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a0c0" w14:textId="387a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Предпринимательский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октября 2015 года № 375-V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"оралманов", "оралманы", "оралман" и "Оралманы" заменены соответственно словами "кандасов", "кандасы", "кандас" и "Кандасы" в соответствии с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Порядок введения в действие настоящего Закона см. ст.324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val="false"/>
          <w:i w:val="false"/>
          <w:color w:val="000000"/>
          <w:sz w:val="28"/>
        </w:rPr>
        <w:t>
      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bookmarkStart w:name="z325" w:id="0"/>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ПРАВОВЫЕ ОСНОВЫ ВЗАИМОДЕЙСТВИЯ СУБЪЕКТОВ</w:t>
      </w:r>
      <w:r>
        <w:br/>
      </w:r>
      <w:r>
        <w:rPr>
          <w:rFonts w:ascii="Times New Roman"/>
          <w:b/>
          <w:i w:val="false"/>
          <w:color w:val="000000"/>
        </w:rPr>
        <w:t>ПРЕДПРИНИМАТЕЛЬСТВА И ГОСУДАРСТВА</w:t>
      </w:r>
    </w:p>
    <w:bookmarkEnd w:id="0"/>
    <w:p>
      <w:pPr>
        <w:spacing w:after="0"/>
        <w:ind w:left="0"/>
        <w:jc w:val="both"/>
      </w:pPr>
      <w:r>
        <w:rPr>
          <w:rFonts w:ascii="Times New Roman"/>
          <w:b/>
          <w:i w:val="false"/>
          <w:color w:val="000000"/>
          <w:sz w:val="28"/>
        </w:rPr>
        <w:t>Статья 1. Законодательство Республики Казахстан в сфере предпринимательства</w:t>
      </w:r>
    </w:p>
    <w:bookmarkStart w:name="z327" w:id="1"/>
    <w:p>
      <w:pPr>
        <w:spacing w:after="0"/>
        <w:ind w:left="0"/>
        <w:jc w:val="both"/>
      </w:pPr>
      <w:r>
        <w:rPr>
          <w:rFonts w:ascii="Times New Roman"/>
          <w:b w:val="false"/>
          <w:i w:val="false"/>
          <w:color w:val="000000"/>
          <w:sz w:val="28"/>
        </w:rPr>
        <w:t>
      1. Законодательство Республики Казахстан в сфере предпринимательства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1"/>
    <w:bookmarkStart w:name="z328" w:id="2"/>
    <w:p>
      <w:pPr>
        <w:spacing w:after="0"/>
        <w:ind w:left="0"/>
        <w:jc w:val="both"/>
      </w:pPr>
      <w:r>
        <w:rPr>
          <w:rFonts w:ascii="Times New Roman"/>
          <w:b w:val="false"/>
          <w:i w:val="false"/>
          <w:color w:val="000000"/>
          <w:sz w:val="28"/>
        </w:rPr>
        <w:t>
      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гражданским законодательством Республики Казахстан.</w:t>
      </w:r>
    </w:p>
    <w:bookmarkEnd w:id="2"/>
    <w:bookmarkStart w:name="z2933" w:id="3"/>
    <w:p>
      <w:pPr>
        <w:spacing w:after="0"/>
        <w:ind w:left="0"/>
        <w:jc w:val="both"/>
      </w:pPr>
      <w:r>
        <w:rPr>
          <w:rFonts w:ascii="Times New Roman"/>
          <w:b w:val="false"/>
          <w:i w:val="false"/>
          <w:color w:val="000000"/>
          <w:sz w:val="28"/>
        </w:rPr>
        <w:t>
      2-1. Положения настоящего Кодекса не распространяются на отношения, связанные с возвратом незаконно приобретенных активов, в том числе на создание и деятельность управляющей компании, в соответствии с законодательством Республики Казахстан о возврате государству незаконно приобретенных активов.</w:t>
      </w:r>
    </w:p>
    <w:bookmarkEnd w:id="3"/>
    <w:bookmarkStart w:name="z329" w:id="4"/>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bookmarkEnd w:id="4"/>
    <w:bookmarkStart w:name="z330" w:id="5"/>
    <w:p>
      <w:pPr>
        <w:spacing w:after="0"/>
        <w:ind w:left="0"/>
        <w:jc w:val="both"/>
      </w:pPr>
      <w:r>
        <w:rPr>
          <w:rFonts w:ascii="Times New Roman"/>
          <w:b w:val="false"/>
          <w:i w:val="false"/>
          <w:color w:val="000000"/>
          <w:sz w:val="28"/>
        </w:rPr>
        <w:t>
      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bookmarkEnd w:id="5"/>
    <w:bookmarkStart w:name="z331" w:id="6"/>
    <w:p>
      <w:pPr>
        <w:spacing w:after="0"/>
        <w:ind w:left="0"/>
        <w:jc w:val="both"/>
      </w:pPr>
      <w:r>
        <w:rPr>
          <w:rFonts w:ascii="Times New Roman"/>
          <w:b w:val="false"/>
          <w:i w:val="false"/>
          <w:color w:val="000000"/>
          <w:sz w:val="28"/>
        </w:rPr>
        <w:t>
      5. Особенности осуществления отдельных видов предпринимательства устанавливаются законами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Понятие предпринимательства и пределы его правового регулирования</w:t>
      </w:r>
    </w:p>
    <w:bookmarkStart w:name="z332" w:id="7"/>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End w:id="7"/>
    <w:bookmarkStart w:name="z333" w:id="8"/>
    <w:p>
      <w:pPr>
        <w:spacing w:after="0"/>
        <w:ind w:left="0"/>
        <w:jc w:val="both"/>
      </w:pPr>
      <w:r>
        <w:rPr>
          <w:rFonts w:ascii="Times New Roman"/>
          <w:b w:val="false"/>
          <w:i w:val="false"/>
          <w:color w:val="000000"/>
          <w:sz w:val="28"/>
        </w:rPr>
        <w:t>
      2. Предпринимательская деятельность может быть ограничена исключительно законами Республики Казахстан.</w:t>
      </w:r>
    </w:p>
    <w:bookmarkEnd w:id="8"/>
    <w:bookmarkStart w:name="z334" w:id="9"/>
    <w:p>
      <w:pPr>
        <w:spacing w:after="0"/>
        <w:ind w:left="0"/>
        <w:jc w:val="both"/>
      </w:pPr>
      <w:r>
        <w:rPr>
          <w:rFonts w:ascii="Times New Roman"/>
          <w:b w:val="false"/>
          <w:i w:val="false"/>
          <w:color w:val="000000"/>
          <w:sz w:val="28"/>
        </w:rPr>
        <w:t>
      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bookmarkEnd w:id="9"/>
    <w:p>
      <w:pPr>
        <w:spacing w:after="0"/>
        <w:ind w:left="0"/>
        <w:jc w:val="both"/>
      </w:pPr>
      <w:r>
        <w:rPr>
          <w:rFonts w:ascii="Times New Roman"/>
          <w:b/>
          <w:i w:val="false"/>
          <w:color w:val="000000"/>
          <w:sz w:val="28"/>
        </w:rPr>
        <w:t>Статья 3. Цели и принципы взаимодействия субъектов предпринимательства и государства</w:t>
      </w:r>
    </w:p>
    <w:bookmarkStart w:name="z335" w:id="10"/>
    <w:p>
      <w:pPr>
        <w:spacing w:after="0"/>
        <w:ind w:left="0"/>
        <w:jc w:val="both"/>
      </w:pPr>
      <w:r>
        <w:rPr>
          <w:rFonts w:ascii="Times New Roman"/>
          <w:b w:val="false"/>
          <w:i w:val="false"/>
          <w:color w:val="000000"/>
          <w:sz w:val="28"/>
        </w:rPr>
        <w:t>
      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bookmarkEnd w:id="10"/>
    <w:bookmarkStart w:name="z336" w:id="11"/>
    <w:p>
      <w:pPr>
        <w:spacing w:after="0"/>
        <w:ind w:left="0"/>
        <w:jc w:val="both"/>
      </w:pPr>
      <w:r>
        <w:rPr>
          <w:rFonts w:ascii="Times New Roman"/>
          <w:b w:val="false"/>
          <w:i w:val="false"/>
          <w:color w:val="000000"/>
          <w:sz w:val="28"/>
        </w:rPr>
        <w:t>
      2. Принципами взаимодействия субъектов предпринимательства и государства являются:</w:t>
      </w:r>
    </w:p>
    <w:bookmarkEnd w:id="11"/>
    <w:p>
      <w:pPr>
        <w:spacing w:after="0"/>
        <w:ind w:left="0"/>
        <w:jc w:val="both"/>
      </w:pPr>
      <w:r>
        <w:rPr>
          <w:rFonts w:ascii="Times New Roman"/>
          <w:b w:val="false"/>
          <w:i w:val="false"/>
          <w:color w:val="000000"/>
          <w:sz w:val="28"/>
        </w:rPr>
        <w:t>
      1) законность;</w:t>
      </w:r>
    </w:p>
    <w:p>
      <w:pPr>
        <w:spacing w:after="0"/>
        <w:ind w:left="0"/>
        <w:jc w:val="both"/>
      </w:pPr>
      <w:r>
        <w:rPr>
          <w:rFonts w:ascii="Times New Roman"/>
          <w:b w:val="false"/>
          <w:i w:val="false"/>
          <w:color w:val="000000"/>
          <w:sz w:val="28"/>
        </w:rPr>
        <w:t>
      2) свобода предпринимательства;</w:t>
      </w:r>
    </w:p>
    <w:p>
      <w:pPr>
        <w:spacing w:after="0"/>
        <w:ind w:left="0"/>
        <w:jc w:val="both"/>
      </w:pPr>
      <w:r>
        <w:rPr>
          <w:rFonts w:ascii="Times New Roman"/>
          <w:b w:val="false"/>
          <w:i w:val="false"/>
          <w:color w:val="000000"/>
          <w:sz w:val="28"/>
        </w:rPr>
        <w:t>
      3) равенство субъектов предпринимательства;</w:t>
      </w:r>
    </w:p>
    <w:p>
      <w:pPr>
        <w:spacing w:after="0"/>
        <w:ind w:left="0"/>
        <w:jc w:val="both"/>
      </w:pPr>
      <w:r>
        <w:rPr>
          <w:rFonts w:ascii="Times New Roman"/>
          <w:b w:val="false"/>
          <w:i w:val="false"/>
          <w:color w:val="000000"/>
          <w:sz w:val="28"/>
        </w:rPr>
        <w:t>
      4) неприкосновенность собственности;</w:t>
      </w:r>
    </w:p>
    <w:p>
      <w:pPr>
        <w:spacing w:after="0"/>
        <w:ind w:left="0"/>
        <w:jc w:val="both"/>
      </w:pPr>
      <w:r>
        <w:rPr>
          <w:rFonts w:ascii="Times New Roman"/>
          <w:b w:val="false"/>
          <w:i w:val="false"/>
          <w:color w:val="000000"/>
          <w:sz w:val="28"/>
        </w:rPr>
        <w:t>
      5) добросовестная конкуренция;</w:t>
      </w:r>
    </w:p>
    <w:p>
      <w:pPr>
        <w:spacing w:after="0"/>
        <w:ind w:left="0"/>
        <w:jc w:val="both"/>
      </w:pPr>
      <w:r>
        <w:rPr>
          <w:rFonts w:ascii="Times New Roman"/>
          <w:b w:val="false"/>
          <w:i w:val="false"/>
          <w:color w:val="000000"/>
          <w:sz w:val="28"/>
        </w:rPr>
        <w:t>
      6) баланс интересов потребителей, субъектов предпринимательства и государства;</w:t>
      </w:r>
    </w:p>
    <w:p>
      <w:pPr>
        <w:spacing w:after="0"/>
        <w:ind w:left="0"/>
        <w:jc w:val="both"/>
      </w:pPr>
      <w:r>
        <w:rPr>
          <w:rFonts w:ascii="Times New Roman"/>
          <w:b w:val="false"/>
          <w:i w:val="false"/>
          <w:color w:val="000000"/>
          <w:sz w:val="28"/>
        </w:rPr>
        <w:t>
      7) прозрачность деятельности государственных органов и доступность информации;</w:t>
      </w:r>
    </w:p>
    <w:p>
      <w:pPr>
        <w:spacing w:after="0"/>
        <w:ind w:left="0"/>
        <w:jc w:val="both"/>
      </w:pPr>
      <w:r>
        <w:rPr>
          <w:rFonts w:ascii="Times New Roman"/>
          <w:b w:val="false"/>
          <w:i w:val="false"/>
          <w:color w:val="000000"/>
          <w:sz w:val="28"/>
        </w:rPr>
        <w:t>
      8) эффективность государственного регулирования предпринимательства;</w:t>
      </w:r>
    </w:p>
    <w:p>
      <w:pPr>
        <w:spacing w:after="0"/>
        <w:ind w:left="0"/>
        <w:jc w:val="both"/>
      </w:pPr>
      <w:r>
        <w:rPr>
          <w:rFonts w:ascii="Times New Roman"/>
          <w:b w:val="false"/>
          <w:i w:val="false"/>
          <w:color w:val="000000"/>
          <w:sz w:val="28"/>
        </w:rPr>
        <w:t>
      9) повышение способности субъектов предпринимательства к самостоятельной защите своих прав и законных интересов;</w:t>
      </w:r>
    </w:p>
    <w:p>
      <w:pPr>
        <w:spacing w:after="0"/>
        <w:ind w:left="0"/>
        <w:jc w:val="both"/>
      </w:pPr>
      <w:r>
        <w:rPr>
          <w:rFonts w:ascii="Times New Roman"/>
          <w:b w:val="false"/>
          <w:i w:val="false"/>
          <w:color w:val="000000"/>
          <w:sz w:val="28"/>
        </w:rPr>
        <w:t>
      10) приоритет предупреждения правонарушения;</w:t>
      </w:r>
    </w:p>
    <w:p>
      <w:pPr>
        <w:spacing w:after="0"/>
        <w:ind w:left="0"/>
        <w:jc w:val="both"/>
      </w:pPr>
      <w:r>
        <w:rPr>
          <w:rFonts w:ascii="Times New Roman"/>
          <w:b w:val="false"/>
          <w:i w:val="false"/>
          <w:color w:val="000000"/>
          <w:sz w:val="28"/>
        </w:rPr>
        <w:t>
      11) презумпция добросовестности субъектов предпринимательства и взаимная ответственность государства и субъектов предпринимательства;</w:t>
      </w:r>
    </w:p>
    <w:p>
      <w:pPr>
        <w:spacing w:after="0"/>
        <w:ind w:left="0"/>
        <w:jc w:val="both"/>
      </w:pPr>
      <w:r>
        <w:rPr>
          <w:rFonts w:ascii="Times New Roman"/>
          <w:b w:val="false"/>
          <w:i w:val="false"/>
          <w:color w:val="000000"/>
          <w:sz w:val="28"/>
        </w:rPr>
        <w:t>
      12) свобода от коррупции;</w:t>
      </w:r>
    </w:p>
    <w:p>
      <w:pPr>
        <w:spacing w:after="0"/>
        <w:ind w:left="0"/>
        <w:jc w:val="both"/>
      </w:pPr>
      <w:r>
        <w:rPr>
          <w:rFonts w:ascii="Times New Roman"/>
          <w:b w:val="false"/>
          <w:i w:val="false"/>
          <w:color w:val="000000"/>
          <w:sz w:val="28"/>
        </w:rPr>
        <w:t>
      13) стимулирование предпринимательской деятельности и обеспечение ее защиты и поддержки;</w:t>
      </w:r>
    </w:p>
    <w:p>
      <w:pPr>
        <w:spacing w:after="0"/>
        <w:ind w:left="0"/>
        <w:jc w:val="both"/>
      </w:pPr>
      <w:r>
        <w:rPr>
          <w:rFonts w:ascii="Times New Roman"/>
          <w:b w:val="false"/>
          <w:i w:val="false"/>
          <w:color w:val="000000"/>
          <w:sz w:val="28"/>
        </w:rPr>
        <w:t>
      14) поддержка отечественных производителей товаров, работ, услуг;</w:t>
      </w:r>
    </w:p>
    <w:p>
      <w:pPr>
        <w:spacing w:after="0"/>
        <w:ind w:left="0"/>
        <w:jc w:val="both"/>
      </w:pPr>
      <w:r>
        <w:rPr>
          <w:rFonts w:ascii="Times New Roman"/>
          <w:b w:val="false"/>
          <w:i w:val="false"/>
          <w:color w:val="000000"/>
          <w:sz w:val="28"/>
        </w:rPr>
        <w:t>
      15) недопустимость незаконного вмешательства государства в дела субъектов предпринимательства;</w:t>
      </w:r>
    </w:p>
    <w:p>
      <w:pPr>
        <w:spacing w:after="0"/>
        <w:ind w:left="0"/>
        <w:jc w:val="both"/>
      </w:pPr>
      <w:r>
        <w:rPr>
          <w:rFonts w:ascii="Times New Roman"/>
          <w:b w:val="false"/>
          <w:i w:val="false"/>
          <w:color w:val="000000"/>
          <w:sz w:val="28"/>
        </w:rPr>
        <w:t>
      16) участие субъектов частного предпринимательства в нормотворчестве;</w:t>
      </w:r>
    </w:p>
    <w:p>
      <w:pPr>
        <w:spacing w:after="0"/>
        <w:ind w:left="0"/>
        <w:jc w:val="both"/>
      </w:pPr>
      <w:r>
        <w:rPr>
          <w:rFonts w:ascii="Times New Roman"/>
          <w:b w:val="false"/>
          <w:i w:val="false"/>
          <w:color w:val="000000"/>
          <w:sz w:val="28"/>
        </w:rPr>
        <w:t>
      17) стимулирование социальной ответственности предпринимательства;</w:t>
      </w:r>
    </w:p>
    <w:p>
      <w:pPr>
        <w:spacing w:after="0"/>
        <w:ind w:left="0"/>
        <w:jc w:val="both"/>
      </w:pPr>
      <w:r>
        <w:rPr>
          <w:rFonts w:ascii="Times New Roman"/>
          <w:b w:val="false"/>
          <w:i w:val="false"/>
          <w:color w:val="000000"/>
          <w:sz w:val="28"/>
        </w:rPr>
        <w:t>
      18) ограниченное участие государства в предпринимательской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19)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саморегулирование.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Законность</w:t>
      </w:r>
    </w:p>
    <w:bookmarkStart w:name="z337" w:id="12"/>
    <w:p>
      <w:pPr>
        <w:spacing w:after="0"/>
        <w:ind w:left="0"/>
        <w:jc w:val="both"/>
      </w:pPr>
      <w:r>
        <w:rPr>
          <w:rFonts w:ascii="Times New Roman"/>
          <w:b w:val="false"/>
          <w:i w:val="false"/>
          <w:color w:val="000000"/>
          <w:sz w:val="28"/>
        </w:rPr>
        <w:t xml:space="preserve">
      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настоящего Кодекса и иных нормативных правовых актов Республики Казахстан.</w:t>
      </w:r>
    </w:p>
    <w:bookmarkEnd w:id="12"/>
    <w:bookmarkStart w:name="z338" w:id="13"/>
    <w:p>
      <w:pPr>
        <w:spacing w:after="0"/>
        <w:ind w:left="0"/>
        <w:jc w:val="both"/>
      </w:pPr>
      <w:r>
        <w:rPr>
          <w:rFonts w:ascii="Times New Roman"/>
          <w:b w:val="false"/>
          <w:i w:val="false"/>
          <w:color w:val="000000"/>
          <w:sz w:val="28"/>
        </w:rPr>
        <w:t xml:space="preserve">
      2. Акты и решения государственных органов, противоречащие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признаются незаконными и недействительными с момента их принятия и подлежат отмене.</w:t>
      </w:r>
    </w:p>
    <w:bookmarkEnd w:id="13"/>
    <w:p>
      <w:pPr>
        <w:spacing w:after="0"/>
        <w:ind w:left="0"/>
        <w:jc w:val="both"/>
      </w:pPr>
      <w:r>
        <w:rPr>
          <w:rFonts w:ascii="Times New Roman"/>
          <w:b w:val="false"/>
          <w:i w:val="false"/>
          <w:color w:val="000000"/>
          <w:sz w:val="28"/>
        </w:rPr>
        <w:t>
      Акты и решения государственных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законами Республики Казахстан, за исключением случаев, когда право на доверие охраняется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Свобода предпринимательства</w:t>
      </w:r>
    </w:p>
    <w:bookmarkStart w:name="z339" w:id="14"/>
    <w:p>
      <w:pPr>
        <w:spacing w:after="0"/>
        <w:ind w:left="0"/>
        <w:jc w:val="both"/>
      </w:pPr>
      <w:r>
        <w:rPr>
          <w:rFonts w:ascii="Times New Roman"/>
          <w:b w:val="false"/>
          <w:i w:val="false"/>
          <w:color w:val="000000"/>
          <w:sz w:val="28"/>
        </w:rPr>
        <w:t>
      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bookmarkEnd w:id="14"/>
    <w:bookmarkStart w:name="z340" w:id="15"/>
    <w:p>
      <w:pPr>
        <w:spacing w:after="0"/>
        <w:ind w:left="0"/>
        <w:jc w:val="both"/>
      </w:pPr>
      <w:r>
        <w:rPr>
          <w:rFonts w:ascii="Times New Roman"/>
          <w:b w:val="false"/>
          <w:i w:val="false"/>
          <w:color w:val="000000"/>
          <w:sz w:val="28"/>
        </w:rPr>
        <w:t>
      2. Субъекты предпринимательства вправе осуществлять любые виды предпринимательской деятельности, не запрещенные законами Республики Казахстан.</w:t>
      </w:r>
    </w:p>
    <w:bookmarkEnd w:id="15"/>
    <w:p>
      <w:pPr>
        <w:spacing w:after="0"/>
        <w:ind w:left="0"/>
        <w:jc w:val="both"/>
      </w:pPr>
      <w:r>
        <w:rPr>
          <w:rFonts w:ascii="Times New Roman"/>
          <w:b/>
          <w:i w:val="false"/>
          <w:color w:val="000000"/>
          <w:sz w:val="28"/>
        </w:rPr>
        <w:t>Статья 6. Равенство субъектов предпринимательства</w:t>
      </w:r>
    </w:p>
    <w:bookmarkStart w:name="z341" w:id="16"/>
    <w:p>
      <w:pPr>
        <w:spacing w:after="0"/>
        <w:ind w:left="0"/>
        <w:jc w:val="both"/>
      </w:pPr>
      <w:r>
        <w:rPr>
          <w:rFonts w:ascii="Times New Roman"/>
          <w:b w:val="false"/>
          <w:i w:val="false"/>
          <w:color w:val="000000"/>
          <w:sz w:val="28"/>
        </w:rPr>
        <w:t>
      1. Субъекты предпринимательства равны перед законом и судом независимо от их формы собственности и любых иных обстоятельств.</w:t>
      </w:r>
    </w:p>
    <w:bookmarkEnd w:id="16"/>
    <w:bookmarkStart w:name="z342" w:id="17"/>
    <w:p>
      <w:pPr>
        <w:spacing w:after="0"/>
        <w:ind w:left="0"/>
        <w:jc w:val="both"/>
      </w:pPr>
      <w:r>
        <w:rPr>
          <w:rFonts w:ascii="Times New Roman"/>
          <w:b w:val="false"/>
          <w:i w:val="false"/>
          <w:color w:val="000000"/>
          <w:sz w:val="28"/>
        </w:rPr>
        <w:t>
      2. Субъекты предпринимательства имеют равные возможности при осуществлении предпринимательской деятельности.</w:t>
      </w:r>
    </w:p>
    <w:bookmarkEnd w:id="17"/>
    <w:p>
      <w:pPr>
        <w:spacing w:after="0"/>
        <w:ind w:left="0"/>
        <w:jc w:val="both"/>
      </w:pPr>
      <w:r>
        <w:rPr>
          <w:rFonts w:ascii="Times New Roman"/>
          <w:b/>
          <w:i w:val="false"/>
          <w:color w:val="000000"/>
          <w:sz w:val="28"/>
        </w:rPr>
        <w:t>Статья 7. Неприкосновенность собственности</w:t>
      </w:r>
    </w:p>
    <w:bookmarkStart w:name="z343" w:id="18"/>
    <w:p>
      <w:pPr>
        <w:spacing w:after="0"/>
        <w:ind w:left="0"/>
        <w:jc w:val="both"/>
      </w:pPr>
      <w:r>
        <w:rPr>
          <w:rFonts w:ascii="Times New Roman"/>
          <w:b w:val="false"/>
          <w:i w:val="false"/>
          <w:color w:val="000000"/>
          <w:sz w:val="28"/>
        </w:rPr>
        <w:t>
      1. Неприкосновенность собственности субъектов предпринимательства гарантируется законом.</w:t>
      </w:r>
    </w:p>
    <w:bookmarkEnd w:id="18"/>
    <w:bookmarkStart w:name="z344" w:id="19"/>
    <w:p>
      <w:pPr>
        <w:spacing w:after="0"/>
        <w:ind w:left="0"/>
        <w:jc w:val="both"/>
      </w:pPr>
      <w:r>
        <w:rPr>
          <w:rFonts w:ascii="Times New Roman"/>
          <w:b w:val="false"/>
          <w:i w:val="false"/>
          <w:color w:val="000000"/>
          <w:sz w:val="28"/>
        </w:rPr>
        <w:t>
      2. Субъекты предпринимательства могут иметь в собственности любое законно приобретенное имущество.</w:t>
      </w:r>
    </w:p>
    <w:bookmarkEnd w:id="19"/>
    <w:bookmarkStart w:name="z345" w:id="20"/>
    <w:p>
      <w:pPr>
        <w:spacing w:after="0"/>
        <w:ind w:left="0"/>
        <w:jc w:val="both"/>
      </w:pPr>
      <w:r>
        <w:rPr>
          <w:rFonts w:ascii="Times New Roman"/>
          <w:b w:val="false"/>
          <w:i w:val="false"/>
          <w:color w:val="000000"/>
          <w:sz w:val="28"/>
        </w:rPr>
        <w:t>
      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bookmarkEnd w:id="20"/>
    <w:p>
      <w:pPr>
        <w:spacing w:after="0"/>
        <w:ind w:left="0"/>
        <w:jc w:val="both"/>
      </w:pPr>
      <w:r>
        <w:rPr>
          <w:rFonts w:ascii="Times New Roman"/>
          <w:b/>
          <w:i w:val="false"/>
          <w:color w:val="000000"/>
          <w:sz w:val="28"/>
        </w:rPr>
        <w:t>Статья 8. Добросовестная конкуренция</w:t>
      </w:r>
    </w:p>
    <w:bookmarkStart w:name="z346" w:id="21"/>
    <w:p>
      <w:pPr>
        <w:spacing w:after="0"/>
        <w:ind w:left="0"/>
        <w:jc w:val="both"/>
      </w:pPr>
      <w:r>
        <w:rPr>
          <w:rFonts w:ascii="Times New Roman"/>
          <w:b w:val="false"/>
          <w:i w:val="false"/>
          <w:color w:val="000000"/>
          <w:sz w:val="28"/>
        </w:rPr>
        <w:t>
      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bookmarkEnd w:id="21"/>
    <w:p>
      <w:pPr>
        <w:spacing w:after="0"/>
        <w:ind w:left="0"/>
        <w:jc w:val="both"/>
      </w:pPr>
      <w:r>
        <w:rPr>
          <w:rFonts w:ascii="Times New Roman"/>
          <w:b w:val="false"/>
          <w:i w:val="false"/>
          <w:color w:val="000000"/>
          <w:sz w:val="28"/>
        </w:rPr>
        <w:t>
      Монополистическая деятельность регулируется и ограничивается законом.</w:t>
      </w:r>
    </w:p>
    <w:bookmarkStart w:name="z347" w:id="22"/>
    <w:p>
      <w:pPr>
        <w:spacing w:after="0"/>
        <w:ind w:left="0"/>
        <w:jc w:val="both"/>
      </w:pPr>
      <w:r>
        <w:rPr>
          <w:rFonts w:ascii="Times New Roman"/>
          <w:b w:val="false"/>
          <w:i w:val="false"/>
          <w:color w:val="000000"/>
          <w:sz w:val="28"/>
        </w:rPr>
        <w:t>
      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bookmarkEnd w:id="22"/>
    <w:p>
      <w:pPr>
        <w:spacing w:after="0"/>
        <w:ind w:left="0"/>
        <w:jc w:val="both"/>
      </w:pPr>
      <w:r>
        <w:rPr>
          <w:rFonts w:ascii="Times New Roman"/>
          <w:b/>
          <w:i w:val="false"/>
          <w:color w:val="000000"/>
          <w:sz w:val="28"/>
        </w:rPr>
        <w:t>Статья 9. Баланс интересов потребителей, субъектов предпринимательства и государства</w:t>
      </w:r>
    </w:p>
    <w:bookmarkStart w:name="z348" w:id="23"/>
    <w:p>
      <w:pPr>
        <w:spacing w:after="0"/>
        <w:ind w:left="0"/>
        <w:jc w:val="both"/>
      </w:pPr>
      <w:r>
        <w:rPr>
          <w:rFonts w:ascii="Times New Roman"/>
          <w:b w:val="false"/>
          <w:i w:val="false"/>
          <w:color w:val="000000"/>
          <w:sz w:val="28"/>
        </w:rPr>
        <w:t>
      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bookmarkEnd w:id="23"/>
    <w:bookmarkStart w:name="z2290" w:id="24"/>
    <w:p>
      <w:pPr>
        <w:spacing w:after="0"/>
        <w:ind w:left="0"/>
        <w:jc w:val="both"/>
      </w:pPr>
      <w:r>
        <w:rPr>
          <w:rFonts w:ascii="Times New Roman"/>
          <w:b w:val="false"/>
          <w:i w:val="false"/>
          <w:color w:val="000000"/>
          <w:sz w:val="28"/>
        </w:rPr>
        <w:t>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государственного регулирования.</w:t>
      </w:r>
    </w:p>
    <w:bookmarkEnd w:id="24"/>
    <w:bookmarkStart w:name="z349" w:id="25"/>
    <w:p>
      <w:pPr>
        <w:spacing w:after="0"/>
        <w:ind w:left="0"/>
        <w:jc w:val="both"/>
      </w:pPr>
      <w:r>
        <w:rPr>
          <w:rFonts w:ascii="Times New Roman"/>
          <w:b w:val="false"/>
          <w:i w:val="false"/>
          <w:color w:val="000000"/>
          <w:sz w:val="28"/>
        </w:rPr>
        <w:t>
      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bookmarkEnd w:id="25"/>
    <w:bookmarkStart w:name="z350" w:id="26"/>
    <w:p>
      <w:pPr>
        <w:spacing w:after="0"/>
        <w:ind w:left="0"/>
        <w:jc w:val="both"/>
      </w:pPr>
      <w:r>
        <w:rPr>
          <w:rFonts w:ascii="Times New Roman"/>
          <w:b w:val="false"/>
          <w:i w:val="false"/>
          <w:color w:val="000000"/>
          <w:sz w:val="28"/>
        </w:rPr>
        <w:t>
      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Прозрачность деятельности государственных органов и доступность информации</w:t>
      </w:r>
    </w:p>
    <w:bookmarkStart w:name="z351" w:id="27"/>
    <w:p>
      <w:pPr>
        <w:spacing w:after="0"/>
        <w:ind w:left="0"/>
        <w:jc w:val="both"/>
      </w:pPr>
      <w:r>
        <w:rPr>
          <w:rFonts w:ascii="Times New Roman"/>
          <w:b w:val="false"/>
          <w:i w:val="false"/>
          <w:color w:val="000000"/>
          <w:sz w:val="28"/>
        </w:rPr>
        <w:t>
      1. Деятельность государственных органов должна быть публичной и открытой в пределах, установленных законами Республики Казахстан.</w:t>
      </w:r>
    </w:p>
    <w:bookmarkEnd w:id="27"/>
    <w:bookmarkStart w:name="z352" w:id="28"/>
    <w:p>
      <w:pPr>
        <w:spacing w:after="0"/>
        <w:ind w:left="0"/>
        <w:jc w:val="both"/>
      </w:pPr>
      <w:r>
        <w:rPr>
          <w:rFonts w:ascii="Times New Roman"/>
          <w:b w:val="false"/>
          <w:i w:val="false"/>
          <w:color w:val="000000"/>
          <w:sz w:val="28"/>
        </w:rPr>
        <w:t>
      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bookmarkEnd w:id="28"/>
    <w:bookmarkStart w:name="z353" w:id="29"/>
    <w:p>
      <w:pPr>
        <w:spacing w:after="0"/>
        <w:ind w:left="0"/>
        <w:jc w:val="both"/>
      </w:pPr>
      <w:r>
        <w:rPr>
          <w:rFonts w:ascii="Times New Roman"/>
          <w:b w:val="false"/>
          <w:i w:val="false"/>
          <w:color w:val="000000"/>
          <w:sz w:val="28"/>
        </w:rPr>
        <w:t>
      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bookmarkEnd w:id="29"/>
    <w:bookmarkStart w:name="z1354" w:id="30"/>
    <w:p>
      <w:pPr>
        <w:spacing w:after="0"/>
        <w:ind w:left="0"/>
        <w:jc w:val="both"/>
      </w:pPr>
      <w:r>
        <w:rPr>
          <w:rFonts w:ascii="Times New Roman"/>
          <w:b w:val="false"/>
          <w:i w:val="false"/>
          <w:color w:val="000000"/>
          <w:sz w:val="28"/>
        </w:rPr>
        <w:t>
      3-1. Субъекты частного предпринимательства могут иметь печать со своим наименованием.</w:t>
      </w:r>
    </w:p>
    <w:bookmarkEnd w:id="30"/>
    <w:bookmarkStart w:name="z1355" w:id="31"/>
    <w:p>
      <w:pPr>
        <w:spacing w:after="0"/>
        <w:ind w:left="0"/>
        <w:jc w:val="both"/>
      </w:pPr>
      <w:r>
        <w:rPr>
          <w:rFonts w:ascii="Times New Roman"/>
          <w:b w:val="false"/>
          <w:i w:val="false"/>
          <w:color w:val="000000"/>
          <w:sz w:val="28"/>
        </w:rPr>
        <w:t>
      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bookmarkEnd w:id="31"/>
    <w:bookmarkStart w:name="z354" w:id="32"/>
    <w:p>
      <w:pPr>
        <w:spacing w:after="0"/>
        <w:ind w:left="0"/>
        <w:jc w:val="both"/>
      </w:pPr>
      <w:r>
        <w:rPr>
          <w:rFonts w:ascii="Times New Roman"/>
          <w:b w:val="false"/>
          <w:i w:val="false"/>
          <w:color w:val="000000"/>
          <w:sz w:val="28"/>
        </w:rPr>
        <w:t>
      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bookmarkEnd w:id="32"/>
    <w:bookmarkStart w:name="z1881" w:id="33"/>
    <w:p>
      <w:pPr>
        <w:spacing w:after="0"/>
        <w:ind w:left="0"/>
        <w:jc w:val="both"/>
      </w:pPr>
      <w:r>
        <w:rPr>
          <w:rFonts w:ascii="Times New Roman"/>
          <w:b w:val="false"/>
          <w:i w:val="false"/>
          <w:color w:val="000000"/>
          <w:sz w:val="28"/>
        </w:rPr>
        <w:t>
      5.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Эффективность государственного регулирования предпринимательства</w:t>
      </w:r>
    </w:p>
    <w:p>
      <w:pPr>
        <w:spacing w:after="0"/>
        <w:ind w:left="0"/>
        <w:jc w:val="both"/>
      </w:pPr>
      <w:r>
        <w:rPr>
          <w:rFonts w:ascii="Times New Roman"/>
          <w:b w:val="false"/>
          <w:i w:val="false"/>
          <w:color w:val="000000"/>
          <w:sz w:val="28"/>
        </w:rPr>
        <w:t>
      Эффективность государственного регулирования предпринимательства достигается через:</w:t>
      </w:r>
    </w:p>
    <w:p>
      <w:pPr>
        <w:spacing w:after="0"/>
        <w:ind w:left="0"/>
        <w:jc w:val="both"/>
      </w:pPr>
      <w:r>
        <w:rPr>
          <w:rFonts w:ascii="Times New Roman"/>
          <w:b w:val="false"/>
          <w:i w:val="false"/>
          <w:color w:val="000000"/>
          <w:sz w:val="28"/>
        </w:rPr>
        <w:t>
      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pPr>
        <w:spacing w:after="0"/>
        <w:ind w:left="0"/>
        <w:jc w:val="both"/>
      </w:pPr>
      <w:r>
        <w:rPr>
          <w:rFonts w:ascii="Times New Roman"/>
          <w:b w:val="false"/>
          <w:i w:val="false"/>
          <w:color w:val="000000"/>
          <w:sz w:val="28"/>
        </w:rPr>
        <w:t>
      2) повышение доверия государства к субъектам предпринимательства;</w:t>
      </w:r>
    </w:p>
    <w:p>
      <w:pPr>
        <w:spacing w:after="0"/>
        <w:ind w:left="0"/>
        <w:jc w:val="both"/>
      </w:pPr>
      <w:r>
        <w:rPr>
          <w:rFonts w:ascii="Times New Roman"/>
          <w:b w:val="false"/>
          <w:i w:val="false"/>
          <w:color w:val="000000"/>
          <w:sz w:val="28"/>
        </w:rPr>
        <w:t>
      3) системность и 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pPr>
        <w:spacing w:after="0"/>
        <w:ind w:left="0"/>
        <w:jc w:val="both"/>
      </w:pPr>
      <w:r>
        <w:rPr>
          <w:rFonts w:ascii="Times New Roman"/>
          <w:b w:val="false"/>
          <w:i w:val="false"/>
          <w:color w:val="000000"/>
          <w:sz w:val="28"/>
        </w:rPr>
        <w:t>
      4) введение персональной ответственности должностных лиц государственных органов за нанесение ущерба субъектам предпринимательства;</w:t>
      </w:r>
    </w:p>
    <w:p>
      <w:pPr>
        <w:spacing w:after="0"/>
        <w:ind w:left="0"/>
        <w:jc w:val="both"/>
      </w:pPr>
      <w:r>
        <w:rPr>
          <w:rFonts w:ascii="Times New Roman"/>
          <w:b w:val="false"/>
          <w:i w:val="false"/>
          <w:color w:val="000000"/>
          <w:sz w:val="28"/>
        </w:rPr>
        <w:t>
      5) недопустимость создания барьеров для субъектов предпринимательства в результате введения новых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Повышение способности субъектов предпринимательства к самостоятельной защите своих прав и законных интересов</w:t>
      </w:r>
    </w:p>
    <w:bookmarkStart w:name="z355" w:id="34"/>
    <w:p>
      <w:pPr>
        <w:spacing w:after="0"/>
        <w:ind w:left="0"/>
        <w:jc w:val="both"/>
      </w:pPr>
      <w:r>
        <w:rPr>
          <w:rFonts w:ascii="Times New Roman"/>
          <w:b w:val="false"/>
          <w:i w:val="false"/>
          <w:color w:val="000000"/>
          <w:sz w:val="28"/>
        </w:rPr>
        <w:t>
      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Кодексом.</w:t>
      </w:r>
    </w:p>
    <w:bookmarkEnd w:id="34"/>
    <w:bookmarkStart w:name="z356" w:id="35"/>
    <w:p>
      <w:pPr>
        <w:spacing w:after="0"/>
        <w:ind w:left="0"/>
        <w:jc w:val="both"/>
      </w:pPr>
      <w:r>
        <w:rPr>
          <w:rFonts w:ascii="Times New Roman"/>
          <w:b w:val="false"/>
          <w:i w:val="false"/>
          <w:color w:val="000000"/>
          <w:sz w:val="28"/>
        </w:rPr>
        <w:t>
      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bookmarkEnd w:id="35"/>
    <w:p>
      <w:pPr>
        <w:spacing w:after="0"/>
        <w:ind w:left="0"/>
        <w:jc w:val="both"/>
      </w:pPr>
      <w:r>
        <w:rPr>
          <w:rFonts w:ascii="Times New Roman"/>
          <w:b/>
          <w:i w:val="false"/>
          <w:color w:val="000000"/>
          <w:sz w:val="28"/>
        </w:rPr>
        <w:t>Статья 13. Приоритет предупреждения правонарушения</w:t>
      </w:r>
    </w:p>
    <w:bookmarkStart w:name="z357" w:id="36"/>
    <w:p>
      <w:pPr>
        <w:spacing w:after="0"/>
        <w:ind w:left="0"/>
        <w:jc w:val="both"/>
      </w:pPr>
      <w:r>
        <w:rPr>
          <w:rFonts w:ascii="Times New Roman"/>
          <w:b w:val="false"/>
          <w:i w:val="false"/>
          <w:color w:val="000000"/>
          <w:sz w:val="28"/>
        </w:rPr>
        <w:t>
      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bookmarkEnd w:id="36"/>
    <w:bookmarkStart w:name="z358" w:id="37"/>
    <w:p>
      <w:pPr>
        <w:spacing w:after="0"/>
        <w:ind w:left="0"/>
        <w:jc w:val="both"/>
      </w:pPr>
      <w:r>
        <w:rPr>
          <w:rFonts w:ascii="Times New Roman"/>
          <w:b w:val="false"/>
          <w:i w:val="false"/>
          <w:color w:val="000000"/>
          <w:sz w:val="28"/>
        </w:rPr>
        <w:t>
      2. Меры государственного принуждения за совершенное субъектом предпринимательства правонарушение должны соответствовать его характеру и тяжести.</w:t>
      </w:r>
    </w:p>
    <w:bookmarkEnd w:id="37"/>
    <w:p>
      <w:pPr>
        <w:spacing w:after="0"/>
        <w:ind w:left="0"/>
        <w:jc w:val="both"/>
      </w:pPr>
      <w:r>
        <w:rPr>
          <w:rFonts w:ascii="Times New Roman"/>
          <w:b/>
          <w:i w:val="false"/>
          <w:color w:val="000000"/>
          <w:sz w:val="28"/>
        </w:rPr>
        <w:t>Статья 14. Презумпция добросовестности субъектов предпринимательства и взаимная ответственность государства и субъектов предпринимательства</w:t>
      </w:r>
    </w:p>
    <w:p>
      <w:pPr>
        <w:spacing w:after="0"/>
        <w:ind w:left="0"/>
        <w:jc w:val="both"/>
      </w:pPr>
      <w:r>
        <w:rPr>
          <w:rFonts w:ascii="Times New Roman"/>
          <w:b w:val="false"/>
          <w:i w:val="false"/>
          <w:color w:val="ff0000"/>
          <w:sz w:val="28"/>
        </w:rPr>
        <w:t xml:space="preserve">
      Сноска. Заголовок статьи 14 в редакции Закона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9" w:id="38"/>
    <w:p>
      <w:pPr>
        <w:spacing w:after="0"/>
        <w:ind w:left="0"/>
        <w:jc w:val="both"/>
      </w:pPr>
      <w:r>
        <w:rPr>
          <w:rFonts w:ascii="Times New Roman"/>
          <w:b w:val="false"/>
          <w:i w:val="false"/>
          <w:color w:val="000000"/>
          <w:sz w:val="28"/>
        </w:rPr>
        <w:t>
      1. Государство посредством выдачи разрешения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bookmarkEnd w:id="38"/>
    <w:bookmarkStart w:name="z360" w:id="39"/>
    <w:p>
      <w:pPr>
        <w:spacing w:after="0"/>
        <w:ind w:left="0"/>
        <w:jc w:val="both"/>
      </w:pPr>
      <w:r>
        <w:rPr>
          <w:rFonts w:ascii="Times New Roman"/>
          <w:b w:val="false"/>
          <w:i w:val="false"/>
          <w:color w:val="000000"/>
          <w:sz w:val="28"/>
        </w:rPr>
        <w:t>
      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bookmarkEnd w:id="39"/>
    <w:bookmarkStart w:name="z361" w:id="40"/>
    <w:p>
      <w:pPr>
        <w:spacing w:after="0"/>
        <w:ind w:left="0"/>
        <w:jc w:val="both"/>
      </w:pPr>
      <w:r>
        <w:rPr>
          <w:rFonts w:ascii="Times New Roman"/>
          <w:b w:val="false"/>
          <w:i w:val="false"/>
          <w:color w:val="000000"/>
          <w:sz w:val="28"/>
        </w:rPr>
        <w:t>
      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bookmarkEnd w:id="40"/>
    <w:bookmarkStart w:name="z2060" w:id="41"/>
    <w:p>
      <w:pPr>
        <w:spacing w:after="0"/>
        <w:ind w:left="0"/>
        <w:jc w:val="both"/>
      </w:pPr>
      <w:r>
        <w:rPr>
          <w:rFonts w:ascii="Times New Roman"/>
          <w:b w:val="false"/>
          <w:i w:val="false"/>
          <w:color w:val="000000"/>
          <w:sz w:val="28"/>
        </w:rPr>
        <w:t>
      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bookmarkEnd w:id="41"/>
    <w:bookmarkStart w:name="z2061" w:id="42"/>
    <w:p>
      <w:pPr>
        <w:spacing w:after="0"/>
        <w:ind w:left="0"/>
        <w:jc w:val="both"/>
      </w:pPr>
      <w:r>
        <w:rPr>
          <w:rFonts w:ascii="Times New Roman"/>
          <w:b w:val="false"/>
          <w:i w:val="false"/>
          <w:color w:val="000000"/>
          <w:sz w:val="28"/>
        </w:rPr>
        <w:t>
      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bookmarkEnd w:id="42"/>
    <w:bookmarkStart w:name="z362" w:id="43"/>
    <w:p>
      <w:pPr>
        <w:spacing w:after="0"/>
        <w:ind w:left="0"/>
        <w:jc w:val="both"/>
      </w:pPr>
      <w:r>
        <w:rPr>
          <w:rFonts w:ascii="Times New Roman"/>
          <w:b w:val="false"/>
          <w:i w:val="false"/>
          <w:color w:val="000000"/>
          <w:sz w:val="28"/>
        </w:rPr>
        <w:t>
      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p>
    <w:bookmarkEnd w:id="43"/>
    <w:bookmarkStart w:name="z2062" w:id="44"/>
    <w:p>
      <w:pPr>
        <w:spacing w:after="0"/>
        <w:ind w:left="0"/>
        <w:jc w:val="both"/>
      </w:pPr>
      <w:r>
        <w:rPr>
          <w:rFonts w:ascii="Times New Roman"/>
          <w:b w:val="false"/>
          <w:i w:val="false"/>
          <w:color w:val="000000"/>
          <w:sz w:val="28"/>
        </w:rPr>
        <w:t>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bookmarkEnd w:id="44"/>
    <w:bookmarkStart w:name="z2063" w:id="45"/>
    <w:p>
      <w:pPr>
        <w:spacing w:after="0"/>
        <w:ind w:left="0"/>
        <w:jc w:val="both"/>
      </w:pPr>
      <w:r>
        <w:rPr>
          <w:rFonts w:ascii="Times New Roman"/>
          <w:b w:val="false"/>
          <w:i w:val="false"/>
          <w:color w:val="000000"/>
          <w:sz w:val="28"/>
        </w:rPr>
        <w:t>
      Все неопределенности законодательства Республики Казахстан толкуются в пользу субъекта предпринимательства.</w:t>
      </w:r>
    </w:p>
    <w:bookmarkEnd w:id="45"/>
    <w:bookmarkStart w:name="z363" w:id="46"/>
    <w:p>
      <w:pPr>
        <w:spacing w:after="0"/>
        <w:ind w:left="0"/>
        <w:jc w:val="both"/>
      </w:pPr>
      <w:r>
        <w:rPr>
          <w:rFonts w:ascii="Times New Roman"/>
          <w:b w:val="false"/>
          <w:i w:val="false"/>
          <w:color w:val="000000"/>
          <w:sz w:val="28"/>
        </w:rPr>
        <w:t>
      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bookmarkEnd w:id="46"/>
    <w:bookmarkStart w:name="z1882" w:id="47"/>
    <w:p>
      <w:pPr>
        <w:spacing w:after="0"/>
        <w:ind w:left="0"/>
        <w:jc w:val="both"/>
      </w:pPr>
      <w:r>
        <w:rPr>
          <w:rFonts w:ascii="Times New Roman"/>
          <w:b w:val="false"/>
          <w:i w:val="false"/>
          <w:color w:val="000000"/>
          <w:sz w:val="28"/>
        </w:rPr>
        <w:t>
      6.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Свобода от коррупции</w:t>
      </w:r>
    </w:p>
    <w:bookmarkStart w:name="z364" w:id="48"/>
    <w:p>
      <w:pPr>
        <w:spacing w:after="0"/>
        <w:ind w:left="0"/>
        <w:jc w:val="both"/>
      </w:pPr>
      <w:r>
        <w:rPr>
          <w:rFonts w:ascii="Times New Roman"/>
          <w:b w:val="false"/>
          <w:i w:val="false"/>
          <w:color w:val="000000"/>
          <w:sz w:val="28"/>
        </w:rPr>
        <w:t>
      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bookmarkEnd w:id="48"/>
    <w:bookmarkStart w:name="z365" w:id="49"/>
    <w:p>
      <w:pPr>
        <w:spacing w:after="0"/>
        <w:ind w:left="0"/>
        <w:jc w:val="both"/>
      </w:pPr>
      <w:r>
        <w:rPr>
          <w:rFonts w:ascii="Times New Roman"/>
          <w:b w:val="false"/>
          <w:i w:val="false"/>
          <w:color w:val="000000"/>
          <w:sz w:val="28"/>
        </w:rPr>
        <w:t>
      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bookmarkEnd w:id="49"/>
    <w:bookmarkStart w:name="z366" w:id="50"/>
    <w:p>
      <w:pPr>
        <w:spacing w:after="0"/>
        <w:ind w:left="0"/>
        <w:jc w:val="both"/>
      </w:pPr>
      <w:r>
        <w:rPr>
          <w:rFonts w:ascii="Times New Roman"/>
          <w:b w:val="false"/>
          <w:i w:val="false"/>
          <w:color w:val="000000"/>
          <w:sz w:val="28"/>
        </w:rPr>
        <w:t xml:space="preserve">
      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 </w:t>
      </w:r>
    </w:p>
    <w:bookmarkEnd w:id="50"/>
    <w:p>
      <w:pPr>
        <w:spacing w:after="0"/>
        <w:ind w:left="0"/>
        <w:jc w:val="both"/>
      </w:pPr>
      <w:r>
        <w:rPr>
          <w:rFonts w:ascii="Times New Roman"/>
          <w:b/>
          <w:i w:val="false"/>
          <w:color w:val="000000"/>
          <w:sz w:val="28"/>
        </w:rPr>
        <w:t>Статья 16. Стимулирование предпринимательской деятельности и обеспечение ее защиты и поддержки</w:t>
      </w:r>
    </w:p>
    <w:bookmarkStart w:name="z367" w:id="51"/>
    <w:p>
      <w:pPr>
        <w:spacing w:after="0"/>
        <w:ind w:left="0"/>
        <w:jc w:val="both"/>
      </w:pPr>
      <w:r>
        <w:rPr>
          <w:rFonts w:ascii="Times New Roman"/>
          <w:b w:val="false"/>
          <w:i w:val="false"/>
          <w:color w:val="000000"/>
          <w:sz w:val="28"/>
        </w:rPr>
        <w:t>
      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bookmarkEnd w:id="51"/>
    <w:bookmarkStart w:name="z368" w:id="52"/>
    <w:p>
      <w:pPr>
        <w:spacing w:after="0"/>
        <w:ind w:left="0"/>
        <w:jc w:val="both"/>
      </w:pPr>
      <w:r>
        <w:rPr>
          <w:rFonts w:ascii="Times New Roman"/>
          <w:b w:val="false"/>
          <w:i w:val="false"/>
          <w:color w:val="000000"/>
          <w:sz w:val="28"/>
        </w:rPr>
        <w:t>
      2. Стимулирование предпринимательской деятельности осуществляется, в том числе, посредством обеспечения защиты и поддержки предпринимательства.</w:t>
      </w:r>
    </w:p>
    <w:bookmarkEnd w:id="52"/>
    <w:p>
      <w:pPr>
        <w:spacing w:after="0"/>
        <w:ind w:left="0"/>
        <w:jc w:val="both"/>
      </w:pPr>
      <w:r>
        <w:rPr>
          <w:rFonts w:ascii="Times New Roman"/>
          <w:b/>
          <w:i w:val="false"/>
          <w:color w:val="000000"/>
          <w:sz w:val="28"/>
        </w:rPr>
        <w:t>Статья 17. Поддержка отечественных производителей товаров, работ, услуг</w:t>
      </w:r>
    </w:p>
    <w:bookmarkStart w:name="z369" w:id="53"/>
    <w:p>
      <w:pPr>
        <w:spacing w:after="0"/>
        <w:ind w:left="0"/>
        <w:jc w:val="both"/>
      </w:pPr>
      <w:r>
        <w:rPr>
          <w:rFonts w:ascii="Times New Roman"/>
          <w:b w:val="false"/>
          <w:i w:val="false"/>
          <w:color w:val="000000"/>
          <w:sz w:val="28"/>
        </w:rPr>
        <w:t>
      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bookmarkEnd w:id="53"/>
    <w:bookmarkStart w:name="z370" w:id="54"/>
    <w:p>
      <w:pPr>
        <w:spacing w:after="0"/>
        <w:ind w:left="0"/>
        <w:jc w:val="both"/>
      </w:pPr>
      <w:r>
        <w:rPr>
          <w:rFonts w:ascii="Times New Roman"/>
          <w:b w:val="false"/>
          <w:i w:val="false"/>
          <w:color w:val="000000"/>
          <w:sz w:val="28"/>
        </w:rPr>
        <w:t>
      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bookmarkEnd w:id="54"/>
    <w:p>
      <w:pPr>
        <w:spacing w:after="0"/>
        <w:ind w:left="0"/>
        <w:jc w:val="both"/>
      </w:pPr>
      <w:r>
        <w:rPr>
          <w:rFonts w:ascii="Times New Roman"/>
          <w:b/>
          <w:i w:val="false"/>
          <w:color w:val="000000"/>
          <w:sz w:val="28"/>
        </w:rPr>
        <w:t>Статья 18. Недопустимость незаконного вмешательства государства в дела субъектов предпринимательства</w:t>
      </w:r>
    </w:p>
    <w:p>
      <w:pPr>
        <w:spacing w:after="0"/>
        <w:ind w:left="0"/>
        <w:jc w:val="both"/>
      </w:pPr>
      <w:r>
        <w:rPr>
          <w:rFonts w:ascii="Times New Roman"/>
          <w:b w:val="false"/>
          <w:i w:val="false"/>
          <w:color w:val="000000"/>
          <w:sz w:val="28"/>
        </w:rPr>
        <w:t>
      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Участие субъектов частного предпринимательства в нормотворчестве</w:t>
      </w:r>
    </w:p>
    <w:bookmarkStart w:name="z1356" w:id="55"/>
    <w:p>
      <w:pPr>
        <w:spacing w:after="0"/>
        <w:ind w:left="0"/>
        <w:jc w:val="both"/>
      </w:pPr>
      <w:r>
        <w:rPr>
          <w:rFonts w:ascii="Times New Roman"/>
          <w:b w:val="false"/>
          <w:i w:val="false"/>
          <w:color w:val="000000"/>
          <w:sz w:val="28"/>
        </w:rPr>
        <w:t>
      Субъекты частного предпринимательства участвуют в разработке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Стимулирование социальной ответственности предпринимательства и развития социального предпринимательства</w:t>
      </w:r>
    </w:p>
    <w:p>
      <w:pPr>
        <w:spacing w:after="0"/>
        <w:ind w:left="0"/>
        <w:jc w:val="both"/>
      </w:pPr>
      <w:r>
        <w:rPr>
          <w:rFonts w:ascii="Times New Roman"/>
          <w:b w:val="false"/>
          <w:i w:val="false"/>
          <w:color w:val="000000"/>
          <w:sz w:val="28"/>
        </w:rPr>
        <w:t>
      Государством гарантируется и поощряется внедрение субъектами предпринимательства в своей деятельности социальной ответственности.</w:t>
      </w:r>
    </w:p>
    <w:p>
      <w:pPr>
        <w:spacing w:after="0"/>
        <w:ind w:left="0"/>
        <w:jc w:val="both"/>
      </w:pPr>
      <w:r>
        <w:rPr>
          <w:rFonts w:ascii="Times New Roman"/>
          <w:b w:val="false"/>
          <w:i w:val="false"/>
          <w:color w:val="000000"/>
          <w:sz w:val="28"/>
        </w:rPr>
        <w:t>
      Поддержку инициатив развития социального предпринимательства осуществляют государственные органы, национальные холдинги, национальные институты развития и иные организации в порядке, определяемом уполномоченным органом по предпринимательству.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Ограниченное участие государства в предпринимательской деятельности</w:t>
      </w:r>
    </w:p>
    <w:bookmarkStart w:name="z371" w:id="56"/>
    <w:p>
      <w:pPr>
        <w:spacing w:after="0"/>
        <w:ind w:left="0"/>
        <w:jc w:val="both"/>
      </w:pPr>
      <w:r>
        <w:rPr>
          <w:rFonts w:ascii="Times New Roman"/>
          <w:b w:val="false"/>
          <w:i w:val="false"/>
          <w:color w:val="000000"/>
          <w:sz w:val="28"/>
        </w:rPr>
        <w:t>
      1. Государство участвует в предпринимательской деятельности в пределах, ограниченных настоящим Кодексом и законами Республики Казахстан.</w:t>
      </w:r>
    </w:p>
    <w:bookmarkEnd w:id="56"/>
    <w:bookmarkStart w:name="z372" w:id="57"/>
    <w:p>
      <w:pPr>
        <w:spacing w:after="0"/>
        <w:ind w:left="0"/>
        <w:jc w:val="both"/>
      </w:pPr>
      <w:r>
        <w:rPr>
          <w:rFonts w:ascii="Times New Roman"/>
          <w:b w:val="false"/>
          <w:i w:val="false"/>
          <w:color w:val="000000"/>
          <w:sz w:val="28"/>
        </w:rPr>
        <w:t>
      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22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Саморегулирование</w:t>
      </w:r>
    </w:p>
    <w:p>
      <w:pPr>
        <w:spacing w:after="0"/>
        <w:ind w:left="0"/>
        <w:jc w:val="both"/>
      </w:pPr>
      <w:r>
        <w:rPr>
          <w:rFonts w:ascii="Times New Roman"/>
          <w:b w:val="false"/>
          <w:i w:val="false"/>
          <w:color w:val="000000"/>
          <w:sz w:val="28"/>
        </w:rPr>
        <w:t>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58"/>
    <w:p>
      <w:pPr>
        <w:spacing w:after="0"/>
        <w:ind w:left="0"/>
        <w:jc w:val="left"/>
      </w:pPr>
      <w:r>
        <w:rPr>
          <w:rFonts w:ascii="Times New Roman"/>
          <w:b/>
          <w:i w:val="false"/>
          <w:color w:val="000000"/>
        </w:rPr>
        <w:t xml:space="preserve"> Глава 2. СУБЪЕКТЫ ПРЕДПРИНИМАТЕЛЬСТВА И УСЛОВИЯ ИХ</w:t>
      </w:r>
      <w:r>
        <w:br/>
      </w:r>
      <w:r>
        <w:rPr>
          <w:rFonts w:ascii="Times New Roman"/>
          <w:b/>
          <w:i w:val="false"/>
          <w:color w:val="000000"/>
        </w:rPr>
        <w:t>ФУНКЦИОНИРОВАНИЯ</w:t>
      </w:r>
      <w:r>
        <w:br/>
      </w:r>
      <w:r>
        <w:rPr>
          <w:rFonts w:ascii="Times New Roman"/>
          <w:b/>
          <w:i w:val="false"/>
          <w:color w:val="000000"/>
        </w:rPr>
        <w:t>Параграф 1. Общие положения о субъектах предпринимательства</w:t>
      </w:r>
    </w:p>
    <w:bookmarkEnd w:id="58"/>
    <w:p>
      <w:pPr>
        <w:spacing w:after="0"/>
        <w:ind w:left="0"/>
        <w:jc w:val="both"/>
      </w:pPr>
      <w:r>
        <w:rPr>
          <w:rFonts w:ascii="Times New Roman"/>
          <w:b/>
          <w:i w:val="false"/>
          <w:color w:val="000000"/>
          <w:sz w:val="28"/>
        </w:rPr>
        <w:t>Статья 23. Субъекты предпринимательства</w:t>
      </w:r>
    </w:p>
    <w:bookmarkStart w:name="z375" w:id="59"/>
    <w:p>
      <w:pPr>
        <w:spacing w:after="0"/>
        <w:ind w:left="0"/>
        <w:jc w:val="both"/>
      </w:pPr>
      <w:r>
        <w:rPr>
          <w:rFonts w:ascii="Times New Roman"/>
          <w:b w:val="false"/>
          <w:i w:val="false"/>
          <w:color w:val="000000"/>
          <w:sz w:val="28"/>
        </w:rPr>
        <w:t>
      1.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bookmarkEnd w:id="59"/>
    <w:bookmarkStart w:name="z376" w:id="60"/>
    <w:p>
      <w:pPr>
        <w:spacing w:after="0"/>
        <w:ind w:left="0"/>
        <w:jc w:val="both"/>
      </w:pPr>
      <w:r>
        <w:rPr>
          <w:rFonts w:ascii="Times New Roman"/>
          <w:b w:val="false"/>
          <w:i w:val="false"/>
          <w:color w:val="000000"/>
          <w:sz w:val="28"/>
        </w:rPr>
        <w:t>
      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bookmarkEnd w:id="60"/>
    <w:bookmarkStart w:name="z377" w:id="61"/>
    <w:p>
      <w:pPr>
        <w:spacing w:after="0"/>
        <w:ind w:left="0"/>
        <w:jc w:val="both"/>
      </w:pPr>
      <w:r>
        <w:rPr>
          <w:rFonts w:ascii="Times New Roman"/>
          <w:b w:val="false"/>
          <w:i w:val="false"/>
          <w:color w:val="000000"/>
          <w:sz w:val="28"/>
        </w:rPr>
        <w:t>
      3. Юридическое лицо, являющееся субъектом предпринимательства, может быть создано в организационно-правовой форме, предусмотренной Гражданским кодексом Республики Казахстан.</w:t>
      </w:r>
    </w:p>
    <w:bookmarkEnd w:id="61"/>
    <w:p>
      <w:pPr>
        <w:spacing w:after="0"/>
        <w:ind w:left="0"/>
        <w:jc w:val="both"/>
      </w:pPr>
      <w:r>
        <w:rPr>
          <w:rFonts w:ascii="Times New Roman"/>
          <w:b/>
          <w:i w:val="false"/>
          <w:color w:val="000000"/>
          <w:sz w:val="28"/>
        </w:rPr>
        <w:t>Статья 24. Категории субъектов предпринимательства</w:t>
      </w:r>
    </w:p>
    <w:bookmarkStart w:name="z378" w:id="62"/>
    <w:p>
      <w:pPr>
        <w:spacing w:after="0"/>
        <w:ind w:left="0"/>
        <w:jc w:val="both"/>
      </w:pPr>
      <w:r>
        <w:rPr>
          <w:rFonts w:ascii="Times New Roman"/>
          <w:b w:val="false"/>
          <w:i w:val="false"/>
          <w:color w:val="000000"/>
          <w:sz w:val="28"/>
        </w:rPr>
        <w:t>
      1. В зависимости от среднегодовой численности работников и среднегодового дохода субъекты предпринимательства относятся к следующим категориям:</w:t>
      </w:r>
    </w:p>
    <w:bookmarkEnd w:id="62"/>
    <w:p>
      <w:pPr>
        <w:spacing w:after="0"/>
        <w:ind w:left="0"/>
        <w:jc w:val="both"/>
      </w:pPr>
      <w:r>
        <w:rPr>
          <w:rFonts w:ascii="Times New Roman"/>
          <w:b w:val="false"/>
          <w:i w:val="false"/>
          <w:color w:val="000000"/>
          <w:sz w:val="28"/>
        </w:rPr>
        <w:t>
      субъекты малого предпринимательства, в том числе субъекты микропредпринимательства;</w:t>
      </w:r>
    </w:p>
    <w:p>
      <w:pPr>
        <w:spacing w:after="0"/>
        <w:ind w:left="0"/>
        <w:jc w:val="both"/>
      </w:pPr>
      <w:r>
        <w:rPr>
          <w:rFonts w:ascii="Times New Roman"/>
          <w:b w:val="false"/>
          <w:i w:val="false"/>
          <w:color w:val="000000"/>
          <w:sz w:val="28"/>
        </w:rPr>
        <w:t>
      субъекты среднего предпринимательства;</w:t>
      </w:r>
    </w:p>
    <w:p>
      <w:pPr>
        <w:spacing w:after="0"/>
        <w:ind w:left="0"/>
        <w:jc w:val="both"/>
      </w:pPr>
      <w:r>
        <w:rPr>
          <w:rFonts w:ascii="Times New Roman"/>
          <w:b w:val="false"/>
          <w:i w:val="false"/>
          <w:color w:val="000000"/>
          <w:sz w:val="28"/>
        </w:rPr>
        <w:t>
      субъекты крупного предпринимательства.</w:t>
      </w:r>
    </w:p>
    <w:bookmarkStart w:name="z379" w:id="63"/>
    <w:p>
      <w:pPr>
        <w:spacing w:after="0"/>
        <w:ind w:left="0"/>
        <w:jc w:val="both"/>
      </w:pPr>
      <w:r>
        <w:rPr>
          <w:rFonts w:ascii="Times New Roman"/>
          <w:b w:val="false"/>
          <w:i w:val="false"/>
          <w:color w:val="000000"/>
          <w:sz w:val="28"/>
        </w:rPr>
        <w:t xml:space="preserve">
      2. Отнесение субъектов предпринимательства к категориям,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используется для целей:</w:t>
      </w:r>
    </w:p>
    <w:bookmarkEnd w:id="63"/>
    <w:p>
      <w:pPr>
        <w:spacing w:after="0"/>
        <w:ind w:left="0"/>
        <w:jc w:val="both"/>
      </w:pPr>
      <w:r>
        <w:rPr>
          <w:rFonts w:ascii="Times New Roman"/>
          <w:b w:val="false"/>
          <w:i w:val="false"/>
          <w:color w:val="000000"/>
          <w:sz w:val="28"/>
        </w:rPr>
        <w:t>
      государственной статистики;</w:t>
      </w:r>
    </w:p>
    <w:p>
      <w:pPr>
        <w:spacing w:after="0"/>
        <w:ind w:left="0"/>
        <w:jc w:val="both"/>
      </w:pPr>
      <w:r>
        <w:rPr>
          <w:rFonts w:ascii="Times New Roman"/>
          <w:b w:val="false"/>
          <w:i w:val="false"/>
          <w:color w:val="000000"/>
          <w:sz w:val="28"/>
        </w:rPr>
        <w:t>
      оказания государственной поддержки;</w:t>
      </w:r>
    </w:p>
    <w:p>
      <w:pPr>
        <w:spacing w:after="0"/>
        <w:ind w:left="0"/>
        <w:jc w:val="both"/>
      </w:pPr>
      <w:r>
        <w:rPr>
          <w:rFonts w:ascii="Times New Roman"/>
          <w:b w:val="false"/>
          <w:i w:val="false"/>
          <w:color w:val="000000"/>
          <w:sz w:val="28"/>
        </w:rPr>
        <w:t>
      применения иных норм законодательства Республики Казахстан.</w:t>
      </w:r>
    </w:p>
    <w:p>
      <w:pPr>
        <w:spacing w:after="0"/>
        <w:ind w:left="0"/>
        <w:jc w:val="both"/>
      </w:pPr>
      <w:r>
        <w:rPr>
          <w:rFonts w:ascii="Times New Roman"/>
          <w:b w:val="false"/>
          <w:i w:val="false"/>
          <w:color w:val="000000"/>
          <w:sz w:val="28"/>
        </w:rPr>
        <w:t>
      Для целей государственной статистики используется только критерий среднегодовой численности работников.</w:t>
      </w:r>
    </w:p>
    <w:p>
      <w:pPr>
        <w:spacing w:after="0"/>
        <w:ind w:left="0"/>
        <w:jc w:val="both"/>
      </w:pPr>
      <w:r>
        <w:rPr>
          <w:rFonts w:ascii="Times New Roman"/>
          <w:b w:val="false"/>
          <w:i w:val="false"/>
          <w:color w:val="000000"/>
          <w:sz w:val="28"/>
        </w:rPr>
        <w:t>
      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bookmarkStart w:name="z2023" w:id="64"/>
    <w:p>
      <w:pPr>
        <w:spacing w:after="0"/>
        <w:ind w:left="0"/>
        <w:jc w:val="both"/>
      </w:pPr>
      <w:r>
        <w:rPr>
          <w:rFonts w:ascii="Times New Roman"/>
          <w:b w:val="false"/>
          <w:i w:val="false"/>
          <w:color w:val="000000"/>
          <w:sz w:val="28"/>
        </w:rPr>
        <w:t>
      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 стороны в соответствии с договором на оказание услуг по предоставлению персонала, определяется с учетом работников направляющей стороны.</w:t>
      </w:r>
    </w:p>
    <w:bookmarkEnd w:id="64"/>
    <w:p>
      <w:pPr>
        <w:spacing w:after="0"/>
        <w:ind w:left="0"/>
        <w:jc w:val="both"/>
      </w:pPr>
      <w:r>
        <w:rPr>
          <w:rFonts w:ascii="Times New Roman"/>
          <w:b w:val="false"/>
          <w:i w:val="false"/>
          <w:color w:val="000000"/>
          <w:sz w:val="28"/>
        </w:rPr>
        <w:t>
      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pPr>
        <w:spacing w:after="0"/>
        <w:ind w:left="0"/>
        <w:jc w:val="both"/>
      </w:pPr>
      <w:r>
        <w:rPr>
          <w:rFonts w:ascii="Times New Roman"/>
          <w:b w:val="false"/>
          <w:i w:val="false"/>
          <w:color w:val="000000"/>
          <w:sz w:val="28"/>
        </w:rPr>
        <w:t>
      Среднегодовым доходом считается сумма совокупных годовых доходов или доходов субъектов предпринимательства, применяющих в соответствии с налоговым законодательством Республики Казахстан специальный налоговый режим на основе патента, упрощенной декларации или с использованием специального мобильного приложения, за последние три года, поделенная на три.</w:t>
      </w:r>
    </w:p>
    <w:p>
      <w:pPr>
        <w:spacing w:after="0"/>
        <w:ind w:left="0"/>
        <w:jc w:val="both"/>
      </w:pPr>
      <w:r>
        <w:rPr>
          <w:rFonts w:ascii="Times New Roman"/>
          <w:b w:val="false"/>
          <w:i w:val="false"/>
          <w:color w:val="000000"/>
          <w:sz w:val="28"/>
        </w:rPr>
        <w:t>
      Программами государственной поддержки субъектов частного предпринимательства могут предусматриваться иные критерии.</w:t>
      </w:r>
    </w:p>
    <w:bookmarkStart w:name="z380" w:id="65"/>
    <w:p>
      <w:pPr>
        <w:spacing w:after="0"/>
        <w:ind w:left="0"/>
        <w:jc w:val="both"/>
      </w:pPr>
      <w:r>
        <w:rPr>
          <w:rFonts w:ascii="Times New Roman"/>
          <w:b w:val="false"/>
          <w:i w:val="false"/>
          <w:color w:val="000000"/>
          <w:sz w:val="28"/>
        </w:rPr>
        <w:t>
      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5"/>
    <w:p>
      <w:pPr>
        <w:spacing w:after="0"/>
        <w:ind w:left="0"/>
        <w:jc w:val="both"/>
      </w:pPr>
      <w:r>
        <w:rPr>
          <w:rFonts w:ascii="Times New Roman"/>
          <w:b w:val="false"/>
          <w:i w:val="false"/>
          <w:color w:val="000000"/>
          <w:sz w:val="28"/>
        </w:rPr>
        <w:t>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381" w:id="66"/>
    <w:p>
      <w:pPr>
        <w:spacing w:after="0"/>
        <w:ind w:left="0"/>
        <w:jc w:val="both"/>
      </w:pPr>
      <w:r>
        <w:rPr>
          <w:rFonts w:ascii="Times New Roman"/>
          <w:b w:val="false"/>
          <w:i w:val="false"/>
          <w:color w:val="000000"/>
          <w:sz w:val="28"/>
        </w:rPr>
        <w:t>
      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66"/>
    <w:p>
      <w:pPr>
        <w:spacing w:after="0"/>
        <w:ind w:left="0"/>
        <w:jc w:val="both"/>
      </w:pPr>
      <w:r>
        <w:rPr>
          <w:rFonts w:ascii="Times New Roman"/>
          <w:b w:val="false"/>
          <w:i w:val="false"/>
          <w:color w:val="000000"/>
          <w:sz w:val="28"/>
        </w:rPr>
        <w:t>
      1) деятельность, связанную с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
      2) производство и (или) оптовую реализацию подакцизной продукции;</w:t>
      </w:r>
    </w:p>
    <w:p>
      <w:pPr>
        <w:spacing w:after="0"/>
        <w:ind w:left="0"/>
        <w:jc w:val="both"/>
      </w:pPr>
      <w:r>
        <w:rPr>
          <w:rFonts w:ascii="Times New Roman"/>
          <w:b w:val="false"/>
          <w:i w:val="false"/>
          <w:color w:val="000000"/>
          <w:sz w:val="28"/>
        </w:rPr>
        <w:t>
      3) деятельность по хранению зерна на хлебоприемных пунктах;</w:t>
      </w:r>
    </w:p>
    <w:p>
      <w:pPr>
        <w:spacing w:after="0"/>
        <w:ind w:left="0"/>
        <w:jc w:val="both"/>
      </w:pPr>
      <w:r>
        <w:rPr>
          <w:rFonts w:ascii="Times New Roman"/>
          <w:b w:val="false"/>
          <w:i w:val="false"/>
          <w:color w:val="000000"/>
          <w:sz w:val="28"/>
        </w:rPr>
        <w:t>
      4) проведение лотереи;</w:t>
      </w:r>
    </w:p>
    <w:p>
      <w:pPr>
        <w:spacing w:after="0"/>
        <w:ind w:left="0"/>
        <w:jc w:val="both"/>
      </w:pPr>
      <w:r>
        <w:rPr>
          <w:rFonts w:ascii="Times New Roman"/>
          <w:b w:val="false"/>
          <w:i w:val="false"/>
          <w:color w:val="000000"/>
          <w:sz w:val="28"/>
        </w:rPr>
        <w:t>
      5) деятельность в сфере игорного бизнеса;</w:t>
      </w:r>
    </w:p>
    <w:p>
      <w:pPr>
        <w:spacing w:after="0"/>
        <w:ind w:left="0"/>
        <w:jc w:val="both"/>
      </w:pPr>
      <w:r>
        <w:rPr>
          <w:rFonts w:ascii="Times New Roman"/>
          <w:b w:val="false"/>
          <w:i w:val="false"/>
          <w:color w:val="000000"/>
          <w:sz w:val="28"/>
        </w:rPr>
        <w:t>
      6) деятельность, связанную с оборотом радиоактивных материалов;</w:t>
      </w:r>
    </w:p>
    <w:p>
      <w:pPr>
        <w:spacing w:after="0"/>
        <w:ind w:left="0"/>
        <w:jc w:val="both"/>
      </w:pPr>
      <w:r>
        <w:rPr>
          <w:rFonts w:ascii="Times New Roman"/>
          <w:b w:val="false"/>
          <w:i w:val="false"/>
          <w:color w:val="000000"/>
          <w:sz w:val="28"/>
        </w:rPr>
        <w:t>
      7) банковскую деятельность (либо отдельные виды банковских операций) и деятельность на страховом рынке (кроме деятельности страхового агента);</w:t>
      </w:r>
    </w:p>
    <w:p>
      <w:pPr>
        <w:spacing w:after="0"/>
        <w:ind w:left="0"/>
        <w:jc w:val="both"/>
      </w:pPr>
      <w:r>
        <w:rPr>
          <w:rFonts w:ascii="Times New Roman"/>
          <w:b w:val="false"/>
          <w:i w:val="false"/>
          <w:color w:val="000000"/>
          <w:sz w:val="28"/>
        </w:rPr>
        <w:t>
      8) аудиторскую деятельность;</w:t>
      </w:r>
    </w:p>
    <w:p>
      <w:pPr>
        <w:spacing w:after="0"/>
        <w:ind w:left="0"/>
        <w:jc w:val="both"/>
      </w:pPr>
      <w:r>
        <w:rPr>
          <w:rFonts w:ascii="Times New Roman"/>
          <w:b w:val="false"/>
          <w:i w:val="false"/>
          <w:color w:val="000000"/>
          <w:sz w:val="28"/>
        </w:rPr>
        <w:t>
      9) профессиональную деятельность на рынке ценных бумаг;</w:t>
      </w:r>
    </w:p>
    <w:p>
      <w:pPr>
        <w:spacing w:after="0"/>
        <w:ind w:left="0"/>
        <w:jc w:val="both"/>
      </w:pPr>
      <w:r>
        <w:rPr>
          <w:rFonts w:ascii="Times New Roman"/>
          <w:b w:val="false"/>
          <w:i w:val="false"/>
          <w:color w:val="000000"/>
          <w:sz w:val="28"/>
        </w:rPr>
        <w:t>
      10) деятельность кредитных бюро;</w:t>
      </w:r>
    </w:p>
    <w:p>
      <w:pPr>
        <w:spacing w:after="0"/>
        <w:ind w:left="0"/>
        <w:jc w:val="both"/>
      </w:pPr>
      <w:r>
        <w:rPr>
          <w:rFonts w:ascii="Times New Roman"/>
          <w:b w:val="false"/>
          <w:i w:val="false"/>
          <w:color w:val="000000"/>
          <w:sz w:val="28"/>
        </w:rPr>
        <w:t>
      11) охранную деятельность;</w:t>
      </w:r>
    </w:p>
    <w:p>
      <w:pPr>
        <w:spacing w:after="0"/>
        <w:ind w:left="0"/>
        <w:jc w:val="both"/>
      </w:pPr>
      <w:r>
        <w:rPr>
          <w:rFonts w:ascii="Times New Roman"/>
          <w:b w:val="false"/>
          <w:i w:val="false"/>
          <w:color w:val="000000"/>
          <w:sz w:val="28"/>
        </w:rPr>
        <w:t>
      12) деятельность, связанную с оборотом гражданского и служебного оружия и патронов к нему.</w:t>
      </w:r>
    </w:p>
    <w:bookmarkStart w:name="z2920" w:id="67"/>
    <w:p>
      <w:pPr>
        <w:spacing w:after="0"/>
        <w:ind w:left="0"/>
        <w:jc w:val="both"/>
      </w:pPr>
      <w:r>
        <w:rPr>
          <w:rFonts w:ascii="Times New Roman"/>
          <w:b w:val="false"/>
          <w:i w:val="false"/>
          <w:color w:val="000000"/>
          <w:sz w:val="28"/>
        </w:rPr>
        <w:t>
      13) деятельность по цифровому майнингу I подвида.</w:t>
      </w:r>
    </w:p>
    <w:bookmarkEnd w:id="67"/>
    <w:p>
      <w:pPr>
        <w:spacing w:after="0"/>
        <w:ind w:left="0"/>
        <w:jc w:val="both"/>
      </w:pPr>
      <w:r>
        <w:rPr>
          <w:rFonts w:ascii="Times New Roman"/>
          <w:b w:val="false"/>
          <w:i w:val="false"/>
          <w:color w:val="000000"/>
          <w:sz w:val="28"/>
        </w:rPr>
        <w:t xml:space="preserve">
      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r>
        <w:rPr>
          <w:rFonts w:ascii="Times New Roman"/>
          <w:b w:val="false"/>
          <w:i w:val="false"/>
          <w:color w:val="000000"/>
          <w:sz w:val="28"/>
        </w:rPr>
        <w:t>пунктом 6</w:t>
      </w:r>
      <w:r>
        <w:rPr>
          <w:rFonts w:ascii="Times New Roman"/>
          <w:b w:val="false"/>
          <w:i w:val="false"/>
          <w:color w:val="000000"/>
          <w:sz w:val="28"/>
        </w:rPr>
        <w:t xml:space="preserve"> настоящей статьи, – к субъектам крупного предпринимательства.</w:t>
      </w:r>
    </w:p>
    <w:p>
      <w:pPr>
        <w:spacing w:after="0"/>
        <w:ind w:left="0"/>
        <w:jc w:val="both"/>
      </w:pPr>
      <w:r>
        <w:rPr>
          <w:rFonts w:ascii="Times New Roman"/>
          <w:b w:val="false"/>
          <w:i w:val="false"/>
          <w:color w:val="000000"/>
          <w:sz w:val="28"/>
        </w:rPr>
        <w:t>
      Для субъектов частного предпринимательства, в соответствии с налоговым законодательством Республики Казахстан являющихся плательщиками налога на игорный бизнес, фиксированного налога и единого земельного налога, используется критерий по численности работников.</w:t>
      </w:r>
    </w:p>
    <w:bookmarkStart w:name="z382" w:id="68"/>
    <w:p>
      <w:pPr>
        <w:spacing w:after="0"/>
        <w:ind w:left="0"/>
        <w:jc w:val="both"/>
      </w:pPr>
      <w:r>
        <w:rPr>
          <w:rFonts w:ascii="Times New Roman"/>
          <w:b w:val="false"/>
          <w:i w:val="false"/>
          <w:color w:val="000000"/>
          <w:sz w:val="28"/>
        </w:rPr>
        <w:t xml:space="preserve">
      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68"/>
    <w:bookmarkStart w:name="z383" w:id="69"/>
    <w:p>
      <w:pPr>
        <w:spacing w:after="0"/>
        <w:ind w:left="0"/>
        <w:jc w:val="both"/>
      </w:pPr>
      <w:r>
        <w:rPr>
          <w:rFonts w:ascii="Times New Roman"/>
          <w:b w:val="false"/>
          <w:i w:val="false"/>
          <w:color w:val="000000"/>
          <w:sz w:val="28"/>
        </w:rPr>
        <w:t>
      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Реестр субъектов предпринимательства</w:t>
      </w:r>
    </w:p>
    <w:bookmarkStart w:name="z384" w:id="70"/>
    <w:p>
      <w:pPr>
        <w:spacing w:after="0"/>
        <w:ind w:left="0"/>
        <w:jc w:val="both"/>
      </w:pPr>
      <w:r>
        <w:rPr>
          <w:rFonts w:ascii="Times New Roman"/>
          <w:b w:val="false"/>
          <w:i w:val="false"/>
          <w:color w:val="000000"/>
          <w:sz w:val="28"/>
        </w:rPr>
        <w:t>
      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bookmarkEnd w:id="70"/>
    <w:bookmarkStart w:name="z385" w:id="71"/>
    <w:p>
      <w:pPr>
        <w:spacing w:after="0"/>
        <w:ind w:left="0"/>
        <w:jc w:val="both"/>
      </w:pPr>
      <w:r>
        <w:rPr>
          <w:rFonts w:ascii="Times New Roman"/>
          <w:b w:val="false"/>
          <w:i w:val="false"/>
          <w:color w:val="000000"/>
          <w:sz w:val="28"/>
        </w:rPr>
        <w:t>
      2. Реестром субъектов предпринимательства является электронная база данных, содержащая сведения о категориях субъектов предпринимательства.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25-1. Реестр бизнес-партнеров</w:t>
      </w:r>
    </w:p>
    <w:bookmarkStart w:name="z2127" w:id="72"/>
    <w:p>
      <w:pPr>
        <w:spacing w:after="0"/>
        <w:ind w:left="0"/>
        <w:jc w:val="both"/>
      </w:pPr>
      <w:r>
        <w:rPr>
          <w:rFonts w:ascii="Times New Roman"/>
          <w:b w:val="false"/>
          <w:i w:val="false"/>
          <w:color w:val="000000"/>
          <w:sz w:val="28"/>
        </w:rPr>
        <w:t>
      1. Для предоставления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bookmarkEnd w:id="72"/>
    <w:bookmarkStart w:name="z2128" w:id="73"/>
    <w:p>
      <w:pPr>
        <w:spacing w:after="0"/>
        <w:ind w:left="0"/>
        <w:jc w:val="both"/>
      </w:pPr>
      <w:r>
        <w:rPr>
          <w:rFonts w:ascii="Times New Roman"/>
          <w:b w:val="false"/>
          <w:i w:val="false"/>
          <w:color w:val="000000"/>
          <w:sz w:val="28"/>
        </w:rPr>
        <w:t>
      2. Реестром бизнес-партнеров является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bookmarkEnd w:id="73"/>
    <w:bookmarkStart w:name="z2129" w:id="74"/>
    <w:p>
      <w:pPr>
        <w:spacing w:after="0"/>
        <w:ind w:left="0"/>
        <w:jc w:val="both"/>
      </w:pPr>
      <w:r>
        <w:rPr>
          <w:rFonts w:ascii="Times New Roman"/>
          <w:b w:val="false"/>
          <w:i w:val="false"/>
          <w:color w:val="000000"/>
          <w:sz w:val="28"/>
        </w:rPr>
        <w:t>
      Сбор, обработка и защита персональных 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bookmarkEnd w:id="74"/>
    <w:bookmarkStart w:name="z2130" w:id="75"/>
    <w:p>
      <w:pPr>
        <w:spacing w:after="0"/>
        <w:ind w:left="0"/>
        <w:jc w:val="both"/>
      </w:pPr>
      <w:r>
        <w:rPr>
          <w:rFonts w:ascii="Times New Roman"/>
          <w:b w:val="false"/>
          <w:i w:val="false"/>
          <w:color w:val="000000"/>
          <w:sz w:val="28"/>
        </w:rPr>
        <w:t>
      3. Государственные органы и организации обеспечивают интеграцию объектов информатизации с реестром бизнес-партнеров.</w:t>
      </w:r>
    </w:p>
    <w:bookmarkEnd w:id="75"/>
    <w:bookmarkStart w:name="z2131" w:id="76"/>
    <w:p>
      <w:pPr>
        <w:spacing w:after="0"/>
        <w:ind w:left="0"/>
        <w:jc w:val="both"/>
      </w:pPr>
      <w:r>
        <w:rPr>
          <w:rFonts w:ascii="Times New Roman"/>
          <w:b w:val="false"/>
          <w:i w:val="false"/>
          <w:color w:val="000000"/>
          <w:sz w:val="28"/>
        </w:rPr>
        <w:t>
      Порядок интеграции объектов информатизации государственных органов и организаций с реестром бизнес-партнеров определяется законодательством Республики Казахстан об информатизации.</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25-1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Права субъектов предпринимательства</w:t>
      </w:r>
    </w:p>
    <w:bookmarkStart w:name="z388" w:id="77"/>
    <w:p>
      <w:pPr>
        <w:spacing w:after="0"/>
        <w:ind w:left="0"/>
        <w:jc w:val="both"/>
      </w:pPr>
      <w:r>
        <w:rPr>
          <w:rFonts w:ascii="Times New Roman"/>
          <w:b w:val="false"/>
          <w:i w:val="false"/>
          <w:color w:val="000000"/>
          <w:sz w:val="28"/>
        </w:rPr>
        <w:t>
      1. Субъекты частного предпринимательства вправе:</w:t>
      </w:r>
    </w:p>
    <w:bookmarkEnd w:id="77"/>
    <w:p>
      <w:pPr>
        <w:spacing w:after="0"/>
        <w:ind w:left="0"/>
        <w:jc w:val="both"/>
      </w:pPr>
      <w:r>
        <w:rPr>
          <w:rFonts w:ascii="Times New Roman"/>
          <w:b w:val="false"/>
          <w:i w:val="false"/>
          <w:color w:val="000000"/>
          <w:sz w:val="28"/>
        </w:rPr>
        <w:t>
      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pPr>
        <w:spacing w:after="0"/>
        <w:ind w:left="0"/>
        <w:jc w:val="both"/>
      </w:pPr>
      <w:r>
        <w:rPr>
          <w:rFonts w:ascii="Times New Roman"/>
          <w:b w:val="false"/>
          <w:i w:val="false"/>
          <w:color w:val="000000"/>
          <w:sz w:val="28"/>
        </w:rPr>
        <w:t>
      2) осуществлять предпринимательство с использованием наемного труда в соответствии с законами Республики Казахстан;</w:t>
      </w:r>
    </w:p>
    <w:p>
      <w:pPr>
        <w:spacing w:after="0"/>
        <w:ind w:left="0"/>
        <w:jc w:val="both"/>
      </w:pPr>
      <w:r>
        <w:rPr>
          <w:rFonts w:ascii="Times New Roman"/>
          <w:b w:val="false"/>
          <w:i w:val="false"/>
          <w:color w:val="000000"/>
          <w:sz w:val="28"/>
        </w:rPr>
        <w:t>
      3) создавать филиалы и представительства в порядке, предусмотренном законами Республики Казахстан;</w:t>
      </w:r>
    </w:p>
    <w:p>
      <w:pPr>
        <w:spacing w:after="0"/>
        <w:ind w:left="0"/>
        <w:jc w:val="both"/>
      </w:pPr>
      <w:r>
        <w:rPr>
          <w:rFonts w:ascii="Times New Roman"/>
          <w:b w:val="false"/>
          <w:i w:val="false"/>
          <w:color w:val="000000"/>
          <w:sz w:val="28"/>
        </w:rPr>
        <w:t>
      4) самостоятельно устанавливать цены на производимые товары, работы, услуги, за исключением случаев, установленных настоящим Кодексом и законами Республики Казахстан;</w:t>
      </w:r>
    </w:p>
    <w:p>
      <w:pPr>
        <w:spacing w:after="0"/>
        <w:ind w:left="0"/>
        <w:jc w:val="both"/>
      </w:pPr>
      <w:r>
        <w:rPr>
          <w:rFonts w:ascii="Times New Roman"/>
          <w:b w:val="false"/>
          <w:i w:val="false"/>
          <w:color w:val="000000"/>
          <w:sz w:val="28"/>
        </w:rPr>
        <w:t>
      5) самостоятельно осуществлять контроль за качеством товаров, работ и услуг;</w:t>
      </w:r>
    </w:p>
    <w:p>
      <w:pPr>
        <w:spacing w:after="0"/>
        <w:ind w:left="0"/>
        <w:jc w:val="both"/>
      </w:pPr>
      <w:r>
        <w:rPr>
          <w:rFonts w:ascii="Times New Roman"/>
          <w:b w:val="false"/>
          <w:i w:val="false"/>
          <w:color w:val="000000"/>
          <w:sz w:val="28"/>
        </w:rPr>
        <w:t>
      6) осуществлять внешнеэкономическую деятельность в пределах своей правоспособности;</w:t>
      </w:r>
    </w:p>
    <w:p>
      <w:pPr>
        <w:spacing w:after="0"/>
        <w:ind w:left="0"/>
        <w:jc w:val="both"/>
      </w:pPr>
      <w:r>
        <w:rPr>
          <w:rFonts w:ascii="Times New Roman"/>
          <w:b w:val="false"/>
          <w:i w:val="false"/>
          <w:color w:val="000000"/>
          <w:sz w:val="28"/>
        </w:rPr>
        <w:t>
      7) учреждать объединения субъектов предпринимательства и участвовать в них;</w:t>
      </w:r>
    </w:p>
    <w:p>
      <w:pPr>
        <w:spacing w:after="0"/>
        <w:ind w:left="0"/>
        <w:jc w:val="both"/>
      </w:pPr>
      <w:r>
        <w:rPr>
          <w:rFonts w:ascii="Times New Roman"/>
          <w:b w:val="false"/>
          <w:i w:val="false"/>
          <w:color w:val="000000"/>
          <w:sz w:val="28"/>
        </w:rPr>
        <w:t>
      8) участвовать в работе 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p>
    <w:p>
      <w:pPr>
        <w:spacing w:after="0"/>
        <w:ind w:left="0"/>
        <w:jc w:val="both"/>
      </w:pPr>
      <w:r>
        <w:rPr>
          <w:rFonts w:ascii="Times New Roman"/>
          <w:b w:val="false"/>
          <w:i w:val="false"/>
          <w:color w:val="000000"/>
          <w:sz w:val="28"/>
        </w:rPr>
        <w:t>
      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pPr>
        <w:spacing w:after="0"/>
        <w:ind w:left="0"/>
        <w:jc w:val="both"/>
      </w:pPr>
      <w:r>
        <w:rPr>
          <w:rFonts w:ascii="Times New Roman"/>
          <w:b w:val="false"/>
          <w:i w:val="false"/>
          <w:color w:val="000000"/>
          <w:sz w:val="28"/>
        </w:rPr>
        <w:t>
      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pPr>
        <w:spacing w:after="0"/>
        <w:ind w:left="0"/>
        <w:jc w:val="both"/>
      </w:pPr>
      <w:r>
        <w:rPr>
          <w:rFonts w:ascii="Times New Roman"/>
          <w:b w:val="false"/>
          <w:i w:val="false"/>
          <w:color w:val="000000"/>
          <w:sz w:val="28"/>
        </w:rPr>
        <w:t>
      11) урегулировать спор посредством примирительных процедур;</w:t>
      </w:r>
    </w:p>
    <w:p>
      <w:pPr>
        <w:spacing w:after="0"/>
        <w:ind w:left="0"/>
        <w:jc w:val="both"/>
      </w:pPr>
      <w:r>
        <w:rPr>
          <w:rFonts w:ascii="Times New Roman"/>
          <w:b w:val="false"/>
          <w:i w:val="false"/>
          <w:color w:val="000000"/>
          <w:sz w:val="28"/>
        </w:rPr>
        <w:t>
      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pPr>
        <w:spacing w:after="0"/>
        <w:ind w:left="0"/>
        <w:jc w:val="both"/>
      </w:pPr>
      <w:r>
        <w:rPr>
          <w:rFonts w:ascii="Times New Roman"/>
          <w:b w:val="false"/>
          <w:i w:val="false"/>
          <w:color w:val="000000"/>
          <w:sz w:val="28"/>
        </w:rPr>
        <w:t>
      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pPr>
        <w:spacing w:after="0"/>
        <w:ind w:left="0"/>
        <w:jc w:val="both"/>
      </w:pPr>
      <w:r>
        <w:rPr>
          <w:rFonts w:ascii="Times New Roman"/>
          <w:b w:val="false"/>
          <w:i w:val="false"/>
          <w:color w:val="000000"/>
          <w:sz w:val="28"/>
        </w:rPr>
        <w:t>
      14) осуществлять иные права, не ограниченные законами Республики Казахстан.</w:t>
      </w:r>
    </w:p>
    <w:bookmarkStart w:name="z389" w:id="78"/>
    <w:p>
      <w:pPr>
        <w:spacing w:after="0"/>
        <w:ind w:left="0"/>
        <w:jc w:val="both"/>
      </w:pPr>
      <w:r>
        <w:rPr>
          <w:rFonts w:ascii="Times New Roman"/>
          <w:b w:val="false"/>
          <w:i w:val="false"/>
          <w:color w:val="000000"/>
          <w:sz w:val="28"/>
        </w:rPr>
        <w:t>
      2. Государственные предприятия осуществляют права, предусмотренные настоящим Кодексом, с учетом особенностей, установленных законами Республики Казахстан.</w:t>
      </w:r>
    </w:p>
    <w:bookmarkEnd w:id="78"/>
    <w:p>
      <w:pPr>
        <w:spacing w:after="0"/>
        <w:ind w:left="0"/>
        <w:jc w:val="both"/>
      </w:pPr>
      <w:r>
        <w:rPr>
          <w:rFonts w:ascii="Times New Roman"/>
          <w:b/>
          <w:i w:val="false"/>
          <w:color w:val="000000"/>
          <w:sz w:val="28"/>
        </w:rPr>
        <w:t>Статья 27. Обязанности субъектов предпринимательства</w:t>
      </w:r>
    </w:p>
    <w:p>
      <w:pPr>
        <w:spacing w:after="0"/>
        <w:ind w:left="0"/>
        <w:jc w:val="both"/>
      </w:pPr>
      <w:r>
        <w:rPr>
          <w:rFonts w:ascii="Times New Roman"/>
          <w:b w:val="false"/>
          <w:i w:val="false"/>
          <w:color w:val="000000"/>
          <w:sz w:val="28"/>
        </w:rPr>
        <w:t>
      Субъекты предпринимательства обязаны:</w:t>
      </w:r>
    </w:p>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физических и юридических лиц;</w:t>
      </w:r>
    </w:p>
    <w:p>
      <w:pPr>
        <w:spacing w:after="0"/>
        <w:ind w:left="0"/>
        <w:jc w:val="both"/>
      </w:pPr>
      <w:r>
        <w:rPr>
          <w:rFonts w:ascii="Times New Roman"/>
          <w:b w:val="false"/>
          <w:i w:val="false"/>
          <w:color w:val="000000"/>
          <w:sz w:val="28"/>
        </w:rPr>
        <w:t>
      2) обеспечивать безопасность и качество товаров, работ, услуг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3) предоставлять потребителям товаров, работ, услуг полную и достоверную информацию о товарах, работах, услугах;</w:t>
      </w:r>
    </w:p>
    <w:bookmarkStart w:name="z2355" w:id="79"/>
    <w:p>
      <w:pPr>
        <w:spacing w:after="0"/>
        <w:ind w:left="0"/>
        <w:jc w:val="both"/>
      </w:pPr>
      <w:r>
        <w:rPr>
          <w:rFonts w:ascii="Times New Roman"/>
          <w:b w:val="false"/>
          <w:i w:val="false"/>
          <w:color w:val="000000"/>
          <w:sz w:val="28"/>
        </w:rPr>
        <w:t>
      3-1) обеспечивать использование текущего банковского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bookmarkEnd w:id="79"/>
    <w:p>
      <w:pPr>
        <w:spacing w:after="0"/>
        <w:ind w:left="0"/>
        <w:jc w:val="both"/>
      </w:pPr>
      <w:r>
        <w:rPr>
          <w:rFonts w:ascii="Times New Roman"/>
          <w:b w:val="false"/>
          <w:i w:val="false"/>
          <w:color w:val="000000"/>
          <w:sz w:val="28"/>
        </w:rPr>
        <w:t>
      4) получать разрешения либо направлять уведомления для начала осуществления деятельности или действия (операции) в соответствии с Законом Республики Казахстан "О разрешениях и уведомлениях";</w:t>
      </w:r>
    </w:p>
    <w:p>
      <w:pPr>
        <w:spacing w:after="0"/>
        <w:ind w:left="0"/>
        <w:jc w:val="both"/>
      </w:pPr>
      <w:r>
        <w:rPr>
          <w:rFonts w:ascii="Times New Roman"/>
          <w:b w:val="false"/>
          <w:i w:val="false"/>
          <w:color w:val="000000"/>
          <w:sz w:val="28"/>
        </w:rPr>
        <w:t>
      5) осуществлять обязательное страхование гражданско-правовой ответственности в случаях, предусмотренных законами Республики Казахстан;</w:t>
      </w:r>
    </w:p>
    <w:p>
      <w:pPr>
        <w:spacing w:after="0"/>
        <w:ind w:left="0"/>
        <w:jc w:val="both"/>
      </w:pPr>
      <w:r>
        <w:rPr>
          <w:rFonts w:ascii="Times New Roman"/>
          <w:b w:val="false"/>
          <w:i w:val="false"/>
          <w:color w:val="000000"/>
          <w:sz w:val="28"/>
        </w:rPr>
        <w:t>
      6) сохранять природу и бережно относиться к природным богатствам;</w:t>
      </w:r>
    </w:p>
    <w:p>
      <w:pPr>
        <w:spacing w:after="0"/>
        <w:ind w:left="0"/>
        <w:jc w:val="both"/>
      </w:pPr>
      <w:r>
        <w:rPr>
          <w:rFonts w:ascii="Times New Roman"/>
          <w:b w:val="false"/>
          <w:i w:val="false"/>
          <w:color w:val="000000"/>
          <w:sz w:val="28"/>
        </w:rPr>
        <w:t>
      7) повышать эффективность использования природных и энергетических ресурсов и управления ими в процессе осуществления деятельности;</w:t>
      </w:r>
    </w:p>
    <w:p>
      <w:pPr>
        <w:spacing w:after="0"/>
        <w:ind w:left="0"/>
        <w:jc w:val="both"/>
      </w:pPr>
      <w:r>
        <w:rPr>
          <w:rFonts w:ascii="Times New Roman"/>
          <w:b w:val="false"/>
          <w:i w:val="false"/>
          <w:color w:val="000000"/>
          <w:sz w:val="28"/>
        </w:rPr>
        <w:t>
      8) выполнять иные обязанности, предусмотренные настоящим Кодексом и иными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01.03.2022).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Охрана информации, составляющей коммерческую тайну</w:t>
      </w:r>
    </w:p>
    <w:bookmarkStart w:name="z390" w:id="80"/>
    <w:p>
      <w:pPr>
        <w:spacing w:after="0"/>
        <w:ind w:left="0"/>
        <w:jc w:val="both"/>
      </w:pPr>
      <w:r>
        <w:rPr>
          <w:rFonts w:ascii="Times New Roman"/>
          <w:b w:val="false"/>
          <w:i w:val="false"/>
          <w:color w:val="000000"/>
          <w:sz w:val="28"/>
        </w:rPr>
        <w:t>
      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законодательством Республики Казахстан.</w:t>
      </w:r>
    </w:p>
    <w:bookmarkEnd w:id="80"/>
    <w:bookmarkStart w:name="z391" w:id="81"/>
    <w:p>
      <w:pPr>
        <w:spacing w:after="0"/>
        <w:ind w:left="0"/>
        <w:jc w:val="both"/>
      </w:pPr>
      <w:r>
        <w:rPr>
          <w:rFonts w:ascii="Times New Roman"/>
          <w:b w:val="false"/>
          <w:i w:val="false"/>
          <w:color w:val="000000"/>
          <w:sz w:val="28"/>
        </w:rPr>
        <w:t>
      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bookmarkEnd w:id="81"/>
    <w:bookmarkStart w:name="z392" w:id="82"/>
    <w:p>
      <w:pPr>
        <w:spacing w:after="0"/>
        <w:ind w:left="0"/>
        <w:jc w:val="both"/>
      </w:pPr>
      <w:r>
        <w:rPr>
          <w:rFonts w:ascii="Times New Roman"/>
          <w:b w:val="false"/>
          <w:i w:val="false"/>
          <w:color w:val="000000"/>
          <w:sz w:val="28"/>
        </w:rPr>
        <w:t>
      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bookmarkEnd w:id="82"/>
    <w:bookmarkStart w:name="z393" w:id="83"/>
    <w:p>
      <w:pPr>
        <w:spacing w:after="0"/>
        <w:ind w:left="0"/>
        <w:jc w:val="both"/>
      </w:pPr>
      <w:r>
        <w:rPr>
          <w:rFonts w:ascii="Times New Roman"/>
          <w:b w:val="false"/>
          <w:i w:val="false"/>
          <w:color w:val="000000"/>
          <w:sz w:val="28"/>
        </w:rPr>
        <w:t>
      4. Принимаемые субъектом предпринимательства меры по охране информации, составляющей коммерческую тайну, могут включать в себя:</w:t>
      </w:r>
    </w:p>
    <w:bookmarkEnd w:id="83"/>
    <w:p>
      <w:pPr>
        <w:spacing w:after="0"/>
        <w:ind w:left="0"/>
        <w:jc w:val="both"/>
      </w:pPr>
      <w:r>
        <w:rPr>
          <w:rFonts w:ascii="Times New Roman"/>
          <w:b w:val="false"/>
          <w:i w:val="false"/>
          <w:color w:val="000000"/>
          <w:sz w:val="28"/>
        </w:rPr>
        <w:t>
      1) определение перечня информации, составляющей коммерческую тайну;</w:t>
      </w:r>
    </w:p>
    <w:p>
      <w:pPr>
        <w:spacing w:after="0"/>
        <w:ind w:left="0"/>
        <w:jc w:val="both"/>
      </w:pPr>
      <w:r>
        <w:rPr>
          <w:rFonts w:ascii="Times New Roman"/>
          <w:b w:val="false"/>
          <w:i w:val="false"/>
          <w:color w:val="000000"/>
          <w:sz w:val="28"/>
        </w:rPr>
        <w:t>
      2) ограничение доступа к коммерческой тайне путем установления порядка обращения с этой информацией и контроля за соблюдением такого порядка;</w:t>
      </w:r>
    </w:p>
    <w:p>
      <w:pPr>
        <w:spacing w:after="0"/>
        <w:ind w:left="0"/>
        <w:jc w:val="both"/>
      </w:pPr>
      <w:r>
        <w:rPr>
          <w:rFonts w:ascii="Times New Roman"/>
          <w:b w:val="false"/>
          <w:i w:val="false"/>
          <w:color w:val="000000"/>
          <w:sz w:val="28"/>
        </w:rPr>
        <w:t>
      3) учет лиц, получивших доступ к коммерческой тайне, и (или) лиц, которым эта информация была предоставлена или передана.</w:t>
      </w:r>
    </w:p>
    <w:bookmarkStart w:name="z394" w:id="84"/>
    <w:p>
      <w:pPr>
        <w:spacing w:after="0"/>
        <w:ind w:left="0"/>
        <w:jc w:val="both"/>
      </w:pPr>
      <w:r>
        <w:rPr>
          <w:rFonts w:ascii="Times New Roman"/>
          <w:b w:val="false"/>
          <w:i w:val="false"/>
          <w:color w:val="000000"/>
          <w:sz w:val="28"/>
        </w:rPr>
        <w:t>
      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гражданским законодательством Республики Казахстан.</w:t>
      </w:r>
    </w:p>
    <w:bookmarkEnd w:id="84"/>
    <w:bookmarkStart w:name="z395" w:id="85"/>
    <w:p>
      <w:pPr>
        <w:spacing w:after="0"/>
        <w:ind w:left="0"/>
        <w:jc w:val="both"/>
      </w:pPr>
      <w:r>
        <w:rPr>
          <w:rFonts w:ascii="Times New Roman"/>
          <w:b w:val="false"/>
          <w:i w:val="false"/>
          <w:color w:val="000000"/>
          <w:sz w:val="28"/>
        </w:rPr>
        <w:t>
      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законами Республики Казахстан.</w:t>
      </w:r>
    </w:p>
    <w:bookmarkEnd w:id="85"/>
    <w:bookmarkStart w:name="z396" w:id="86"/>
    <w:p>
      <w:pPr>
        <w:spacing w:after="0"/>
        <w:ind w:left="0"/>
        <w:jc w:val="both"/>
      </w:pPr>
      <w:r>
        <w:rPr>
          <w:rFonts w:ascii="Times New Roman"/>
          <w:b w:val="false"/>
          <w:i w:val="false"/>
          <w:color w:val="000000"/>
          <w:sz w:val="28"/>
        </w:rPr>
        <w:t>
      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 законами Республики Казахстан и учредительными документами субъекта предпринимательства.</w:t>
      </w:r>
    </w:p>
    <w:bookmarkEnd w:id="86"/>
    <w:bookmarkStart w:name="z397" w:id="87"/>
    <w:p>
      <w:pPr>
        <w:spacing w:after="0"/>
        <w:ind w:left="0"/>
        <w:jc w:val="both"/>
      </w:pPr>
      <w:r>
        <w:rPr>
          <w:rFonts w:ascii="Times New Roman"/>
          <w:b w:val="false"/>
          <w:i w:val="false"/>
          <w:color w:val="000000"/>
          <w:sz w:val="28"/>
        </w:rPr>
        <w:t>
      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p>
    <w:bookmarkEnd w:id="87"/>
    <w:bookmarkStart w:name="z398" w:id="88"/>
    <w:p>
      <w:pPr>
        <w:spacing w:after="0"/>
        <w:ind w:left="0"/>
        <w:jc w:val="both"/>
      </w:pPr>
      <w:r>
        <w:rPr>
          <w:rFonts w:ascii="Times New Roman"/>
          <w:b w:val="false"/>
          <w:i w:val="false"/>
          <w:color w:val="000000"/>
          <w:sz w:val="28"/>
        </w:rPr>
        <w:t>
      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законами Республики Казахстан.</w:t>
      </w:r>
    </w:p>
    <w:bookmarkEnd w:id="88"/>
    <w:bookmarkStart w:name="z399" w:id="89"/>
    <w:p>
      <w:pPr>
        <w:spacing w:after="0"/>
        <w:ind w:left="0"/>
        <w:jc w:val="both"/>
      </w:pPr>
      <w:r>
        <w:rPr>
          <w:rFonts w:ascii="Times New Roman"/>
          <w:b w:val="false"/>
          <w:i w:val="false"/>
          <w:color w:val="000000"/>
          <w:sz w:val="28"/>
        </w:rPr>
        <w:t>
      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bookmarkEnd w:id="89"/>
    <w:bookmarkStart w:name="z1332" w:id="90"/>
    <w:p>
      <w:pPr>
        <w:spacing w:after="0"/>
        <w:ind w:left="0"/>
        <w:jc w:val="both"/>
      </w:pPr>
      <w:r>
        <w:rPr>
          <w:rFonts w:ascii="Times New Roman"/>
          <w:b w:val="false"/>
          <w:i w:val="false"/>
          <w:color w:val="000000"/>
          <w:sz w:val="28"/>
        </w:rPr>
        <w:t>
      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bookmarkEnd w:id="90"/>
    <w:bookmarkStart w:name="z1903" w:id="91"/>
    <w:p>
      <w:pPr>
        <w:spacing w:after="0"/>
        <w:ind w:left="0"/>
        <w:jc w:val="both"/>
      </w:pPr>
      <w:r>
        <w:rPr>
          <w:rFonts w:ascii="Times New Roman"/>
          <w:b w:val="false"/>
          <w:i w:val="false"/>
          <w:color w:val="000000"/>
          <w:sz w:val="28"/>
        </w:rPr>
        <w:t>
      10-2. Субъект квазигосударственного сектора передает оператору информационно- коммуникационной инфраструктуры "электронного правительства" обезличенные данные, необходимые для осуществления аналитики данных в целях реализации государственными органами деятельности в соответствии с требованиями по управлению данными, утвержденными уполномоченным органом по управлению данными.</w:t>
      </w:r>
    </w:p>
    <w:bookmarkEnd w:id="91"/>
    <w:bookmarkStart w:name="z400" w:id="92"/>
    <w:p>
      <w:pPr>
        <w:spacing w:after="0"/>
        <w:ind w:left="0"/>
        <w:jc w:val="both"/>
      </w:pPr>
      <w:r>
        <w:rPr>
          <w:rFonts w:ascii="Times New Roman"/>
          <w:b w:val="false"/>
          <w:i w:val="false"/>
          <w:color w:val="000000"/>
          <w:sz w:val="28"/>
        </w:rPr>
        <w:t>
      11.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bookmarkEnd w:id="92"/>
    <w:bookmarkStart w:name="z401" w:id="93"/>
    <w:p>
      <w:pPr>
        <w:spacing w:after="0"/>
        <w:ind w:left="0"/>
        <w:jc w:val="both"/>
      </w:pPr>
      <w:r>
        <w:rPr>
          <w:rFonts w:ascii="Times New Roman"/>
          <w:b w:val="false"/>
          <w:i w:val="false"/>
          <w:color w:val="000000"/>
          <w:sz w:val="28"/>
        </w:rPr>
        <w:t>
      12. Обобщенная информация, не раскрывающая сведений о деятельности конкретного субъекта предпринимательства, является общедоступной.</w:t>
      </w:r>
    </w:p>
    <w:bookmarkEnd w:id="93"/>
    <w:bookmarkStart w:name="z402" w:id="94"/>
    <w:p>
      <w:pPr>
        <w:spacing w:after="0"/>
        <w:ind w:left="0"/>
        <w:jc w:val="both"/>
      </w:pPr>
      <w:r>
        <w:rPr>
          <w:rFonts w:ascii="Times New Roman"/>
          <w:b w:val="false"/>
          <w:i w:val="false"/>
          <w:color w:val="000000"/>
          <w:sz w:val="28"/>
        </w:rPr>
        <w:t>
      13. К общедоступной информации субъекта предпринимательства относятся:</w:t>
      </w:r>
    </w:p>
    <w:bookmarkEnd w:id="94"/>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или наименование индивидуального предпринимателя;</w:t>
      </w:r>
    </w:p>
    <w:p>
      <w:pPr>
        <w:spacing w:after="0"/>
        <w:ind w:left="0"/>
        <w:jc w:val="both"/>
      </w:pPr>
      <w:r>
        <w:rPr>
          <w:rFonts w:ascii="Times New Roman"/>
          <w:b w:val="false"/>
          <w:i w:val="false"/>
          <w:color w:val="000000"/>
          <w:sz w:val="28"/>
        </w:rPr>
        <w:t>
      2) наименование и дата регистрации юридического лица;</w:t>
      </w:r>
    </w:p>
    <w:p>
      <w:pPr>
        <w:spacing w:after="0"/>
        <w:ind w:left="0"/>
        <w:jc w:val="both"/>
      </w:pPr>
      <w:r>
        <w:rPr>
          <w:rFonts w:ascii="Times New Roman"/>
          <w:b w:val="false"/>
          <w:i w:val="false"/>
          <w:color w:val="000000"/>
          <w:sz w:val="28"/>
        </w:rPr>
        <w:t>
      3) идентификационный номер;</w:t>
      </w:r>
    </w:p>
    <w:p>
      <w:pPr>
        <w:spacing w:after="0"/>
        <w:ind w:left="0"/>
        <w:jc w:val="both"/>
      </w:pPr>
      <w:r>
        <w:rPr>
          <w:rFonts w:ascii="Times New Roman"/>
          <w:b w:val="false"/>
          <w:i w:val="false"/>
          <w:color w:val="000000"/>
          <w:sz w:val="28"/>
        </w:rPr>
        <w:t>
      4) юридический адрес (место нахождения);</w:t>
      </w:r>
    </w:p>
    <w:p>
      <w:pPr>
        <w:spacing w:after="0"/>
        <w:ind w:left="0"/>
        <w:jc w:val="both"/>
      </w:pPr>
      <w:r>
        <w:rPr>
          <w:rFonts w:ascii="Times New Roman"/>
          <w:b w:val="false"/>
          <w:i w:val="false"/>
          <w:color w:val="000000"/>
          <w:sz w:val="28"/>
        </w:rPr>
        <w:t>
      5) вид деятельности;</w:t>
      </w:r>
    </w:p>
    <w:p>
      <w:pPr>
        <w:spacing w:after="0"/>
        <w:ind w:left="0"/>
        <w:jc w:val="both"/>
      </w:pPr>
      <w:r>
        <w:rPr>
          <w:rFonts w:ascii="Times New Roman"/>
          <w:b w:val="false"/>
          <w:i w:val="false"/>
          <w:color w:val="000000"/>
          <w:sz w:val="28"/>
        </w:rPr>
        <w:t>
      6) фамилия, имя, отчество (если оно указано в документе, удостоверяющем личность) руководителя.</w:t>
      </w:r>
    </w:p>
    <w:bookmarkStart w:name="z2342" w:id="95"/>
    <w:p>
      <w:pPr>
        <w:spacing w:after="0"/>
        <w:ind w:left="0"/>
        <w:jc w:val="both"/>
      </w:pPr>
      <w:r>
        <w:rPr>
          <w:rFonts w:ascii="Times New Roman"/>
          <w:b w:val="false"/>
          <w:i w:val="false"/>
          <w:color w:val="000000"/>
          <w:sz w:val="28"/>
        </w:rPr>
        <w:t>
      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Первичные статистические и административные данные</w:t>
      </w:r>
    </w:p>
    <w:bookmarkStart w:name="z403" w:id="96"/>
    <w:p>
      <w:pPr>
        <w:spacing w:after="0"/>
        <w:ind w:left="0"/>
        <w:jc w:val="both"/>
      </w:pPr>
      <w:r>
        <w:rPr>
          <w:rFonts w:ascii="Times New Roman"/>
          <w:b w:val="false"/>
          <w:i w:val="false"/>
          <w:color w:val="000000"/>
          <w:sz w:val="28"/>
        </w:rPr>
        <w:t>
      1.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статистики.</w:t>
      </w:r>
    </w:p>
    <w:bookmarkEnd w:id="96"/>
    <w:p>
      <w:pPr>
        <w:spacing w:after="0"/>
        <w:ind w:left="0"/>
        <w:jc w:val="both"/>
      </w:pPr>
      <w:r>
        <w:rPr>
          <w:rFonts w:ascii="Times New Roman"/>
          <w:b w:val="false"/>
          <w:i w:val="false"/>
          <w:color w:val="000000"/>
          <w:sz w:val="28"/>
        </w:rPr>
        <w:t>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bookmarkStart w:name="z404" w:id="97"/>
    <w:p>
      <w:pPr>
        <w:spacing w:after="0"/>
        <w:ind w:left="0"/>
        <w:jc w:val="both"/>
      </w:pPr>
      <w:r>
        <w:rPr>
          <w:rFonts w:ascii="Times New Roman"/>
          <w:b w:val="false"/>
          <w:i w:val="false"/>
          <w:color w:val="000000"/>
          <w:sz w:val="28"/>
        </w:rPr>
        <w:t>
      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законодательством Республики Казахстан.</w:t>
      </w:r>
    </w:p>
    <w:bookmarkEnd w:id="97"/>
    <w:p>
      <w:pPr>
        <w:spacing w:after="0"/>
        <w:ind w:left="0"/>
        <w:jc w:val="left"/>
      </w:pPr>
      <w:r>
        <w:rPr>
          <w:rFonts w:ascii="Times New Roman"/>
          <w:b/>
          <w:i w:val="false"/>
          <w:color w:val="000000"/>
        </w:rPr>
        <w:t xml:space="preserve"> Параграф 2. Субъекты индивидуального предпринимательства</w:t>
      </w:r>
    </w:p>
    <w:p>
      <w:pPr>
        <w:spacing w:after="0"/>
        <w:ind w:left="0"/>
        <w:jc w:val="both"/>
      </w:pPr>
      <w:r>
        <w:rPr>
          <w:rFonts w:ascii="Times New Roman"/>
          <w:b/>
          <w:i w:val="false"/>
          <w:color w:val="000000"/>
          <w:sz w:val="28"/>
        </w:rPr>
        <w:t>Статья 30. Понятие и виды индивидуального предпринимательства</w:t>
      </w:r>
    </w:p>
    <w:bookmarkStart w:name="z405" w:id="98"/>
    <w:p>
      <w:pPr>
        <w:spacing w:after="0"/>
        <w:ind w:left="0"/>
        <w:jc w:val="both"/>
      </w:pPr>
      <w:r>
        <w:rPr>
          <w:rFonts w:ascii="Times New Roman"/>
          <w:b w:val="false"/>
          <w:i w:val="false"/>
          <w:color w:val="000000"/>
          <w:sz w:val="28"/>
        </w:rPr>
        <w:t>
      1. Индивидуальным предпринимательством является самостоятельная, инициативная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98"/>
    <w:p>
      <w:pPr>
        <w:spacing w:after="0"/>
        <w:ind w:left="0"/>
        <w:jc w:val="both"/>
      </w:pPr>
      <w:r>
        <w:rPr>
          <w:rFonts w:ascii="Times New Roman"/>
          <w:b w:val="false"/>
          <w:i w:val="false"/>
          <w:color w:val="000000"/>
          <w:sz w:val="28"/>
        </w:rPr>
        <w:t>
      Иным физическим лицам запрещается осуществлять индивидуальное предпринимательство.</w:t>
      </w:r>
    </w:p>
    <w:bookmarkStart w:name="z406" w:id="99"/>
    <w:p>
      <w:pPr>
        <w:spacing w:after="0"/>
        <w:ind w:left="0"/>
        <w:jc w:val="both"/>
      </w:pPr>
      <w:r>
        <w:rPr>
          <w:rFonts w:ascii="Times New Roman"/>
          <w:b w:val="false"/>
          <w:i w:val="false"/>
          <w:color w:val="000000"/>
          <w:sz w:val="28"/>
        </w:rPr>
        <w:t>
      2. Индивидуальное предпринимательство осуществляется в виде личного или совместного предпринимательства.</w:t>
      </w:r>
    </w:p>
    <w:bookmarkEnd w:id="99"/>
    <w:p>
      <w:pPr>
        <w:spacing w:after="0"/>
        <w:ind w:left="0"/>
        <w:jc w:val="both"/>
      </w:pPr>
      <w:r>
        <w:rPr>
          <w:rFonts w:ascii="Times New Roman"/>
          <w:b/>
          <w:i w:val="false"/>
          <w:color w:val="000000"/>
          <w:sz w:val="28"/>
        </w:rPr>
        <w:t>Статья 31. Личное предпринимательство</w:t>
      </w:r>
    </w:p>
    <w:bookmarkStart w:name="z407" w:id="100"/>
    <w:p>
      <w:pPr>
        <w:spacing w:after="0"/>
        <w:ind w:left="0"/>
        <w:jc w:val="both"/>
      </w:pPr>
      <w:r>
        <w:rPr>
          <w:rFonts w:ascii="Times New Roman"/>
          <w:b w:val="false"/>
          <w:i w:val="false"/>
          <w:color w:val="000000"/>
          <w:sz w:val="28"/>
        </w:rPr>
        <w:t>
      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bookmarkEnd w:id="100"/>
    <w:bookmarkStart w:name="z408" w:id="101"/>
    <w:p>
      <w:pPr>
        <w:spacing w:after="0"/>
        <w:ind w:left="0"/>
        <w:jc w:val="both"/>
      </w:pPr>
      <w:r>
        <w:rPr>
          <w:rFonts w:ascii="Times New Roman"/>
          <w:b w:val="false"/>
          <w:i w:val="false"/>
          <w:color w:val="000000"/>
          <w:sz w:val="28"/>
        </w:rPr>
        <w:t>
      2. Для осуществления личного предпринимательства физическим лицом, состоящим в браке, согласие супруга не требуется.</w:t>
      </w:r>
    </w:p>
    <w:bookmarkEnd w:id="101"/>
    <w:bookmarkStart w:name="z409" w:id="102"/>
    <w:p>
      <w:pPr>
        <w:spacing w:after="0"/>
        <w:ind w:left="0"/>
        <w:jc w:val="both"/>
      </w:pPr>
      <w:r>
        <w:rPr>
          <w:rFonts w:ascii="Times New Roman"/>
          <w:b w:val="false"/>
          <w:i w:val="false"/>
          <w:color w:val="000000"/>
          <w:sz w:val="28"/>
        </w:rPr>
        <w:t xml:space="preserve">
      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законами или брачным договором либо иным соглашением между супругами. </w:t>
      </w:r>
    </w:p>
    <w:bookmarkEnd w:id="102"/>
    <w:bookmarkStart w:name="z410" w:id="103"/>
    <w:p>
      <w:pPr>
        <w:spacing w:after="0"/>
        <w:ind w:left="0"/>
        <w:jc w:val="both"/>
      </w:pPr>
      <w:r>
        <w:rPr>
          <w:rFonts w:ascii="Times New Roman"/>
          <w:b w:val="false"/>
          <w:i w:val="false"/>
          <w:color w:val="000000"/>
          <w:sz w:val="28"/>
        </w:rPr>
        <w:t>
      4. Личное предпринимательство может осуществляться с использованием формы фермерского хозяйства.</w:t>
      </w:r>
    </w:p>
    <w:bookmarkEnd w:id="103"/>
    <w:p>
      <w:pPr>
        <w:spacing w:after="0"/>
        <w:ind w:left="0"/>
        <w:jc w:val="both"/>
      </w:pPr>
      <w:r>
        <w:rPr>
          <w:rFonts w:ascii="Times New Roman"/>
          <w:b/>
          <w:i w:val="false"/>
          <w:color w:val="000000"/>
          <w:sz w:val="28"/>
        </w:rPr>
        <w:t>Статья 32. Совместное предпринимательство</w:t>
      </w:r>
    </w:p>
    <w:bookmarkStart w:name="z411" w:id="104"/>
    <w:p>
      <w:pPr>
        <w:spacing w:after="0"/>
        <w:ind w:left="0"/>
        <w:jc w:val="both"/>
      </w:pPr>
      <w:r>
        <w:rPr>
          <w:rFonts w:ascii="Times New Roman"/>
          <w:b w:val="false"/>
          <w:i w:val="false"/>
          <w:color w:val="000000"/>
          <w:sz w:val="28"/>
        </w:rPr>
        <w:t>
      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bookmarkEnd w:id="104"/>
    <w:bookmarkStart w:name="z412" w:id="105"/>
    <w:p>
      <w:pPr>
        <w:spacing w:after="0"/>
        <w:ind w:left="0"/>
        <w:jc w:val="both"/>
      </w:pPr>
      <w:r>
        <w:rPr>
          <w:rFonts w:ascii="Times New Roman"/>
          <w:b w:val="false"/>
          <w:i w:val="false"/>
          <w:color w:val="000000"/>
          <w:sz w:val="28"/>
        </w:rPr>
        <w:t>
      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bookmarkEnd w:id="105"/>
    <w:bookmarkStart w:name="z413" w:id="106"/>
    <w:p>
      <w:pPr>
        <w:spacing w:after="0"/>
        <w:ind w:left="0"/>
        <w:jc w:val="both"/>
      </w:pPr>
      <w:r>
        <w:rPr>
          <w:rFonts w:ascii="Times New Roman"/>
          <w:b w:val="false"/>
          <w:i w:val="false"/>
          <w:color w:val="000000"/>
          <w:sz w:val="28"/>
        </w:rPr>
        <w:t>
      3. Формами совместного предпринимательства являются:</w:t>
      </w:r>
    </w:p>
    <w:bookmarkEnd w:id="106"/>
    <w:p>
      <w:pPr>
        <w:spacing w:after="0"/>
        <w:ind w:left="0"/>
        <w:jc w:val="both"/>
      </w:pPr>
      <w:r>
        <w:rPr>
          <w:rFonts w:ascii="Times New Roman"/>
          <w:b w:val="false"/>
          <w:i w:val="false"/>
          <w:color w:val="000000"/>
          <w:sz w:val="28"/>
        </w:rPr>
        <w:t>
      1) предпринимательство супругов, осуществляемое на базе общей совместной собственности супругов;</w:t>
      </w:r>
    </w:p>
    <w:p>
      <w:pPr>
        <w:spacing w:after="0"/>
        <w:ind w:left="0"/>
        <w:jc w:val="both"/>
      </w:pPr>
      <w:r>
        <w:rPr>
          <w:rFonts w:ascii="Times New Roman"/>
          <w:b w:val="false"/>
          <w:i w:val="false"/>
          <w:color w:val="000000"/>
          <w:sz w:val="28"/>
        </w:rPr>
        <w:t>
      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p>
      <w:pPr>
        <w:spacing w:after="0"/>
        <w:ind w:left="0"/>
        <w:jc w:val="both"/>
      </w:pPr>
      <w:r>
        <w:rPr>
          <w:rFonts w:ascii="Times New Roman"/>
          <w:b w:val="false"/>
          <w:i w:val="false"/>
          <w:color w:val="000000"/>
          <w:sz w:val="28"/>
        </w:rPr>
        <w:t>
      3) простое товарищество, при котором частное предпринимательство осуществляется на базе общей долевой собственности;</w:t>
      </w:r>
    </w:p>
    <w:p>
      <w:pPr>
        <w:spacing w:after="0"/>
        <w:ind w:left="0"/>
        <w:jc w:val="both"/>
      </w:pPr>
      <w:r>
        <w:rPr>
          <w:rFonts w:ascii="Times New Roman"/>
          <w:b w:val="false"/>
          <w:i w:val="false"/>
          <w:color w:val="000000"/>
          <w:sz w:val="28"/>
        </w:rPr>
        <w:t>
      4) иные формы в соответствии с законами Республики Казахстан.</w:t>
      </w:r>
    </w:p>
    <w:bookmarkStart w:name="z414" w:id="107"/>
    <w:p>
      <w:pPr>
        <w:spacing w:after="0"/>
        <w:ind w:left="0"/>
        <w:jc w:val="both"/>
      </w:pPr>
      <w:r>
        <w:rPr>
          <w:rFonts w:ascii="Times New Roman"/>
          <w:b w:val="false"/>
          <w:i w:val="false"/>
          <w:color w:val="000000"/>
          <w:sz w:val="28"/>
        </w:rPr>
        <w:t>
      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bookmarkEnd w:id="107"/>
    <w:p>
      <w:pPr>
        <w:spacing w:after="0"/>
        <w:ind w:left="0"/>
        <w:jc w:val="both"/>
      </w:pPr>
      <w:r>
        <w:rPr>
          <w:rFonts w:ascii="Times New Roman"/>
          <w:b w:val="false"/>
          <w:i w:val="false"/>
          <w:color w:val="000000"/>
          <w:sz w:val="28"/>
        </w:rPr>
        <w:t>
      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bookmarkStart w:name="z415" w:id="108"/>
    <w:p>
      <w:pPr>
        <w:spacing w:after="0"/>
        <w:ind w:left="0"/>
        <w:jc w:val="both"/>
      </w:pPr>
      <w:r>
        <w:rPr>
          <w:rFonts w:ascii="Times New Roman"/>
          <w:b w:val="false"/>
          <w:i w:val="false"/>
          <w:color w:val="000000"/>
          <w:sz w:val="28"/>
        </w:rPr>
        <w:t>
      5. Индивидуальное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w:t>
      </w:r>
    </w:p>
    <w:bookmarkEnd w:id="108"/>
    <w:p>
      <w:pPr>
        <w:spacing w:after="0"/>
        <w:ind w:left="0"/>
        <w:jc w:val="both"/>
      </w:pPr>
      <w:r>
        <w:rPr>
          <w:rFonts w:ascii="Times New Roman"/>
          <w:b/>
          <w:i w:val="false"/>
          <w:color w:val="000000"/>
          <w:sz w:val="28"/>
        </w:rPr>
        <w:t>Статья 33. Осуществление деятельности индивидуального предпринимателя под своим именем</w:t>
      </w:r>
    </w:p>
    <w:bookmarkStart w:name="z416" w:id="109"/>
    <w:p>
      <w:pPr>
        <w:spacing w:after="0"/>
        <w:ind w:left="0"/>
        <w:jc w:val="both"/>
      </w:pPr>
      <w:r>
        <w:rPr>
          <w:rFonts w:ascii="Times New Roman"/>
          <w:b w:val="false"/>
          <w:i w:val="false"/>
          <w:color w:val="000000"/>
          <w:sz w:val="28"/>
        </w:rPr>
        <w:t>
      1. Индивидуальный предприниматель занимается предпринимательской деятельностью, приобретает и осуществляет права и обязанности под своим именем.</w:t>
      </w:r>
    </w:p>
    <w:bookmarkEnd w:id="109"/>
    <w:bookmarkStart w:name="z417" w:id="110"/>
    <w:p>
      <w:pPr>
        <w:spacing w:after="0"/>
        <w:ind w:left="0"/>
        <w:jc w:val="both"/>
      </w:pPr>
      <w:r>
        <w:rPr>
          <w:rFonts w:ascii="Times New Roman"/>
          <w:b w:val="false"/>
          <w:i w:val="false"/>
          <w:color w:val="000000"/>
          <w:sz w:val="28"/>
        </w:rPr>
        <w:t>
      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bookmarkEnd w:id="110"/>
    <w:bookmarkStart w:name="z418" w:id="111"/>
    <w:p>
      <w:pPr>
        <w:spacing w:after="0"/>
        <w:ind w:left="0"/>
        <w:jc w:val="both"/>
      </w:pPr>
      <w:r>
        <w:rPr>
          <w:rFonts w:ascii="Times New Roman"/>
          <w:b w:val="false"/>
          <w:i w:val="false"/>
          <w:color w:val="000000"/>
          <w:sz w:val="28"/>
        </w:rPr>
        <w:t>
      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bookmarkEnd w:id="111"/>
    <w:bookmarkStart w:name="z419" w:id="112"/>
    <w:p>
      <w:pPr>
        <w:spacing w:after="0"/>
        <w:ind w:left="0"/>
        <w:jc w:val="both"/>
      </w:pPr>
      <w:r>
        <w:rPr>
          <w:rFonts w:ascii="Times New Roman"/>
          <w:b w:val="false"/>
          <w:i w:val="false"/>
          <w:color w:val="000000"/>
          <w:sz w:val="28"/>
        </w:rPr>
        <w:t>
      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bookmarkEnd w:id="112"/>
    <w:p>
      <w:pPr>
        <w:spacing w:after="0"/>
        <w:ind w:left="0"/>
        <w:jc w:val="both"/>
      </w:pPr>
      <w:r>
        <w:rPr>
          <w:rFonts w:ascii="Times New Roman"/>
          <w:b/>
          <w:i w:val="false"/>
          <w:color w:val="000000"/>
          <w:sz w:val="28"/>
        </w:rPr>
        <w:t>Статья 34. Социальная защита индивидуального предпринимателя</w:t>
      </w:r>
    </w:p>
    <w:p>
      <w:pPr>
        <w:spacing w:after="0"/>
        <w:ind w:left="0"/>
        <w:jc w:val="both"/>
      </w:pPr>
      <w:r>
        <w:rPr>
          <w:rFonts w:ascii="Times New Roman"/>
          <w:b w:val="false"/>
          <w:i w:val="false"/>
          <w:color w:val="000000"/>
          <w:sz w:val="28"/>
        </w:rPr>
        <w:t>
      Индивидуальный предприниматель имеет право пользоваться системой социального и пенсионного обеспечения, социального страхования в соответствии с законодательством Республики Казахстан о социальной защите.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Государственная регистрация индивидуальных предпринимателей</w:t>
      </w:r>
    </w:p>
    <w:bookmarkStart w:name="z1343" w:id="113"/>
    <w:p>
      <w:pPr>
        <w:spacing w:after="0"/>
        <w:ind w:left="0"/>
        <w:jc w:val="both"/>
      </w:pPr>
      <w:r>
        <w:rPr>
          <w:rFonts w:ascii="Times New Roman"/>
          <w:b w:val="false"/>
          <w:i w:val="false"/>
          <w:color w:val="000000"/>
          <w:sz w:val="28"/>
        </w:rPr>
        <w:t>
      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bookmarkEnd w:id="113"/>
    <w:bookmarkStart w:name="z1344" w:id="114"/>
    <w:p>
      <w:pPr>
        <w:spacing w:after="0"/>
        <w:ind w:left="0"/>
        <w:jc w:val="both"/>
      </w:pPr>
      <w:r>
        <w:rPr>
          <w:rFonts w:ascii="Times New Roman"/>
          <w:b w:val="false"/>
          <w:i w:val="false"/>
          <w:color w:val="000000"/>
          <w:sz w:val="28"/>
        </w:rPr>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114"/>
    <w:p>
      <w:pPr>
        <w:spacing w:after="0"/>
        <w:ind w:left="0"/>
        <w:jc w:val="both"/>
      </w:pPr>
      <w:r>
        <w:rPr>
          <w:rFonts w:ascii="Times New Roman"/>
          <w:b w:val="false"/>
          <w:i w:val="false"/>
          <w:color w:val="000000"/>
          <w:sz w:val="28"/>
        </w:rPr>
        <w:t>
      1) используют труд наемных работников на постоянной основе;</w:t>
      </w:r>
    </w:p>
    <w:p>
      <w:pPr>
        <w:spacing w:after="0"/>
        <w:ind w:left="0"/>
        <w:jc w:val="both"/>
      </w:pPr>
      <w:r>
        <w:rPr>
          <w:rFonts w:ascii="Times New Roman"/>
          <w:b w:val="false"/>
          <w:i w:val="false"/>
          <w:color w:val="000000"/>
          <w:sz w:val="28"/>
        </w:rPr>
        <w:t>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bookmarkStart w:name="z1345" w:id="115"/>
    <w:p>
      <w:pPr>
        <w:spacing w:after="0"/>
        <w:ind w:left="0"/>
        <w:jc w:val="both"/>
      </w:pPr>
      <w:r>
        <w:rPr>
          <w:rFonts w:ascii="Times New Roman"/>
          <w:b w:val="false"/>
          <w:i w:val="false"/>
          <w:color w:val="000000"/>
          <w:sz w:val="28"/>
        </w:rPr>
        <w:t>
      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(Налоговый кодекс):</w:t>
      </w:r>
    </w:p>
    <w:bookmarkEnd w:id="115"/>
    <w:p>
      <w:pPr>
        <w:spacing w:after="0"/>
        <w:ind w:left="0"/>
        <w:jc w:val="both"/>
      </w:pPr>
      <w:r>
        <w:rPr>
          <w:rFonts w:ascii="Times New Roman"/>
          <w:b w:val="false"/>
          <w:i w:val="false"/>
          <w:color w:val="000000"/>
          <w:sz w:val="28"/>
        </w:rPr>
        <w:t>
      1) доходов, подлежащих налогообложению у источника выплаты;</w:t>
      </w:r>
    </w:p>
    <w:p>
      <w:pPr>
        <w:spacing w:after="0"/>
        <w:ind w:left="0"/>
        <w:jc w:val="both"/>
      </w:pPr>
      <w:r>
        <w:rPr>
          <w:rFonts w:ascii="Times New Roman"/>
          <w:b w:val="false"/>
          <w:i w:val="false"/>
          <w:color w:val="000000"/>
          <w:sz w:val="28"/>
        </w:rPr>
        <w:t>
      2) имущественного дохода;</w:t>
      </w:r>
    </w:p>
    <w:p>
      <w:pPr>
        <w:spacing w:after="0"/>
        <w:ind w:left="0"/>
        <w:jc w:val="both"/>
      </w:pPr>
      <w:r>
        <w:rPr>
          <w:rFonts w:ascii="Times New Roman"/>
          <w:b w:val="false"/>
          <w:i w:val="false"/>
          <w:color w:val="000000"/>
          <w:sz w:val="28"/>
        </w:rPr>
        <w:t>
      3) доходов из источников за пределами Республики Казахстан;</w:t>
      </w:r>
    </w:p>
    <w:p>
      <w:pPr>
        <w:spacing w:after="0"/>
        <w:ind w:left="0"/>
        <w:jc w:val="both"/>
      </w:pPr>
      <w:r>
        <w:rPr>
          <w:rFonts w:ascii="Times New Roman"/>
          <w:b w:val="false"/>
          <w:i w:val="false"/>
          <w:color w:val="000000"/>
          <w:sz w:val="28"/>
        </w:rPr>
        <w:t>
      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pPr>
        <w:spacing w:after="0"/>
        <w:ind w:left="0"/>
        <w:jc w:val="both"/>
      </w:pPr>
      <w:r>
        <w:rPr>
          <w:rFonts w:ascii="Times New Roman"/>
          <w:b w:val="false"/>
          <w:i w:val="false"/>
          <w:color w:val="000000"/>
          <w:sz w:val="28"/>
        </w:rPr>
        <w:t xml:space="preserve">
      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w:t>
      </w:r>
    </w:p>
    <w:p>
      <w:pPr>
        <w:spacing w:after="0"/>
        <w:ind w:left="0"/>
        <w:jc w:val="both"/>
      </w:pPr>
      <w:r>
        <w:rPr>
          <w:rFonts w:ascii="Times New Roman"/>
          <w:b w:val="false"/>
          <w:i w:val="false"/>
          <w:color w:val="000000"/>
          <w:sz w:val="28"/>
        </w:rPr>
        <w:t>
      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pPr>
        <w:spacing w:after="0"/>
        <w:ind w:left="0"/>
        <w:jc w:val="both"/>
      </w:pPr>
      <w:r>
        <w:rPr>
          <w:rFonts w:ascii="Times New Roman"/>
          <w:b w:val="false"/>
          <w:i w:val="false"/>
          <w:color w:val="000000"/>
          <w:sz w:val="28"/>
        </w:rPr>
        <w:t>
      8) доходов медиаторов, за исключением профессиональных медиаторов в соответствии с Законом Республики Казахстан "О медиации", полученных от лиц, не являющихся налоговыми агентами;</w:t>
      </w:r>
    </w:p>
    <w:p>
      <w:pPr>
        <w:spacing w:after="0"/>
        <w:ind w:left="0"/>
        <w:jc w:val="both"/>
      </w:pPr>
      <w:r>
        <w:rPr>
          <w:rFonts w:ascii="Times New Roman"/>
          <w:b w:val="false"/>
          <w:i w:val="false"/>
          <w:color w:val="000000"/>
          <w:sz w:val="28"/>
        </w:rPr>
        <w:t>
      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pPr>
        <w:spacing w:after="0"/>
        <w:ind w:left="0"/>
        <w:jc w:val="both"/>
      </w:pPr>
      <w:r>
        <w:rPr>
          <w:rFonts w:ascii="Times New Roman"/>
          <w:b w:val="false"/>
          <w:i w:val="false"/>
          <w:color w:val="000000"/>
          <w:sz w:val="28"/>
        </w:rPr>
        <w:t>
      В целях применения настоящего пункта налоговым агентом признается лицо, определенное налоговым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Действовал до 01.01.2024 в соответствии с Законом РК от 26.12.2018 </w:t>
      </w:r>
      <w:r>
        <w:rPr>
          <w:rFonts w:ascii="Times New Roman"/>
          <w:b w:val="false"/>
          <w:i w:val="false"/>
          <w:color w:val="000000"/>
          <w:sz w:val="28"/>
        </w:rPr>
        <w:t>№ 203-VI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35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с изменениями, внесенными Законом РК от 26.12.2018 </w:t>
      </w:r>
      <w:r>
        <w:rPr>
          <w:rFonts w:ascii="Times New Roman"/>
          <w:b w:val="false"/>
          <w:i w:val="false"/>
          <w:color w:val="000000"/>
          <w:sz w:val="28"/>
        </w:rPr>
        <w:t>№ 203-VI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Порядок государственной регистрации индивидуальных предпринимателей</w:t>
      </w:r>
    </w:p>
    <w:bookmarkStart w:name="z423" w:id="116"/>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либо посредством иных объектов информатизации уведомление по форме, утвержденной уполномоченным органом в сфере разрешений и уведомлений.</w:t>
      </w:r>
    </w:p>
    <w:bookmarkEnd w:id="116"/>
    <w:p>
      <w:pPr>
        <w:spacing w:after="0"/>
        <w:ind w:left="0"/>
        <w:jc w:val="both"/>
      </w:pPr>
      <w:r>
        <w:rPr>
          <w:rFonts w:ascii="Times New Roman"/>
          <w:b w:val="false"/>
          <w:i w:val="false"/>
          <w:color w:val="000000"/>
          <w:sz w:val="28"/>
        </w:rPr>
        <w:t>
      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pPr>
        <w:spacing w:after="0"/>
        <w:ind w:left="0"/>
        <w:jc w:val="both"/>
      </w:pPr>
      <w:r>
        <w:rPr>
          <w:rFonts w:ascii="Times New Roman"/>
          <w:b w:val="false"/>
          <w:i w:val="false"/>
          <w:color w:val="000000"/>
          <w:sz w:val="28"/>
        </w:rPr>
        <w:t>
      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pPr>
        <w:spacing w:after="0"/>
        <w:ind w:left="0"/>
        <w:jc w:val="both"/>
      </w:pPr>
      <w:r>
        <w:rPr>
          <w:rFonts w:ascii="Times New Roman"/>
          <w:b w:val="false"/>
          <w:i w:val="false"/>
          <w:color w:val="000000"/>
          <w:sz w:val="28"/>
        </w:rPr>
        <w:t>
      Истребование иных документов запрещается.</w:t>
      </w:r>
    </w:p>
    <w:bookmarkStart w:name="z424" w:id="117"/>
    <w:p>
      <w:pPr>
        <w:spacing w:after="0"/>
        <w:ind w:left="0"/>
        <w:jc w:val="both"/>
      </w:pPr>
      <w:r>
        <w:rPr>
          <w:rFonts w:ascii="Times New Roman"/>
          <w:b w:val="false"/>
          <w:i w:val="false"/>
          <w:color w:val="000000"/>
          <w:sz w:val="28"/>
        </w:rPr>
        <w:t>
      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bookmarkEnd w:id="117"/>
    <w:bookmarkStart w:name="z425" w:id="118"/>
    <w:p>
      <w:pPr>
        <w:spacing w:after="0"/>
        <w:ind w:left="0"/>
        <w:jc w:val="both"/>
      </w:pPr>
      <w:r>
        <w:rPr>
          <w:rFonts w:ascii="Times New Roman"/>
          <w:b w:val="false"/>
          <w:i w:val="false"/>
          <w:color w:val="000000"/>
          <w:sz w:val="28"/>
        </w:rPr>
        <w:t xml:space="preserve">
      3. Орган государственных доходов в течение одного рабочего дня со дня представления физическим лицом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 исключением случаев представления уведомлений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производит государственную регистрацию индивидуального предпринимателя (совместного индивидуального предпринимательства).</w:t>
      </w:r>
    </w:p>
    <w:bookmarkEnd w:id="118"/>
    <w:bookmarkStart w:name="z426" w:id="119"/>
    <w:p>
      <w:pPr>
        <w:spacing w:after="0"/>
        <w:ind w:left="0"/>
        <w:jc w:val="both"/>
      </w:pPr>
      <w:r>
        <w:rPr>
          <w:rFonts w:ascii="Times New Roman"/>
          <w:b w:val="false"/>
          <w:i w:val="false"/>
          <w:color w:val="000000"/>
          <w:sz w:val="28"/>
        </w:rPr>
        <w:t>
      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bookmarkEnd w:id="119"/>
    <w:bookmarkStart w:name="z427" w:id="120"/>
    <w:p>
      <w:pPr>
        <w:spacing w:after="0"/>
        <w:ind w:left="0"/>
        <w:jc w:val="both"/>
      </w:pPr>
      <w:r>
        <w:rPr>
          <w:rFonts w:ascii="Times New Roman"/>
          <w:b w:val="false"/>
          <w:i w:val="false"/>
          <w:color w:val="000000"/>
          <w:sz w:val="28"/>
        </w:rPr>
        <w:t>
      5. Уведомление представляется в электронной форме посредством веб-портала "электронного правительства" или иных объектов информатизации.</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в редакции Закона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Свидетельство о государственной регистрации индивидуального предпринимателя</w:t>
      </w:r>
    </w:p>
    <w:p>
      <w:pPr>
        <w:spacing w:after="0"/>
        <w:ind w:left="0"/>
        <w:jc w:val="both"/>
      </w:pPr>
      <w:r>
        <w:rPr>
          <w:rFonts w:ascii="Times New Roman"/>
          <w:b w:val="false"/>
          <w:i w:val="false"/>
          <w:color w:val="ff0000"/>
          <w:sz w:val="28"/>
        </w:rPr>
        <w:t xml:space="preserve">
      Сноска. Статья 37 исключена Законом РК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c 01.01.2017).</w:t>
      </w:r>
    </w:p>
    <w:p>
      <w:pPr>
        <w:spacing w:after="0"/>
        <w:ind w:left="0"/>
        <w:jc w:val="both"/>
      </w:pPr>
      <w:r>
        <w:rPr>
          <w:rFonts w:ascii="Times New Roman"/>
          <w:b/>
          <w:i w:val="false"/>
          <w:color w:val="000000"/>
          <w:sz w:val="28"/>
        </w:rPr>
        <w:t>Статья 38. Прекращение деятельности индивидуального предпринимателя</w:t>
      </w:r>
    </w:p>
    <w:bookmarkStart w:name="z431" w:id="121"/>
    <w:p>
      <w:pPr>
        <w:spacing w:after="0"/>
        <w:ind w:left="0"/>
        <w:jc w:val="both"/>
      </w:pPr>
      <w:r>
        <w:rPr>
          <w:rFonts w:ascii="Times New Roman"/>
          <w:b w:val="false"/>
          <w:i w:val="false"/>
          <w:color w:val="000000"/>
          <w:sz w:val="28"/>
        </w:rPr>
        <w:t>
      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bookmarkEnd w:id="121"/>
    <w:p>
      <w:pPr>
        <w:spacing w:after="0"/>
        <w:ind w:left="0"/>
        <w:jc w:val="both"/>
      </w:pPr>
      <w:r>
        <w:rPr>
          <w:rFonts w:ascii="Times New Roman"/>
          <w:b w:val="false"/>
          <w:i w:val="false"/>
          <w:color w:val="000000"/>
          <w:sz w:val="28"/>
        </w:rPr>
        <w:t>
      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pPr>
        <w:spacing w:after="0"/>
        <w:ind w:left="0"/>
        <w:jc w:val="both"/>
      </w:pPr>
      <w:r>
        <w:rPr>
          <w:rFonts w:ascii="Times New Roman"/>
          <w:b w:val="false"/>
          <w:i w:val="false"/>
          <w:color w:val="000000"/>
          <w:sz w:val="28"/>
        </w:rPr>
        <w:t>
      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деятельности.</w:t>
      </w:r>
    </w:p>
    <w:p>
      <w:pPr>
        <w:spacing w:after="0"/>
        <w:ind w:left="0"/>
        <w:jc w:val="both"/>
      </w:pPr>
      <w:r>
        <w:rPr>
          <w:rFonts w:ascii="Times New Roman"/>
          <w:b w:val="false"/>
          <w:i w:val="false"/>
          <w:color w:val="000000"/>
          <w:sz w:val="28"/>
        </w:rPr>
        <w:t>
      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bookmarkStart w:name="z432" w:id="122"/>
    <w:p>
      <w:pPr>
        <w:spacing w:after="0"/>
        <w:ind w:left="0"/>
        <w:jc w:val="both"/>
      </w:pPr>
      <w:r>
        <w:rPr>
          <w:rFonts w:ascii="Times New Roman"/>
          <w:b w:val="false"/>
          <w:i w:val="false"/>
          <w:color w:val="000000"/>
          <w:sz w:val="28"/>
        </w:rPr>
        <w:t>
      2. В принудительном порядке деятельность индивидуального предпринимателя прекращается по решению суда в случаях:</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pPr>
        <w:spacing w:after="0"/>
        <w:ind w:left="0"/>
        <w:jc w:val="both"/>
      </w:pPr>
      <w:r>
        <w:rPr>
          <w:rFonts w:ascii="Times New Roman"/>
          <w:b w:val="false"/>
          <w:i w:val="false"/>
          <w:color w:val="000000"/>
          <w:sz w:val="28"/>
        </w:rPr>
        <w:t>
      3) осуществления деятельности с неоднократными в течение календарного года или грубыми нарушениями законодательства Республики Казахстан;</w:t>
      </w:r>
    </w:p>
    <w:p>
      <w:pPr>
        <w:spacing w:after="0"/>
        <w:ind w:left="0"/>
        <w:jc w:val="both"/>
      </w:pPr>
      <w:r>
        <w:rPr>
          <w:rFonts w:ascii="Times New Roman"/>
          <w:b w:val="false"/>
          <w:i w:val="false"/>
          <w:color w:val="000000"/>
          <w:sz w:val="28"/>
        </w:rPr>
        <w:t>
      4) объявления его умершим;</w:t>
      </w:r>
    </w:p>
    <w:p>
      <w:pPr>
        <w:spacing w:after="0"/>
        <w:ind w:left="0"/>
        <w:jc w:val="both"/>
      </w:pPr>
      <w:r>
        <w:rPr>
          <w:rFonts w:ascii="Times New Roman"/>
          <w:b w:val="false"/>
          <w:i w:val="false"/>
          <w:color w:val="000000"/>
          <w:sz w:val="28"/>
        </w:rPr>
        <w:t>
      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0"/>
        <w:ind w:left="0"/>
        <w:jc w:val="both"/>
      </w:pPr>
      <w:r>
        <w:rPr>
          <w:rFonts w:ascii="Times New Roman"/>
          <w:b w:val="false"/>
          <w:i w:val="false"/>
          <w:color w:val="000000"/>
          <w:sz w:val="28"/>
        </w:rPr>
        <w:t>
      6) признания его безвестно отсутствующим;</w:t>
      </w:r>
    </w:p>
    <w:p>
      <w:pPr>
        <w:spacing w:after="0"/>
        <w:ind w:left="0"/>
        <w:jc w:val="both"/>
      </w:pPr>
      <w:r>
        <w:rPr>
          <w:rFonts w:ascii="Times New Roman"/>
          <w:b w:val="false"/>
          <w:i w:val="false"/>
          <w:color w:val="000000"/>
          <w:sz w:val="28"/>
        </w:rPr>
        <w:t>
      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bookmarkStart w:name="z433" w:id="123"/>
    <w:p>
      <w:pPr>
        <w:spacing w:after="0"/>
        <w:ind w:left="0"/>
        <w:jc w:val="both"/>
      </w:pPr>
      <w:r>
        <w:rPr>
          <w:rFonts w:ascii="Times New Roman"/>
          <w:b w:val="false"/>
          <w:i w:val="false"/>
          <w:color w:val="000000"/>
          <w:sz w:val="28"/>
        </w:rPr>
        <w:t>
      3. Деятельность индивидуального предпринимателя, помимо оснований, предусмотренных настоящей статьей, прекращается также в следующих случаях:</w:t>
      </w:r>
    </w:p>
    <w:bookmarkEnd w:id="123"/>
    <w:p>
      <w:pPr>
        <w:spacing w:after="0"/>
        <w:ind w:left="0"/>
        <w:jc w:val="both"/>
      </w:pPr>
      <w:r>
        <w:rPr>
          <w:rFonts w:ascii="Times New Roman"/>
          <w:b w:val="false"/>
          <w:i w:val="false"/>
          <w:color w:val="000000"/>
          <w:sz w:val="28"/>
        </w:rPr>
        <w:t>
      1) личного предпринимательства при признании индивидуального предпринимателя недееспособным, ограниченно дееспособным или его смерти;</w:t>
      </w:r>
    </w:p>
    <w:p>
      <w:pPr>
        <w:spacing w:after="0"/>
        <w:ind w:left="0"/>
        <w:jc w:val="both"/>
      </w:pPr>
      <w:r>
        <w:rPr>
          <w:rFonts w:ascii="Times New Roman"/>
          <w:b w:val="false"/>
          <w:i w:val="false"/>
          <w:color w:val="000000"/>
          <w:sz w:val="28"/>
        </w:rPr>
        <w:t>
      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pPr>
        <w:spacing w:after="0"/>
        <w:ind w:left="0"/>
        <w:jc w:val="both"/>
      </w:pPr>
      <w:r>
        <w:rPr>
          <w:rFonts w:ascii="Times New Roman"/>
          <w:b w:val="false"/>
          <w:i w:val="false"/>
          <w:color w:val="000000"/>
          <w:sz w:val="28"/>
        </w:rPr>
        <w:t>
      3) установленных налоговым законодательством Республики Казахстан, предусматривающих прекращение деятельности в упрощенном порядке;</w:t>
      </w:r>
    </w:p>
    <w:bookmarkStart w:name="z1898" w:id="124"/>
    <w:p>
      <w:pPr>
        <w:spacing w:after="0"/>
        <w:ind w:left="0"/>
        <w:jc w:val="both"/>
      </w:pPr>
      <w:r>
        <w:rPr>
          <w:rFonts w:ascii="Times New Roman"/>
          <w:b w:val="false"/>
          <w:i w:val="false"/>
          <w:color w:val="000000"/>
          <w:sz w:val="28"/>
        </w:rPr>
        <w:t>
      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bookmarkEnd w:id="124"/>
    <w:bookmarkStart w:name="z434" w:id="125"/>
    <w:p>
      <w:pPr>
        <w:spacing w:after="0"/>
        <w:ind w:left="0"/>
        <w:jc w:val="both"/>
      </w:pPr>
      <w:r>
        <w:rPr>
          <w:rFonts w:ascii="Times New Roman"/>
          <w:b w:val="false"/>
          <w:i w:val="false"/>
          <w:color w:val="000000"/>
          <w:sz w:val="28"/>
        </w:rPr>
        <w:t xml:space="preserve">
      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25"/>
    <w:p>
      <w:pPr>
        <w:spacing w:after="0"/>
        <w:ind w:left="0"/>
        <w:jc w:val="both"/>
      </w:pPr>
      <w:r>
        <w:rPr>
          <w:rFonts w:ascii="Times New Roman"/>
          <w:b w:val="false"/>
          <w:i w:val="false"/>
          <w:color w:val="000000"/>
          <w:sz w:val="28"/>
        </w:rPr>
        <w:t>
      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bookmarkStart w:name="z435" w:id="126"/>
    <w:p>
      <w:pPr>
        <w:spacing w:after="0"/>
        <w:ind w:left="0"/>
        <w:jc w:val="both"/>
      </w:pPr>
      <w:r>
        <w:rPr>
          <w:rFonts w:ascii="Times New Roman"/>
          <w:b w:val="false"/>
          <w:i w:val="false"/>
          <w:color w:val="000000"/>
          <w:sz w:val="28"/>
        </w:rPr>
        <w:t>
      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bookmarkEnd w:id="126"/>
    <w:bookmarkStart w:name="z436" w:id="127"/>
    <w:p>
      <w:pPr>
        <w:spacing w:after="0"/>
        <w:ind w:left="0"/>
        <w:jc w:val="both"/>
      </w:pPr>
      <w:r>
        <w:rPr>
          <w:rFonts w:ascii="Times New Roman"/>
          <w:b w:val="false"/>
          <w:i w:val="false"/>
          <w:color w:val="000000"/>
          <w:sz w:val="28"/>
        </w:rPr>
        <w:t>
      6. Для субъектов малого предпринимательства, не имеющих неисполненных обязательств и отнесенных государственными органами к категории субъектов с низкой и средней степенями риска, законами Республики Казахстан устанавливается упрощенный порядок реорганизации и добровольной ликвидации.</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Банкротство индивидуального предпринимателя</w:t>
      </w:r>
    </w:p>
    <w:p>
      <w:pPr>
        <w:spacing w:after="0"/>
        <w:ind w:left="0"/>
        <w:jc w:val="both"/>
      </w:pPr>
      <w:r>
        <w:rPr>
          <w:rFonts w:ascii="Times New Roman"/>
          <w:b w:val="false"/>
          <w:i w:val="false"/>
          <w:color w:val="000000"/>
          <w:sz w:val="28"/>
        </w:rPr>
        <w:t>
      Процедура банкротства индивидуального предпринимателя осуществляется в порядке, установленном законодательством Республики Казахстан о реабилитации и банкротстве.</w:t>
      </w:r>
    </w:p>
    <w:p>
      <w:pPr>
        <w:spacing w:after="0"/>
        <w:ind w:left="0"/>
        <w:jc w:val="both"/>
      </w:pPr>
      <w:r>
        <w:rPr>
          <w:rFonts w:ascii="Times New Roman"/>
          <w:b/>
          <w:i w:val="false"/>
          <w:color w:val="000000"/>
          <w:sz w:val="28"/>
        </w:rPr>
        <w:t>Статья 40. Обращение взыскания по долгам индивидуальных предпринимателей на их имущество</w:t>
      </w:r>
    </w:p>
    <w:bookmarkStart w:name="z437" w:id="128"/>
    <w:p>
      <w:pPr>
        <w:spacing w:after="0"/>
        <w:ind w:left="0"/>
        <w:jc w:val="both"/>
      </w:pPr>
      <w:r>
        <w:rPr>
          <w:rFonts w:ascii="Times New Roman"/>
          <w:b w:val="false"/>
          <w:i w:val="false"/>
          <w:color w:val="000000"/>
          <w:sz w:val="28"/>
        </w:rPr>
        <w:t>
      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bookmarkEnd w:id="128"/>
    <w:bookmarkStart w:name="z438" w:id="129"/>
    <w:p>
      <w:pPr>
        <w:spacing w:after="0"/>
        <w:ind w:left="0"/>
        <w:jc w:val="both"/>
      </w:pPr>
      <w:r>
        <w:rPr>
          <w:rFonts w:ascii="Times New Roman"/>
          <w:b w:val="false"/>
          <w:i w:val="false"/>
          <w:color w:val="000000"/>
          <w:sz w:val="28"/>
        </w:rPr>
        <w:t>
      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bookmarkEnd w:id="129"/>
    <w:p>
      <w:pPr>
        <w:spacing w:after="0"/>
        <w:ind w:left="0"/>
        <w:jc w:val="both"/>
      </w:pPr>
      <w:r>
        <w:rPr>
          <w:rFonts w:ascii="Times New Roman"/>
          <w:b/>
          <w:i w:val="false"/>
          <w:color w:val="000000"/>
          <w:sz w:val="28"/>
        </w:rPr>
        <w:t>Статья 41. Понятие и формы крестьянского или фермерского хозяйства</w:t>
      </w:r>
    </w:p>
    <w:bookmarkStart w:name="z439" w:id="130"/>
    <w:p>
      <w:pPr>
        <w:spacing w:after="0"/>
        <w:ind w:left="0"/>
        <w:jc w:val="both"/>
      </w:pPr>
      <w:r>
        <w:rPr>
          <w:rFonts w:ascii="Times New Roman"/>
          <w:b w:val="false"/>
          <w:i w:val="false"/>
          <w:color w:val="000000"/>
          <w:sz w:val="28"/>
        </w:rPr>
        <w:t>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130"/>
    <w:bookmarkStart w:name="z440" w:id="131"/>
    <w:p>
      <w:pPr>
        <w:spacing w:after="0"/>
        <w:ind w:left="0"/>
        <w:jc w:val="both"/>
      </w:pPr>
      <w:r>
        <w:rPr>
          <w:rFonts w:ascii="Times New Roman"/>
          <w:b w:val="false"/>
          <w:i w:val="false"/>
          <w:color w:val="000000"/>
          <w:sz w:val="28"/>
        </w:rPr>
        <w:t>
      2. Крестьянское или фермерское хозяйство может выступать в формах:</w:t>
      </w:r>
    </w:p>
    <w:bookmarkEnd w:id="131"/>
    <w:p>
      <w:pPr>
        <w:spacing w:after="0"/>
        <w:ind w:left="0"/>
        <w:jc w:val="both"/>
      </w:pPr>
      <w:r>
        <w:rPr>
          <w:rFonts w:ascii="Times New Roman"/>
          <w:b w:val="false"/>
          <w:i w:val="false"/>
          <w:color w:val="000000"/>
          <w:sz w:val="28"/>
        </w:rPr>
        <w:t>
      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pPr>
        <w:spacing w:after="0"/>
        <w:ind w:left="0"/>
        <w:jc w:val="both"/>
      </w:pPr>
      <w:r>
        <w:rPr>
          <w:rFonts w:ascii="Times New Roman"/>
          <w:b w:val="false"/>
          <w:i w:val="false"/>
          <w:color w:val="000000"/>
          <w:sz w:val="28"/>
        </w:rPr>
        <w:t>
      2) фермерского хозяйства, основанного на осуществлении личного предпринимательства;</w:t>
      </w:r>
    </w:p>
    <w:p>
      <w:pPr>
        <w:spacing w:after="0"/>
        <w:ind w:left="0"/>
        <w:jc w:val="both"/>
      </w:pPr>
      <w:r>
        <w:rPr>
          <w:rFonts w:ascii="Times New Roman"/>
          <w:b w:val="false"/>
          <w:i w:val="false"/>
          <w:color w:val="000000"/>
          <w:sz w:val="28"/>
        </w:rPr>
        <w:t>
      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pPr>
        <w:spacing w:after="0"/>
        <w:ind w:left="0"/>
        <w:jc w:val="both"/>
      </w:pPr>
      <w:r>
        <w:rPr>
          <w:rFonts w:ascii="Times New Roman"/>
          <w:b/>
          <w:i w:val="false"/>
          <w:color w:val="000000"/>
          <w:sz w:val="28"/>
        </w:rPr>
        <w:t>Статья 42. Глава и члены крестьянского или фермерского хозяйства</w:t>
      </w:r>
    </w:p>
    <w:bookmarkStart w:name="z441" w:id="132"/>
    <w:p>
      <w:pPr>
        <w:spacing w:after="0"/>
        <w:ind w:left="0"/>
        <w:jc w:val="both"/>
      </w:pPr>
      <w:r>
        <w:rPr>
          <w:rFonts w:ascii="Times New Roman"/>
          <w:b w:val="false"/>
          <w:i w:val="false"/>
          <w:color w:val="000000"/>
          <w:sz w:val="28"/>
        </w:rPr>
        <w:t>
      1. Главой крестьянского или фермерского хозяйства может быть дееспособный гражданин Республики Казахстан, кандас, достигший восемнадцати лет.</w:t>
      </w:r>
    </w:p>
    <w:bookmarkEnd w:id="132"/>
    <w:bookmarkStart w:name="z442" w:id="133"/>
    <w:p>
      <w:pPr>
        <w:spacing w:after="0"/>
        <w:ind w:left="0"/>
        <w:jc w:val="both"/>
      </w:pPr>
      <w:r>
        <w:rPr>
          <w:rFonts w:ascii="Times New Roman"/>
          <w:b w:val="false"/>
          <w:i w:val="false"/>
          <w:color w:val="000000"/>
          <w:sz w:val="28"/>
        </w:rPr>
        <w:t>
      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bookmarkEnd w:id="133"/>
    <w:p>
      <w:pPr>
        <w:spacing w:after="0"/>
        <w:ind w:left="0"/>
        <w:jc w:val="both"/>
      </w:pPr>
      <w:r>
        <w:rPr>
          <w:rFonts w:ascii="Times New Roman"/>
          <w:b/>
          <w:i w:val="false"/>
          <w:color w:val="000000"/>
          <w:sz w:val="28"/>
        </w:rPr>
        <w:t>Статья 43. Права и обязанности главы и членов крестьянского или фермерского хозяйства</w:t>
      </w:r>
    </w:p>
    <w:bookmarkStart w:name="z443" w:id="134"/>
    <w:p>
      <w:pPr>
        <w:spacing w:after="0"/>
        <w:ind w:left="0"/>
        <w:jc w:val="both"/>
      </w:pPr>
      <w:r>
        <w:rPr>
          <w:rFonts w:ascii="Times New Roman"/>
          <w:b w:val="false"/>
          <w:i w:val="false"/>
          <w:color w:val="000000"/>
          <w:sz w:val="28"/>
        </w:rPr>
        <w:t>
      1. Глава крестьянского или фермерского хозяйства вправе:</w:t>
      </w:r>
    </w:p>
    <w:bookmarkEnd w:id="134"/>
    <w:p>
      <w:pPr>
        <w:spacing w:after="0"/>
        <w:ind w:left="0"/>
        <w:jc w:val="both"/>
      </w:pPr>
      <w:r>
        <w:rPr>
          <w:rFonts w:ascii="Times New Roman"/>
          <w:b w:val="false"/>
          <w:i w:val="false"/>
          <w:color w:val="000000"/>
          <w:sz w:val="28"/>
        </w:rPr>
        <w:t>
      1) представлять интересы крестьянского или фермерского хозяйства в отношениях с физическими и юридическими лицами;</w:t>
      </w:r>
    </w:p>
    <w:p>
      <w:pPr>
        <w:spacing w:after="0"/>
        <w:ind w:left="0"/>
        <w:jc w:val="both"/>
      </w:pPr>
      <w:r>
        <w:rPr>
          <w:rFonts w:ascii="Times New Roman"/>
          <w:b w:val="false"/>
          <w:i w:val="false"/>
          <w:color w:val="000000"/>
          <w:sz w:val="28"/>
        </w:rPr>
        <w:t>
      2) осуществлять гражданско-правовые сделки, не запрещенные законами Республики Казахстан;</w:t>
      </w:r>
    </w:p>
    <w:p>
      <w:pPr>
        <w:spacing w:after="0"/>
        <w:ind w:left="0"/>
        <w:jc w:val="both"/>
      </w:pPr>
      <w:r>
        <w:rPr>
          <w:rFonts w:ascii="Times New Roman"/>
          <w:b w:val="false"/>
          <w:i w:val="false"/>
          <w:color w:val="000000"/>
          <w:sz w:val="28"/>
        </w:rPr>
        <w:t>
      3) уполномочить кого-либо из членов хозяйства исполнять свои функции в случае длительного отсутствия;</w:t>
      </w:r>
    </w:p>
    <w:p>
      <w:pPr>
        <w:spacing w:after="0"/>
        <w:ind w:left="0"/>
        <w:jc w:val="both"/>
      </w:pPr>
      <w:r>
        <w:rPr>
          <w:rFonts w:ascii="Times New Roman"/>
          <w:b w:val="false"/>
          <w:i w:val="false"/>
          <w:color w:val="000000"/>
          <w:sz w:val="28"/>
        </w:rPr>
        <w:t>
      4) определять основные направления деятельности крестьянского или фермерского хозяйства;</w:t>
      </w:r>
    </w:p>
    <w:p>
      <w:pPr>
        <w:spacing w:after="0"/>
        <w:ind w:left="0"/>
        <w:jc w:val="both"/>
      </w:pPr>
      <w:r>
        <w:rPr>
          <w:rFonts w:ascii="Times New Roman"/>
          <w:b w:val="false"/>
          <w:i w:val="false"/>
          <w:color w:val="000000"/>
          <w:sz w:val="28"/>
        </w:rPr>
        <w:t>
      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pPr>
        <w:spacing w:after="0"/>
        <w:ind w:left="0"/>
        <w:jc w:val="both"/>
      </w:pPr>
      <w:r>
        <w:rPr>
          <w:rFonts w:ascii="Times New Roman"/>
          <w:b w:val="false"/>
          <w:i w:val="false"/>
          <w:color w:val="000000"/>
          <w:sz w:val="28"/>
        </w:rPr>
        <w:t>
      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pPr>
        <w:spacing w:after="0"/>
        <w:ind w:left="0"/>
        <w:jc w:val="both"/>
      </w:pPr>
      <w:r>
        <w:rPr>
          <w:rFonts w:ascii="Times New Roman"/>
          <w:b w:val="false"/>
          <w:i w:val="false"/>
          <w:color w:val="000000"/>
          <w:sz w:val="28"/>
        </w:rPr>
        <w:t>
      7) осуществлять иные права, предусмотренные настоящим Кодексом и законами Республики Казахстан.</w:t>
      </w:r>
    </w:p>
    <w:bookmarkStart w:name="z444" w:id="135"/>
    <w:p>
      <w:pPr>
        <w:spacing w:after="0"/>
        <w:ind w:left="0"/>
        <w:jc w:val="both"/>
      </w:pPr>
      <w:r>
        <w:rPr>
          <w:rFonts w:ascii="Times New Roman"/>
          <w:b w:val="false"/>
          <w:i w:val="false"/>
          <w:color w:val="000000"/>
          <w:sz w:val="28"/>
        </w:rPr>
        <w:t>
      2. Глава крестьянского или фермерского хозяйства обязан:</w:t>
      </w:r>
    </w:p>
    <w:bookmarkEnd w:id="135"/>
    <w:p>
      <w:pPr>
        <w:spacing w:after="0"/>
        <w:ind w:left="0"/>
        <w:jc w:val="both"/>
      </w:pPr>
      <w:r>
        <w:rPr>
          <w:rFonts w:ascii="Times New Roman"/>
          <w:b w:val="false"/>
          <w:i w:val="false"/>
          <w:color w:val="000000"/>
          <w:sz w:val="28"/>
        </w:rPr>
        <w:t>
      1) организовывать ведение учета и отчетности крестьянского или фермерского хозяйства;</w:t>
      </w:r>
    </w:p>
    <w:p>
      <w:pPr>
        <w:spacing w:after="0"/>
        <w:ind w:left="0"/>
        <w:jc w:val="both"/>
      </w:pPr>
      <w:r>
        <w:rPr>
          <w:rFonts w:ascii="Times New Roman"/>
          <w:b w:val="false"/>
          <w:i w:val="false"/>
          <w:color w:val="000000"/>
          <w:sz w:val="28"/>
        </w:rPr>
        <w:t>
      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pPr>
        <w:spacing w:after="0"/>
        <w:ind w:left="0"/>
        <w:jc w:val="both"/>
      </w:pPr>
      <w:r>
        <w:rPr>
          <w:rFonts w:ascii="Times New Roman"/>
          <w:b w:val="false"/>
          <w:i w:val="false"/>
          <w:color w:val="000000"/>
          <w:sz w:val="28"/>
        </w:rPr>
        <w:t>
      3) создавать условия труда для членов крестьянского или фермерского хозяйства;</w:t>
      </w:r>
    </w:p>
    <w:p>
      <w:pPr>
        <w:spacing w:after="0"/>
        <w:ind w:left="0"/>
        <w:jc w:val="both"/>
      </w:pPr>
      <w:r>
        <w:rPr>
          <w:rFonts w:ascii="Times New Roman"/>
          <w:b w:val="false"/>
          <w:i w:val="false"/>
          <w:color w:val="000000"/>
          <w:sz w:val="28"/>
        </w:rPr>
        <w:t>
      4) при принятии наемных работников заключать трудовые договоры, издавать акты работодателя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5) осуществлять иные обязанности, предусмотренные настоящим Кодексом и законами Республики Казахстан.</w:t>
      </w:r>
    </w:p>
    <w:bookmarkStart w:name="z445" w:id="136"/>
    <w:p>
      <w:pPr>
        <w:spacing w:after="0"/>
        <w:ind w:left="0"/>
        <w:jc w:val="both"/>
      </w:pPr>
      <w:r>
        <w:rPr>
          <w:rFonts w:ascii="Times New Roman"/>
          <w:b w:val="false"/>
          <w:i w:val="false"/>
          <w:color w:val="000000"/>
          <w:sz w:val="28"/>
        </w:rPr>
        <w:t>
      3. Члены крестьянского или фермерского хозяйства вправе:</w:t>
      </w:r>
    </w:p>
    <w:bookmarkEnd w:id="136"/>
    <w:p>
      <w:pPr>
        <w:spacing w:after="0"/>
        <w:ind w:left="0"/>
        <w:jc w:val="both"/>
      </w:pPr>
      <w:r>
        <w:rPr>
          <w:rFonts w:ascii="Times New Roman"/>
          <w:b w:val="false"/>
          <w:i w:val="false"/>
          <w:color w:val="000000"/>
          <w:sz w:val="28"/>
        </w:rPr>
        <w:t>
      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pPr>
        <w:spacing w:after="0"/>
        <w:ind w:left="0"/>
        <w:jc w:val="both"/>
      </w:pPr>
      <w:r>
        <w:rPr>
          <w:rFonts w:ascii="Times New Roman"/>
          <w:b w:val="false"/>
          <w:i w:val="false"/>
          <w:color w:val="000000"/>
          <w:sz w:val="28"/>
        </w:rPr>
        <w:t>
      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pPr>
        <w:spacing w:after="0"/>
        <w:ind w:left="0"/>
        <w:jc w:val="both"/>
      </w:pPr>
      <w:r>
        <w:rPr>
          <w:rFonts w:ascii="Times New Roman"/>
          <w:b w:val="false"/>
          <w:i w:val="false"/>
          <w:color w:val="000000"/>
          <w:sz w:val="28"/>
        </w:rPr>
        <w:t>
      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 и других членов;</w:t>
      </w:r>
    </w:p>
    <w:p>
      <w:pPr>
        <w:spacing w:after="0"/>
        <w:ind w:left="0"/>
        <w:jc w:val="both"/>
      </w:pPr>
      <w:r>
        <w:rPr>
          <w:rFonts w:ascii="Times New Roman"/>
          <w:b w:val="false"/>
          <w:i w:val="false"/>
          <w:color w:val="000000"/>
          <w:sz w:val="28"/>
        </w:rPr>
        <w:t>
      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pPr>
        <w:spacing w:after="0"/>
        <w:ind w:left="0"/>
        <w:jc w:val="both"/>
      </w:pPr>
      <w:r>
        <w:rPr>
          <w:rFonts w:ascii="Times New Roman"/>
          <w:b w:val="false"/>
          <w:i w:val="false"/>
          <w:color w:val="000000"/>
          <w:sz w:val="28"/>
        </w:rPr>
        <w:t>
      5) осуществлять иные права, предусмотренные настоящим Кодексом и законами Республики Казахстан.</w:t>
      </w:r>
    </w:p>
    <w:bookmarkStart w:name="z446" w:id="137"/>
    <w:p>
      <w:pPr>
        <w:spacing w:after="0"/>
        <w:ind w:left="0"/>
        <w:jc w:val="both"/>
      </w:pPr>
      <w:r>
        <w:rPr>
          <w:rFonts w:ascii="Times New Roman"/>
          <w:b w:val="false"/>
          <w:i w:val="false"/>
          <w:color w:val="000000"/>
          <w:sz w:val="28"/>
        </w:rPr>
        <w:t>
      4. Члены крестьянского или фермерского хозяйства обязаны:</w:t>
      </w:r>
    </w:p>
    <w:bookmarkEnd w:id="137"/>
    <w:p>
      <w:pPr>
        <w:spacing w:after="0"/>
        <w:ind w:left="0"/>
        <w:jc w:val="both"/>
      </w:pPr>
      <w:r>
        <w:rPr>
          <w:rFonts w:ascii="Times New Roman"/>
          <w:b w:val="false"/>
          <w:i w:val="false"/>
          <w:color w:val="000000"/>
          <w:sz w:val="28"/>
        </w:rPr>
        <w:t>
      1) выполнять решения общего собрания членов крестьянского или фермерского хозяйства;</w:t>
      </w:r>
    </w:p>
    <w:p>
      <w:pPr>
        <w:spacing w:after="0"/>
        <w:ind w:left="0"/>
        <w:jc w:val="both"/>
      </w:pPr>
      <w:r>
        <w:rPr>
          <w:rFonts w:ascii="Times New Roman"/>
          <w:b w:val="false"/>
          <w:i w:val="false"/>
          <w:color w:val="000000"/>
          <w:sz w:val="28"/>
        </w:rPr>
        <w:t>
      2) соблюдать требования внутренних документов крестьянского или фермерского хозяйства;</w:t>
      </w:r>
    </w:p>
    <w:p>
      <w:pPr>
        <w:spacing w:after="0"/>
        <w:ind w:left="0"/>
        <w:jc w:val="both"/>
      </w:pPr>
      <w:r>
        <w:rPr>
          <w:rFonts w:ascii="Times New Roman"/>
          <w:b w:val="false"/>
          <w:i w:val="false"/>
          <w:color w:val="000000"/>
          <w:sz w:val="28"/>
        </w:rPr>
        <w:t>
      3) в случае смены главы крестьянского или фермерского хозяйства общим заявлением извещать об этом органы, зарегистрировавшие хозяйство;</w:t>
      </w:r>
    </w:p>
    <w:p>
      <w:pPr>
        <w:spacing w:after="0"/>
        <w:ind w:left="0"/>
        <w:jc w:val="both"/>
      </w:pPr>
      <w:r>
        <w:rPr>
          <w:rFonts w:ascii="Times New Roman"/>
          <w:b w:val="false"/>
          <w:i w:val="false"/>
          <w:color w:val="000000"/>
          <w:sz w:val="28"/>
        </w:rPr>
        <w:t>
      4) осуществлять иные обязанности, предусмотренные настоящим Кодексом и законами Республики Казахстан.</w:t>
      </w:r>
    </w:p>
    <w:p>
      <w:pPr>
        <w:spacing w:after="0"/>
        <w:ind w:left="0"/>
        <w:jc w:val="both"/>
      </w:pPr>
      <w:r>
        <w:rPr>
          <w:rFonts w:ascii="Times New Roman"/>
          <w:b/>
          <w:i w:val="false"/>
          <w:color w:val="000000"/>
          <w:sz w:val="28"/>
        </w:rPr>
        <w:t>Статья 44. Особенности создания крестьянского или фермерского хозяйства</w:t>
      </w:r>
    </w:p>
    <w:bookmarkStart w:name="z447" w:id="138"/>
    <w:p>
      <w:pPr>
        <w:spacing w:after="0"/>
        <w:ind w:left="0"/>
        <w:jc w:val="both"/>
      </w:pPr>
      <w:r>
        <w:rPr>
          <w:rFonts w:ascii="Times New Roman"/>
          <w:b w:val="false"/>
          <w:i w:val="false"/>
          <w:color w:val="000000"/>
          <w:sz w:val="28"/>
        </w:rPr>
        <w:t>
      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Крестьянское или фермерское хозяйство как форма хозяйствования</w:t>
      </w:r>
    </w:p>
    <w:bookmarkStart w:name="z449" w:id="139"/>
    <w:p>
      <w:pPr>
        <w:spacing w:after="0"/>
        <w:ind w:left="0"/>
        <w:jc w:val="both"/>
      </w:pPr>
      <w:r>
        <w:rPr>
          <w:rFonts w:ascii="Times New Roman"/>
          <w:b w:val="false"/>
          <w:i w:val="false"/>
          <w:color w:val="000000"/>
          <w:sz w:val="28"/>
        </w:rPr>
        <w:t>
      1. Крестьянское или фермерское хозяйство является равноправной производственной единицей сельского хозяйства в Республике Казахстан.</w:t>
      </w:r>
    </w:p>
    <w:bookmarkEnd w:id="139"/>
    <w:bookmarkStart w:name="z450" w:id="140"/>
    <w:p>
      <w:pPr>
        <w:spacing w:after="0"/>
        <w:ind w:left="0"/>
        <w:jc w:val="both"/>
      </w:pPr>
      <w:r>
        <w:rPr>
          <w:rFonts w:ascii="Times New Roman"/>
          <w:b w:val="false"/>
          <w:i w:val="false"/>
          <w:color w:val="000000"/>
          <w:sz w:val="28"/>
        </w:rPr>
        <w:t>
      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bookmarkEnd w:id="140"/>
    <w:bookmarkStart w:name="z451" w:id="141"/>
    <w:p>
      <w:pPr>
        <w:spacing w:after="0"/>
        <w:ind w:left="0"/>
        <w:jc w:val="both"/>
      </w:pPr>
      <w:r>
        <w:rPr>
          <w:rFonts w:ascii="Times New Roman"/>
          <w:b w:val="false"/>
          <w:i w:val="false"/>
          <w:color w:val="000000"/>
          <w:sz w:val="28"/>
        </w:rPr>
        <w:t>
      3. При осуществлении своей деятельности крестьянское или фермерское хозяйство вправе:</w:t>
      </w:r>
    </w:p>
    <w:bookmarkEnd w:id="141"/>
    <w:p>
      <w:pPr>
        <w:spacing w:after="0"/>
        <w:ind w:left="0"/>
        <w:jc w:val="both"/>
      </w:pPr>
      <w:r>
        <w:rPr>
          <w:rFonts w:ascii="Times New Roman"/>
          <w:b w:val="false"/>
          <w:i w:val="false"/>
          <w:color w:val="000000"/>
          <w:sz w:val="28"/>
        </w:rPr>
        <w:t>
      1) открывать банковские счета и распоряжаться своими деньгами;</w:t>
      </w:r>
    </w:p>
    <w:p>
      <w:pPr>
        <w:spacing w:after="0"/>
        <w:ind w:left="0"/>
        <w:jc w:val="both"/>
      </w:pPr>
      <w:r>
        <w:rPr>
          <w:rFonts w:ascii="Times New Roman"/>
          <w:b w:val="false"/>
          <w:i w:val="false"/>
          <w:color w:val="000000"/>
          <w:sz w:val="28"/>
        </w:rPr>
        <w:t>
      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pPr>
        <w:spacing w:after="0"/>
        <w:ind w:left="0"/>
        <w:jc w:val="both"/>
      </w:pPr>
      <w:r>
        <w:rPr>
          <w:rFonts w:ascii="Times New Roman"/>
          <w:b w:val="false"/>
          <w:i w:val="false"/>
          <w:color w:val="000000"/>
          <w:sz w:val="28"/>
        </w:rPr>
        <w:t>
      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pPr>
        <w:spacing w:after="0"/>
        <w:ind w:left="0"/>
        <w:jc w:val="both"/>
      </w:pPr>
      <w:r>
        <w:rPr>
          <w:rFonts w:ascii="Times New Roman"/>
          <w:b/>
          <w:i w:val="false"/>
          <w:color w:val="000000"/>
          <w:sz w:val="28"/>
        </w:rPr>
        <w:t xml:space="preserve">Статья 46. Собственность крестьянского или фермерского хозяйства </w:t>
      </w:r>
    </w:p>
    <w:bookmarkStart w:name="z452" w:id="142"/>
    <w:p>
      <w:pPr>
        <w:spacing w:after="0"/>
        <w:ind w:left="0"/>
        <w:jc w:val="both"/>
      </w:pPr>
      <w:r>
        <w:rPr>
          <w:rFonts w:ascii="Times New Roman"/>
          <w:b w:val="false"/>
          <w:i w:val="false"/>
          <w:color w:val="000000"/>
          <w:sz w:val="28"/>
        </w:rPr>
        <w:t>
      1. Имущество крестьянского хозяйства принадлежит его членам на праве совместной собственности, если договором между ними не установлено иное.</w:t>
      </w:r>
    </w:p>
    <w:bookmarkEnd w:id="142"/>
    <w:p>
      <w:pPr>
        <w:spacing w:after="0"/>
        <w:ind w:left="0"/>
        <w:jc w:val="both"/>
      </w:pPr>
      <w:r>
        <w:rPr>
          <w:rFonts w:ascii="Times New Roman"/>
          <w:b w:val="false"/>
          <w:i w:val="false"/>
          <w:color w:val="000000"/>
          <w:sz w:val="28"/>
        </w:rPr>
        <w:t>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pPr>
        <w:spacing w:after="0"/>
        <w:ind w:left="0"/>
        <w:jc w:val="both"/>
      </w:pPr>
      <w:r>
        <w:rPr>
          <w:rFonts w:ascii="Times New Roman"/>
          <w:b w:val="false"/>
          <w:i w:val="false"/>
          <w:color w:val="000000"/>
          <w:sz w:val="28"/>
        </w:rPr>
        <w:t>
      Имущество фермерского хозяйства, основанного на личном предпринимательстве, принадлежит ему на праве частной собственности.</w:t>
      </w:r>
    </w:p>
    <w:bookmarkStart w:name="z453" w:id="143"/>
    <w:p>
      <w:pPr>
        <w:spacing w:after="0"/>
        <w:ind w:left="0"/>
        <w:jc w:val="both"/>
      </w:pPr>
      <w:r>
        <w:rPr>
          <w:rFonts w:ascii="Times New Roman"/>
          <w:b w:val="false"/>
          <w:i w:val="false"/>
          <w:color w:val="000000"/>
          <w:sz w:val="28"/>
        </w:rPr>
        <w:t>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генетические ресурсы растений,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bookmarkEnd w:id="143"/>
    <w:bookmarkStart w:name="z454" w:id="144"/>
    <w:p>
      <w:pPr>
        <w:spacing w:after="0"/>
        <w:ind w:left="0"/>
        <w:jc w:val="both"/>
      </w:pPr>
      <w:r>
        <w:rPr>
          <w:rFonts w:ascii="Times New Roman"/>
          <w:b w:val="false"/>
          <w:i w:val="false"/>
          <w:color w:val="000000"/>
          <w:sz w:val="28"/>
        </w:rPr>
        <w:t>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bookmarkEnd w:id="144"/>
    <w:bookmarkStart w:name="z455" w:id="145"/>
    <w:p>
      <w:pPr>
        <w:spacing w:after="0"/>
        <w:ind w:left="0"/>
        <w:jc w:val="both"/>
      </w:pPr>
      <w:r>
        <w:rPr>
          <w:rFonts w:ascii="Times New Roman"/>
          <w:b w:val="false"/>
          <w:i w:val="false"/>
          <w:color w:val="000000"/>
          <w:sz w:val="28"/>
        </w:rPr>
        <w:t>
      4. Имущественные отношения членов крестьянского или фермерского хозяйства регулируются соответствующими нормами гражданского и земельного законодательства Республики Казахстан.</w:t>
      </w:r>
    </w:p>
    <w:bookmarkEnd w:id="145"/>
    <w:bookmarkStart w:name="z456" w:id="146"/>
    <w:p>
      <w:pPr>
        <w:spacing w:after="0"/>
        <w:ind w:left="0"/>
        <w:jc w:val="both"/>
      </w:pPr>
      <w:r>
        <w:rPr>
          <w:rFonts w:ascii="Times New Roman"/>
          <w:b w:val="false"/>
          <w:i w:val="false"/>
          <w:color w:val="000000"/>
          <w:sz w:val="28"/>
        </w:rPr>
        <w:t>
      5. Имущество и право на земельный участок крестьянского или фермерского хозяйства наследуются в порядке, предусмотренном законами Республики Казахстан.</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Предоставление земельного участка для ведения крестьянского или фермерского хозяйства</w:t>
      </w:r>
    </w:p>
    <w:p>
      <w:pPr>
        <w:spacing w:after="0"/>
        <w:ind w:left="0"/>
        <w:jc w:val="both"/>
      </w:pPr>
      <w:r>
        <w:rPr>
          <w:rFonts w:ascii="Times New Roman"/>
          <w:b w:val="false"/>
          <w:i w:val="false"/>
          <w:color w:val="000000"/>
          <w:sz w:val="28"/>
        </w:rPr>
        <w:t xml:space="preserve">
      Условия, порядок предоставления и использования земельного участка для ведения крестьянского или фермерского хозяйства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i w:val="false"/>
          <w:color w:val="000000"/>
          <w:sz w:val="28"/>
        </w:rPr>
        <w:t>Статья 48. Условия деятельности крестьянского или фермерского хозяйства</w:t>
      </w:r>
    </w:p>
    <w:bookmarkStart w:name="z457" w:id="147"/>
    <w:p>
      <w:pPr>
        <w:spacing w:after="0"/>
        <w:ind w:left="0"/>
        <w:jc w:val="both"/>
      </w:pPr>
      <w:r>
        <w:rPr>
          <w:rFonts w:ascii="Times New Roman"/>
          <w:b w:val="false"/>
          <w:i w:val="false"/>
          <w:color w:val="000000"/>
          <w:sz w:val="28"/>
        </w:rPr>
        <w:t>
      1. Крестьянское или фермерское хозяйство покрывает свои расходы за счет получаемого дохода.</w:t>
      </w:r>
    </w:p>
    <w:bookmarkEnd w:id="147"/>
    <w:bookmarkStart w:name="z458" w:id="148"/>
    <w:p>
      <w:pPr>
        <w:spacing w:after="0"/>
        <w:ind w:left="0"/>
        <w:jc w:val="both"/>
      </w:pPr>
      <w:r>
        <w:rPr>
          <w:rFonts w:ascii="Times New Roman"/>
          <w:b w:val="false"/>
          <w:i w:val="false"/>
          <w:color w:val="000000"/>
          <w:sz w:val="28"/>
        </w:rPr>
        <w:t>
      2. Производственные, коммерческие и иные отношения крестьянского или фермерского хозяйства осуществляются на договорной основе.</w:t>
      </w:r>
    </w:p>
    <w:bookmarkEnd w:id="148"/>
    <w:bookmarkStart w:name="z459" w:id="149"/>
    <w:p>
      <w:pPr>
        <w:spacing w:after="0"/>
        <w:ind w:left="0"/>
        <w:jc w:val="both"/>
      </w:pPr>
      <w:r>
        <w:rPr>
          <w:rFonts w:ascii="Times New Roman"/>
          <w:b w:val="false"/>
          <w:i w:val="false"/>
          <w:color w:val="000000"/>
          <w:sz w:val="28"/>
        </w:rPr>
        <w:t>
      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p>
    <w:bookmarkEnd w:id="149"/>
    <w:bookmarkStart w:name="z460" w:id="150"/>
    <w:p>
      <w:pPr>
        <w:spacing w:after="0"/>
        <w:ind w:left="0"/>
        <w:jc w:val="both"/>
      </w:pPr>
      <w:r>
        <w:rPr>
          <w:rFonts w:ascii="Times New Roman"/>
          <w:b w:val="false"/>
          <w:i w:val="false"/>
          <w:color w:val="000000"/>
          <w:sz w:val="28"/>
        </w:rPr>
        <w:t>
      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трудовым и гражданским законодательством Республики Казахстан.</w:t>
      </w:r>
    </w:p>
    <w:bookmarkEnd w:id="150"/>
    <w:bookmarkStart w:name="z461" w:id="151"/>
    <w:p>
      <w:pPr>
        <w:spacing w:after="0"/>
        <w:ind w:left="0"/>
        <w:jc w:val="both"/>
      </w:pPr>
      <w:r>
        <w:rPr>
          <w:rFonts w:ascii="Times New Roman"/>
          <w:b w:val="false"/>
          <w:i w:val="false"/>
          <w:color w:val="000000"/>
          <w:sz w:val="28"/>
        </w:rPr>
        <w:t>
      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bookmarkEnd w:id="151"/>
    <w:bookmarkStart w:name="z462" w:id="152"/>
    <w:p>
      <w:pPr>
        <w:spacing w:after="0"/>
        <w:ind w:left="0"/>
        <w:jc w:val="both"/>
      </w:pPr>
      <w:r>
        <w:rPr>
          <w:rFonts w:ascii="Times New Roman"/>
          <w:b w:val="false"/>
          <w:i w:val="false"/>
          <w:color w:val="000000"/>
          <w:sz w:val="28"/>
        </w:rPr>
        <w:t>
      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 о социальной защите.</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Прекращение деятельности крестьянского или фермерского хозяйства</w:t>
      </w:r>
    </w:p>
    <w:bookmarkStart w:name="z463" w:id="153"/>
    <w:p>
      <w:pPr>
        <w:spacing w:after="0"/>
        <w:ind w:left="0"/>
        <w:jc w:val="both"/>
      </w:pPr>
      <w:r>
        <w:rPr>
          <w:rFonts w:ascii="Times New Roman"/>
          <w:b w:val="false"/>
          <w:i w:val="false"/>
          <w:color w:val="000000"/>
          <w:sz w:val="28"/>
        </w:rPr>
        <w:t>
      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bookmarkEnd w:id="153"/>
    <w:bookmarkStart w:name="z464" w:id="154"/>
    <w:p>
      <w:pPr>
        <w:spacing w:after="0"/>
        <w:ind w:left="0"/>
        <w:jc w:val="both"/>
      </w:pPr>
      <w:r>
        <w:rPr>
          <w:rFonts w:ascii="Times New Roman"/>
          <w:b w:val="false"/>
          <w:i w:val="false"/>
          <w:color w:val="000000"/>
          <w:sz w:val="28"/>
        </w:rPr>
        <w:t>
      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bookmarkEnd w:id="154"/>
    <w:bookmarkStart w:name="z465" w:id="155"/>
    <w:p>
      <w:pPr>
        <w:spacing w:after="0"/>
        <w:ind w:left="0"/>
        <w:jc w:val="both"/>
      </w:pPr>
      <w:r>
        <w:rPr>
          <w:rFonts w:ascii="Times New Roman"/>
          <w:b w:val="false"/>
          <w:i w:val="false"/>
          <w:color w:val="000000"/>
          <w:sz w:val="28"/>
        </w:rPr>
        <w:t>
      3. Имущество, находящееся в долевой собственности, может быть разделено между его участниками по соглашению между ними.</w:t>
      </w:r>
    </w:p>
    <w:bookmarkEnd w:id="155"/>
    <w:bookmarkStart w:name="z466" w:id="156"/>
    <w:p>
      <w:pPr>
        <w:spacing w:after="0"/>
        <w:ind w:left="0"/>
        <w:jc w:val="both"/>
      </w:pPr>
      <w:r>
        <w:rPr>
          <w:rFonts w:ascii="Times New Roman"/>
          <w:b w:val="false"/>
          <w:i w:val="false"/>
          <w:color w:val="000000"/>
          <w:sz w:val="28"/>
        </w:rPr>
        <w:t>
      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w:t>
      </w:r>
    </w:p>
    <w:bookmarkEnd w:id="156"/>
    <w:p>
      <w:pPr>
        <w:spacing w:after="0"/>
        <w:ind w:left="0"/>
        <w:jc w:val="left"/>
      </w:pPr>
      <w:r>
        <w:rPr>
          <w:rFonts w:ascii="Times New Roman"/>
          <w:b/>
          <w:i w:val="false"/>
          <w:color w:val="000000"/>
        </w:rPr>
        <w:t xml:space="preserve"> Параграф 3. Предпринимательство юридических лиц</w:t>
      </w:r>
    </w:p>
    <w:p>
      <w:pPr>
        <w:spacing w:after="0"/>
        <w:ind w:left="0"/>
        <w:jc w:val="both"/>
      </w:pPr>
      <w:r>
        <w:rPr>
          <w:rFonts w:ascii="Times New Roman"/>
          <w:b/>
          <w:i w:val="false"/>
          <w:color w:val="000000"/>
          <w:sz w:val="28"/>
        </w:rPr>
        <w:t>Статья 50. Предпринимательство негосударственных юридических лиц</w:t>
      </w:r>
    </w:p>
    <w:bookmarkStart w:name="z467" w:id="157"/>
    <w:p>
      <w:pPr>
        <w:spacing w:after="0"/>
        <w:ind w:left="0"/>
        <w:jc w:val="both"/>
      </w:pPr>
      <w:r>
        <w:rPr>
          <w:rFonts w:ascii="Times New Roman"/>
          <w:b w:val="false"/>
          <w:i w:val="false"/>
          <w:color w:val="000000"/>
          <w:sz w:val="28"/>
        </w:rPr>
        <w:t>
      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bookmarkEnd w:id="157"/>
    <w:bookmarkStart w:name="z468" w:id="158"/>
    <w:p>
      <w:pPr>
        <w:spacing w:after="0"/>
        <w:ind w:left="0"/>
        <w:jc w:val="both"/>
      </w:pPr>
      <w:r>
        <w:rPr>
          <w:rFonts w:ascii="Times New Roman"/>
          <w:b w:val="false"/>
          <w:i w:val="false"/>
          <w:color w:val="000000"/>
          <w:sz w:val="28"/>
        </w:rPr>
        <w:t>
      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bookmarkEnd w:id="158"/>
    <w:bookmarkStart w:name="z469" w:id="159"/>
    <w:p>
      <w:pPr>
        <w:spacing w:after="0"/>
        <w:ind w:left="0"/>
        <w:jc w:val="both"/>
      </w:pPr>
      <w:r>
        <w:rPr>
          <w:rFonts w:ascii="Times New Roman"/>
          <w:b w:val="false"/>
          <w:i w:val="false"/>
          <w:color w:val="000000"/>
          <w:sz w:val="28"/>
        </w:rPr>
        <w:t>
      3. 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159"/>
    <w:p>
      <w:pPr>
        <w:spacing w:after="0"/>
        <w:ind w:left="0"/>
        <w:jc w:val="both"/>
      </w:pPr>
      <w:r>
        <w:rPr>
          <w:rFonts w:ascii="Times New Roman"/>
          <w:b/>
          <w:i w:val="false"/>
          <w:color w:val="000000"/>
          <w:sz w:val="28"/>
        </w:rPr>
        <w:t>Статья 51. Предпринимательство государственных предприятий</w:t>
      </w:r>
    </w:p>
    <w:bookmarkStart w:name="z470" w:id="160"/>
    <w:p>
      <w:pPr>
        <w:spacing w:after="0"/>
        <w:ind w:left="0"/>
        <w:jc w:val="both"/>
      </w:pPr>
      <w:r>
        <w:rPr>
          <w:rFonts w:ascii="Times New Roman"/>
          <w:b w:val="false"/>
          <w:i w:val="false"/>
          <w:color w:val="000000"/>
          <w:sz w:val="28"/>
        </w:rPr>
        <w:t>
      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bookmarkEnd w:id="160"/>
    <w:p>
      <w:pPr>
        <w:spacing w:after="0"/>
        <w:ind w:left="0"/>
        <w:jc w:val="both"/>
      </w:pPr>
      <w:r>
        <w:rPr>
          <w:rFonts w:ascii="Times New Roman"/>
          <w:b w:val="false"/>
          <w:i w:val="false"/>
          <w:color w:val="000000"/>
          <w:sz w:val="28"/>
        </w:rPr>
        <w:t>
      1) хозяйственного ведения;</w:t>
      </w:r>
    </w:p>
    <w:p>
      <w:pPr>
        <w:spacing w:after="0"/>
        <w:ind w:left="0"/>
        <w:jc w:val="both"/>
      </w:pPr>
      <w:r>
        <w:rPr>
          <w:rFonts w:ascii="Times New Roman"/>
          <w:b w:val="false"/>
          <w:i w:val="false"/>
          <w:color w:val="000000"/>
          <w:sz w:val="28"/>
        </w:rPr>
        <w:t>
      2) оперативного управления (казенные предприятия).</w:t>
      </w:r>
    </w:p>
    <w:bookmarkStart w:name="z471" w:id="161"/>
    <w:p>
      <w:pPr>
        <w:spacing w:after="0"/>
        <w:ind w:left="0"/>
        <w:jc w:val="both"/>
      </w:pPr>
      <w:r>
        <w:rPr>
          <w:rFonts w:ascii="Times New Roman"/>
          <w:b w:val="false"/>
          <w:i w:val="false"/>
          <w:color w:val="000000"/>
          <w:sz w:val="28"/>
        </w:rPr>
        <w:t>
      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161"/>
    <w:bookmarkStart w:name="z472" w:id="162"/>
    <w:p>
      <w:pPr>
        <w:spacing w:after="0"/>
        <w:ind w:left="0"/>
        <w:jc w:val="both"/>
      </w:pPr>
      <w:r>
        <w:rPr>
          <w:rFonts w:ascii="Times New Roman"/>
          <w:b w:val="false"/>
          <w:i w:val="false"/>
          <w:color w:val="000000"/>
          <w:sz w:val="28"/>
        </w:rPr>
        <w:t>
      3. Казенным предприятием является коммерческая организация, наделенная государством имуществом на праве оперативного управления.</w:t>
      </w:r>
    </w:p>
    <w:bookmarkEnd w:id="162"/>
    <w:p>
      <w:pPr>
        <w:spacing w:after="0"/>
        <w:ind w:left="0"/>
        <w:jc w:val="both"/>
      </w:pPr>
      <w:r>
        <w:rPr>
          <w:rFonts w:ascii="Times New Roman"/>
          <w:b/>
          <w:i w:val="false"/>
          <w:color w:val="000000"/>
          <w:sz w:val="28"/>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bookmarkStart w:name="z473" w:id="163"/>
    <w:p>
      <w:pPr>
        <w:spacing w:after="0"/>
        <w:ind w:left="0"/>
        <w:jc w:val="both"/>
      </w:pPr>
      <w:r>
        <w:rPr>
          <w:rFonts w:ascii="Times New Roman"/>
          <w:b w:val="false"/>
          <w:i w:val="false"/>
          <w:color w:val="000000"/>
          <w:sz w:val="28"/>
        </w:rPr>
        <w:t>
      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bookmarkEnd w:id="163"/>
    <w:bookmarkStart w:name="z474" w:id="164"/>
    <w:p>
      <w:pPr>
        <w:spacing w:after="0"/>
        <w:ind w:left="0"/>
        <w:jc w:val="both"/>
      </w:pPr>
      <w:r>
        <w:rPr>
          <w:rFonts w:ascii="Times New Roman"/>
          <w:b w:val="false"/>
          <w:i w:val="false"/>
          <w:color w:val="000000"/>
          <w:sz w:val="28"/>
        </w:rPr>
        <w:t>
      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bookmarkEnd w:id="164"/>
    <w:bookmarkStart w:name="z475" w:id="165"/>
    <w:p>
      <w:pPr>
        <w:spacing w:after="0"/>
        <w:ind w:left="0"/>
        <w:jc w:val="both"/>
      </w:pPr>
      <w:r>
        <w:rPr>
          <w:rFonts w:ascii="Times New Roman"/>
          <w:b w:val="false"/>
          <w:i w:val="false"/>
          <w:color w:val="000000"/>
          <w:sz w:val="28"/>
        </w:rPr>
        <w:t>
      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законодательными актами Республики Казахстан.</w:t>
      </w:r>
    </w:p>
    <w:bookmarkEnd w:id="165"/>
    <w:bookmarkStart w:name="z476" w:id="166"/>
    <w:p>
      <w:pPr>
        <w:spacing w:after="0"/>
        <w:ind w:left="0"/>
        <w:jc w:val="both"/>
      </w:pPr>
      <w:r>
        <w:rPr>
          <w:rFonts w:ascii="Times New Roman"/>
          <w:b w:val="false"/>
          <w:i w:val="false"/>
          <w:color w:val="000000"/>
          <w:sz w:val="28"/>
        </w:rPr>
        <w:t>
      4. Государственная регистрация (перерегистрация) субъектов предпринимательства – юридических лиц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Реорганизация и ликвидация юридического лица, являющегося субъектом предпринимательства</w:t>
      </w:r>
    </w:p>
    <w:bookmarkStart w:name="z477" w:id="167"/>
    <w:p>
      <w:pPr>
        <w:spacing w:after="0"/>
        <w:ind w:left="0"/>
        <w:jc w:val="both"/>
      </w:pPr>
      <w:r>
        <w:rPr>
          <w:rFonts w:ascii="Times New Roman"/>
          <w:b w:val="false"/>
          <w:i w:val="false"/>
          <w:color w:val="000000"/>
          <w:sz w:val="28"/>
        </w:rPr>
        <w:t xml:space="preserve">
      1. Реорганизация или ликвидация юридического лица, являющегося субъектом предпринимательства, осуществляется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учетом особенностей, установленных настоящим Кодексом и законами Республики Казахстан.</w:t>
      </w:r>
    </w:p>
    <w:bookmarkEnd w:id="167"/>
    <w:bookmarkStart w:name="z478" w:id="168"/>
    <w:p>
      <w:pPr>
        <w:spacing w:after="0"/>
        <w:ind w:left="0"/>
        <w:jc w:val="both"/>
      </w:pPr>
      <w:r>
        <w:rPr>
          <w:rFonts w:ascii="Times New Roman"/>
          <w:b w:val="false"/>
          <w:i w:val="false"/>
          <w:color w:val="000000"/>
          <w:sz w:val="28"/>
        </w:rPr>
        <w:t>
      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bookmarkEnd w:id="168"/>
    <w:bookmarkStart w:name="z479" w:id="169"/>
    <w:p>
      <w:pPr>
        <w:spacing w:after="0"/>
        <w:ind w:left="0"/>
        <w:jc w:val="both"/>
      </w:pPr>
      <w:r>
        <w:rPr>
          <w:rFonts w:ascii="Times New Roman"/>
          <w:b w:val="false"/>
          <w:i w:val="false"/>
          <w:color w:val="000000"/>
          <w:sz w:val="28"/>
        </w:rPr>
        <w:t>
      3. Процедура реабилитации и банкротства юридического лица осуществляется в порядке, установленном законодательством Республики Казахстан о реабилитации и банкротстве.</w:t>
      </w:r>
    </w:p>
    <w:bookmarkEnd w:id="169"/>
    <w:bookmarkStart w:name="z1233" w:id="170"/>
    <w:p>
      <w:pPr>
        <w:spacing w:after="0"/>
        <w:ind w:left="0"/>
        <w:jc w:val="left"/>
      </w:pPr>
      <w:r>
        <w:rPr>
          <w:rFonts w:ascii="Times New Roman"/>
          <w:b/>
          <w:i w:val="false"/>
          <w:color w:val="000000"/>
        </w:rPr>
        <w:t xml:space="preserve"> Глава 3. ОБЪЕДИНЕНИЯ СУБЪЕКТОВ ПРЕДПРИНИМАТЕЛЬСТВА И УСЛОВИЯ ИХ ФУНКЦИОНИРОВАНИЯ</w:t>
      </w:r>
    </w:p>
    <w:bookmarkEnd w:id="170"/>
    <w:p>
      <w:pPr>
        <w:spacing w:after="0"/>
        <w:ind w:left="0"/>
        <w:jc w:val="both"/>
      </w:pPr>
      <w:r>
        <w:rPr>
          <w:rFonts w:ascii="Times New Roman"/>
          <w:b/>
          <w:i w:val="false"/>
          <w:color w:val="000000"/>
          <w:sz w:val="28"/>
        </w:rPr>
        <w:t>Статья 54. Объединения субъектов предпринимательства</w:t>
      </w:r>
    </w:p>
    <w:bookmarkStart w:name="z480" w:id="171"/>
    <w:p>
      <w:pPr>
        <w:spacing w:after="0"/>
        <w:ind w:left="0"/>
        <w:jc w:val="both"/>
      </w:pPr>
      <w:r>
        <w:rPr>
          <w:rFonts w:ascii="Times New Roman"/>
          <w:b w:val="false"/>
          <w:i w:val="false"/>
          <w:color w:val="000000"/>
          <w:sz w:val="28"/>
        </w:rPr>
        <w:t>
      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bookmarkEnd w:id="171"/>
    <w:bookmarkStart w:name="z481" w:id="172"/>
    <w:p>
      <w:pPr>
        <w:spacing w:after="0"/>
        <w:ind w:left="0"/>
        <w:jc w:val="both"/>
      </w:pPr>
      <w:r>
        <w:rPr>
          <w:rFonts w:ascii="Times New Roman"/>
          <w:b w:val="false"/>
          <w:i w:val="false"/>
          <w:color w:val="000000"/>
          <w:sz w:val="28"/>
        </w:rPr>
        <w:t>
      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bookmarkEnd w:id="172"/>
    <w:p>
      <w:pPr>
        <w:spacing w:after="0"/>
        <w:ind w:left="0"/>
        <w:jc w:val="both"/>
      </w:pPr>
      <w:r>
        <w:rPr>
          <w:rFonts w:ascii="Times New Roman"/>
          <w:b/>
          <w:i w:val="false"/>
          <w:color w:val="000000"/>
          <w:sz w:val="28"/>
        </w:rPr>
        <w:t>Статья 55. Основы деятельности объединений субъектов предпринимательства</w:t>
      </w:r>
    </w:p>
    <w:p>
      <w:pPr>
        <w:spacing w:after="0"/>
        <w:ind w:left="0"/>
        <w:jc w:val="both"/>
      </w:pPr>
      <w:r>
        <w:rPr>
          <w:rFonts w:ascii="Times New Roman"/>
          <w:b w:val="false"/>
          <w:i w:val="false"/>
          <w:color w:val="000000"/>
          <w:sz w:val="28"/>
        </w:rPr>
        <w:t>
      Деятельность объединений субъектов предпринимательства основывается на:</w:t>
      </w:r>
    </w:p>
    <w:p>
      <w:pPr>
        <w:spacing w:after="0"/>
        <w:ind w:left="0"/>
        <w:jc w:val="both"/>
      </w:pPr>
      <w:r>
        <w:rPr>
          <w:rFonts w:ascii="Times New Roman"/>
          <w:b w:val="false"/>
          <w:i w:val="false"/>
          <w:color w:val="000000"/>
          <w:sz w:val="28"/>
        </w:rPr>
        <w:t>
      1) равноправии всех субъектов предпринимательства;</w:t>
      </w:r>
    </w:p>
    <w:p>
      <w:pPr>
        <w:spacing w:after="0"/>
        <w:ind w:left="0"/>
        <w:jc w:val="both"/>
      </w:pPr>
      <w:r>
        <w:rPr>
          <w:rFonts w:ascii="Times New Roman"/>
          <w:b w:val="false"/>
          <w:i w:val="false"/>
          <w:color w:val="000000"/>
          <w:sz w:val="28"/>
        </w:rPr>
        <w:t>
      2) недопущении принятия решений, не соответствующих основным направлениям внутренней и внешней политики государства;</w:t>
      </w:r>
    </w:p>
    <w:p>
      <w:pPr>
        <w:spacing w:after="0"/>
        <w:ind w:left="0"/>
        <w:jc w:val="both"/>
      </w:pPr>
      <w:r>
        <w:rPr>
          <w:rFonts w:ascii="Times New Roman"/>
          <w:b w:val="false"/>
          <w:i w:val="false"/>
          <w:color w:val="000000"/>
          <w:sz w:val="28"/>
        </w:rPr>
        <w:t>
      3) независимости, не допускающей ограничения законно осуществляемой деятельности объединений субъектов предпринимательства;</w:t>
      </w:r>
    </w:p>
    <w:p>
      <w:pPr>
        <w:spacing w:after="0"/>
        <w:ind w:left="0"/>
        <w:jc w:val="both"/>
      </w:pPr>
      <w:r>
        <w:rPr>
          <w:rFonts w:ascii="Times New Roman"/>
          <w:b w:val="false"/>
          <w:i w:val="false"/>
          <w:color w:val="000000"/>
          <w:sz w:val="28"/>
        </w:rPr>
        <w:t>
      4) прозрачности деятельности, подотчетности, ответственности перед своими членами;</w:t>
      </w:r>
    </w:p>
    <w:p>
      <w:pPr>
        <w:spacing w:after="0"/>
        <w:ind w:left="0"/>
        <w:jc w:val="both"/>
      </w:pPr>
      <w:r>
        <w:rPr>
          <w:rFonts w:ascii="Times New Roman"/>
          <w:b w:val="false"/>
          <w:i w:val="false"/>
          <w:color w:val="000000"/>
          <w:sz w:val="28"/>
        </w:rPr>
        <w:t>
      5) эффективности, системности и оперативности в принятии решений и их реализации.</w:t>
      </w:r>
    </w:p>
    <w:p>
      <w:pPr>
        <w:spacing w:after="0"/>
        <w:ind w:left="0"/>
        <w:jc w:val="both"/>
      </w:pPr>
      <w:r>
        <w:rPr>
          <w:rFonts w:ascii="Times New Roman"/>
          <w:b/>
          <w:i w:val="false"/>
          <w:color w:val="000000"/>
          <w:sz w:val="28"/>
        </w:rPr>
        <w:t>Статья 56. Национальная палата предпринимателей Республики Казахстан, ее цель и задачи</w:t>
      </w:r>
    </w:p>
    <w:bookmarkStart w:name="z482" w:id="173"/>
    <w:p>
      <w:pPr>
        <w:spacing w:after="0"/>
        <w:ind w:left="0"/>
        <w:jc w:val="both"/>
      </w:pPr>
      <w:r>
        <w:rPr>
          <w:rFonts w:ascii="Times New Roman"/>
          <w:b w:val="false"/>
          <w:i w:val="false"/>
          <w:color w:val="000000"/>
          <w:sz w:val="28"/>
        </w:rPr>
        <w:t>
      1. Национальной палатой предпринимателей Республики Казахстан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bookmarkEnd w:id="173"/>
    <w:bookmarkStart w:name="z483" w:id="174"/>
    <w:p>
      <w:pPr>
        <w:spacing w:after="0"/>
        <w:ind w:left="0"/>
        <w:jc w:val="both"/>
      </w:pPr>
      <w:r>
        <w:rPr>
          <w:rFonts w:ascii="Times New Roman"/>
          <w:b w:val="false"/>
          <w:i w:val="false"/>
          <w:color w:val="000000"/>
          <w:sz w:val="28"/>
        </w:rPr>
        <w:t>
      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bookmarkEnd w:id="174"/>
    <w:bookmarkStart w:name="z484" w:id="175"/>
    <w:p>
      <w:pPr>
        <w:spacing w:after="0"/>
        <w:ind w:left="0"/>
        <w:jc w:val="both"/>
      </w:pPr>
      <w:r>
        <w:rPr>
          <w:rFonts w:ascii="Times New Roman"/>
          <w:b w:val="false"/>
          <w:i w:val="false"/>
          <w:color w:val="000000"/>
          <w:sz w:val="28"/>
        </w:rPr>
        <w:t>
      3. Задачами Национальной палаты являются:</w:t>
      </w:r>
    </w:p>
    <w:bookmarkEnd w:id="175"/>
    <w:p>
      <w:pPr>
        <w:spacing w:after="0"/>
        <w:ind w:left="0"/>
        <w:jc w:val="both"/>
      </w:pPr>
      <w:r>
        <w:rPr>
          <w:rFonts w:ascii="Times New Roman"/>
          <w:b w:val="false"/>
          <w:i w:val="false"/>
          <w:color w:val="000000"/>
          <w:sz w:val="28"/>
        </w:rPr>
        <w:t>
      1) консолидация предпринимательского сообщества;</w:t>
      </w:r>
    </w:p>
    <w:p>
      <w:pPr>
        <w:spacing w:after="0"/>
        <w:ind w:left="0"/>
        <w:jc w:val="both"/>
      </w:pPr>
      <w:r>
        <w:rPr>
          <w:rFonts w:ascii="Times New Roman"/>
          <w:b w:val="false"/>
          <w:i w:val="false"/>
          <w:color w:val="000000"/>
          <w:sz w:val="28"/>
        </w:rPr>
        <w:t>
      2) представление, обеспечение и защита прав и законных интересов субъектов предпринимательства;</w:t>
      </w:r>
    </w:p>
    <w:p>
      <w:pPr>
        <w:spacing w:after="0"/>
        <w:ind w:left="0"/>
        <w:jc w:val="both"/>
      </w:pPr>
      <w:r>
        <w:rPr>
          <w:rFonts w:ascii="Times New Roman"/>
          <w:b w:val="false"/>
          <w:i w:val="false"/>
          <w:color w:val="000000"/>
          <w:sz w:val="28"/>
        </w:rPr>
        <w:t>
      3) организация эффективного взаимодействия субъектов предпринимательства и их ассоциаций (союзов) с государственными органами;</w:t>
      </w:r>
    </w:p>
    <w:p>
      <w:pPr>
        <w:spacing w:after="0"/>
        <w:ind w:left="0"/>
        <w:jc w:val="both"/>
      </w:pPr>
      <w:r>
        <w:rPr>
          <w:rFonts w:ascii="Times New Roman"/>
          <w:b w:val="false"/>
          <w:i w:val="false"/>
          <w:color w:val="000000"/>
          <w:sz w:val="28"/>
        </w:rPr>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pPr>
        <w:spacing w:after="0"/>
        <w:ind w:left="0"/>
        <w:jc w:val="both"/>
      </w:pPr>
      <w:r>
        <w:rPr>
          <w:rFonts w:ascii="Times New Roman"/>
          <w:b w:val="false"/>
          <w:i w:val="false"/>
          <w:color w:val="000000"/>
          <w:sz w:val="28"/>
        </w:rPr>
        <w:t>
      5) участие в процессе совершенствования законодательства Республики Казахстан, затрагивающего интересы предпринимательства;</w:t>
      </w:r>
    </w:p>
    <w:p>
      <w:pPr>
        <w:spacing w:after="0"/>
        <w:ind w:left="0"/>
        <w:jc w:val="both"/>
      </w:pPr>
      <w:r>
        <w:rPr>
          <w:rFonts w:ascii="Times New Roman"/>
          <w:b w:val="false"/>
          <w:i w:val="false"/>
          <w:color w:val="000000"/>
          <w:sz w:val="28"/>
        </w:rPr>
        <w:t>
      6) иные задачи, предусмотренные законами Республики Казахстан.</w:t>
      </w:r>
    </w:p>
    <w:p>
      <w:pPr>
        <w:spacing w:after="0"/>
        <w:ind w:left="0"/>
        <w:jc w:val="both"/>
      </w:pPr>
      <w:r>
        <w:rPr>
          <w:rFonts w:ascii="Times New Roman"/>
          <w:b/>
          <w:i w:val="false"/>
          <w:color w:val="000000"/>
          <w:sz w:val="28"/>
        </w:rPr>
        <w:t xml:space="preserve">Статья 57. Система Национальной палаты </w:t>
      </w:r>
    </w:p>
    <w:bookmarkStart w:name="z485" w:id="176"/>
    <w:p>
      <w:pPr>
        <w:spacing w:after="0"/>
        <w:ind w:left="0"/>
        <w:jc w:val="both"/>
      </w:pPr>
      <w:r>
        <w:rPr>
          <w:rFonts w:ascii="Times New Roman"/>
          <w:b w:val="false"/>
          <w:i w:val="false"/>
          <w:color w:val="000000"/>
          <w:sz w:val="28"/>
        </w:rPr>
        <w:t>
      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bookmarkEnd w:id="176"/>
    <w:bookmarkStart w:name="z486" w:id="177"/>
    <w:p>
      <w:pPr>
        <w:spacing w:after="0"/>
        <w:ind w:left="0"/>
        <w:jc w:val="both"/>
      </w:pPr>
      <w:r>
        <w:rPr>
          <w:rFonts w:ascii="Times New Roman"/>
          <w:b w:val="false"/>
          <w:i w:val="false"/>
          <w:color w:val="000000"/>
          <w:sz w:val="28"/>
        </w:rPr>
        <w:t>
      2. В систему Национальной палаты входят:</w:t>
      </w:r>
    </w:p>
    <w:bookmarkEnd w:id="177"/>
    <w:p>
      <w:pPr>
        <w:spacing w:after="0"/>
        <w:ind w:left="0"/>
        <w:jc w:val="both"/>
      </w:pPr>
      <w:r>
        <w:rPr>
          <w:rFonts w:ascii="Times New Roman"/>
          <w:b w:val="false"/>
          <w:i w:val="false"/>
          <w:color w:val="000000"/>
          <w:sz w:val="28"/>
        </w:rPr>
        <w:t>
      1) на республиканском уровне:</w:t>
      </w:r>
    </w:p>
    <w:p>
      <w:pPr>
        <w:spacing w:after="0"/>
        <w:ind w:left="0"/>
        <w:jc w:val="both"/>
      </w:pPr>
      <w:r>
        <w:rPr>
          <w:rFonts w:ascii="Times New Roman"/>
          <w:b w:val="false"/>
          <w:i w:val="false"/>
          <w:color w:val="000000"/>
          <w:sz w:val="28"/>
        </w:rPr>
        <w:t>
      Национальная палата;</w:t>
      </w:r>
    </w:p>
    <w:p>
      <w:pPr>
        <w:spacing w:after="0"/>
        <w:ind w:left="0"/>
        <w:jc w:val="both"/>
      </w:pPr>
      <w:r>
        <w:rPr>
          <w:rFonts w:ascii="Times New Roman"/>
          <w:b w:val="false"/>
          <w:i w:val="false"/>
          <w:color w:val="000000"/>
          <w:sz w:val="28"/>
        </w:rPr>
        <w:t>
      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pPr>
        <w:spacing w:after="0"/>
        <w:ind w:left="0"/>
        <w:jc w:val="both"/>
      </w:pPr>
      <w:r>
        <w:rPr>
          <w:rFonts w:ascii="Times New Roman"/>
          <w:b w:val="false"/>
          <w:i w:val="false"/>
          <w:color w:val="000000"/>
          <w:sz w:val="28"/>
        </w:rPr>
        <w:t>
      2) на территориальном уровне:</w:t>
      </w:r>
    </w:p>
    <w:p>
      <w:pPr>
        <w:spacing w:after="0"/>
        <w:ind w:left="0"/>
        <w:jc w:val="both"/>
      </w:pPr>
      <w:r>
        <w:rPr>
          <w:rFonts w:ascii="Times New Roman"/>
          <w:b w:val="false"/>
          <w:i w:val="false"/>
          <w:color w:val="000000"/>
          <w:sz w:val="28"/>
        </w:rPr>
        <w:t>
      палаты предпринимателей областей, городов республиканского значения и столицы (далее – региональные палаты);</w:t>
      </w:r>
    </w:p>
    <w:p>
      <w:pPr>
        <w:spacing w:after="0"/>
        <w:ind w:left="0"/>
        <w:jc w:val="both"/>
      </w:pPr>
      <w:r>
        <w:rPr>
          <w:rFonts w:ascii="Times New Roman"/>
          <w:b w:val="false"/>
          <w:i w:val="false"/>
          <w:color w:val="000000"/>
          <w:sz w:val="28"/>
        </w:rPr>
        <w:t>
      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pPr>
        <w:spacing w:after="0"/>
        <w:ind w:left="0"/>
        <w:jc w:val="both"/>
      </w:pPr>
      <w:r>
        <w:rPr>
          <w:rFonts w:ascii="Times New Roman"/>
          <w:b w:val="false"/>
          <w:i w:val="false"/>
          <w:color w:val="000000"/>
          <w:sz w:val="28"/>
        </w:rPr>
        <w:t>
      аккредитованные в региональных палатах областные, городов областного, республиканского значения и столицы ассоциации (союзы);</w:t>
      </w:r>
    </w:p>
    <w:p>
      <w:pPr>
        <w:spacing w:after="0"/>
        <w:ind w:left="0"/>
        <w:jc w:val="both"/>
      </w:pPr>
      <w:r>
        <w:rPr>
          <w:rFonts w:ascii="Times New Roman"/>
          <w:b w:val="false"/>
          <w:i w:val="false"/>
          <w:color w:val="000000"/>
          <w:sz w:val="28"/>
        </w:rPr>
        <w:t>
      аккредитованные в региональных палатах районные, городов районного значения ассоциации (союзы);</w:t>
      </w:r>
    </w:p>
    <w:p>
      <w:pPr>
        <w:spacing w:after="0"/>
        <w:ind w:left="0"/>
        <w:jc w:val="both"/>
      </w:pPr>
      <w:r>
        <w:rPr>
          <w:rFonts w:ascii="Times New Roman"/>
          <w:b w:val="false"/>
          <w:i w:val="false"/>
          <w:color w:val="000000"/>
          <w:sz w:val="28"/>
        </w:rPr>
        <w:t>
      3) на городском и районном уровнях:</w:t>
      </w:r>
    </w:p>
    <w:p>
      <w:pPr>
        <w:spacing w:after="0"/>
        <w:ind w:left="0"/>
        <w:jc w:val="both"/>
      </w:pPr>
      <w:r>
        <w:rPr>
          <w:rFonts w:ascii="Times New Roman"/>
          <w:b w:val="false"/>
          <w:i w:val="false"/>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pPr>
        <w:spacing w:after="0"/>
        <w:ind w:left="0"/>
        <w:jc w:val="both"/>
      </w:pPr>
      <w:r>
        <w:rPr>
          <w:rFonts w:ascii="Times New Roman"/>
          <w:b w:val="false"/>
          <w:i w:val="false"/>
          <w:color w:val="000000"/>
          <w:sz w:val="28"/>
        </w:rPr>
        <w:t>
      4) юридические лица с участием Национальной палаты в качестве учредителя, созданные для реализации целей Закона Республики Казахстан "О Национальной палате предпринимателей Республики Казахстан";</w:t>
      </w:r>
    </w:p>
    <w:p>
      <w:pPr>
        <w:spacing w:after="0"/>
        <w:ind w:left="0"/>
        <w:jc w:val="both"/>
      </w:pPr>
      <w:r>
        <w:rPr>
          <w:rFonts w:ascii="Times New Roman"/>
          <w:b w:val="false"/>
          <w:i w:val="false"/>
          <w:color w:val="000000"/>
          <w:sz w:val="28"/>
        </w:rPr>
        <w:t>
      5) филиалы и представительства Национальной палаты, находящиеся на территории иностранного государства;</w:t>
      </w:r>
    </w:p>
    <w:p>
      <w:pPr>
        <w:spacing w:after="0"/>
        <w:ind w:left="0"/>
        <w:jc w:val="both"/>
      </w:pPr>
      <w:r>
        <w:rPr>
          <w:rFonts w:ascii="Times New Roman"/>
          <w:b w:val="false"/>
          <w:i w:val="false"/>
          <w:color w:val="000000"/>
          <w:sz w:val="28"/>
        </w:rPr>
        <w:t>
      6) Уполномоченный по защите прав предпринимателей Казахстана.</w:t>
      </w:r>
    </w:p>
    <w:p>
      <w:pPr>
        <w:spacing w:after="0"/>
        <w:ind w:left="0"/>
        <w:jc w:val="both"/>
      </w:pPr>
      <w:r>
        <w:rPr>
          <w:rFonts w:ascii="Times New Roman"/>
          <w:b/>
          <w:i w:val="false"/>
          <w:color w:val="000000"/>
          <w:sz w:val="28"/>
        </w:rPr>
        <w:t>Статья 58. Принципы деятельности Национальной палаты</w:t>
      </w:r>
    </w:p>
    <w:bookmarkStart w:name="z487" w:id="178"/>
    <w:p>
      <w:pPr>
        <w:spacing w:after="0"/>
        <w:ind w:left="0"/>
        <w:jc w:val="both"/>
      </w:pPr>
      <w:r>
        <w:rPr>
          <w:rFonts w:ascii="Times New Roman"/>
          <w:b w:val="false"/>
          <w:i w:val="false"/>
          <w:color w:val="000000"/>
          <w:sz w:val="28"/>
        </w:rPr>
        <w:t>
      1. Деятельность Национальной палаты основывается на принципах:</w:t>
      </w:r>
    </w:p>
    <w:bookmarkEnd w:id="178"/>
    <w:p>
      <w:pPr>
        <w:spacing w:after="0"/>
        <w:ind w:left="0"/>
        <w:jc w:val="both"/>
      </w:pPr>
      <w:r>
        <w:rPr>
          <w:rFonts w:ascii="Times New Roman"/>
          <w:b w:val="false"/>
          <w:i w:val="false"/>
          <w:color w:val="000000"/>
          <w:sz w:val="28"/>
        </w:rPr>
        <w:t>
      1) самостоятельности;</w:t>
      </w:r>
    </w:p>
    <w:p>
      <w:pPr>
        <w:spacing w:after="0"/>
        <w:ind w:left="0"/>
        <w:jc w:val="both"/>
      </w:pPr>
      <w:r>
        <w:rPr>
          <w:rFonts w:ascii="Times New Roman"/>
          <w:b w:val="false"/>
          <w:i w:val="false"/>
          <w:color w:val="000000"/>
          <w:sz w:val="28"/>
        </w:rPr>
        <w:t>
      2) равноправия всех субъектов предпринимательства;</w:t>
      </w:r>
    </w:p>
    <w:p>
      <w:pPr>
        <w:spacing w:after="0"/>
        <w:ind w:left="0"/>
        <w:jc w:val="both"/>
      </w:pPr>
      <w:r>
        <w:rPr>
          <w:rFonts w:ascii="Times New Roman"/>
          <w:b w:val="false"/>
          <w:i w:val="false"/>
          <w:color w:val="000000"/>
          <w:sz w:val="28"/>
        </w:rPr>
        <w:t>
      3) принятия решений, не противоречащих основным направлениям внутренней и внешней политики государства;</w:t>
      </w:r>
    </w:p>
    <w:p>
      <w:pPr>
        <w:spacing w:after="0"/>
        <w:ind w:left="0"/>
        <w:jc w:val="both"/>
      </w:pPr>
      <w:r>
        <w:rPr>
          <w:rFonts w:ascii="Times New Roman"/>
          <w:b w:val="false"/>
          <w:i w:val="false"/>
          <w:color w:val="000000"/>
          <w:sz w:val="28"/>
        </w:rPr>
        <w:t>
      4) прозрачности деятельности, подотчетности, ответственности перед своими членами;</w:t>
      </w:r>
    </w:p>
    <w:p>
      <w:pPr>
        <w:spacing w:after="0"/>
        <w:ind w:left="0"/>
        <w:jc w:val="both"/>
      </w:pPr>
      <w:r>
        <w:rPr>
          <w:rFonts w:ascii="Times New Roman"/>
          <w:b w:val="false"/>
          <w:i w:val="false"/>
          <w:color w:val="000000"/>
          <w:sz w:val="28"/>
        </w:rPr>
        <w:t>
      5) эффективности, системности и оперативности в принятии решений и их реализации;</w:t>
      </w:r>
    </w:p>
    <w:p>
      <w:pPr>
        <w:spacing w:after="0"/>
        <w:ind w:left="0"/>
        <w:jc w:val="both"/>
      </w:pPr>
      <w:r>
        <w:rPr>
          <w:rFonts w:ascii="Times New Roman"/>
          <w:b w:val="false"/>
          <w:i w:val="false"/>
          <w:color w:val="000000"/>
          <w:sz w:val="28"/>
        </w:rPr>
        <w:t>
      6) развития межотраслевых, отраслевых и региональных ассоциаций (союзов);</w:t>
      </w:r>
    </w:p>
    <w:p>
      <w:pPr>
        <w:spacing w:after="0"/>
        <w:ind w:left="0"/>
        <w:jc w:val="both"/>
      </w:pPr>
      <w:r>
        <w:rPr>
          <w:rFonts w:ascii="Times New Roman"/>
          <w:b w:val="false"/>
          <w:i w:val="false"/>
          <w:color w:val="000000"/>
          <w:sz w:val="28"/>
        </w:rPr>
        <w:t>
      7) социальной ответственности предпринимательства;</w:t>
      </w:r>
    </w:p>
    <w:p>
      <w:pPr>
        <w:spacing w:after="0"/>
        <w:ind w:left="0"/>
        <w:jc w:val="both"/>
      </w:pPr>
      <w:r>
        <w:rPr>
          <w:rFonts w:ascii="Times New Roman"/>
          <w:b w:val="false"/>
          <w:i w:val="false"/>
          <w:color w:val="000000"/>
          <w:sz w:val="28"/>
        </w:rPr>
        <w:t>
      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pPr>
        <w:spacing w:after="0"/>
        <w:ind w:left="0"/>
        <w:jc w:val="both"/>
      </w:pPr>
      <w:r>
        <w:rPr>
          <w:rFonts w:ascii="Times New Roman"/>
          <w:b w:val="false"/>
          <w:i w:val="false"/>
          <w:color w:val="000000"/>
          <w:sz w:val="28"/>
        </w:rPr>
        <w:t>
      9) обеспечения баланса интересов общества и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законодательством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p>
    <w:p>
      <w:pPr>
        <w:spacing w:after="0"/>
        <w:ind w:left="0"/>
        <w:jc w:val="both"/>
      </w:pPr>
      <w:r>
        <w:rPr>
          <w:rFonts w:ascii="Times New Roman"/>
          <w:b w:val="false"/>
          <w:i w:val="false"/>
          <w:color w:val="000000"/>
          <w:sz w:val="28"/>
        </w:rPr>
        <w:t>
      На субъектов предпринимательства, являющихся членами (участниками) саморегулируемых организаций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pPr>
        <w:spacing w:after="0"/>
        <w:ind w:left="0"/>
        <w:jc w:val="both"/>
      </w:pPr>
      <w:r>
        <w:rPr>
          <w:rFonts w:ascii="Times New Roman"/>
          <w:b/>
          <w:i w:val="false"/>
          <w:color w:val="000000"/>
          <w:sz w:val="28"/>
        </w:rPr>
        <w:t xml:space="preserve">Статья 59. Члены Национальной палаты </w:t>
      </w:r>
    </w:p>
    <w:bookmarkStart w:name="z489" w:id="179"/>
    <w:p>
      <w:pPr>
        <w:spacing w:after="0"/>
        <w:ind w:left="0"/>
        <w:jc w:val="both"/>
      </w:pPr>
      <w:r>
        <w:rPr>
          <w:rFonts w:ascii="Times New Roman"/>
          <w:b w:val="false"/>
          <w:i w:val="false"/>
          <w:color w:val="000000"/>
          <w:sz w:val="28"/>
        </w:rPr>
        <w:t>
      1. Членами Национальной палаты являются субъекты предпринимательства, если иное не установлено настоящим Кодексом и Законом Республики Казахстан "О Национальной палате предпринимателей Республики Казахстан".</w:t>
      </w:r>
    </w:p>
    <w:bookmarkEnd w:id="179"/>
    <w:bookmarkStart w:name="z490" w:id="180"/>
    <w:p>
      <w:pPr>
        <w:spacing w:after="0"/>
        <w:ind w:left="0"/>
        <w:jc w:val="both"/>
      </w:pPr>
      <w:r>
        <w:rPr>
          <w:rFonts w:ascii="Times New Roman"/>
          <w:b w:val="false"/>
          <w:i w:val="false"/>
          <w:color w:val="000000"/>
          <w:sz w:val="28"/>
        </w:rPr>
        <w:t>
      2. Члены Национальной палаты вправе:</w:t>
      </w:r>
    </w:p>
    <w:bookmarkEnd w:id="180"/>
    <w:p>
      <w:pPr>
        <w:spacing w:after="0"/>
        <w:ind w:left="0"/>
        <w:jc w:val="both"/>
      </w:pPr>
      <w:r>
        <w:rPr>
          <w:rFonts w:ascii="Times New Roman"/>
          <w:b w:val="false"/>
          <w:i w:val="false"/>
          <w:color w:val="000000"/>
          <w:sz w:val="28"/>
        </w:rPr>
        <w:t>
      1) пользоваться профессиональной поддержкой и защитой со стороны Национальной палаты, а также услугами, предусмотренными ее уставом;</w:t>
      </w:r>
    </w:p>
    <w:p>
      <w:pPr>
        <w:spacing w:after="0"/>
        <w:ind w:left="0"/>
        <w:jc w:val="both"/>
      </w:pPr>
      <w:r>
        <w:rPr>
          <w:rFonts w:ascii="Times New Roman"/>
          <w:b w:val="false"/>
          <w:i w:val="false"/>
          <w:color w:val="000000"/>
          <w:sz w:val="28"/>
        </w:rPr>
        <w:t>
      2) избирать и быть избранными в ее органы управления;</w:t>
      </w:r>
    </w:p>
    <w:p>
      <w:pPr>
        <w:spacing w:after="0"/>
        <w:ind w:left="0"/>
        <w:jc w:val="both"/>
      </w:pPr>
      <w:r>
        <w:rPr>
          <w:rFonts w:ascii="Times New Roman"/>
          <w:b w:val="false"/>
          <w:i w:val="false"/>
          <w:color w:val="000000"/>
          <w:sz w:val="28"/>
        </w:rPr>
        <w:t>
      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pPr>
        <w:spacing w:after="0"/>
        <w:ind w:left="0"/>
        <w:jc w:val="both"/>
      </w:pPr>
      <w:r>
        <w:rPr>
          <w:rFonts w:ascii="Times New Roman"/>
          <w:b w:val="false"/>
          <w:i w:val="false"/>
          <w:color w:val="000000"/>
          <w:sz w:val="28"/>
        </w:rPr>
        <w:t>
      4) участвовать в управлении Национальной палатой в порядке, предусмотренном Законом Республики Казахстан "О Национальной палате предпринимателей Республики Казахстан" и уставом Национальной палаты;</w:t>
      </w:r>
    </w:p>
    <w:p>
      <w:pPr>
        <w:spacing w:after="0"/>
        <w:ind w:left="0"/>
        <w:jc w:val="both"/>
      </w:pPr>
      <w:r>
        <w:rPr>
          <w:rFonts w:ascii="Times New Roman"/>
          <w:b w:val="false"/>
          <w:i w:val="false"/>
          <w:color w:val="000000"/>
          <w:sz w:val="28"/>
        </w:rPr>
        <w:t>
      5) проходить обучение, переподготовку и повышение квалификации, организуемые Национальной палатой;</w:t>
      </w:r>
    </w:p>
    <w:p>
      <w:pPr>
        <w:spacing w:after="0"/>
        <w:ind w:left="0"/>
        <w:jc w:val="both"/>
      </w:pPr>
      <w:r>
        <w:rPr>
          <w:rFonts w:ascii="Times New Roman"/>
          <w:b w:val="false"/>
          <w:i w:val="false"/>
          <w:color w:val="000000"/>
          <w:sz w:val="28"/>
        </w:rPr>
        <w:t>
      6) получать квалифицированную информационно-аналитическую поддержку, в том числе услуги независимых экспертов различного профиля;</w:t>
      </w:r>
    </w:p>
    <w:p>
      <w:pPr>
        <w:spacing w:after="0"/>
        <w:ind w:left="0"/>
        <w:jc w:val="both"/>
      </w:pPr>
      <w:r>
        <w:rPr>
          <w:rFonts w:ascii="Times New Roman"/>
          <w:b w:val="false"/>
          <w:i w:val="false"/>
          <w:color w:val="000000"/>
          <w:sz w:val="28"/>
        </w:rPr>
        <w:t>
      7) заслушивать отчеты о деятельности Национальной палаты в порядке, предусмотренном ее уставом;</w:t>
      </w:r>
    </w:p>
    <w:p>
      <w:pPr>
        <w:spacing w:after="0"/>
        <w:ind w:left="0"/>
        <w:jc w:val="both"/>
      </w:pPr>
      <w:r>
        <w:rPr>
          <w:rFonts w:ascii="Times New Roman"/>
          <w:b w:val="false"/>
          <w:i w:val="false"/>
          <w:color w:val="000000"/>
          <w:sz w:val="28"/>
        </w:rPr>
        <w:t>
      8) пользоваться иными правами, предусмотренными законами Республики Казахстан.</w:t>
      </w:r>
    </w:p>
    <w:bookmarkStart w:name="z491" w:id="181"/>
    <w:p>
      <w:pPr>
        <w:spacing w:after="0"/>
        <w:ind w:left="0"/>
        <w:jc w:val="both"/>
      </w:pPr>
      <w:r>
        <w:rPr>
          <w:rFonts w:ascii="Times New Roman"/>
          <w:b w:val="false"/>
          <w:i w:val="false"/>
          <w:color w:val="000000"/>
          <w:sz w:val="28"/>
        </w:rPr>
        <w:t>
      3. Члены Национальной палаты обязаны оплачивать обязательные членские взносы.</w:t>
      </w:r>
    </w:p>
    <w:bookmarkEnd w:id="181"/>
    <w:bookmarkStart w:name="z492" w:id="182"/>
    <w:p>
      <w:pPr>
        <w:spacing w:after="0"/>
        <w:ind w:left="0"/>
        <w:jc w:val="both"/>
      </w:pPr>
      <w:r>
        <w:rPr>
          <w:rFonts w:ascii="Times New Roman"/>
          <w:b w:val="false"/>
          <w:i w:val="false"/>
          <w:color w:val="000000"/>
          <w:sz w:val="28"/>
        </w:rPr>
        <w:t>
      4. Члены Национальной палаты равны в своих правах.</w:t>
      </w:r>
    </w:p>
    <w:bookmarkEnd w:id="182"/>
    <w:bookmarkStart w:name="z493" w:id="183"/>
    <w:p>
      <w:pPr>
        <w:spacing w:after="0"/>
        <w:ind w:left="0"/>
        <w:jc w:val="both"/>
      </w:pPr>
      <w:r>
        <w:rPr>
          <w:rFonts w:ascii="Times New Roman"/>
          <w:b w:val="false"/>
          <w:i w:val="false"/>
          <w:color w:val="000000"/>
          <w:sz w:val="28"/>
        </w:rPr>
        <w:t>
      5. Национальная палата не вправе вмешиваться в деятельность субъектов предпринимательства, нарушать их права и законные интересы.</w:t>
      </w:r>
    </w:p>
    <w:bookmarkEnd w:id="183"/>
    <w:bookmarkStart w:name="z494" w:id="184"/>
    <w:p>
      <w:pPr>
        <w:spacing w:after="0"/>
        <w:ind w:left="0"/>
        <w:jc w:val="both"/>
      </w:pPr>
      <w:r>
        <w:rPr>
          <w:rFonts w:ascii="Times New Roman"/>
          <w:b w:val="false"/>
          <w:i w:val="false"/>
          <w:color w:val="000000"/>
          <w:sz w:val="28"/>
        </w:rPr>
        <w:t>
      6. Урегулирование споров осуществляется в порядке, предусмотренном законодательством Республики Казахстан.</w:t>
      </w:r>
    </w:p>
    <w:bookmarkEnd w:id="184"/>
    <w:p>
      <w:pPr>
        <w:spacing w:after="0"/>
        <w:ind w:left="0"/>
        <w:jc w:val="both"/>
      </w:pPr>
      <w:r>
        <w:rPr>
          <w:rFonts w:ascii="Times New Roman"/>
          <w:b/>
          <w:i w:val="false"/>
          <w:color w:val="000000"/>
          <w:sz w:val="28"/>
        </w:rPr>
        <w:t>Статья 60. Компетенция Национальной палаты</w:t>
      </w:r>
    </w:p>
    <w:p>
      <w:pPr>
        <w:spacing w:after="0"/>
        <w:ind w:left="0"/>
        <w:jc w:val="both"/>
      </w:pPr>
      <w:r>
        <w:rPr>
          <w:rFonts w:ascii="Times New Roman"/>
          <w:b w:val="false"/>
          <w:i w:val="false"/>
          <w:color w:val="000000"/>
          <w:sz w:val="28"/>
        </w:rPr>
        <w:t>
      Национальная палата осуществляет функции, предусмотренные настоящим Кодексом, Законом Республики Казахстан "О Национальной палате предпринимателей Республики Казахстан" и иными законами Республики Казахстан.</w:t>
      </w:r>
    </w:p>
    <w:p>
      <w:pPr>
        <w:spacing w:after="0"/>
        <w:ind w:left="0"/>
        <w:jc w:val="both"/>
      </w:pPr>
      <w:r>
        <w:rPr>
          <w:rFonts w:ascii="Times New Roman"/>
          <w:b/>
          <w:i w:val="false"/>
          <w:color w:val="000000"/>
          <w:sz w:val="28"/>
        </w:rPr>
        <w:t>Статья 61. Взаимодействие с Правительством Республики Казахстан, государственными органами</w:t>
      </w:r>
    </w:p>
    <w:bookmarkStart w:name="z495" w:id="185"/>
    <w:p>
      <w:pPr>
        <w:spacing w:after="0"/>
        <w:ind w:left="0"/>
        <w:jc w:val="both"/>
      </w:pPr>
      <w:r>
        <w:rPr>
          <w:rFonts w:ascii="Times New Roman"/>
          <w:b w:val="false"/>
          <w:i w:val="false"/>
          <w:color w:val="000000"/>
          <w:sz w:val="28"/>
        </w:rPr>
        <w:t>
      1. Предельные размеры обязательных членских взносов определяются уполномоченным органом по предпринимательству.</w:t>
      </w:r>
    </w:p>
    <w:bookmarkEnd w:id="185"/>
    <w:bookmarkStart w:name="z496" w:id="186"/>
    <w:p>
      <w:pPr>
        <w:spacing w:after="0"/>
        <w:ind w:left="0"/>
        <w:jc w:val="both"/>
      </w:pPr>
      <w:r>
        <w:rPr>
          <w:rFonts w:ascii="Times New Roman"/>
          <w:b w:val="false"/>
          <w:i w:val="false"/>
          <w:color w:val="000000"/>
          <w:sz w:val="28"/>
        </w:rPr>
        <w:t>
      2. Взаимодействие Правительства Республики Казахстан и Национальной палаты направлено на достижение цели ее создания и задач.</w:t>
      </w:r>
    </w:p>
    <w:bookmarkEnd w:id="186"/>
    <w:bookmarkStart w:name="z497" w:id="187"/>
    <w:p>
      <w:pPr>
        <w:spacing w:after="0"/>
        <w:ind w:left="0"/>
        <w:jc w:val="both"/>
      </w:pPr>
      <w:r>
        <w:rPr>
          <w:rFonts w:ascii="Times New Roman"/>
          <w:b w:val="false"/>
          <w:i w:val="false"/>
          <w:color w:val="000000"/>
          <w:sz w:val="28"/>
        </w:rPr>
        <w:t>
      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2) участия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xml:space="preserve">
      3) создания Национальной палатой консультативно-совещательных органов с участием центральных и местных государственных </w:t>
      </w:r>
    </w:p>
    <w:p>
      <w:pPr>
        <w:spacing w:after="0"/>
        <w:ind w:left="0"/>
        <w:jc w:val="both"/>
      </w:pPr>
      <w:r>
        <w:rPr>
          <w:rFonts w:ascii="Times New Roman"/>
          <w:b w:val="false"/>
          <w:i w:val="false"/>
          <w:color w:val="000000"/>
          <w:sz w:val="28"/>
        </w:rPr>
        <w:t>
      органов;</w:t>
      </w:r>
    </w:p>
    <w:p>
      <w:pPr>
        <w:spacing w:after="0"/>
        <w:ind w:left="0"/>
        <w:jc w:val="both"/>
      </w:pPr>
      <w:r>
        <w:rPr>
          <w:rFonts w:ascii="Times New Roman"/>
          <w:b w:val="false"/>
          <w:i w:val="false"/>
          <w:color w:val="000000"/>
          <w:sz w:val="28"/>
        </w:rPr>
        <w:t>
      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pPr>
        <w:spacing w:after="0"/>
        <w:ind w:left="0"/>
        <w:jc w:val="both"/>
      </w:pPr>
      <w:r>
        <w:rPr>
          <w:rFonts w:ascii="Times New Roman"/>
          <w:b w:val="false"/>
          <w:i w:val="false"/>
          <w:color w:val="000000"/>
          <w:sz w:val="28"/>
        </w:rPr>
        <w:t>
      5) иных формах, направленных на реализацию цели создания, задач и функций Национальной палаты.</w:t>
      </w:r>
    </w:p>
    <w:bookmarkStart w:name="z498" w:id="188"/>
    <w:p>
      <w:pPr>
        <w:spacing w:after="0"/>
        <w:ind w:left="0"/>
        <w:jc w:val="both"/>
      </w:pPr>
      <w:r>
        <w:rPr>
          <w:rFonts w:ascii="Times New Roman"/>
          <w:b w:val="false"/>
          <w:i w:val="false"/>
          <w:color w:val="000000"/>
          <w:sz w:val="28"/>
        </w:rPr>
        <w:t>
      4. Государственные органы обязаны в порядке, предусмотренном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62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Введение саморегулирования и его виды</w:t>
      </w:r>
    </w:p>
    <w:p>
      <w:pPr>
        <w:spacing w:after="0"/>
        <w:ind w:left="0"/>
        <w:jc w:val="both"/>
      </w:pPr>
      <w:r>
        <w:rPr>
          <w:rFonts w:ascii="Times New Roman"/>
          <w:b w:val="false"/>
          <w:i w:val="false"/>
          <w:color w:val="000000"/>
          <w:sz w:val="28"/>
        </w:rPr>
        <w:t>
      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законами Республики Казахстан.</w:t>
      </w:r>
    </w:p>
    <w:p>
      <w:pPr>
        <w:spacing w:after="0"/>
        <w:ind w:left="0"/>
        <w:jc w:val="both"/>
      </w:pPr>
      <w:r>
        <w:rPr>
          <w:rFonts w:ascii="Times New Roman"/>
          <w:b w:val="false"/>
          <w:i w:val="false"/>
          <w:color w:val="000000"/>
          <w:sz w:val="28"/>
        </w:rPr>
        <w:t>
      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p>
      <w:pPr>
        <w:spacing w:after="0"/>
        <w:ind w:left="0"/>
        <w:jc w:val="both"/>
      </w:pPr>
      <w:r>
        <w:rPr>
          <w:rFonts w:ascii="Times New Roman"/>
          <w:b w:val="false"/>
          <w:i w:val="false"/>
          <w:color w:val="000000"/>
          <w:sz w:val="28"/>
        </w:rPr>
        <w:t xml:space="preserve">
      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4" w:id="189"/>
    <w:p>
      <w:pPr>
        <w:spacing w:after="0"/>
        <w:ind w:left="0"/>
        <w:jc w:val="left"/>
      </w:pPr>
      <w:r>
        <w:rPr>
          <w:rFonts w:ascii="Times New Roman"/>
          <w:b/>
          <w:i w:val="false"/>
          <w:color w:val="000000"/>
        </w:rPr>
        <w:t xml:space="preserve"> РАЗДЕЛ 2. ВЗАИМОДЕЙСТВИЕ СУБЪЕКТОВ ПРЕДПРИНИМАТЕЛЬСТВА И ГОСУДАРСТВА</w:t>
      </w:r>
      <w:r>
        <w:br/>
      </w:r>
      <w:r>
        <w:rPr>
          <w:rFonts w:ascii="Times New Roman"/>
          <w:b/>
          <w:i w:val="false"/>
          <w:color w:val="000000"/>
        </w:rPr>
        <w:t>Глава 4. УЧАСТИЕ СУБЪЕКТОВ ПРЕДПРИНИМАТЕЛЬСТВА В НОРМОТВОРЧЕСТВЕ</w:t>
      </w:r>
    </w:p>
    <w:bookmarkEnd w:id="189"/>
    <w:p>
      <w:pPr>
        <w:spacing w:after="0"/>
        <w:ind w:left="0"/>
        <w:jc w:val="both"/>
      </w:pPr>
      <w:r>
        <w:rPr>
          <w:rFonts w:ascii="Times New Roman"/>
          <w:b/>
          <w:i w:val="false"/>
          <w:color w:val="000000"/>
          <w:sz w:val="28"/>
        </w:rPr>
        <w:t>Статья 63. Аккредитация объединений субъектов частного предпринимательства</w:t>
      </w:r>
    </w:p>
    <w:p>
      <w:pPr>
        <w:spacing w:after="0"/>
        <w:ind w:left="0"/>
        <w:jc w:val="both"/>
      </w:pPr>
      <w:r>
        <w:rPr>
          <w:rFonts w:ascii="Times New Roman"/>
          <w:b w:val="false"/>
          <w:i w:val="false"/>
          <w:color w:val="ff0000"/>
          <w:sz w:val="28"/>
        </w:rPr>
        <w:t xml:space="preserve">
      Сноска. Статья 63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64. Экспертные советы</w:t>
      </w:r>
    </w:p>
    <w:bookmarkStart w:name="z1357" w:id="190"/>
    <w:p>
      <w:pPr>
        <w:spacing w:after="0"/>
        <w:ind w:left="0"/>
        <w:jc w:val="both"/>
      </w:pPr>
      <w:r>
        <w:rPr>
          <w:rFonts w:ascii="Times New Roman"/>
          <w:b w:val="false"/>
          <w:i w:val="false"/>
          <w:color w:val="000000"/>
          <w:sz w:val="28"/>
        </w:rPr>
        <w:t>
      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bookmarkEnd w:id="190"/>
    <w:bookmarkStart w:name="z1358" w:id="191"/>
    <w:p>
      <w:pPr>
        <w:spacing w:after="0"/>
        <w:ind w:left="0"/>
        <w:jc w:val="both"/>
      </w:pPr>
      <w:r>
        <w:rPr>
          <w:rFonts w:ascii="Times New Roman"/>
          <w:b w:val="false"/>
          <w:i w:val="false"/>
          <w:color w:val="000000"/>
          <w:sz w:val="28"/>
        </w:rPr>
        <w:t>
      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bookmarkEnd w:id="191"/>
    <w:bookmarkStart w:name="z1359" w:id="192"/>
    <w:p>
      <w:pPr>
        <w:spacing w:after="0"/>
        <w:ind w:left="0"/>
        <w:jc w:val="both"/>
      </w:pPr>
      <w:r>
        <w:rPr>
          <w:rFonts w:ascii="Times New Roman"/>
          <w:b w:val="false"/>
          <w:i w:val="false"/>
          <w:color w:val="000000"/>
          <w:sz w:val="28"/>
        </w:rPr>
        <w:t>
      выработке предложений по совершенствованию законодательства Республики Казахстан, затрагивающего интересы предпринимательства;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четвертый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bookmarkStart w:name="z1361" w:id="193"/>
    <w:p>
      <w:pPr>
        <w:spacing w:after="0"/>
        <w:ind w:left="0"/>
        <w:jc w:val="both"/>
      </w:pPr>
      <w:r>
        <w:rPr>
          <w:rFonts w:ascii="Times New Roman"/>
          <w:b w:val="false"/>
          <w:i w:val="false"/>
          <w:color w:val="000000"/>
          <w:sz w:val="28"/>
        </w:rPr>
        <w:t>
      2. В состав экспертных советов входят представители Национальной палаты, саморегулируемых, объединений субъектов частного предпринимательства и иных некоммерческих организаций, государственных органов.</w:t>
      </w:r>
    </w:p>
    <w:bookmarkEnd w:id="193"/>
    <w:bookmarkStart w:name="z1362" w:id="194"/>
    <w:p>
      <w:pPr>
        <w:spacing w:after="0"/>
        <w:ind w:left="0"/>
        <w:jc w:val="both"/>
      </w:pPr>
      <w:r>
        <w:rPr>
          <w:rFonts w:ascii="Times New Roman"/>
          <w:b w:val="false"/>
          <w:i w:val="false"/>
          <w:color w:val="000000"/>
          <w:sz w:val="28"/>
        </w:rPr>
        <w:t>
      Заседания экспертных советов проводятся по мере необходимости.</w:t>
      </w:r>
    </w:p>
    <w:bookmarkEnd w:id="194"/>
    <w:bookmarkStart w:name="z1363" w:id="195"/>
    <w:p>
      <w:pPr>
        <w:spacing w:after="0"/>
        <w:ind w:left="0"/>
        <w:jc w:val="both"/>
      </w:pPr>
      <w:r>
        <w:rPr>
          <w:rFonts w:ascii="Times New Roman"/>
          <w:b w:val="false"/>
          <w:i w:val="false"/>
          <w:color w:val="000000"/>
          <w:sz w:val="28"/>
        </w:rPr>
        <w:t xml:space="preserve">
      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 </w:t>
      </w:r>
    </w:p>
    <w:bookmarkEnd w:id="195"/>
    <w:bookmarkStart w:name="z1364" w:id="196"/>
    <w:p>
      <w:pPr>
        <w:spacing w:after="0"/>
        <w:ind w:left="0"/>
        <w:jc w:val="both"/>
      </w:pPr>
      <w:r>
        <w:rPr>
          <w:rFonts w:ascii="Times New Roman"/>
          <w:b w:val="false"/>
          <w:i w:val="false"/>
          <w:color w:val="000000"/>
          <w:sz w:val="28"/>
        </w:rPr>
        <w:t>
      4. Порядок проведения аккредитации, в том числе форма свидетельства об аккредитации, основания и порядок отмены аккредитации объединений субъектов частного предпринимательства и иных некоммерческих организаций, определяется уполномоченным органом по предпринимательству.</w:t>
      </w:r>
    </w:p>
    <w:bookmarkEnd w:id="196"/>
    <w:bookmarkStart w:name="z1365" w:id="197"/>
    <w:p>
      <w:pPr>
        <w:spacing w:after="0"/>
        <w:ind w:left="0"/>
        <w:jc w:val="both"/>
      </w:pPr>
      <w:r>
        <w:rPr>
          <w:rFonts w:ascii="Times New Roman"/>
          <w:b w:val="false"/>
          <w:i w:val="false"/>
          <w:color w:val="000000"/>
          <w:sz w:val="28"/>
        </w:rPr>
        <w:t xml:space="preserve">
      Свидетельство об аккредитации выдается сроком на три года. </w:t>
      </w:r>
    </w:p>
    <w:bookmarkEnd w:id="197"/>
    <w:bookmarkStart w:name="z1366" w:id="198"/>
    <w:p>
      <w:pPr>
        <w:spacing w:after="0"/>
        <w:ind w:left="0"/>
        <w:jc w:val="both"/>
      </w:pPr>
      <w:r>
        <w:rPr>
          <w:rFonts w:ascii="Times New Roman"/>
          <w:b w:val="false"/>
          <w:i w:val="false"/>
          <w:color w:val="000000"/>
          <w:sz w:val="28"/>
        </w:rPr>
        <w:t>
      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bookmarkEnd w:id="198"/>
    <w:bookmarkStart w:name="z1367" w:id="199"/>
    <w:p>
      <w:pPr>
        <w:spacing w:after="0"/>
        <w:ind w:left="0"/>
        <w:jc w:val="both"/>
      </w:pPr>
      <w:r>
        <w:rPr>
          <w:rFonts w:ascii="Times New Roman"/>
          <w:b w:val="false"/>
          <w:i w:val="false"/>
          <w:color w:val="000000"/>
          <w:sz w:val="28"/>
        </w:rPr>
        <w:t>
      5. Участие в заседаниях экспертного совета принимают представители членов экспертного совета, полномочия которых подтверждаются доверенностью.</w:t>
      </w:r>
    </w:p>
    <w:bookmarkEnd w:id="199"/>
    <w:bookmarkStart w:name="z1368" w:id="200"/>
    <w:p>
      <w:pPr>
        <w:spacing w:after="0"/>
        <w:ind w:left="0"/>
        <w:jc w:val="both"/>
      </w:pPr>
      <w:r>
        <w:rPr>
          <w:rFonts w:ascii="Times New Roman"/>
          <w:b w:val="false"/>
          <w:i w:val="false"/>
          <w:color w:val="000000"/>
          <w:sz w:val="28"/>
        </w:rPr>
        <w:t>
      Составы экспертных советов при центральных государственных и местных исполнительных органах утверждаются решениями руководителей этих органов.</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Рассмотрению экспертным советом не подлежат проекты нормативных правовых актов, содержащих государственные секреты.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bookmarkStart w:name="z1371" w:id="201"/>
    <w:p>
      <w:pPr>
        <w:spacing w:after="0"/>
        <w:ind w:left="0"/>
        <w:jc w:val="both"/>
      </w:pPr>
      <w:r>
        <w:rPr>
          <w:rFonts w:ascii="Times New Roman"/>
          <w:b w:val="false"/>
          <w:i w:val="false"/>
          <w:color w:val="000000"/>
          <w:sz w:val="28"/>
        </w:rPr>
        <w:t>
      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bookmarkEnd w:id="201"/>
    <w:bookmarkStart w:name="z1372" w:id="202"/>
    <w:p>
      <w:pPr>
        <w:spacing w:after="0"/>
        <w:ind w:left="0"/>
        <w:jc w:val="both"/>
      </w:pPr>
      <w:r>
        <w:rPr>
          <w:rFonts w:ascii="Times New Roman"/>
          <w:b w:val="false"/>
          <w:i w:val="false"/>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bookmarkEnd w:id="202"/>
    <w:bookmarkStart w:name="z1373" w:id="203"/>
    <w:p>
      <w:pPr>
        <w:spacing w:after="0"/>
        <w:ind w:left="0"/>
        <w:jc w:val="both"/>
      </w:pPr>
      <w:r>
        <w:rPr>
          <w:rFonts w:ascii="Times New Roman"/>
          <w:b w:val="false"/>
          <w:i w:val="false"/>
          <w:color w:val="000000"/>
          <w:sz w:val="28"/>
        </w:rPr>
        <w:t>
      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Особенности разработки и принятия нормативных правовых актов, затрагивающих интересы субъектов предпринимательства</w:t>
      </w:r>
    </w:p>
    <w:bookmarkStart w:name="z2064" w:id="204"/>
    <w:p>
      <w:pPr>
        <w:spacing w:after="0"/>
        <w:ind w:left="0"/>
        <w:jc w:val="both"/>
      </w:pPr>
      <w:r>
        <w:rPr>
          <w:rFonts w:ascii="Times New Roman"/>
          <w:b w:val="false"/>
          <w:i w:val="false"/>
          <w:color w:val="000000"/>
          <w:sz w:val="28"/>
        </w:rPr>
        <w:t>
      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Законом Республики Казахстан "О правовых актах".</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p>
    <w:p>
      <w:pPr>
        <w:spacing w:after="0"/>
        <w:ind w:left="0"/>
        <w:jc w:val="both"/>
      </w:pPr>
      <w:r>
        <w:rPr>
          <w:rFonts w:ascii="Times New Roman"/>
          <w:b w:val="false"/>
          <w:i w:val="false"/>
          <w:color w:val="ff0000"/>
          <w:sz w:val="28"/>
        </w:rPr>
        <w:t xml:space="preserve">
      Сноска. Статья 66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p>
    <w:p>
      <w:pPr>
        <w:spacing w:after="0"/>
        <w:ind w:left="0"/>
        <w:jc w:val="both"/>
      </w:pPr>
      <w:r>
        <w:rPr>
          <w:rFonts w:ascii="Times New Roman"/>
          <w:b w:val="false"/>
          <w:i w:val="false"/>
          <w:color w:val="ff0000"/>
          <w:sz w:val="28"/>
        </w:rPr>
        <w:t xml:space="preserve">
      Сноска. Статья 67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68. Порядок введения в действие нормативного правового акта, затрагивающего интересы субъектов предпринимательства</w:t>
      </w:r>
    </w:p>
    <w:p>
      <w:pPr>
        <w:spacing w:after="0"/>
        <w:ind w:left="0"/>
        <w:jc w:val="both"/>
      </w:pPr>
      <w:r>
        <w:rPr>
          <w:rFonts w:ascii="Times New Roman"/>
          <w:b w:val="false"/>
          <w:i w:val="false"/>
          <w:color w:val="ff0000"/>
          <w:sz w:val="28"/>
        </w:rPr>
        <w:t xml:space="preserve">
      Сноска. Статья 68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69. Особенности заключения международных договоров, затрагивающих интересы субъектов частного предпринимательства</w:t>
      </w:r>
    </w:p>
    <w:bookmarkStart w:name="z2065" w:id="205"/>
    <w:p>
      <w:pPr>
        <w:spacing w:after="0"/>
        <w:ind w:left="0"/>
        <w:jc w:val="both"/>
      </w:pPr>
      <w:r>
        <w:rPr>
          <w:rFonts w:ascii="Times New Roman"/>
          <w:b w:val="false"/>
          <w:i w:val="false"/>
          <w:color w:val="000000"/>
          <w:sz w:val="28"/>
        </w:rPr>
        <w:t xml:space="preserve">
      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Кодексом и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правовых актах".</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6" w:id="206"/>
    <w:p>
      <w:pPr>
        <w:spacing w:after="0"/>
        <w:ind w:left="0"/>
        <w:jc w:val="left"/>
      </w:pPr>
      <w:r>
        <w:rPr>
          <w:rFonts w:ascii="Times New Roman"/>
          <w:b/>
          <w:i w:val="false"/>
          <w:color w:val="000000"/>
        </w:rPr>
        <w:t xml:space="preserve"> Глава 5. ГОСУДАРСТВЕННО-ЧАСТНОЕ ПАРТНЕРСТВО</w:t>
      </w:r>
    </w:p>
    <w:bookmarkEnd w:id="206"/>
    <w:p>
      <w:pPr>
        <w:spacing w:after="0"/>
        <w:ind w:left="0"/>
        <w:jc w:val="both"/>
      </w:pPr>
      <w:r>
        <w:rPr>
          <w:rFonts w:ascii="Times New Roman"/>
          <w:b/>
          <w:i w:val="false"/>
          <w:color w:val="000000"/>
          <w:sz w:val="28"/>
        </w:rPr>
        <w:t>Статья 70. Понятие государственно-частного партнерства</w:t>
      </w:r>
    </w:p>
    <w:p>
      <w:pPr>
        <w:spacing w:after="0"/>
        <w:ind w:left="0"/>
        <w:jc w:val="both"/>
      </w:pPr>
      <w:r>
        <w:rPr>
          <w:rFonts w:ascii="Times New Roman"/>
          <w:b w:val="false"/>
          <w:i w:val="false"/>
          <w:color w:val="000000"/>
          <w:sz w:val="28"/>
        </w:rPr>
        <w:t>
      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pPr>
        <w:spacing w:after="0"/>
        <w:ind w:left="0"/>
        <w:jc w:val="both"/>
      </w:pPr>
      <w:r>
        <w:rPr>
          <w:rFonts w:ascii="Times New Roman"/>
          <w:b w:val="false"/>
          <w:i w:val="false"/>
          <w:color w:val="000000"/>
          <w:sz w:val="28"/>
        </w:rPr>
        <w:t>
      1) построение отношений государственного партнера и частного партнера путем заключения договора государственно-частного партнерства;</w:t>
      </w:r>
    </w:p>
    <w:p>
      <w:pPr>
        <w:spacing w:after="0"/>
        <w:ind w:left="0"/>
        <w:jc w:val="both"/>
      </w:pPr>
      <w:r>
        <w:rPr>
          <w:rFonts w:ascii="Times New Roman"/>
          <w:b w:val="false"/>
          <w:i w:val="false"/>
          <w:color w:val="000000"/>
          <w:sz w:val="28"/>
        </w:rPr>
        <w:t>
      2) среднесрочный или долгосрочный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p>
    <w:p>
      <w:pPr>
        <w:spacing w:after="0"/>
        <w:ind w:left="0"/>
        <w:jc w:val="both"/>
      </w:pPr>
      <w:r>
        <w:rPr>
          <w:rFonts w:ascii="Times New Roman"/>
          <w:b w:val="false"/>
          <w:i w:val="false"/>
          <w:color w:val="000000"/>
          <w:sz w:val="28"/>
        </w:rPr>
        <w:t>
      3) совместное участие государственного партнера и частного партнера в реализации проекта государственно-частного партнерства;</w:t>
      </w:r>
    </w:p>
    <w:p>
      <w:pPr>
        <w:spacing w:after="0"/>
        <w:ind w:left="0"/>
        <w:jc w:val="both"/>
      </w:pPr>
      <w:r>
        <w:rPr>
          <w:rFonts w:ascii="Times New Roman"/>
          <w:b w:val="false"/>
          <w:i w:val="false"/>
          <w:color w:val="000000"/>
          <w:sz w:val="28"/>
        </w:rPr>
        <w:t>
      4) объединение ресурсов государственного партнера и частного партнера для реализации проекта государственно-частного партнерства;</w:t>
      </w:r>
    </w:p>
    <w:bookmarkStart w:name="z2438" w:id="207"/>
    <w:p>
      <w:pPr>
        <w:spacing w:after="0"/>
        <w:ind w:left="0"/>
        <w:jc w:val="both"/>
      </w:pPr>
      <w:r>
        <w:rPr>
          <w:rFonts w:ascii="Times New Roman"/>
          <w:b w:val="false"/>
          <w:i w:val="false"/>
          <w:color w:val="000000"/>
          <w:sz w:val="28"/>
        </w:rPr>
        <w:t>
      4-1) наличие инвестиционного и эксплуатационного периодов в проекте государственно-частного партнерства.</w:t>
      </w:r>
    </w:p>
    <w:bookmarkEnd w:id="207"/>
    <w:bookmarkStart w:name="z2439" w:id="208"/>
    <w:p>
      <w:pPr>
        <w:spacing w:after="0"/>
        <w:ind w:left="0"/>
        <w:jc w:val="both"/>
      </w:pPr>
      <w:r>
        <w:rPr>
          <w:rFonts w:ascii="Times New Roman"/>
          <w:b w:val="false"/>
          <w:i w:val="false"/>
          <w:color w:val="000000"/>
          <w:sz w:val="28"/>
        </w:rPr>
        <w:t>
      Инвестиционный период включает проектирование (в случае необходимости), строительство и (или) реконструкцию, и (или) модернизацию либо создание объекта государственно-частного партнерства. Эксплуатационный период включает эксплуатацию объекта государственно-частного партнерства в соответствии с его функциональным назначением либо техническое обслуживание, либо управление инфраструктурой объекта государственно-частного партнерства;</w:t>
      </w:r>
    </w:p>
    <w:bookmarkEnd w:id="208"/>
    <w:bookmarkStart w:name="z2024" w:id="209"/>
    <w:p>
      <w:pPr>
        <w:spacing w:after="0"/>
        <w:ind w:left="0"/>
        <w:jc w:val="both"/>
      </w:pPr>
      <w:r>
        <w:rPr>
          <w:rFonts w:ascii="Times New Roman"/>
          <w:b w:val="false"/>
          <w:i w:val="false"/>
          <w:color w:val="000000"/>
          <w:sz w:val="28"/>
        </w:rPr>
        <w:t>
      5) осуществление инвестиций частным партнером для реализации проекта государственно-частного партнерства..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Субъекты государственно-частного партнерства</w:t>
      </w:r>
    </w:p>
    <w:p>
      <w:pPr>
        <w:spacing w:after="0"/>
        <w:ind w:left="0"/>
        <w:jc w:val="both"/>
      </w:pPr>
      <w:r>
        <w:rPr>
          <w:rFonts w:ascii="Times New Roman"/>
          <w:b w:val="false"/>
          <w:i w:val="false"/>
          <w:color w:val="000000"/>
          <w:sz w:val="28"/>
        </w:rPr>
        <w:t xml:space="preserve">
      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p>
      <w:pPr>
        <w:spacing w:after="0"/>
        <w:ind w:left="0"/>
        <w:jc w:val="both"/>
      </w:pPr>
      <w:r>
        <w:rPr>
          <w:rFonts w:ascii="Times New Roman"/>
          <w:b/>
          <w:i w:val="false"/>
          <w:color w:val="000000"/>
          <w:sz w:val="28"/>
        </w:rPr>
        <w:t>Статья 72. Объекты государственно-частного партнерства</w:t>
      </w:r>
    </w:p>
    <w:p>
      <w:pPr>
        <w:spacing w:after="0"/>
        <w:ind w:left="0"/>
        <w:jc w:val="both"/>
      </w:pPr>
      <w:r>
        <w:rPr>
          <w:rFonts w:ascii="Times New Roman"/>
          <w:b w:val="false"/>
          <w:i w:val="false"/>
          <w:color w:val="000000"/>
          <w:sz w:val="28"/>
        </w:rPr>
        <w:t>
      Объектами государственно-частного партнерства являются здания, сооружения и (или) оборудование, имущественные комплексы, результаты интеллектуальной творческой деятельности, которые создаются (в том числе строятся и в случае необходимости проектируются) и (или) реконструируются, и (или) модернизируются, а также эксплуатируются в рамках реализации проекта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 в редакции Закон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Основные задачи и принципы государственно-частного партнерства</w:t>
      </w:r>
    </w:p>
    <w:bookmarkStart w:name="z521" w:id="210"/>
    <w:p>
      <w:pPr>
        <w:spacing w:after="0"/>
        <w:ind w:left="0"/>
        <w:jc w:val="both"/>
      </w:pPr>
      <w:r>
        <w:rPr>
          <w:rFonts w:ascii="Times New Roman"/>
          <w:b w:val="false"/>
          <w:i w:val="false"/>
          <w:color w:val="000000"/>
          <w:sz w:val="28"/>
        </w:rPr>
        <w:t>
      1. Основными задачами государственно-частного партнерства являются:</w:t>
      </w:r>
    </w:p>
    <w:bookmarkEnd w:id="210"/>
    <w:p>
      <w:pPr>
        <w:spacing w:after="0"/>
        <w:ind w:left="0"/>
        <w:jc w:val="both"/>
      </w:pPr>
      <w:r>
        <w:rPr>
          <w:rFonts w:ascii="Times New Roman"/>
          <w:b w:val="false"/>
          <w:i w:val="false"/>
          <w:color w:val="000000"/>
          <w:sz w:val="28"/>
        </w:rPr>
        <w:t>
      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pPr>
        <w:spacing w:after="0"/>
        <w:ind w:left="0"/>
        <w:jc w:val="both"/>
      </w:pPr>
      <w:r>
        <w:rPr>
          <w:rFonts w:ascii="Times New Roman"/>
          <w:b w:val="false"/>
          <w:i w:val="false"/>
          <w:color w:val="000000"/>
          <w:sz w:val="28"/>
        </w:rPr>
        <w:t>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pPr>
        <w:spacing w:after="0"/>
        <w:ind w:left="0"/>
        <w:jc w:val="both"/>
      </w:pPr>
      <w:r>
        <w:rPr>
          <w:rFonts w:ascii="Times New Roman"/>
          <w:b w:val="false"/>
          <w:i w:val="false"/>
          <w:color w:val="000000"/>
          <w:sz w:val="28"/>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pPr>
        <w:spacing w:after="0"/>
        <w:ind w:left="0"/>
        <w:jc w:val="both"/>
      </w:pPr>
      <w:r>
        <w:rPr>
          <w:rFonts w:ascii="Times New Roman"/>
          <w:b w:val="false"/>
          <w:i w:val="false"/>
          <w:color w:val="000000"/>
          <w:sz w:val="28"/>
        </w:rPr>
        <w:t>
      4) повышение общей инновационной активности в Республике Казахстан, в том числе содействие развитию высокотехнологичных и наукоемких производств.</w:t>
      </w:r>
    </w:p>
    <w:bookmarkStart w:name="z522" w:id="211"/>
    <w:p>
      <w:pPr>
        <w:spacing w:after="0"/>
        <w:ind w:left="0"/>
        <w:jc w:val="both"/>
      </w:pPr>
      <w:r>
        <w:rPr>
          <w:rFonts w:ascii="Times New Roman"/>
          <w:b w:val="false"/>
          <w:i w:val="false"/>
          <w:color w:val="000000"/>
          <w:sz w:val="28"/>
        </w:rPr>
        <w:t>
      2. Принципами государственно-частного партнерства являются:</w:t>
      </w:r>
    </w:p>
    <w:bookmarkEnd w:id="211"/>
    <w:p>
      <w:pPr>
        <w:spacing w:after="0"/>
        <w:ind w:left="0"/>
        <w:jc w:val="both"/>
      </w:pPr>
      <w:r>
        <w:rPr>
          <w:rFonts w:ascii="Times New Roman"/>
          <w:b w:val="false"/>
          <w:i w:val="false"/>
          <w:color w:val="000000"/>
          <w:sz w:val="28"/>
        </w:rPr>
        <w:t>
      1) принцип последовательности – поэтапное построение взаимоотношений между субъектами государственно-частного партнерства;</w:t>
      </w:r>
    </w:p>
    <w:p>
      <w:pPr>
        <w:spacing w:after="0"/>
        <w:ind w:left="0"/>
        <w:jc w:val="both"/>
      </w:pPr>
      <w:r>
        <w:rPr>
          <w:rFonts w:ascii="Times New Roman"/>
          <w:b w:val="false"/>
          <w:i w:val="false"/>
          <w:color w:val="000000"/>
          <w:sz w:val="28"/>
        </w:rPr>
        <w:t xml:space="preserve">
      2) принцип конкурсности – определение частного партнера на конкурсной основе,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p>
      <w:pPr>
        <w:spacing w:after="0"/>
        <w:ind w:left="0"/>
        <w:jc w:val="both"/>
      </w:pPr>
      <w:r>
        <w:rPr>
          <w:rFonts w:ascii="Times New Roman"/>
          <w:b w:val="false"/>
          <w:i w:val="false"/>
          <w:color w:val="000000"/>
          <w:sz w:val="28"/>
        </w:rPr>
        <w:t>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pPr>
        <w:spacing w:after="0"/>
        <w:ind w:left="0"/>
        <w:jc w:val="both"/>
      </w:pPr>
      <w:r>
        <w:rPr>
          <w:rFonts w:ascii="Times New Roman"/>
          <w:b w:val="false"/>
          <w:i w:val="false"/>
          <w:color w:val="000000"/>
          <w:sz w:val="28"/>
        </w:rPr>
        <w:t>
      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bookmarkStart w:name="z2440" w:id="212"/>
    <w:p>
      <w:pPr>
        <w:spacing w:after="0"/>
        <w:ind w:left="0"/>
        <w:jc w:val="both"/>
      </w:pPr>
      <w:r>
        <w:rPr>
          <w:rFonts w:ascii="Times New Roman"/>
          <w:b w:val="false"/>
          <w:i w:val="false"/>
          <w:color w:val="000000"/>
          <w:sz w:val="28"/>
        </w:rPr>
        <w:t>
      4-1) принцип прозрачности и доступности информации – открытый доступ к информации о процессах планирования и реализации проектов государственно-частного партнерства в пределах, установленных законами Республики Казахстан;</w:t>
      </w:r>
    </w:p>
    <w:bookmarkEnd w:id="212"/>
    <w:bookmarkStart w:name="z2025" w:id="213"/>
    <w:p>
      <w:pPr>
        <w:spacing w:after="0"/>
        <w:ind w:left="0"/>
        <w:jc w:val="both"/>
      </w:pPr>
      <w:r>
        <w:rPr>
          <w:rFonts w:ascii="Times New Roman"/>
          <w:b w:val="false"/>
          <w:i w:val="false"/>
          <w:color w:val="000000"/>
          <w:sz w:val="28"/>
        </w:rPr>
        <w:t>
      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Сферы применения государственно-частного партнерства и способы его осуществления</w:t>
      </w:r>
    </w:p>
    <w:bookmarkStart w:name="z1327" w:id="214"/>
    <w:p>
      <w:pPr>
        <w:spacing w:after="0"/>
        <w:ind w:left="0"/>
        <w:jc w:val="both"/>
      </w:pPr>
      <w:r>
        <w:rPr>
          <w:rFonts w:ascii="Times New Roman"/>
          <w:b w:val="false"/>
          <w:i w:val="false"/>
          <w:color w:val="000000"/>
          <w:sz w:val="28"/>
        </w:rPr>
        <w:t>
      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p>
    <w:bookmarkEnd w:id="214"/>
    <w:bookmarkStart w:name="z524" w:id="215"/>
    <w:p>
      <w:pPr>
        <w:spacing w:after="0"/>
        <w:ind w:left="0"/>
        <w:jc w:val="both"/>
      </w:pPr>
      <w:r>
        <w:rPr>
          <w:rFonts w:ascii="Times New Roman"/>
          <w:b w:val="false"/>
          <w:i w:val="false"/>
          <w:color w:val="000000"/>
          <w:sz w:val="28"/>
        </w:rPr>
        <w:t>
      2. Государственно-частное партнерство по способу осуществления подразделяется на институциональное и контрактное.</w:t>
      </w:r>
    </w:p>
    <w:bookmarkEnd w:id="215"/>
    <w:bookmarkStart w:name="z525" w:id="216"/>
    <w:p>
      <w:pPr>
        <w:spacing w:after="0"/>
        <w:ind w:left="0"/>
        <w:jc w:val="both"/>
      </w:pPr>
      <w:r>
        <w:rPr>
          <w:rFonts w:ascii="Times New Roman"/>
          <w:b w:val="false"/>
          <w:i w:val="false"/>
          <w:color w:val="000000"/>
          <w:sz w:val="28"/>
        </w:rPr>
        <w:t>
      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bookmarkEnd w:id="216"/>
    <w:bookmarkStart w:name="z526" w:id="217"/>
    <w:p>
      <w:pPr>
        <w:spacing w:after="0"/>
        <w:ind w:left="0"/>
        <w:jc w:val="both"/>
      </w:pPr>
      <w:r>
        <w:rPr>
          <w:rFonts w:ascii="Times New Roman"/>
          <w:b w:val="false"/>
          <w:i w:val="false"/>
          <w:color w:val="000000"/>
          <w:sz w:val="28"/>
        </w:rPr>
        <w:t>
      4. В иных случаях государственно-частное партнерство осуществляется по способу контрактного государственно-частного партнерства.</w:t>
      </w:r>
    </w:p>
    <w:bookmarkEnd w:id="217"/>
    <w:p>
      <w:pPr>
        <w:spacing w:after="0"/>
        <w:ind w:left="0"/>
        <w:jc w:val="both"/>
      </w:pPr>
      <w:r>
        <w:rPr>
          <w:rFonts w:ascii="Times New Roman"/>
          <w:b w:val="false"/>
          <w:i w:val="false"/>
          <w:color w:val="000000"/>
          <w:sz w:val="28"/>
        </w:rPr>
        <w:t>
       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pPr>
        <w:spacing w:after="0"/>
        <w:ind w:left="0"/>
        <w:jc w:val="both"/>
      </w:pPr>
      <w:r>
        <w:rPr>
          <w:rFonts w:ascii="Times New Roman"/>
          <w:b w:val="false"/>
          <w:i w:val="false"/>
          <w:color w:val="000000"/>
          <w:sz w:val="28"/>
        </w:rPr>
        <w:t>
      1) концессии;</w:t>
      </w:r>
    </w:p>
    <w:p>
      <w:pPr>
        <w:spacing w:after="0"/>
        <w:ind w:left="0"/>
        <w:jc w:val="both"/>
      </w:pPr>
      <w:r>
        <w:rPr>
          <w:rFonts w:ascii="Times New Roman"/>
          <w:b w:val="false"/>
          <w:i w:val="false"/>
          <w:color w:val="000000"/>
          <w:sz w:val="28"/>
        </w:rPr>
        <w:t>
      2) доверительного управления государственным имуществом;</w:t>
      </w:r>
    </w:p>
    <w:p>
      <w:pPr>
        <w:spacing w:after="0"/>
        <w:ind w:left="0"/>
        <w:jc w:val="both"/>
      </w:pPr>
      <w:r>
        <w:rPr>
          <w:rFonts w:ascii="Times New Roman"/>
          <w:b w:val="false"/>
          <w:i w:val="false"/>
          <w:color w:val="000000"/>
          <w:sz w:val="28"/>
        </w:rPr>
        <w:t>
      3) имущественного найма (аренды) государственного имущества;</w:t>
      </w:r>
    </w:p>
    <w:p>
      <w:pPr>
        <w:spacing w:after="0"/>
        <w:ind w:left="0"/>
        <w:jc w:val="both"/>
      </w:pPr>
      <w:r>
        <w:rPr>
          <w:rFonts w:ascii="Times New Roman"/>
          <w:b w:val="false"/>
          <w:i w:val="false"/>
          <w:color w:val="000000"/>
          <w:sz w:val="28"/>
        </w:rPr>
        <w:t>
      4) лизинга;</w:t>
      </w:r>
    </w:p>
    <w:p>
      <w:pPr>
        <w:spacing w:after="0"/>
        <w:ind w:left="0"/>
        <w:jc w:val="both"/>
      </w:pPr>
      <w:r>
        <w:rPr>
          <w:rFonts w:ascii="Times New Roman"/>
          <w:b w:val="false"/>
          <w:i w:val="false"/>
          <w:color w:val="000000"/>
          <w:sz w:val="28"/>
        </w:rPr>
        <w:t>
      5) договоров, заключаемых на разработку технологии, изготовление опытного образца, опытно-промышленное испытание и мелкосерийное производство;</w:t>
      </w:r>
    </w:p>
    <w:p>
      <w:pPr>
        <w:spacing w:after="0"/>
        <w:ind w:left="0"/>
        <w:jc w:val="both"/>
      </w:pPr>
      <w:r>
        <w:rPr>
          <w:rFonts w:ascii="Times New Roman"/>
          <w:b w:val="false"/>
          <w:i w:val="false"/>
          <w:color w:val="000000"/>
          <w:sz w:val="28"/>
        </w:rPr>
        <w:t>
      6) контракта жизненного цикла;</w:t>
      </w:r>
    </w:p>
    <w:p>
      <w:pPr>
        <w:spacing w:after="0"/>
        <w:ind w:left="0"/>
        <w:jc w:val="both"/>
      </w:pPr>
      <w:r>
        <w:rPr>
          <w:rFonts w:ascii="Times New Roman"/>
          <w:b w:val="false"/>
          <w:i w:val="false"/>
          <w:color w:val="000000"/>
          <w:sz w:val="28"/>
        </w:rPr>
        <w:t>
      7) сервисного контракта;</w:t>
      </w:r>
    </w:p>
    <w:p>
      <w:pPr>
        <w:spacing w:after="0"/>
        <w:ind w:left="0"/>
        <w:jc w:val="both"/>
      </w:pPr>
      <w:r>
        <w:rPr>
          <w:rFonts w:ascii="Times New Roman"/>
          <w:b w:val="false"/>
          <w:i w:val="false"/>
          <w:color w:val="000000"/>
          <w:sz w:val="28"/>
        </w:rPr>
        <w:t>
      8) иных договоров, соответствующих признакам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7" w:id="218"/>
    <w:p>
      <w:pPr>
        <w:spacing w:after="0"/>
        <w:ind w:left="0"/>
        <w:jc w:val="left"/>
      </w:pPr>
      <w:r>
        <w:rPr>
          <w:rFonts w:ascii="Times New Roman"/>
          <w:b/>
          <w:i w:val="false"/>
          <w:color w:val="000000"/>
        </w:rPr>
        <w:t xml:space="preserve"> Глава 6. СОЦИАЛЬНАЯ ОТВЕТСТВЕННОСТЬ ПРЕДПРИНИМАТЕЛЬСТВА</w:t>
      </w:r>
    </w:p>
    <w:bookmarkEnd w:id="218"/>
    <w:p>
      <w:pPr>
        <w:spacing w:after="0"/>
        <w:ind w:left="0"/>
        <w:jc w:val="both"/>
      </w:pPr>
      <w:r>
        <w:rPr>
          <w:rFonts w:ascii="Times New Roman"/>
          <w:b/>
          <w:i w:val="false"/>
          <w:color w:val="000000"/>
          <w:sz w:val="28"/>
        </w:rPr>
        <w:t>Статья 75. Общие положения социальной ответственности предпринимательства</w:t>
      </w:r>
    </w:p>
    <w:bookmarkStart w:name="z527" w:id="219"/>
    <w:p>
      <w:pPr>
        <w:spacing w:after="0"/>
        <w:ind w:left="0"/>
        <w:jc w:val="both"/>
      </w:pPr>
      <w:r>
        <w:rPr>
          <w:rFonts w:ascii="Times New Roman"/>
          <w:b w:val="false"/>
          <w:i w:val="false"/>
          <w:color w:val="000000"/>
          <w:sz w:val="28"/>
        </w:rPr>
        <w:t>
      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bookmarkEnd w:id="219"/>
    <w:bookmarkStart w:name="z528" w:id="220"/>
    <w:p>
      <w:pPr>
        <w:spacing w:after="0"/>
        <w:ind w:left="0"/>
        <w:jc w:val="both"/>
      </w:pPr>
      <w:r>
        <w:rPr>
          <w:rFonts w:ascii="Times New Roman"/>
          <w:b w:val="false"/>
          <w:i w:val="false"/>
          <w:color w:val="000000"/>
          <w:sz w:val="28"/>
        </w:rPr>
        <w:t>
      2. Государство создает условия для социальной ответственности предпринимательства в Республике Казахстан.</w:t>
      </w:r>
    </w:p>
    <w:bookmarkEnd w:id="220"/>
    <w:bookmarkStart w:name="z529" w:id="221"/>
    <w:p>
      <w:pPr>
        <w:spacing w:after="0"/>
        <w:ind w:left="0"/>
        <w:jc w:val="both"/>
      </w:pPr>
      <w:r>
        <w:rPr>
          <w:rFonts w:ascii="Times New Roman"/>
          <w:b w:val="false"/>
          <w:i w:val="false"/>
          <w:color w:val="000000"/>
          <w:sz w:val="28"/>
        </w:rPr>
        <w:t>
      3. Никто не вправе принуждать субъектов предпринимательства осуществлять деятельность по социальной ответственности.</w:t>
      </w:r>
    </w:p>
    <w:bookmarkEnd w:id="221"/>
    <w:p>
      <w:pPr>
        <w:spacing w:after="0"/>
        <w:ind w:left="0"/>
        <w:jc w:val="both"/>
      </w:pPr>
      <w:r>
        <w:rPr>
          <w:rFonts w:ascii="Times New Roman"/>
          <w:b w:val="false"/>
          <w:i w:val="false"/>
          <w:color w:val="000000"/>
          <w:sz w:val="28"/>
        </w:rPr>
        <w:t>
      Не допускается незаконное вмешательство государства в дела субъектов предпринимательства при осуществлении благотворительности.</w:t>
      </w:r>
    </w:p>
    <w:bookmarkStart w:name="z530" w:id="222"/>
    <w:p>
      <w:pPr>
        <w:spacing w:after="0"/>
        <w:ind w:left="0"/>
        <w:jc w:val="both"/>
      </w:pPr>
      <w:r>
        <w:rPr>
          <w:rFonts w:ascii="Times New Roman"/>
          <w:b w:val="false"/>
          <w:i w:val="false"/>
          <w:color w:val="000000"/>
          <w:sz w:val="28"/>
        </w:rPr>
        <w:t>
      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bookmarkEnd w:id="222"/>
    <w:p>
      <w:pPr>
        <w:spacing w:after="0"/>
        <w:ind w:left="0"/>
        <w:jc w:val="both"/>
      </w:pPr>
      <w:r>
        <w:rPr>
          <w:rFonts w:ascii="Times New Roman"/>
          <w:b w:val="false"/>
          <w:i w:val="false"/>
          <w:color w:val="000000"/>
          <w:sz w:val="28"/>
        </w:rPr>
        <w:t>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pPr>
        <w:spacing w:after="0"/>
        <w:ind w:left="0"/>
        <w:jc w:val="both"/>
      </w:pPr>
      <w:r>
        <w:rPr>
          <w:rFonts w:ascii="Times New Roman"/>
          <w:b/>
          <w:i w:val="false"/>
          <w:color w:val="000000"/>
          <w:sz w:val="28"/>
        </w:rPr>
        <w:t>Статья 76. Социальная ответственность предпринимательства в сфере занятости и трудовых отношений</w:t>
      </w:r>
    </w:p>
    <w:bookmarkStart w:name="z531" w:id="223"/>
    <w:p>
      <w:pPr>
        <w:spacing w:after="0"/>
        <w:ind w:left="0"/>
        <w:jc w:val="both"/>
      </w:pPr>
      <w:r>
        <w:rPr>
          <w:rFonts w:ascii="Times New Roman"/>
          <w:b w:val="false"/>
          <w:i w:val="false"/>
          <w:color w:val="000000"/>
          <w:sz w:val="28"/>
        </w:rPr>
        <w:t>
      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bookmarkEnd w:id="223"/>
    <w:bookmarkStart w:name="z532" w:id="224"/>
    <w:p>
      <w:pPr>
        <w:spacing w:after="0"/>
        <w:ind w:left="0"/>
        <w:jc w:val="both"/>
      </w:pPr>
      <w:r>
        <w:rPr>
          <w:rFonts w:ascii="Times New Roman"/>
          <w:b w:val="false"/>
          <w:i w:val="false"/>
          <w:color w:val="000000"/>
          <w:sz w:val="28"/>
        </w:rPr>
        <w:t>
      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bookmarkEnd w:id="224"/>
    <w:bookmarkStart w:name="z533" w:id="225"/>
    <w:p>
      <w:pPr>
        <w:spacing w:after="0"/>
        <w:ind w:left="0"/>
        <w:jc w:val="both"/>
      </w:pPr>
      <w:r>
        <w:rPr>
          <w:rFonts w:ascii="Times New Roman"/>
          <w:b w:val="false"/>
          <w:i w:val="false"/>
          <w:color w:val="000000"/>
          <w:sz w:val="28"/>
        </w:rPr>
        <w:t>
      3.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w:t>
      </w:r>
    </w:p>
    <w:bookmarkEnd w:id="225"/>
    <w:p>
      <w:pPr>
        <w:spacing w:after="0"/>
        <w:ind w:left="0"/>
        <w:jc w:val="both"/>
      </w:pPr>
      <w:r>
        <w:rPr>
          <w:rFonts w:ascii="Times New Roman"/>
          <w:b/>
          <w:i w:val="false"/>
          <w:color w:val="000000"/>
          <w:sz w:val="28"/>
        </w:rPr>
        <w:t>Статья 77. Социальная ответственность предпринимательства в экологической сфере</w:t>
      </w:r>
    </w:p>
    <w:bookmarkStart w:name="z534" w:id="226"/>
    <w:p>
      <w:pPr>
        <w:spacing w:after="0"/>
        <w:ind w:left="0"/>
        <w:jc w:val="both"/>
      </w:pPr>
      <w:r>
        <w:rPr>
          <w:rFonts w:ascii="Times New Roman"/>
          <w:b w:val="false"/>
          <w:i w:val="false"/>
          <w:color w:val="000000"/>
          <w:sz w:val="28"/>
        </w:rPr>
        <w:t>
      1. Субъекты предпринимательства должны обеспечивать бережное и рациональное отношение к окружающей среде.</w:t>
      </w:r>
    </w:p>
    <w:bookmarkEnd w:id="226"/>
    <w:bookmarkStart w:name="z535" w:id="227"/>
    <w:p>
      <w:pPr>
        <w:spacing w:after="0"/>
        <w:ind w:left="0"/>
        <w:jc w:val="both"/>
      </w:pPr>
      <w:r>
        <w:rPr>
          <w:rFonts w:ascii="Times New Roman"/>
          <w:b w:val="false"/>
          <w:i w:val="false"/>
          <w:color w:val="000000"/>
          <w:sz w:val="28"/>
        </w:rPr>
        <w:t>
      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227"/>
    <w:p>
      <w:pPr>
        <w:spacing w:after="0"/>
        <w:ind w:left="0"/>
        <w:jc w:val="both"/>
      </w:pPr>
      <w:r>
        <w:rPr>
          <w:rFonts w:ascii="Times New Roman"/>
          <w:b w:val="false"/>
          <w:i w:val="false"/>
          <w:color w:val="000000"/>
          <w:sz w:val="28"/>
        </w:rPr>
        <w:t>
      1) финансирование программ и мероприятий в области охраны окружающей среды и благоустройства улиц, парков и других общественных мест;</w:t>
      </w:r>
    </w:p>
    <w:p>
      <w:pPr>
        <w:spacing w:after="0"/>
        <w:ind w:left="0"/>
        <w:jc w:val="both"/>
      </w:pPr>
      <w:r>
        <w:rPr>
          <w:rFonts w:ascii="Times New Roman"/>
          <w:b w:val="false"/>
          <w:i w:val="false"/>
          <w:color w:val="000000"/>
          <w:sz w:val="28"/>
        </w:rPr>
        <w:t>
      2) утверждение внутренней политики в сфере охраны окружающей среды;</w:t>
      </w:r>
    </w:p>
    <w:p>
      <w:pPr>
        <w:spacing w:after="0"/>
        <w:ind w:left="0"/>
        <w:jc w:val="both"/>
      </w:pPr>
      <w:r>
        <w:rPr>
          <w:rFonts w:ascii="Times New Roman"/>
          <w:b w:val="false"/>
          <w:i w:val="false"/>
          <w:color w:val="000000"/>
          <w:sz w:val="28"/>
        </w:rPr>
        <w:t>
      3) решение иных вопросов, направленных на улучшение состояния окружающей среды.</w:t>
      </w:r>
    </w:p>
    <w:p>
      <w:pPr>
        <w:spacing w:after="0"/>
        <w:ind w:left="0"/>
        <w:jc w:val="both"/>
      </w:pPr>
      <w:r>
        <w:rPr>
          <w:rFonts w:ascii="Times New Roman"/>
          <w:b/>
          <w:i w:val="false"/>
          <w:color w:val="000000"/>
          <w:sz w:val="28"/>
        </w:rPr>
        <w:t>Статья 78. Государственные гарантии при осуществлении благотворительности субъектами предпринимательства</w:t>
      </w:r>
    </w:p>
    <w:bookmarkStart w:name="z536" w:id="228"/>
    <w:p>
      <w:pPr>
        <w:spacing w:after="0"/>
        <w:ind w:left="0"/>
        <w:jc w:val="both"/>
      </w:pPr>
      <w:r>
        <w:rPr>
          <w:rFonts w:ascii="Times New Roman"/>
          <w:b w:val="false"/>
          <w:i w:val="false"/>
          <w:color w:val="000000"/>
          <w:sz w:val="28"/>
        </w:rPr>
        <w:t>
      1. Защита прав и законных интересов субъектов предпринимательства – участников благотворительности гарантируется и поддерживается государством.</w:t>
      </w:r>
    </w:p>
    <w:bookmarkEnd w:id="228"/>
    <w:bookmarkStart w:name="z1328" w:id="229"/>
    <w:p>
      <w:pPr>
        <w:spacing w:after="0"/>
        <w:ind w:left="0"/>
        <w:jc w:val="both"/>
      </w:pPr>
      <w:r>
        <w:rPr>
          <w:rFonts w:ascii="Times New Roman"/>
          <w:b w:val="false"/>
          <w:i w:val="false"/>
          <w:color w:val="000000"/>
          <w:sz w:val="28"/>
        </w:rPr>
        <w:t>
      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определяемом Президентом Республики Казахстан, а также почетных званий в порядке, определяемом уполномоченным органом в сфере благотворительности.</w:t>
      </w:r>
    </w:p>
    <w:bookmarkEnd w:id="229"/>
    <w:bookmarkStart w:name="z538" w:id="230"/>
    <w:p>
      <w:pPr>
        <w:spacing w:after="0"/>
        <w:ind w:left="0"/>
        <w:jc w:val="both"/>
      </w:pPr>
      <w:r>
        <w:rPr>
          <w:rFonts w:ascii="Times New Roman"/>
          <w:b w:val="false"/>
          <w:i w:val="false"/>
          <w:color w:val="000000"/>
          <w:sz w:val="28"/>
        </w:rPr>
        <w:t>
      3. Субъекты предпринимательства, осуществляющие благотворительность, имеют право на налоговые льготы в соответствии с Кодексом Республики Казахстан "О налогах и других обязательных платежах в бюджет" (Налоговый кодекс).</w:t>
      </w:r>
    </w:p>
    <w:bookmarkEnd w:id="230"/>
    <w:bookmarkStart w:name="z539" w:id="231"/>
    <w:p>
      <w:pPr>
        <w:spacing w:after="0"/>
        <w:ind w:left="0"/>
        <w:jc w:val="both"/>
      </w:pPr>
      <w:r>
        <w:rPr>
          <w:rFonts w:ascii="Times New Roman"/>
          <w:b w:val="false"/>
          <w:i w:val="false"/>
          <w:color w:val="000000"/>
          <w:sz w:val="28"/>
        </w:rPr>
        <w:t>
      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Взаимодействие государства и субъектов предпринимательства, занимающихся благотворительностью</w:t>
      </w:r>
    </w:p>
    <w:bookmarkStart w:name="z540" w:id="232"/>
    <w:p>
      <w:pPr>
        <w:spacing w:after="0"/>
        <w:ind w:left="0"/>
        <w:jc w:val="both"/>
      </w:pPr>
      <w:r>
        <w:rPr>
          <w:rFonts w:ascii="Times New Roman"/>
          <w:b w:val="false"/>
          <w:i w:val="false"/>
          <w:color w:val="000000"/>
          <w:sz w:val="28"/>
        </w:rPr>
        <w:t>
      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bookmarkEnd w:id="232"/>
    <w:bookmarkStart w:name="z541" w:id="233"/>
    <w:p>
      <w:pPr>
        <w:spacing w:after="0"/>
        <w:ind w:left="0"/>
        <w:jc w:val="both"/>
      </w:pPr>
      <w:r>
        <w:rPr>
          <w:rFonts w:ascii="Times New Roman"/>
          <w:b w:val="false"/>
          <w:i w:val="false"/>
          <w:color w:val="000000"/>
          <w:sz w:val="28"/>
        </w:rPr>
        <w:t>
      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bookmarkEnd w:id="233"/>
    <w:bookmarkStart w:name="z542" w:id="234"/>
    <w:p>
      <w:pPr>
        <w:spacing w:after="0"/>
        <w:ind w:left="0"/>
        <w:jc w:val="both"/>
      </w:pPr>
      <w:r>
        <w:rPr>
          <w:rFonts w:ascii="Times New Roman"/>
          <w:b w:val="false"/>
          <w:i w:val="false"/>
          <w:color w:val="000000"/>
          <w:sz w:val="28"/>
        </w:rPr>
        <w:t>
      3. Нормы настоящего Кодекса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bookmarkEnd w:id="234"/>
    <w:bookmarkStart w:name="z2068" w:id="235"/>
    <w:p>
      <w:pPr>
        <w:spacing w:after="0"/>
        <w:ind w:left="0"/>
        <w:jc w:val="left"/>
      </w:pPr>
      <w:r>
        <w:rPr>
          <w:rFonts w:ascii="Times New Roman"/>
          <w:b/>
          <w:i w:val="false"/>
          <w:color w:val="000000"/>
        </w:rPr>
        <w:t xml:space="preserve"> Глава 6-1. Социальное предпринимательство</w:t>
      </w:r>
    </w:p>
    <w:bookmarkEnd w:id="235"/>
    <w:p>
      <w:pPr>
        <w:spacing w:after="0"/>
        <w:ind w:left="0"/>
        <w:jc w:val="both"/>
      </w:pPr>
      <w:r>
        <w:rPr>
          <w:rFonts w:ascii="Times New Roman"/>
          <w:b w:val="false"/>
          <w:i w:val="false"/>
          <w:color w:val="ff0000"/>
          <w:sz w:val="28"/>
        </w:rPr>
        <w:t xml:space="preserve">
      Сноска. Раздел 2 дополнен главой 6-1в соответствии с Законом РК от 24.06.2021 </w:t>
      </w:r>
      <w:r>
        <w:rPr>
          <w:rFonts w:ascii="Times New Roman"/>
          <w:b w:val="false"/>
          <w:i w:val="false"/>
          <w:color w:val="ff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79-1. Социальное предпринимательство</w:t>
      </w:r>
    </w:p>
    <w:bookmarkStart w:name="z2070" w:id="236"/>
    <w:p>
      <w:pPr>
        <w:spacing w:after="0"/>
        <w:ind w:left="0"/>
        <w:jc w:val="both"/>
      </w:pPr>
      <w:r>
        <w:rPr>
          <w:rFonts w:ascii="Times New Roman"/>
          <w:b w:val="false"/>
          <w:i w:val="false"/>
          <w:color w:val="000000"/>
          <w:sz w:val="28"/>
        </w:rPr>
        <w:t>
      Социальным предпринимательством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статьей 79-3 настоящего Кодекса.</w:t>
      </w:r>
    </w:p>
    <w:bookmarkEnd w:id="236"/>
    <w:bookmarkStart w:name="z2071" w:id="237"/>
    <w:p>
      <w:pPr>
        <w:spacing w:after="0"/>
        <w:ind w:left="0"/>
        <w:jc w:val="both"/>
      </w:pPr>
      <w:r>
        <w:rPr>
          <w:rFonts w:ascii="Times New Roman"/>
          <w:b w:val="false"/>
          <w:i w:val="false"/>
          <w:color w:val="000000"/>
          <w:sz w:val="28"/>
        </w:rPr>
        <w:t>
      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237"/>
    <w:p>
      <w:pPr>
        <w:spacing w:after="0"/>
        <w:ind w:left="0"/>
        <w:jc w:val="both"/>
      </w:pPr>
      <w:r>
        <w:rPr>
          <w:rFonts w:ascii="Times New Roman"/>
          <w:b/>
          <w:i w:val="false"/>
          <w:color w:val="000000"/>
          <w:sz w:val="28"/>
        </w:rPr>
        <w:t>Статья 79-2. Основные задачи социального предпринимательства</w:t>
      </w:r>
    </w:p>
    <w:bookmarkStart w:name="z2073" w:id="238"/>
    <w:p>
      <w:pPr>
        <w:spacing w:after="0"/>
        <w:ind w:left="0"/>
        <w:jc w:val="both"/>
      </w:pPr>
      <w:r>
        <w:rPr>
          <w:rFonts w:ascii="Times New Roman"/>
          <w:b w:val="false"/>
          <w:i w:val="false"/>
          <w:color w:val="000000"/>
          <w:sz w:val="28"/>
        </w:rPr>
        <w:t>
      Основными задачами социального предпринимательства являются:</w:t>
      </w:r>
    </w:p>
    <w:bookmarkEnd w:id="238"/>
    <w:bookmarkStart w:name="z2074" w:id="239"/>
    <w:p>
      <w:pPr>
        <w:spacing w:after="0"/>
        <w:ind w:left="0"/>
        <w:jc w:val="both"/>
      </w:pPr>
      <w:r>
        <w:rPr>
          <w:rFonts w:ascii="Times New Roman"/>
          <w:b w:val="false"/>
          <w:i w:val="false"/>
          <w:color w:val="000000"/>
          <w:sz w:val="28"/>
        </w:rPr>
        <w:t>
      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статьей 79-3 настоящего Кодекса.</w:t>
      </w:r>
    </w:p>
    <w:bookmarkEnd w:id="239"/>
    <w:bookmarkStart w:name="z2075" w:id="240"/>
    <w:p>
      <w:pPr>
        <w:spacing w:after="0"/>
        <w:ind w:left="0"/>
        <w:jc w:val="both"/>
      </w:pPr>
      <w:r>
        <w:rPr>
          <w:rFonts w:ascii="Times New Roman"/>
          <w:b w:val="false"/>
          <w:i w:val="false"/>
          <w:color w:val="000000"/>
          <w:sz w:val="28"/>
        </w:rPr>
        <w:t>
      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bookmarkEnd w:id="240"/>
    <w:bookmarkStart w:name="z2076" w:id="241"/>
    <w:p>
      <w:pPr>
        <w:spacing w:after="0"/>
        <w:ind w:left="0"/>
        <w:jc w:val="both"/>
      </w:pPr>
      <w:r>
        <w:rPr>
          <w:rFonts w:ascii="Times New Roman"/>
          <w:b w:val="false"/>
          <w:i w:val="false"/>
          <w:color w:val="000000"/>
          <w:sz w:val="28"/>
        </w:rPr>
        <w:t>
      2) содействие в обеспечении занятости социально уязвимых слоев населения, указанных в статье 79-3 настоящего Кодекса, и создание для них равных с другими гражданами возможностей для участия в общественно полезной деятельности;</w:t>
      </w:r>
    </w:p>
    <w:bookmarkEnd w:id="241"/>
    <w:bookmarkStart w:name="z2077" w:id="242"/>
    <w:p>
      <w:pPr>
        <w:spacing w:after="0"/>
        <w:ind w:left="0"/>
        <w:jc w:val="both"/>
      </w:pPr>
      <w:r>
        <w:rPr>
          <w:rFonts w:ascii="Times New Roman"/>
          <w:b w:val="false"/>
          <w:i w:val="false"/>
          <w:color w:val="000000"/>
          <w:sz w:val="28"/>
        </w:rPr>
        <w:t>
      3) продвижение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статье 79-3 настоящего Кодекса.</w:t>
      </w:r>
    </w:p>
    <w:bookmarkEnd w:id="242"/>
    <w:p>
      <w:pPr>
        <w:spacing w:after="0"/>
        <w:ind w:left="0"/>
        <w:jc w:val="both"/>
      </w:pPr>
      <w:r>
        <w:rPr>
          <w:rFonts w:ascii="Times New Roman"/>
          <w:b/>
          <w:i w:val="false"/>
          <w:color w:val="000000"/>
          <w:sz w:val="28"/>
        </w:rPr>
        <w:t>Статья 79-3. Категории субъектов социального предпринимательства</w:t>
      </w:r>
    </w:p>
    <w:bookmarkStart w:name="z2079" w:id="243"/>
    <w:p>
      <w:pPr>
        <w:spacing w:after="0"/>
        <w:ind w:left="0"/>
        <w:jc w:val="both"/>
      </w:pPr>
      <w:r>
        <w:rPr>
          <w:rFonts w:ascii="Times New Roman"/>
          <w:b w:val="false"/>
          <w:i w:val="false"/>
          <w:color w:val="000000"/>
          <w:sz w:val="28"/>
        </w:rPr>
        <w:t>
      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bookmarkStart w:name="z2081" w:id="244"/>
    <w:p>
      <w:pPr>
        <w:spacing w:after="0"/>
        <w:ind w:left="0"/>
        <w:jc w:val="both"/>
      </w:pPr>
      <w:r>
        <w:rPr>
          <w:rFonts w:ascii="Times New Roman"/>
          <w:b w:val="false"/>
          <w:i w:val="false"/>
          <w:color w:val="000000"/>
          <w:sz w:val="28"/>
        </w:rPr>
        <w:t>
      лица с инвалидностью;</w:t>
      </w:r>
    </w:p>
    <w:bookmarkEnd w:id="244"/>
    <w:bookmarkStart w:name="z2082" w:id="245"/>
    <w:p>
      <w:pPr>
        <w:spacing w:after="0"/>
        <w:ind w:left="0"/>
        <w:jc w:val="both"/>
      </w:pPr>
      <w:r>
        <w:rPr>
          <w:rFonts w:ascii="Times New Roman"/>
          <w:b w:val="false"/>
          <w:i w:val="false"/>
          <w:color w:val="000000"/>
          <w:sz w:val="28"/>
        </w:rPr>
        <w:t>
      родители и другие законные представители, воспитывающие ребенка с инвалидностью;</w:t>
      </w:r>
    </w:p>
    <w:bookmarkEnd w:id="245"/>
    <w:bookmarkStart w:name="z2083" w:id="246"/>
    <w:p>
      <w:pPr>
        <w:spacing w:after="0"/>
        <w:ind w:left="0"/>
        <w:jc w:val="both"/>
      </w:pPr>
      <w:r>
        <w:rPr>
          <w:rFonts w:ascii="Times New Roman"/>
          <w:b w:val="false"/>
          <w:i w:val="false"/>
          <w:color w:val="000000"/>
          <w:sz w:val="28"/>
        </w:rPr>
        <w:t>
      пенсионеры и граждане предпенсионного возраста (в течение пяти лет до наступления возраста, дающего право на пенсионные выплаты по возрасту);</w:t>
      </w:r>
    </w:p>
    <w:bookmarkEnd w:id="246"/>
    <w:bookmarkStart w:name="z2084" w:id="247"/>
    <w:p>
      <w:pPr>
        <w:spacing w:after="0"/>
        <w:ind w:left="0"/>
        <w:jc w:val="both"/>
      </w:pPr>
      <w:r>
        <w:rPr>
          <w:rFonts w:ascii="Times New Roman"/>
          <w:b w:val="false"/>
          <w:i w:val="false"/>
          <w:color w:val="000000"/>
          <w:sz w:val="28"/>
        </w:rPr>
        <w:t>
      воспитанники детских деревень и выпускники детских домов, школ-интернатов для детей-сирот и детей, оставшихся без попечения родителей, – в возрасте до двадцати девяти лет;</w:t>
      </w:r>
    </w:p>
    <w:bookmarkEnd w:id="247"/>
    <w:bookmarkStart w:name="z2085" w:id="248"/>
    <w:p>
      <w:pPr>
        <w:spacing w:after="0"/>
        <w:ind w:left="0"/>
        <w:jc w:val="both"/>
      </w:pPr>
      <w:r>
        <w:rPr>
          <w:rFonts w:ascii="Times New Roman"/>
          <w:b w:val="false"/>
          <w:i w:val="false"/>
          <w:color w:val="000000"/>
          <w:sz w:val="28"/>
        </w:rPr>
        <w:t>
      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bookmarkEnd w:id="248"/>
    <w:bookmarkStart w:name="z2086" w:id="249"/>
    <w:p>
      <w:pPr>
        <w:spacing w:after="0"/>
        <w:ind w:left="0"/>
        <w:jc w:val="both"/>
      </w:pPr>
      <w:r>
        <w:rPr>
          <w:rFonts w:ascii="Times New Roman"/>
          <w:b w:val="false"/>
          <w:i w:val="false"/>
          <w:color w:val="000000"/>
          <w:sz w:val="28"/>
        </w:rPr>
        <w:t xml:space="preserve">
      лица без определенного места жительства; </w:t>
      </w:r>
    </w:p>
    <w:bookmarkEnd w:id="249"/>
    <w:bookmarkStart w:name="z2087" w:id="250"/>
    <w:p>
      <w:pPr>
        <w:spacing w:after="0"/>
        <w:ind w:left="0"/>
        <w:jc w:val="both"/>
      </w:pPr>
      <w:r>
        <w:rPr>
          <w:rFonts w:ascii="Times New Roman"/>
          <w:b w:val="false"/>
          <w:i w:val="false"/>
          <w:color w:val="000000"/>
          <w:sz w:val="28"/>
        </w:rPr>
        <w:t>
      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bookmarkEnd w:id="250"/>
    <w:bookmarkStart w:name="z2088" w:id="251"/>
    <w:p>
      <w:pPr>
        <w:spacing w:after="0"/>
        <w:ind w:left="0"/>
        <w:jc w:val="both"/>
      </w:pPr>
      <w:r>
        <w:rPr>
          <w:rFonts w:ascii="Times New Roman"/>
          <w:b w:val="false"/>
          <w:i w:val="false"/>
          <w:color w:val="000000"/>
          <w:sz w:val="28"/>
        </w:rPr>
        <w:t>
      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bookmarkEnd w:id="251"/>
    <w:bookmarkStart w:name="z2089" w:id="252"/>
    <w:p>
      <w:pPr>
        <w:spacing w:after="0"/>
        <w:ind w:left="0"/>
        <w:jc w:val="both"/>
      </w:pPr>
      <w:r>
        <w:rPr>
          <w:rFonts w:ascii="Times New Roman"/>
          <w:b w:val="false"/>
          <w:i w:val="false"/>
          <w:color w:val="000000"/>
          <w:sz w:val="28"/>
        </w:rPr>
        <w:t>
      кандасы;</w:t>
      </w:r>
    </w:p>
    <w:bookmarkEnd w:id="252"/>
    <w:bookmarkStart w:name="z2090" w:id="253"/>
    <w:p>
      <w:pPr>
        <w:spacing w:after="0"/>
        <w:ind w:left="0"/>
        <w:jc w:val="both"/>
      </w:pPr>
      <w:r>
        <w:rPr>
          <w:rFonts w:ascii="Times New Roman"/>
          <w:b w:val="false"/>
          <w:i w:val="false"/>
          <w:color w:val="000000"/>
          <w:sz w:val="28"/>
        </w:rPr>
        <w:t>
      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w:t>
      </w:r>
    </w:p>
    <w:bookmarkEnd w:id="253"/>
    <w:bookmarkStart w:name="z2091" w:id="254"/>
    <w:p>
      <w:pPr>
        <w:spacing w:after="0"/>
        <w:ind w:left="0"/>
        <w:jc w:val="both"/>
      </w:pPr>
      <w:r>
        <w:rPr>
          <w:rFonts w:ascii="Times New Roman"/>
          <w:b w:val="false"/>
          <w:i w:val="false"/>
          <w:color w:val="000000"/>
          <w:sz w:val="28"/>
        </w:rPr>
        <w:t>
      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лиц с инвалидностью,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bookmarkEnd w:id="254"/>
    <w:bookmarkStart w:name="z2092" w:id="255"/>
    <w:p>
      <w:pPr>
        <w:spacing w:after="0"/>
        <w:ind w:left="0"/>
        <w:jc w:val="both"/>
      </w:pPr>
      <w:r>
        <w:rPr>
          <w:rFonts w:ascii="Times New Roman"/>
          <w:b w:val="false"/>
          <w:i w:val="false"/>
          <w:color w:val="000000"/>
          <w:sz w:val="28"/>
        </w:rPr>
        <w:t>
      по оказанию социально-бытовых услуг, направленных на поддержание жизнедеятельности в быту;</w:t>
      </w:r>
    </w:p>
    <w:bookmarkEnd w:id="255"/>
    <w:bookmarkStart w:name="z2093" w:id="256"/>
    <w:p>
      <w:pPr>
        <w:spacing w:after="0"/>
        <w:ind w:left="0"/>
        <w:jc w:val="both"/>
      </w:pPr>
      <w:r>
        <w:rPr>
          <w:rFonts w:ascii="Times New Roman"/>
          <w:b w:val="false"/>
          <w:i w:val="false"/>
          <w:color w:val="000000"/>
          <w:sz w:val="28"/>
        </w:rPr>
        <w:t>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bookmarkEnd w:id="256"/>
    <w:bookmarkStart w:name="z2094" w:id="257"/>
    <w:p>
      <w:pPr>
        <w:spacing w:after="0"/>
        <w:ind w:left="0"/>
        <w:jc w:val="both"/>
      </w:pPr>
      <w:r>
        <w:rPr>
          <w:rFonts w:ascii="Times New Roman"/>
          <w:b w:val="false"/>
          <w:i w:val="false"/>
          <w:color w:val="000000"/>
          <w:sz w:val="28"/>
        </w:rPr>
        <w:t>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bookmarkEnd w:id="257"/>
    <w:bookmarkStart w:name="z2095" w:id="258"/>
    <w:p>
      <w:pPr>
        <w:spacing w:after="0"/>
        <w:ind w:left="0"/>
        <w:jc w:val="both"/>
      </w:pPr>
      <w:r>
        <w:rPr>
          <w:rFonts w:ascii="Times New Roman"/>
          <w:b w:val="false"/>
          <w:i w:val="false"/>
          <w:color w:val="000000"/>
          <w:sz w:val="28"/>
        </w:rPr>
        <w:t>
      по оказанию социально-педагогических услуг, направленных на профилактику отклонений в поведении;</w:t>
      </w:r>
    </w:p>
    <w:bookmarkEnd w:id="258"/>
    <w:bookmarkStart w:name="z2096" w:id="259"/>
    <w:p>
      <w:pPr>
        <w:spacing w:after="0"/>
        <w:ind w:left="0"/>
        <w:jc w:val="both"/>
      </w:pPr>
      <w:r>
        <w:rPr>
          <w:rFonts w:ascii="Times New Roman"/>
          <w:b w:val="false"/>
          <w:i w:val="false"/>
          <w:color w:val="000000"/>
          <w:sz w:val="28"/>
        </w:rPr>
        <w:t>
      по оказанию социально-трудовых услуг, направленных на оказание помощи в трудоустройстве и решении иных проблем, связанных с трудовой адаптацией;</w:t>
      </w:r>
    </w:p>
    <w:bookmarkEnd w:id="259"/>
    <w:bookmarkStart w:name="z2097" w:id="260"/>
    <w:p>
      <w:pPr>
        <w:spacing w:after="0"/>
        <w:ind w:left="0"/>
        <w:jc w:val="both"/>
      </w:pPr>
      <w:r>
        <w:rPr>
          <w:rFonts w:ascii="Times New Roman"/>
          <w:b w:val="false"/>
          <w:i w:val="false"/>
          <w:color w:val="000000"/>
          <w:sz w:val="28"/>
        </w:rPr>
        <w:t>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bookmarkEnd w:id="260"/>
    <w:bookmarkStart w:name="z2098" w:id="261"/>
    <w:p>
      <w:pPr>
        <w:spacing w:after="0"/>
        <w:ind w:left="0"/>
        <w:jc w:val="both"/>
      </w:pPr>
      <w:r>
        <w:rPr>
          <w:rFonts w:ascii="Times New Roman"/>
          <w:b w:val="false"/>
          <w:i w:val="false"/>
          <w:color w:val="000000"/>
          <w:sz w:val="28"/>
        </w:rPr>
        <w:t>
      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 использованы исключительно для профилактики заболеваний, реабилитации лиц с инвалидностью, в том числе медицинской абилитации детей с инвалидностью;</w:t>
      </w:r>
    </w:p>
    <w:bookmarkEnd w:id="261"/>
    <w:bookmarkStart w:name="z2099" w:id="262"/>
    <w:p>
      <w:pPr>
        <w:spacing w:after="0"/>
        <w:ind w:left="0"/>
        <w:jc w:val="both"/>
      </w:pPr>
      <w:r>
        <w:rPr>
          <w:rFonts w:ascii="Times New Roman"/>
          <w:b w:val="false"/>
          <w:i w:val="false"/>
          <w:color w:val="000000"/>
          <w:sz w:val="28"/>
        </w:rPr>
        <w:t>
      по организации отдыха и оздоровления лиц с инвалидностью и пенсионеров;</w:t>
      </w:r>
    </w:p>
    <w:bookmarkEnd w:id="262"/>
    <w:bookmarkStart w:name="z2100" w:id="263"/>
    <w:p>
      <w:pPr>
        <w:spacing w:after="0"/>
        <w:ind w:left="0"/>
        <w:jc w:val="both"/>
      </w:pPr>
      <w:r>
        <w:rPr>
          <w:rFonts w:ascii="Times New Roman"/>
          <w:b w:val="false"/>
          <w:i w:val="false"/>
          <w:color w:val="000000"/>
          <w:sz w:val="28"/>
        </w:rPr>
        <w:t>
      по реализации образовательных программ дополнительного образования;</w:t>
      </w:r>
    </w:p>
    <w:bookmarkEnd w:id="263"/>
    <w:bookmarkStart w:name="z2101" w:id="264"/>
    <w:p>
      <w:pPr>
        <w:spacing w:after="0"/>
        <w:ind w:left="0"/>
        <w:jc w:val="both"/>
      </w:pPr>
      <w:r>
        <w:rPr>
          <w:rFonts w:ascii="Times New Roman"/>
          <w:b w:val="false"/>
          <w:i w:val="false"/>
          <w:color w:val="000000"/>
          <w:sz w:val="28"/>
        </w:rPr>
        <w:t>
      по созданию условий для лиц с инвалидностью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bookmarkEnd w:id="264"/>
    <w:bookmarkStart w:name="z2102" w:id="265"/>
    <w:p>
      <w:pPr>
        <w:spacing w:after="0"/>
        <w:ind w:left="0"/>
        <w:jc w:val="both"/>
      </w:pPr>
      <w:r>
        <w:rPr>
          <w:rFonts w:ascii="Times New Roman"/>
          <w:b w:val="false"/>
          <w:i w:val="false"/>
          <w:color w:val="000000"/>
          <w:sz w:val="28"/>
        </w:rPr>
        <w:t>
      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bookmarkEnd w:id="265"/>
    <w:bookmarkStart w:name="z2103" w:id="266"/>
    <w:p>
      <w:pPr>
        <w:spacing w:after="0"/>
        <w:ind w:left="0"/>
        <w:jc w:val="both"/>
      </w:pPr>
      <w:r>
        <w:rPr>
          <w:rFonts w:ascii="Times New Roman"/>
          <w:b w:val="false"/>
          <w:i w:val="false"/>
          <w:color w:val="000000"/>
          <w:sz w:val="28"/>
        </w:rPr>
        <w:t>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bookmarkEnd w:id="266"/>
    <w:bookmarkStart w:name="z2104" w:id="267"/>
    <w:p>
      <w:pPr>
        <w:spacing w:after="0"/>
        <w:ind w:left="0"/>
        <w:jc w:val="both"/>
      </w:pPr>
      <w:r>
        <w:rPr>
          <w:rFonts w:ascii="Times New Roman"/>
          <w:b w:val="false"/>
          <w:i w:val="false"/>
          <w:color w:val="000000"/>
          <w:sz w:val="28"/>
        </w:rPr>
        <w:t>
      по организации отдыха и оздоровления детей;</w:t>
      </w:r>
    </w:p>
    <w:bookmarkEnd w:id="267"/>
    <w:bookmarkStart w:name="z2105" w:id="268"/>
    <w:p>
      <w:pPr>
        <w:spacing w:after="0"/>
        <w:ind w:left="0"/>
        <w:jc w:val="both"/>
      </w:pPr>
      <w:r>
        <w:rPr>
          <w:rFonts w:ascii="Times New Roman"/>
          <w:b w:val="false"/>
          <w:i w:val="false"/>
          <w:color w:val="000000"/>
          <w:sz w:val="28"/>
        </w:rPr>
        <w:t>
      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bookmarkEnd w:id="268"/>
    <w:bookmarkStart w:name="z2106" w:id="269"/>
    <w:p>
      <w:pPr>
        <w:spacing w:after="0"/>
        <w:ind w:left="0"/>
        <w:jc w:val="both"/>
      </w:pPr>
      <w:r>
        <w:rPr>
          <w:rFonts w:ascii="Times New Roman"/>
          <w:b w:val="false"/>
          <w:i w:val="false"/>
          <w:color w:val="000000"/>
          <w:sz w:val="28"/>
        </w:rPr>
        <w:t>
      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bookmarkEnd w:id="269"/>
    <w:bookmarkStart w:name="z2107" w:id="270"/>
    <w:p>
      <w:pPr>
        <w:spacing w:after="0"/>
        <w:ind w:left="0"/>
        <w:jc w:val="both"/>
      </w:pPr>
      <w:r>
        <w:rPr>
          <w:rFonts w:ascii="Times New Roman"/>
          <w:b w:val="false"/>
          <w:i w:val="false"/>
          <w:color w:val="000000"/>
          <w:sz w:val="28"/>
        </w:rPr>
        <w:t>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bookmarkEnd w:id="270"/>
    <w:bookmarkStart w:name="z2108" w:id="271"/>
    <w:p>
      <w:pPr>
        <w:spacing w:after="0"/>
        <w:ind w:left="0"/>
        <w:jc w:val="both"/>
      </w:pPr>
      <w:r>
        <w:rPr>
          <w:rFonts w:ascii="Times New Roman"/>
          <w:b w:val="false"/>
          <w:i w:val="false"/>
          <w:color w:val="000000"/>
          <w:sz w:val="28"/>
        </w:rPr>
        <w:t>
      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bookmarkEnd w:id="271"/>
    <w:bookmarkStart w:name="z2109" w:id="272"/>
    <w:p>
      <w:pPr>
        <w:spacing w:after="0"/>
        <w:ind w:left="0"/>
        <w:jc w:val="both"/>
      </w:pPr>
      <w:r>
        <w:rPr>
          <w:rFonts w:ascii="Times New Roman"/>
          <w:b w:val="false"/>
          <w:i w:val="false"/>
          <w:color w:val="000000"/>
          <w:sz w:val="28"/>
        </w:rPr>
        <w:t>
      по охране окружающей среды;</w:t>
      </w:r>
    </w:p>
    <w:bookmarkEnd w:id="272"/>
    <w:bookmarkStart w:name="z2110" w:id="273"/>
    <w:p>
      <w:pPr>
        <w:spacing w:after="0"/>
        <w:ind w:left="0"/>
        <w:jc w:val="both"/>
      </w:pPr>
      <w:r>
        <w:rPr>
          <w:rFonts w:ascii="Times New Roman"/>
          <w:b w:val="false"/>
          <w:i w:val="false"/>
          <w:color w:val="000000"/>
          <w:sz w:val="28"/>
        </w:rPr>
        <w:t>
      по оказанию социально уязвимым слоям населения, указанным в статье 79-3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79-3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79-4. Реестр субъектов социального предпринимательства</w:t>
      </w:r>
    </w:p>
    <w:bookmarkStart w:name="z2112" w:id="274"/>
    <w:p>
      <w:pPr>
        <w:spacing w:after="0"/>
        <w:ind w:left="0"/>
        <w:jc w:val="both"/>
      </w:pPr>
      <w:r>
        <w:rPr>
          <w:rFonts w:ascii="Times New Roman"/>
          <w:b w:val="false"/>
          <w:i w:val="false"/>
          <w:color w:val="000000"/>
          <w:sz w:val="28"/>
        </w:rPr>
        <w:t>
      1. Для 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w:t>
      </w:r>
    </w:p>
    <w:bookmarkEnd w:id="274"/>
    <w:bookmarkStart w:name="z2113" w:id="275"/>
    <w:p>
      <w:pPr>
        <w:spacing w:after="0"/>
        <w:ind w:left="0"/>
        <w:jc w:val="both"/>
      </w:pPr>
      <w:r>
        <w:rPr>
          <w:rFonts w:ascii="Times New Roman"/>
          <w:b w:val="false"/>
          <w:i w:val="false"/>
          <w:color w:val="000000"/>
          <w:sz w:val="28"/>
        </w:rPr>
        <w:t>
      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bookmarkEnd w:id="275"/>
    <w:bookmarkStart w:name="z2114" w:id="276"/>
    <w:p>
      <w:pPr>
        <w:spacing w:after="0"/>
        <w:ind w:left="0"/>
        <w:jc w:val="both"/>
      </w:pPr>
      <w:r>
        <w:rPr>
          <w:rFonts w:ascii="Times New Roman"/>
          <w:b w:val="false"/>
          <w:i w:val="false"/>
          <w:color w:val="000000"/>
          <w:sz w:val="28"/>
        </w:rPr>
        <w:t>
      1) наименование индивидуального предпринимателя либо наименование и дата регистрации юридического лица;</w:t>
      </w:r>
    </w:p>
    <w:bookmarkEnd w:id="276"/>
    <w:bookmarkStart w:name="z2115" w:id="277"/>
    <w:p>
      <w:pPr>
        <w:spacing w:after="0"/>
        <w:ind w:left="0"/>
        <w:jc w:val="both"/>
      </w:pPr>
      <w:r>
        <w:rPr>
          <w:rFonts w:ascii="Times New Roman"/>
          <w:b w:val="false"/>
          <w:i w:val="false"/>
          <w:color w:val="000000"/>
          <w:sz w:val="28"/>
        </w:rPr>
        <w:t>
      2) идентификационный номер;</w:t>
      </w:r>
    </w:p>
    <w:bookmarkEnd w:id="277"/>
    <w:bookmarkStart w:name="z2116" w:id="278"/>
    <w:p>
      <w:pPr>
        <w:spacing w:after="0"/>
        <w:ind w:left="0"/>
        <w:jc w:val="both"/>
      </w:pPr>
      <w:r>
        <w:rPr>
          <w:rFonts w:ascii="Times New Roman"/>
          <w:b w:val="false"/>
          <w:i w:val="false"/>
          <w:color w:val="000000"/>
          <w:sz w:val="28"/>
        </w:rPr>
        <w:t>
      3) юридический адрес (место нахождения);</w:t>
      </w:r>
    </w:p>
    <w:bookmarkEnd w:id="278"/>
    <w:bookmarkStart w:name="z2117" w:id="279"/>
    <w:p>
      <w:pPr>
        <w:spacing w:after="0"/>
        <w:ind w:left="0"/>
        <w:jc w:val="both"/>
      </w:pPr>
      <w:r>
        <w:rPr>
          <w:rFonts w:ascii="Times New Roman"/>
          <w:b w:val="false"/>
          <w:i w:val="false"/>
          <w:color w:val="000000"/>
          <w:sz w:val="28"/>
        </w:rPr>
        <w:t>
      4) дату внесения в реестр субъектов социального предпринимательства;</w:t>
      </w:r>
    </w:p>
    <w:bookmarkEnd w:id="279"/>
    <w:bookmarkStart w:name="z2118" w:id="280"/>
    <w:p>
      <w:pPr>
        <w:spacing w:after="0"/>
        <w:ind w:left="0"/>
        <w:jc w:val="both"/>
      </w:pPr>
      <w:r>
        <w:rPr>
          <w:rFonts w:ascii="Times New Roman"/>
          <w:b w:val="false"/>
          <w:i w:val="false"/>
          <w:color w:val="000000"/>
          <w:sz w:val="28"/>
        </w:rPr>
        <w:t>
      5) категорию субъекта социального предпринимательства.</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bookmarkStart w:name="z2120" w:id="281"/>
    <w:p>
      <w:pPr>
        <w:spacing w:after="0"/>
        <w:ind w:left="0"/>
        <w:jc w:val="both"/>
      </w:pPr>
      <w:r>
        <w:rPr>
          <w:rFonts w:ascii="Times New Roman"/>
          <w:b w:val="false"/>
          <w:i w:val="false"/>
          <w:color w:val="000000"/>
          <w:sz w:val="28"/>
        </w:rPr>
        <w:t>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статьей 79-3 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bookmarkEnd w:id="281"/>
    <w:bookmarkStart w:name="z2121" w:id="282"/>
    <w:p>
      <w:pPr>
        <w:spacing w:after="0"/>
        <w:ind w:left="0"/>
        <w:jc w:val="both"/>
      </w:pPr>
      <w:r>
        <w:rPr>
          <w:rFonts w:ascii="Times New Roman"/>
          <w:b w:val="false"/>
          <w:i w:val="false"/>
          <w:color w:val="000000"/>
          <w:sz w:val="28"/>
        </w:rPr>
        <w:t>
      При соответствии индивидуального предпринимателя или юридического лица условиям, предусмотренным статьей 79-3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bookmarkEnd w:id="282"/>
    <w:bookmarkStart w:name="z2122" w:id="283"/>
    <w:p>
      <w:pPr>
        <w:spacing w:after="0"/>
        <w:ind w:left="0"/>
        <w:jc w:val="both"/>
      </w:pPr>
      <w:r>
        <w:rPr>
          <w:rFonts w:ascii="Times New Roman"/>
          <w:b w:val="false"/>
          <w:i w:val="false"/>
          <w:color w:val="000000"/>
          <w:sz w:val="28"/>
        </w:rPr>
        <w:t>
      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w:t>
      </w:r>
    </w:p>
    <w:bookmarkEnd w:id="283"/>
    <w:bookmarkStart w:name="z2123" w:id="284"/>
    <w:p>
      <w:pPr>
        <w:spacing w:after="0"/>
        <w:ind w:left="0"/>
        <w:jc w:val="both"/>
      </w:pPr>
      <w:r>
        <w:rPr>
          <w:rFonts w:ascii="Times New Roman"/>
          <w:b w:val="false"/>
          <w:i w:val="false"/>
          <w:color w:val="000000"/>
          <w:sz w:val="28"/>
        </w:rPr>
        <w:t>
      2. Уполномоченный орган по предпринимательству размещает на своем интернет-ресурсе реестр субъектов социального предпринимательства.</w:t>
      </w:r>
    </w:p>
    <w:bookmarkEnd w:id="284"/>
    <w:bookmarkStart w:name="z2124" w:id="285"/>
    <w:p>
      <w:pPr>
        <w:spacing w:after="0"/>
        <w:ind w:left="0"/>
        <w:jc w:val="both"/>
      </w:pPr>
      <w:r>
        <w:rPr>
          <w:rFonts w:ascii="Times New Roman"/>
          <w:b w:val="false"/>
          <w:i w:val="false"/>
          <w:color w:val="000000"/>
          <w:sz w:val="28"/>
        </w:rPr>
        <w:t>
      3. Правила ведения реестра субъектов социального предпринимательства утверждаются уполномоченным органом по предпринимательству.</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79-4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8" w:id="286"/>
    <w:p>
      <w:pPr>
        <w:spacing w:after="0"/>
        <w:ind w:left="0"/>
        <w:jc w:val="left"/>
      </w:pPr>
      <w:r>
        <w:rPr>
          <w:rFonts w:ascii="Times New Roman"/>
          <w:b/>
          <w:i w:val="false"/>
          <w:color w:val="000000"/>
        </w:rPr>
        <w:t xml:space="preserve"> Глава 7. ГОСУДАРСТВЕННОЕ РЕГУЛИРОВАНИЕ ПРЕДПРИНИМАТЕЛЬСТВА</w:t>
      </w:r>
    </w:p>
    <w:bookmarkEnd w:id="286"/>
    <w:p>
      <w:pPr>
        <w:spacing w:after="0"/>
        <w:ind w:left="0"/>
        <w:jc w:val="both"/>
      </w:pPr>
      <w:r>
        <w:rPr>
          <w:rFonts w:ascii="Times New Roman"/>
          <w:b/>
          <w:i w:val="false"/>
          <w:color w:val="000000"/>
          <w:sz w:val="28"/>
        </w:rPr>
        <w:t xml:space="preserve">Статья 80. Цели, задачи и пределы государственного регулирования предпринимательства </w:t>
      </w:r>
    </w:p>
    <w:bookmarkStart w:name="z543" w:id="287"/>
    <w:p>
      <w:pPr>
        <w:spacing w:after="0"/>
        <w:ind w:left="0"/>
        <w:jc w:val="both"/>
      </w:pPr>
      <w:r>
        <w:rPr>
          <w:rFonts w:ascii="Times New Roman"/>
          <w:b w:val="false"/>
          <w:i w:val="false"/>
          <w:color w:val="000000"/>
          <w:sz w:val="28"/>
        </w:rPr>
        <w:t>
      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bookmarkEnd w:id="287"/>
    <w:p>
      <w:pPr>
        <w:spacing w:after="0"/>
        <w:ind w:left="0"/>
        <w:jc w:val="both"/>
      </w:pPr>
      <w:r>
        <w:rPr>
          <w:rFonts w:ascii="Times New Roman"/>
          <w:b w:val="false"/>
          <w:i w:val="false"/>
          <w:color w:val="000000"/>
          <w:sz w:val="28"/>
        </w:rPr>
        <w:t>
      2. Задачи государственного регулирования предпринимательства включают:</w:t>
      </w:r>
    </w:p>
    <w:p>
      <w:pPr>
        <w:spacing w:after="0"/>
        <w:ind w:left="0"/>
        <w:jc w:val="both"/>
      </w:pPr>
      <w:r>
        <w:rPr>
          <w:rFonts w:ascii="Times New Roman"/>
          <w:b w:val="false"/>
          <w:i w:val="false"/>
          <w:color w:val="000000"/>
          <w:sz w:val="28"/>
        </w:rPr>
        <w:t>
      1) защиту жизни и здоровья людей, охрану окружающей среды;</w:t>
      </w:r>
    </w:p>
    <w:p>
      <w:pPr>
        <w:spacing w:after="0"/>
        <w:ind w:left="0"/>
        <w:jc w:val="both"/>
      </w:pPr>
      <w:r>
        <w:rPr>
          <w:rFonts w:ascii="Times New Roman"/>
          <w:b w:val="false"/>
          <w:i w:val="false"/>
          <w:color w:val="000000"/>
          <w:sz w:val="28"/>
        </w:rPr>
        <w:t>
      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pPr>
        <w:spacing w:after="0"/>
        <w:ind w:left="0"/>
        <w:jc w:val="both"/>
      </w:pPr>
      <w:r>
        <w:rPr>
          <w:rFonts w:ascii="Times New Roman"/>
          <w:b w:val="false"/>
          <w:i w:val="false"/>
          <w:color w:val="000000"/>
          <w:sz w:val="28"/>
        </w:rPr>
        <w:t>
      3) создание условий для развития добросовестной конкуренции;</w:t>
      </w:r>
    </w:p>
    <w:p>
      <w:pPr>
        <w:spacing w:after="0"/>
        <w:ind w:left="0"/>
        <w:jc w:val="both"/>
      </w:pPr>
      <w:r>
        <w:rPr>
          <w:rFonts w:ascii="Times New Roman"/>
          <w:b w:val="false"/>
          <w:i w:val="false"/>
          <w:color w:val="000000"/>
          <w:sz w:val="28"/>
        </w:rPr>
        <w:t>
      4) стимулирование добросовестного, этичного ведения бизнеса, основанного на деловой репутации предпринимателей;</w:t>
      </w:r>
    </w:p>
    <w:p>
      <w:pPr>
        <w:spacing w:after="0"/>
        <w:ind w:left="0"/>
        <w:jc w:val="both"/>
      </w:pPr>
      <w:r>
        <w:rPr>
          <w:rFonts w:ascii="Times New Roman"/>
          <w:b w:val="false"/>
          <w:i w:val="false"/>
          <w:color w:val="000000"/>
          <w:sz w:val="28"/>
        </w:rPr>
        <w:t>
      5) содействие развитию саморегулирования;</w:t>
      </w:r>
    </w:p>
    <w:p>
      <w:pPr>
        <w:spacing w:after="0"/>
        <w:ind w:left="0"/>
        <w:jc w:val="both"/>
      </w:pPr>
      <w:r>
        <w:rPr>
          <w:rFonts w:ascii="Times New Roman"/>
          <w:b w:val="false"/>
          <w:i w:val="false"/>
          <w:color w:val="000000"/>
          <w:sz w:val="28"/>
        </w:rPr>
        <w:t>
      6) защиту прав потребителей.</w:t>
      </w:r>
    </w:p>
    <w:p>
      <w:pPr>
        <w:spacing w:after="0"/>
        <w:ind w:left="0"/>
        <w:jc w:val="both"/>
      </w:pPr>
      <w:r>
        <w:rPr>
          <w:rFonts w:ascii="Times New Roman"/>
          <w:b w:val="false"/>
          <w:i w:val="false"/>
          <w:color w:val="000000"/>
          <w:sz w:val="28"/>
        </w:rPr>
        <w:t>
      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pPr>
        <w:spacing w:after="0"/>
        <w:ind w:left="0"/>
        <w:jc w:val="both"/>
      </w:pPr>
      <w:r>
        <w:rPr>
          <w:rFonts w:ascii="Times New Roman"/>
          <w:b w:val="false"/>
          <w:i w:val="false"/>
          <w:color w:val="000000"/>
          <w:sz w:val="28"/>
        </w:rPr>
        <w:t>
      1) законов Республики Казахстан;</w:t>
      </w:r>
    </w:p>
    <w:p>
      <w:pPr>
        <w:spacing w:after="0"/>
        <w:ind w:left="0"/>
        <w:jc w:val="both"/>
      </w:pPr>
      <w:r>
        <w:rPr>
          <w:rFonts w:ascii="Times New Roman"/>
          <w:b w:val="false"/>
          <w:i w:val="false"/>
          <w:color w:val="000000"/>
          <w:sz w:val="28"/>
        </w:rPr>
        <w:t>
      2) нормативных правовых указов Президента Республики Казахстан;</w:t>
      </w:r>
    </w:p>
    <w:p>
      <w:pPr>
        <w:spacing w:after="0"/>
        <w:ind w:left="0"/>
        <w:jc w:val="both"/>
      </w:pPr>
      <w:r>
        <w:rPr>
          <w:rFonts w:ascii="Times New Roman"/>
          <w:b w:val="false"/>
          <w:i w:val="false"/>
          <w:color w:val="000000"/>
          <w:sz w:val="28"/>
        </w:rPr>
        <w:t>
      3) нормативных правовых постановлений Правительства Республики Казахстан;</w:t>
      </w:r>
    </w:p>
    <w:p>
      <w:pPr>
        <w:spacing w:after="0"/>
        <w:ind w:left="0"/>
        <w:jc w:val="both"/>
      </w:pPr>
      <w:r>
        <w:rPr>
          <w:rFonts w:ascii="Times New Roman"/>
          <w:b w:val="false"/>
          <w:i w:val="false"/>
          <w:color w:val="000000"/>
          <w:sz w:val="28"/>
        </w:rPr>
        <w:t>
      4) нормативных правовых приказов министров Республики Казахстан и иных руководителей центральных государственных органов и их ведомств;</w:t>
      </w:r>
    </w:p>
    <w:p>
      <w:pPr>
        <w:spacing w:after="0"/>
        <w:ind w:left="0"/>
        <w:jc w:val="both"/>
      </w:pPr>
      <w:r>
        <w:rPr>
          <w:rFonts w:ascii="Times New Roman"/>
          <w:b w:val="false"/>
          <w:i w:val="false"/>
          <w:color w:val="000000"/>
          <w:sz w:val="28"/>
        </w:rPr>
        <w:t xml:space="preserve">
      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w:t>
      </w:r>
    </w:p>
    <w:p>
      <w:pPr>
        <w:spacing w:after="0"/>
        <w:ind w:left="0"/>
        <w:jc w:val="both"/>
      </w:pPr>
      <w:r>
        <w:rPr>
          <w:rFonts w:ascii="Times New Roman"/>
          <w:b w:val="false"/>
          <w:i w:val="false"/>
          <w:color w:val="000000"/>
          <w:sz w:val="28"/>
        </w:rPr>
        <w:t xml:space="preserve">
      6) нормативных правовых решений маслихатов, нормативных правовых решений акимов, нормативных правовых постановлений акиматов;    </w:t>
      </w:r>
    </w:p>
    <w:p>
      <w:pPr>
        <w:spacing w:after="0"/>
        <w:ind w:left="0"/>
        <w:jc w:val="both"/>
      </w:pPr>
      <w:r>
        <w:rPr>
          <w:rFonts w:ascii="Times New Roman"/>
          <w:b w:val="false"/>
          <w:i w:val="false"/>
          <w:color w:val="000000"/>
          <w:sz w:val="28"/>
        </w:rPr>
        <w:t xml:space="preserve">
      7) иных документов, содержащих в соответствии с законодательством Республики Казахстан обязательные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а также на проекты нормативных правовых актов уполномоченного органа, осуществляющего руководство в сфере обеспечения поступлений налогов и других обязательных платежей в бюджет, по вопросам валютного 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Формы и средства государственного регулирования предпринимательства</w:t>
      </w:r>
    </w:p>
    <w:bookmarkStart w:name="z2291" w:id="288"/>
    <w:p>
      <w:pPr>
        <w:spacing w:after="0"/>
        <w:ind w:left="0"/>
        <w:jc w:val="both"/>
      </w:pPr>
      <w:r>
        <w:rPr>
          <w:rFonts w:ascii="Times New Roman"/>
          <w:b w:val="false"/>
          <w:i w:val="false"/>
          <w:color w:val="000000"/>
          <w:sz w:val="28"/>
        </w:rPr>
        <w:t>
      1. Государственное регулирование предпринимательства осуществляется в форме:</w:t>
      </w:r>
    </w:p>
    <w:bookmarkEnd w:id="288"/>
    <w:bookmarkStart w:name="z2292" w:id="289"/>
    <w:p>
      <w:pPr>
        <w:spacing w:after="0"/>
        <w:ind w:left="0"/>
        <w:jc w:val="both"/>
      </w:pPr>
      <w:r>
        <w:rPr>
          <w:rFonts w:ascii="Times New Roman"/>
          <w:b w:val="false"/>
          <w:i w:val="false"/>
          <w:color w:val="000000"/>
          <w:sz w:val="28"/>
        </w:rPr>
        <w:t>
      1) государственной регистрации субъектов предпринимательства;</w:t>
      </w:r>
    </w:p>
    <w:bookmarkEnd w:id="289"/>
    <w:bookmarkStart w:name="z2293" w:id="290"/>
    <w:p>
      <w:pPr>
        <w:spacing w:after="0"/>
        <w:ind w:left="0"/>
        <w:jc w:val="both"/>
      </w:pPr>
      <w:r>
        <w:rPr>
          <w:rFonts w:ascii="Times New Roman"/>
          <w:b w:val="false"/>
          <w:i w:val="false"/>
          <w:color w:val="000000"/>
          <w:sz w:val="28"/>
        </w:rPr>
        <w:t>
      2) технического регулирования;</w:t>
      </w:r>
    </w:p>
    <w:bookmarkEnd w:id="290"/>
    <w:bookmarkStart w:name="z2294" w:id="291"/>
    <w:p>
      <w:pPr>
        <w:spacing w:after="0"/>
        <w:ind w:left="0"/>
        <w:jc w:val="both"/>
      </w:pPr>
      <w:r>
        <w:rPr>
          <w:rFonts w:ascii="Times New Roman"/>
          <w:b w:val="false"/>
          <w:i w:val="false"/>
          <w:color w:val="000000"/>
          <w:sz w:val="28"/>
        </w:rPr>
        <w:t>
      3) государственного регулирования цен и тарифов;</w:t>
      </w:r>
    </w:p>
    <w:bookmarkEnd w:id="291"/>
    <w:bookmarkStart w:name="z2295" w:id="292"/>
    <w:p>
      <w:pPr>
        <w:spacing w:after="0"/>
        <w:ind w:left="0"/>
        <w:jc w:val="both"/>
      </w:pPr>
      <w:r>
        <w:rPr>
          <w:rFonts w:ascii="Times New Roman"/>
          <w:b w:val="false"/>
          <w:i w:val="false"/>
          <w:color w:val="000000"/>
          <w:sz w:val="28"/>
        </w:rPr>
        <w:t>
      4) обязательного страхования гражданско-правовой ответственности субъектов предпринимательства в соответствии с законами Республики Казахстан;</w:t>
      </w:r>
    </w:p>
    <w:bookmarkEnd w:id="292"/>
    <w:bookmarkStart w:name="z2296" w:id="293"/>
    <w:p>
      <w:pPr>
        <w:spacing w:after="0"/>
        <w:ind w:left="0"/>
        <w:jc w:val="both"/>
      </w:pPr>
      <w:r>
        <w:rPr>
          <w:rFonts w:ascii="Times New Roman"/>
          <w:b w:val="false"/>
          <w:i w:val="false"/>
          <w:color w:val="000000"/>
          <w:sz w:val="28"/>
        </w:rPr>
        <w:t>
      5) защиты конкуренции и ограничения монополистической деятельности;</w:t>
      </w:r>
    </w:p>
    <w:bookmarkEnd w:id="293"/>
    <w:bookmarkStart w:name="z2297" w:id="294"/>
    <w:p>
      <w:pPr>
        <w:spacing w:after="0"/>
        <w:ind w:left="0"/>
        <w:jc w:val="both"/>
      </w:pPr>
      <w:r>
        <w:rPr>
          <w:rFonts w:ascii="Times New Roman"/>
          <w:b w:val="false"/>
          <w:i w:val="false"/>
          <w:color w:val="000000"/>
          <w:sz w:val="28"/>
        </w:rPr>
        <w:t>
      6) иных формах государственного регулирования предпринимательства, установленных законами Республики Казахстан.</w:t>
      </w:r>
    </w:p>
    <w:bookmarkEnd w:id="294"/>
    <w:bookmarkStart w:name="z2298" w:id="295"/>
    <w:p>
      <w:pPr>
        <w:spacing w:after="0"/>
        <w:ind w:left="0"/>
        <w:jc w:val="both"/>
      </w:pPr>
      <w:r>
        <w:rPr>
          <w:rFonts w:ascii="Times New Roman"/>
          <w:b w:val="false"/>
          <w:i w:val="false"/>
          <w:color w:val="000000"/>
          <w:sz w:val="28"/>
        </w:rPr>
        <w:t>
      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bookmarkEnd w:id="295"/>
    <w:bookmarkStart w:name="z2299" w:id="296"/>
    <w:p>
      <w:pPr>
        <w:spacing w:after="0"/>
        <w:ind w:left="0"/>
        <w:jc w:val="both"/>
      </w:pPr>
      <w:r>
        <w:rPr>
          <w:rFonts w:ascii="Times New Roman"/>
          <w:b w:val="false"/>
          <w:i w:val="false"/>
          <w:color w:val="000000"/>
          <w:sz w:val="28"/>
        </w:rPr>
        <w:t>
      1) разрешительный или уведомительный порядок осуществления субъектами предпринимательства отдельных видов деятельности или действий (операций);</w:t>
      </w:r>
    </w:p>
    <w:bookmarkEnd w:id="296"/>
    <w:bookmarkStart w:name="z2300" w:id="297"/>
    <w:p>
      <w:pPr>
        <w:spacing w:after="0"/>
        <w:ind w:left="0"/>
        <w:jc w:val="both"/>
      </w:pPr>
      <w:r>
        <w:rPr>
          <w:rFonts w:ascii="Times New Roman"/>
          <w:b w:val="false"/>
          <w:i w:val="false"/>
          <w:color w:val="000000"/>
          <w:sz w:val="28"/>
        </w:rPr>
        <w:t>
      2) государственный контроль и надзор;</w:t>
      </w:r>
    </w:p>
    <w:bookmarkEnd w:id="297"/>
    <w:bookmarkStart w:name="z2301" w:id="298"/>
    <w:p>
      <w:pPr>
        <w:spacing w:after="0"/>
        <w:ind w:left="0"/>
        <w:jc w:val="both"/>
      </w:pPr>
      <w:r>
        <w:rPr>
          <w:rFonts w:ascii="Times New Roman"/>
          <w:b w:val="false"/>
          <w:i w:val="false"/>
          <w:color w:val="000000"/>
          <w:sz w:val="28"/>
        </w:rPr>
        <w:t>
      3) установление законами Республики Казахстан ответственности субъектов предпринимательства;</w:t>
      </w:r>
    </w:p>
    <w:bookmarkEnd w:id="298"/>
    <w:bookmarkStart w:name="z2302" w:id="299"/>
    <w:p>
      <w:pPr>
        <w:spacing w:after="0"/>
        <w:ind w:left="0"/>
        <w:jc w:val="both"/>
      </w:pPr>
      <w:r>
        <w:rPr>
          <w:rFonts w:ascii="Times New Roman"/>
          <w:b w:val="false"/>
          <w:i w:val="false"/>
          <w:color w:val="000000"/>
          <w:sz w:val="28"/>
        </w:rPr>
        <w:t>
      4) информационные инструменты;</w:t>
      </w:r>
    </w:p>
    <w:bookmarkEnd w:id="299"/>
    <w:bookmarkStart w:name="z2303" w:id="300"/>
    <w:p>
      <w:pPr>
        <w:spacing w:after="0"/>
        <w:ind w:left="0"/>
        <w:jc w:val="both"/>
      </w:pPr>
      <w:r>
        <w:rPr>
          <w:rFonts w:ascii="Times New Roman"/>
          <w:b w:val="false"/>
          <w:i w:val="false"/>
          <w:color w:val="000000"/>
          <w:sz w:val="28"/>
        </w:rPr>
        <w:t>
      5) саморегулирование, основанное на обязательном членстве (участии) в саморегулируемой организации.</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81-1. Условия формирования регуляторных инструментов и (или) требований, обязательных для исполнения субъектами предпринимательства</w:t>
      </w:r>
    </w:p>
    <w:bookmarkStart w:name="z2305" w:id="301"/>
    <w:p>
      <w:pPr>
        <w:spacing w:after="0"/>
        <w:ind w:left="0"/>
        <w:jc w:val="both"/>
      </w:pPr>
      <w:r>
        <w:rPr>
          <w:rFonts w:ascii="Times New Roman"/>
          <w:b w:val="false"/>
          <w:i w:val="false"/>
          <w:color w:val="000000"/>
          <w:sz w:val="28"/>
        </w:rPr>
        <w:t>
      1. Регуляторные инструменты и (или) требования формируются на основании следующих условий:</w:t>
      </w:r>
    </w:p>
    <w:bookmarkEnd w:id="301"/>
    <w:bookmarkStart w:name="z2306" w:id="302"/>
    <w:p>
      <w:pPr>
        <w:spacing w:after="0"/>
        <w:ind w:left="0"/>
        <w:jc w:val="both"/>
      </w:pPr>
      <w:r>
        <w:rPr>
          <w:rFonts w:ascii="Times New Roman"/>
          <w:b w:val="false"/>
          <w:i w:val="false"/>
          <w:color w:val="000000"/>
          <w:sz w:val="28"/>
        </w:rPr>
        <w:t>
      1) обоснованности;</w:t>
      </w:r>
    </w:p>
    <w:bookmarkEnd w:id="302"/>
    <w:bookmarkStart w:name="z2307" w:id="303"/>
    <w:p>
      <w:pPr>
        <w:spacing w:after="0"/>
        <w:ind w:left="0"/>
        <w:jc w:val="both"/>
      </w:pPr>
      <w:r>
        <w:rPr>
          <w:rFonts w:ascii="Times New Roman"/>
          <w:b w:val="false"/>
          <w:i w:val="false"/>
          <w:color w:val="000000"/>
          <w:sz w:val="28"/>
        </w:rPr>
        <w:t>
      2) равенства регулирования предпринимательской деятельности;</w:t>
      </w:r>
    </w:p>
    <w:bookmarkEnd w:id="303"/>
    <w:bookmarkStart w:name="z2308" w:id="304"/>
    <w:p>
      <w:pPr>
        <w:spacing w:after="0"/>
        <w:ind w:left="0"/>
        <w:jc w:val="both"/>
      </w:pPr>
      <w:r>
        <w:rPr>
          <w:rFonts w:ascii="Times New Roman"/>
          <w:b w:val="false"/>
          <w:i w:val="false"/>
          <w:color w:val="000000"/>
          <w:sz w:val="28"/>
        </w:rPr>
        <w:t>
      3) открытости;</w:t>
      </w:r>
    </w:p>
    <w:bookmarkEnd w:id="304"/>
    <w:bookmarkStart w:name="z2309" w:id="305"/>
    <w:p>
      <w:pPr>
        <w:spacing w:after="0"/>
        <w:ind w:left="0"/>
        <w:jc w:val="both"/>
      </w:pPr>
      <w:r>
        <w:rPr>
          <w:rFonts w:ascii="Times New Roman"/>
          <w:b w:val="false"/>
          <w:i w:val="false"/>
          <w:color w:val="000000"/>
          <w:sz w:val="28"/>
        </w:rPr>
        <w:t>
      4) исполнимости;</w:t>
      </w:r>
    </w:p>
    <w:bookmarkEnd w:id="305"/>
    <w:bookmarkStart w:name="z2310" w:id="306"/>
    <w:p>
      <w:pPr>
        <w:spacing w:after="0"/>
        <w:ind w:left="0"/>
        <w:jc w:val="both"/>
      </w:pPr>
      <w:r>
        <w:rPr>
          <w:rFonts w:ascii="Times New Roman"/>
          <w:b w:val="false"/>
          <w:i w:val="false"/>
          <w:color w:val="000000"/>
          <w:sz w:val="28"/>
        </w:rPr>
        <w:t>
      5) определенности;</w:t>
      </w:r>
    </w:p>
    <w:bookmarkEnd w:id="306"/>
    <w:bookmarkStart w:name="z2311" w:id="307"/>
    <w:p>
      <w:pPr>
        <w:spacing w:after="0"/>
        <w:ind w:left="0"/>
        <w:jc w:val="both"/>
      </w:pPr>
      <w:r>
        <w:rPr>
          <w:rFonts w:ascii="Times New Roman"/>
          <w:b w:val="false"/>
          <w:i w:val="false"/>
          <w:color w:val="000000"/>
          <w:sz w:val="28"/>
        </w:rPr>
        <w:t>
      6) соразмерности и рациональности;</w:t>
      </w:r>
    </w:p>
    <w:bookmarkEnd w:id="307"/>
    <w:bookmarkStart w:name="z2312" w:id="308"/>
    <w:p>
      <w:pPr>
        <w:spacing w:after="0"/>
        <w:ind w:left="0"/>
        <w:jc w:val="both"/>
      </w:pPr>
      <w:r>
        <w:rPr>
          <w:rFonts w:ascii="Times New Roman"/>
          <w:b w:val="false"/>
          <w:i w:val="false"/>
          <w:color w:val="000000"/>
          <w:sz w:val="28"/>
        </w:rPr>
        <w:t>
      7) последовательности и предсказуемости.</w:t>
      </w:r>
    </w:p>
    <w:bookmarkEnd w:id="308"/>
    <w:bookmarkStart w:name="z2313" w:id="309"/>
    <w:p>
      <w:pPr>
        <w:spacing w:after="0"/>
        <w:ind w:left="0"/>
        <w:jc w:val="both"/>
      </w:pPr>
      <w:r>
        <w:rPr>
          <w:rFonts w:ascii="Times New Roman"/>
          <w:b w:val="false"/>
          <w:i w:val="false"/>
          <w:color w:val="000000"/>
          <w:sz w:val="28"/>
        </w:rPr>
        <w:t>
      2. Условия, указанные в пункте 1 настоящей статьи, имеют следующие определения:</w:t>
      </w:r>
    </w:p>
    <w:bookmarkEnd w:id="309"/>
    <w:bookmarkStart w:name="z2314" w:id="310"/>
    <w:p>
      <w:pPr>
        <w:spacing w:after="0"/>
        <w:ind w:left="0"/>
        <w:jc w:val="both"/>
      </w:pPr>
      <w:r>
        <w:rPr>
          <w:rFonts w:ascii="Times New Roman"/>
          <w:b w:val="false"/>
          <w:i w:val="false"/>
          <w:color w:val="000000"/>
          <w:sz w:val="28"/>
        </w:rPr>
        <w:t>
      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bookmarkEnd w:id="310"/>
    <w:bookmarkStart w:name="z2315" w:id="311"/>
    <w:p>
      <w:pPr>
        <w:spacing w:after="0"/>
        <w:ind w:left="0"/>
        <w:jc w:val="both"/>
      </w:pPr>
      <w:r>
        <w:rPr>
          <w:rFonts w:ascii="Times New Roman"/>
          <w:b w:val="false"/>
          <w:i w:val="false"/>
          <w:color w:val="000000"/>
          <w:sz w:val="28"/>
        </w:rPr>
        <w:t>
      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bookmarkEnd w:id="311"/>
    <w:bookmarkStart w:name="z2316" w:id="312"/>
    <w:p>
      <w:pPr>
        <w:spacing w:after="0"/>
        <w:ind w:left="0"/>
        <w:jc w:val="both"/>
      </w:pPr>
      <w:r>
        <w:rPr>
          <w:rFonts w:ascii="Times New Roman"/>
          <w:b w:val="false"/>
          <w:i w:val="false"/>
          <w:color w:val="000000"/>
          <w:sz w:val="28"/>
        </w:rPr>
        <w:t>
      3) под открытостью понимается доступность информации о вводимом (изменяемом) регуляторном инструменте и (или) требовании, ясность мотивов их введения;</w:t>
      </w:r>
    </w:p>
    <w:bookmarkEnd w:id="312"/>
    <w:bookmarkStart w:name="z2317" w:id="313"/>
    <w:p>
      <w:pPr>
        <w:spacing w:after="0"/>
        <w:ind w:left="0"/>
        <w:jc w:val="both"/>
      </w:pPr>
      <w:r>
        <w:rPr>
          <w:rFonts w:ascii="Times New Roman"/>
          <w:b w:val="false"/>
          <w:i w:val="false"/>
          <w:color w:val="000000"/>
          <w:sz w:val="28"/>
        </w:rPr>
        <w:t>
      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bookmarkEnd w:id="313"/>
    <w:bookmarkStart w:name="z2318" w:id="314"/>
    <w:p>
      <w:pPr>
        <w:spacing w:after="0"/>
        <w:ind w:left="0"/>
        <w:jc w:val="both"/>
      </w:pPr>
      <w:r>
        <w:rPr>
          <w:rFonts w:ascii="Times New Roman"/>
          <w:b w:val="false"/>
          <w:i w:val="false"/>
          <w:color w:val="000000"/>
          <w:sz w:val="28"/>
        </w:rPr>
        <w:t>
      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bookmarkEnd w:id="314"/>
    <w:bookmarkStart w:name="z2319" w:id="315"/>
    <w:p>
      <w:pPr>
        <w:spacing w:after="0"/>
        <w:ind w:left="0"/>
        <w:jc w:val="both"/>
      </w:pPr>
      <w:r>
        <w:rPr>
          <w:rFonts w:ascii="Times New Roman"/>
          <w:b w:val="false"/>
          <w:i w:val="false"/>
          <w:color w:val="000000"/>
          <w:sz w:val="28"/>
        </w:rPr>
        <w:t>
      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w:t>
      </w:r>
    </w:p>
    <w:bookmarkEnd w:id="315"/>
    <w:bookmarkStart w:name="z2320" w:id="316"/>
    <w:p>
      <w:pPr>
        <w:spacing w:after="0"/>
        <w:ind w:left="0"/>
        <w:jc w:val="both"/>
      </w:pPr>
      <w:r>
        <w:rPr>
          <w:rFonts w:ascii="Times New Roman"/>
          <w:b w:val="false"/>
          <w:i w:val="false"/>
          <w:color w:val="000000"/>
          <w:sz w:val="28"/>
        </w:rPr>
        <w:t>
      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bookmarkStart w:name="z2322" w:id="317"/>
    <w:p>
      <w:pPr>
        <w:spacing w:after="0"/>
        <w:ind w:left="0"/>
        <w:jc w:val="both"/>
      </w:pPr>
      <w:r>
        <w:rPr>
          <w:rFonts w:ascii="Times New Roman"/>
          <w:b w:val="false"/>
          <w:i w:val="false"/>
          <w:color w:val="000000"/>
          <w:sz w:val="28"/>
        </w:rPr>
        <w:t xml:space="preserve">
      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настоящего Кодекса.</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81-1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bookmarkStart w:name="z1391" w:id="318"/>
    <w:p>
      <w:pPr>
        <w:spacing w:after="0"/>
        <w:ind w:left="0"/>
        <w:jc w:val="both"/>
      </w:pPr>
      <w:r>
        <w:rPr>
          <w:rFonts w:ascii="Times New Roman"/>
          <w:b w:val="false"/>
          <w:i w:val="false"/>
          <w:color w:val="000000"/>
          <w:sz w:val="28"/>
        </w:rPr>
        <w:t>
      1. В случае,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bookmarkEnd w:id="318"/>
    <w:p>
      <w:pPr>
        <w:spacing w:after="0"/>
        <w:ind w:left="0"/>
        <w:jc w:val="both"/>
      </w:pPr>
      <w:r>
        <w:rPr>
          <w:rFonts w:ascii="Times New Roman"/>
          <w:b w:val="false"/>
          <w:i w:val="false"/>
          <w:color w:val="000000"/>
          <w:sz w:val="28"/>
        </w:rPr>
        <w:t>
      Ужесточением регулирования является установление дополнительных обязанностей или иное увеличение нагрузки на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pPr>
        <w:spacing w:after="0"/>
        <w:ind w:left="0"/>
        <w:jc w:val="both"/>
      </w:pPr>
      <w:r>
        <w:rPr>
          <w:rFonts w:ascii="Times New Roman"/>
          <w:b w:val="false"/>
          <w:i w:val="false"/>
          <w:color w:val="000000"/>
          <w:sz w:val="28"/>
        </w:rPr>
        <w:t>
      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p>
      <w:pPr>
        <w:spacing w:after="0"/>
        <w:ind w:left="0"/>
        <w:jc w:val="both"/>
      </w:pPr>
      <w:r>
        <w:rPr>
          <w:rFonts w:ascii="Times New Roman"/>
          <w:b w:val="false"/>
          <w:i w:val="false"/>
          <w:color w:val="000000"/>
          <w:sz w:val="28"/>
        </w:rPr>
        <w:t>
      3. Анализу регуляторного воздействия подлежат проекты документов Системы государственного планирования в Республике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pPr>
        <w:spacing w:after="0"/>
        <w:ind w:left="0"/>
        <w:jc w:val="both"/>
      </w:pPr>
      <w:r>
        <w:rPr>
          <w:rFonts w:ascii="Times New Roman"/>
          <w:b w:val="false"/>
          <w:i w:val="false"/>
          <w:color w:val="000000"/>
          <w:sz w:val="28"/>
        </w:rPr>
        <w:t>
      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pPr>
        <w:spacing w:after="0"/>
        <w:ind w:left="0"/>
        <w:jc w:val="both"/>
      </w:pPr>
      <w:r>
        <w:rPr>
          <w:rFonts w:ascii="Times New Roman"/>
          <w:b w:val="false"/>
          <w:i w:val="false"/>
          <w:color w:val="000000"/>
          <w:sz w:val="28"/>
        </w:rPr>
        <w:t>
      1) регулирование вопросов по преодолению последствий аварий, стихийных бедствий и иных чрезвычайных ситуаций;</w:t>
      </w:r>
    </w:p>
    <w:p>
      <w:pPr>
        <w:spacing w:after="0"/>
        <w:ind w:left="0"/>
        <w:jc w:val="both"/>
      </w:pPr>
      <w:r>
        <w:rPr>
          <w:rFonts w:ascii="Times New Roman"/>
          <w:b w:val="false"/>
          <w:i w:val="false"/>
          <w:color w:val="000000"/>
          <w:sz w:val="28"/>
        </w:rPr>
        <w:t>
      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части второй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bookmarkStart w:name="z2441" w:id="319"/>
    <w:p>
      <w:pPr>
        <w:spacing w:after="0"/>
        <w:ind w:left="0"/>
        <w:jc w:val="both"/>
      </w:pPr>
      <w:r>
        <w:rPr>
          <w:rFonts w:ascii="Times New Roman"/>
          <w:b w:val="false"/>
          <w:i w:val="false"/>
          <w:color w:val="000000"/>
          <w:sz w:val="28"/>
        </w:rPr>
        <w:t>
      4-1) введение запретов и количественных ограничений и мер 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перечень существенно важных товаров, и обеспечения национальной безопасности Республики Казахстан на основании решения консультативно-совещательного органа по торговой политике при Правительстве Республики Казахстан;</w:t>
      </w:r>
    </w:p>
    <w:bookmarkEnd w:id="319"/>
    <w:p>
      <w:pPr>
        <w:spacing w:after="0"/>
        <w:ind w:left="0"/>
        <w:jc w:val="both"/>
      </w:pPr>
      <w:r>
        <w:rPr>
          <w:rFonts w:ascii="Times New Roman"/>
          <w:b w:val="false"/>
          <w:i w:val="false"/>
          <w:color w:val="000000"/>
          <w:sz w:val="28"/>
        </w:rPr>
        <w:t>
      5) проекты нормативных правовых актов, содержащих сведения, составляющие государственные секреты;</w:t>
      </w:r>
    </w:p>
    <w:p>
      <w:pPr>
        <w:spacing w:after="0"/>
        <w:ind w:left="0"/>
        <w:jc w:val="both"/>
      </w:pPr>
      <w:r>
        <w:rPr>
          <w:rFonts w:ascii="Times New Roman"/>
          <w:b w:val="false"/>
          <w:i w:val="false"/>
          <w:color w:val="000000"/>
          <w:sz w:val="28"/>
        </w:rPr>
        <w:t>
      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животных;</w:t>
      </w:r>
    </w:p>
    <w:p>
      <w:pPr>
        <w:spacing w:after="0"/>
        <w:ind w:left="0"/>
        <w:jc w:val="both"/>
      </w:pPr>
      <w:r>
        <w:rPr>
          <w:rFonts w:ascii="Times New Roman"/>
          <w:b w:val="false"/>
          <w:i w:val="false"/>
          <w:color w:val="000000"/>
          <w:sz w:val="28"/>
        </w:rPr>
        <w:t>
      7) регулирование вопросов по противодействию экстремизму и терроризму;</w:t>
      </w:r>
    </w:p>
    <w:p>
      <w:pPr>
        <w:spacing w:after="0"/>
        <w:ind w:left="0"/>
        <w:jc w:val="both"/>
      </w:pPr>
      <w:r>
        <w:rPr>
          <w:rFonts w:ascii="Times New Roman"/>
          <w:b w:val="false"/>
          <w:i w:val="false"/>
          <w:color w:val="000000"/>
          <w:sz w:val="28"/>
        </w:rPr>
        <w:t>
      8) регулирование вопросов в сфере контрразведывательной и разведывательной деятельности;</w:t>
      </w:r>
    </w:p>
    <w:p>
      <w:pPr>
        <w:spacing w:after="0"/>
        <w:ind w:left="0"/>
        <w:jc w:val="both"/>
      </w:pPr>
      <w:r>
        <w:rPr>
          <w:rFonts w:ascii="Times New Roman"/>
          <w:b w:val="false"/>
          <w:i w:val="false"/>
          <w:color w:val="000000"/>
          <w:sz w:val="28"/>
        </w:rPr>
        <w:t>
      9) регулирование вопросов в сфере оперативно-розыскной деятельности;</w:t>
      </w:r>
    </w:p>
    <w:p>
      <w:pPr>
        <w:spacing w:after="0"/>
        <w:ind w:left="0"/>
        <w:jc w:val="both"/>
      </w:pPr>
      <w:r>
        <w:rPr>
          <w:rFonts w:ascii="Times New Roman"/>
          <w:b w:val="false"/>
          <w:i w:val="false"/>
          <w:color w:val="000000"/>
          <w:sz w:val="28"/>
        </w:rPr>
        <w:t>
      10) регулирование вопросов проведения охранных мероприятий по обеспечению безопасности охраняемых лиц и объектов;</w:t>
      </w:r>
    </w:p>
    <w:p>
      <w:pPr>
        <w:spacing w:after="0"/>
        <w:ind w:left="0"/>
        <w:jc w:val="both"/>
      </w:pPr>
      <w:r>
        <w:rPr>
          <w:rFonts w:ascii="Times New Roman"/>
          <w:b w:val="false"/>
          <w:i w:val="false"/>
          <w:color w:val="000000"/>
          <w:sz w:val="28"/>
        </w:rPr>
        <w:t>
      11) регулирование вопросов, связанных с введением и обеспечением военного положения.</w:t>
      </w:r>
    </w:p>
    <w:p>
      <w:pPr>
        <w:spacing w:after="0"/>
        <w:ind w:left="0"/>
        <w:jc w:val="both"/>
      </w:pPr>
      <w:r>
        <w:rPr>
          <w:rFonts w:ascii="Times New Roman"/>
          <w:b w:val="false"/>
          <w:i w:val="false"/>
          <w:color w:val="000000"/>
          <w:sz w:val="28"/>
        </w:rPr>
        <w:t>
      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pPr>
        <w:spacing w:after="0"/>
        <w:ind w:left="0"/>
        <w:jc w:val="both"/>
      </w:pPr>
      <w:r>
        <w:rPr>
          <w:rFonts w:ascii="Times New Roman"/>
          <w:b w:val="false"/>
          <w:i w:val="false"/>
          <w:color w:val="000000"/>
          <w:sz w:val="28"/>
        </w:rPr>
        <w:t>
      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pPr>
        <w:spacing w:after="0"/>
        <w:ind w:left="0"/>
        <w:jc w:val="both"/>
      </w:pPr>
      <w:r>
        <w:rPr>
          <w:rFonts w:ascii="Times New Roman"/>
          <w:b w:val="false"/>
          <w:i w:val="false"/>
          <w:color w:val="000000"/>
          <w:sz w:val="28"/>
        </w:rPr>
        <w:t>
      1) рассмотрение результатов анализа регуляторного воздействия;</w:t>
      </w:r>
    </w:p>
    <w:p>
      <w:pPr>
        <w:spacing w:after="0"/>
        <w:ind w:left="0"/>
        <w:jc w:val="both"/>
      </w:pPr>
      <w:r>
        <w:rPr>
          <w:rFonts w:ascii="Times New Roman"/>
          <w:b w:val="false"/>
          <w:i w:val="false"/>
          <w:color w:val="000000"/>
          <w:sz w:val="28"/>
        </w:rPr>
        <w:t>
      2) рассмотрение и одобрение годового отчета о состоянии регулирования предпринимательской деятельности в Республике Казахстан;</w:t>
      </w:r>
    </w:p>
    <w:p>
      <w:pPr>
        <w:spacing w:after="0"/>
        <w:ind w:left="0"/>
        <w:jc w:val="both"/>
      </w:pPr>
      <w:r>
        <w:rPr>
          <w:rFonts w:ascii="Times New Roman"/>
          <w:b w:val="false"/>
          <w:i w:val="false"/>
          <w:color w:val="000000"/>
          <w:sz w:val="28"/>
        </w:rPr>
        <w:t>
      3) рассмотрение рекомендаций экспертных групп и принятие решений по ним;</w:t>
      </w:r>
    </w:p>
    <w:p>
      <w:pPr>
        <w:spacing w:after="0"/>
        <w:ind w:left="0"/>
        <w:jc w:val="both"/>
      </w:pPr>
      <w:r>
        <w:rPr>
          <w:rFonts w:ascii="Times New Roman"/>
          <w:b w:val="false"/>
          <w:i w:val="false"/>
          <w:color w:val="000000"/>
          <w:sz w:val="28"/>
        </w:rPr>
        <w:t>
      4) осуществление иных функций в соответствии с законодательством Республики Казахстан.</w:t>
      </w:r>
    </w:p>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имеет право:</w:t>
      </w:r>
    </w:p>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p>
      <w:pPr>
        <w:spacing w:after="0"/>
        <w:ind w:left="0"/>
        <w:jc w:val="both"/>
      </w:pPr>
      <w:r>
        <w:rPr>
          <w:rFonts w:ascii="Times New Roman"/>
          <w:b w:val="false"/>
          <w:i w:val="false"/>
          <w:color w:val="000000"/>
          <w:sz w:val="28"/>
        </w:rPr>
        <w:t>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pPr>
        <w:spacing w:after="0"/>
        <w:ind w:left="0"/>
        <w:jc w:val="both"/>
      </w:pPr>
      <w:r>
        <w:rPr>
          <w:rFonts w:ascii="Times New Roman"/>
          <w:b w:val="false"/>
          <w:i w:val="false"/>
          <w:color w:val="000000"/>
          <w:sz w:val="28"/>
        </w:rPr>
        <w:t>
      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p>
      <w:pPr>
        <w:spacing w:after="0"/>
        <w:ind w:left="0"/>
        <w:jc w:val="both"/>
      </w:pPr>
      <w:r>
        <w:rPr>
          <w:rFonts w:ascii="Times New Roman"/>
          <w:b w:val="false"/>
          <w:i w:val="false"/>
          <w:color w:val="000000"/>
          <w:sz w:val="28"/>
        </w:rPr>
        <w:t>
      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pPr>
        <w:spacing w:after="0"/>
        <w:ind w:left="0"/>
        <w:jc w:val="both"/>
      </w:pPr>
      <w:r>
        <w:rPr>
          <w:rFonts w:ascii="Times New Roman"/>
          <w:b w:val="false"/>
          <w:i w:val="false"/>
          <w:color w:val="000000"/>
          <w:sz w:val="28"/>
        </w:rPr>
        <w:t>
      5) образовывать экспертные группы, утверждать положения о них и обеспечивать прозрачность формирования и деятельности таких экспертных групп.</w:t>
      </w:r>
    </w:p>
    <w:p>
      <w:pPr>
        <w:spacing w:after="0"/>
        <w:ind w:left="0"/>
        <w:jc w:val="both"/>
      </w:pPr>
      <w:r>
        <w:rPr>
          <w:rFonts w:ascii="Times New Roman"/>
          <w:b w:val="false"/>
          <w:i w:val="false"/>
          <w:color w:val="000000"/>
          <w:sz w:val="28"/>
        </w:rPr>
        <w:t>
      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проектах законов Республики Казахстан.</w:t>
      </w:r>
    </w:p>
    <w:p>
      <w:pPr>
        <w:spacing w:after="0"/>
        <w:ind w:left="0"/>
        <w:jc w:val="both"/>
      </w:pPr>
      <w:r>
        <w:rPr>
          <w:rFonts w:ascii="Times New Roman"/>
          <w:b w:val="false"/>
          <w:i w:val="false"/>
          <w:color w:val="000000"/>
          <w:sz w:val="28"/>
        </w:rPr>
        <w:t>
      Под актами регионального значения понимаются документы Системы государственного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p>
      <w:pPr>
        <w:spacing w:after="0"/>
        <w:ind w:left="0"/>
        <w:jc w:val="both"/>
      </w:pPr>
      <w:r>
        <w:rPr>
          <w:rFonts w:ascii="Times New Roman"/>
          <w:b w:val="false"/>
          <w:i w:val="false"/>
          <w:color w:val="000000"/>
          <w:sz w:val="28"/>
        </w:rPr>
        <w:t>
      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pPr>
        <w:spacing w:after="0"/>
        <w:ind w:left="0"/>
        <w:jc w:val="both"/>
      </w:pPr>
      <w:r>
        <w:rPr>
          <w:rFonts w:ascii="Times New Roman"/>
          <w:b w:val="false"/>
          <w:i w:val="false"/>
          <w:color w:val="000000"/>
          <w:sz w:val="28"/>
        </w:rPr>
        <w:t>
      1) недопустимость карательного характера мер юридической ответственности;</w:t>
      </w:r>
    </w:p>
    <w:p>
      <w:pPr>
        <w:spacing w:after="0"/>
        <w:ind w:left="0"/>
        <w:jc w:val="both"/>
      </w:pPr>
      <w:r>
        <w:rPr>
          <w:rFonts w:ascii="Times New Roman"/>
          <w:b w:val="false"/>
          <w:i w:val="false"/>
          <w:color w:val="000000"/>
          <w:sz w:val="28"/>
        </w:rPr>
        <w:t>
      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pPr>
        <w:spacing w:after="0"/>
        <w:ind w:left="0"/>
        <w:jc w:val="both"/>
      </w:pPr>
      <w:r>
        <w:rPr>
          <w:rFonts w:ascii="Times New Roman"/>
          <w:b w:val="false"/>
          <w:i w:val="false"/>
          <w:color w:val="000000"/>
          <w:sz w:val="28"/>
        </w:rPr>
        <w:t>
      3) конкретизацию требований, нарушение которых влечет юридическую ответственность в рамках анализа регуляторного воздействия.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Анализ регуляторного воздействия</w:t>
      </w:r>
    </w:p>
    <w:bookmarkStart w:name="z1417" w:id="320"/>
    <w:p>
      <w:pPr>
        <w:spacing w:after="0"/>
        <w:ind w:left="0"/>
        <w:jc w:val="both"/>
      </w:pPr>
      <w:r>
        <w:rPr>
          <w:rFonts w:ascii="Times New Roman"/>
          <w:b w:val="false"/>
          <w:i w:val="false"/>
          <w:color w:val="000000"/>
          <w:sz w:val="28"/>
        </w:rPr>
        <w:t>
      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в последующем.</w:t>
      </w:r>
    </w:p>
    <w:bookmarkEnd w:id="320"/>
    <w:bookmarkStart w:name="z1418" w:id="321"/>
    <w:p>
      <w:pPr>
        <w:spacing w:after="0"/>
        <w:ind w:left="0"/>
        <w:jc w:val="both"/>
      </w:pP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w:t>
      </w:r>
    </w:p>
    <w:bookmarkEnd w:id="321"/>
    <w:bookmarkStart w:name="z2433" w:id="322"/>
    <w:p>
      <w:pPr>
        <w:spacing w:after="0"/>
        <w:ind w:left="0"/>
        <w:jc w:val="both"/>
      </w:pPr>
      <w:r>
        <w:rPr>
          <w:rFonts w:ascii="Times New Roman"/>
          <w:b w:val="false"/>
          <w:i w:val="false"/>
          <w:color w:val="000000"/>
          <w:sz w:val="28"/>
        </w:rPr>
        <w:t>
      При проведении анализа регуляторного воздействия проводится оценка воздействия вводимого регуляторного инструмента и (или) требования, ужесточения регулирования на состояние конкурентной среды.</w:t>
      </w:r>
    </w:p>
    <w:bookmarkEnd w:id="322"/>
    <w:bookmarkStart w:name="z2434" w:id="323"/>
    <w:p>
      <w:pPr>
        <w:spacing w:after="0"/>
        <w:ind w:left="0"/>
        <w:jc w:val="both"/>
      </w:pPr>
      <w:r>
        <w:rPr>
          <w:rFonts w:ascii="Times New Roman"/>
          <w:b w:val="false"/>
          <w:i w:val="false"/>
          <w:color w:val="000000"/>
          <w:sz w:val="28"/>
        </w:rPr>
        <w:t>
      Правила проведения оценки воздействия на конкуренцию утверждаются антимонопольным органом.</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регуляторного воздействия проводится до и после введения регуляторного инструмента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bookmarkStart w:name="z1420" w:id="324"/>
    <w:p>
      <w:pPr>
        <w:spacing w:after="0"/>
        <w:ind w:left="0"/>
        <w:jc w:val="both"/>
      </w:pPr>
      <w:r>
        <w:rPr>
          <w:rFonts w:ascii="Times New Roman"/>
          <w:b w:val="false"/>
          <w:i w:val="false"/>
          <w:color w:val="000000"/>
          <w:sz w:val="28"/>
        </w:rPr>
        <w:t>
      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bookmarkEnd w:id="324"/>
    <w:bookmarkStart w:name="z1421" w:id="325"/>
    <w:p>
      <w:pPr>
        <w:spacing w:after="0"/>
        <w:ind w:left="0"/>
        <w:jc w:val="both"/>
      </w:pPr>
      <w:r>
        <w:rPr>
          <w:rFonts w:ascii="Times New Roman"/>
          <w:b w:val="false"/>
          <w:i w:val="false"/>
          <w:color w:val="000000"/>
          <w:sz w:val="28"/>
        </w:rPr>
        <w:t xml:space="preserve">
      В отношении документов, указанных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bookmarkEnd w:id="325"/>
    <w:bookmarkStart w:name="z1422" w:id="326"/>
    <w:p>
      <w:pPr>
        <w:spacing w:after="0"/>
        <w:ind w:left="0"/>
        <w:jc w:val="both"/>
      </w:pPr>
      <w:r>
        <w:rPr>
          <w:rFonts w:ascii="Times New Roman"/>
          <w:b w:val="false"/>
          <w:i w:val="false"/>
          <w:color w:val="000000"/>
          <w:sz w:val="28"/>
        </w:rPr>
        <w:t>
      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bookmarkEnd w:id="326"/>
    <w:bookmarkStart w:name="z2324" w:id="327"/>
    <w:p>
      <w:pPr>
        <w:spacing w:after="0"/>
        <w:ind w:left="0"/>
        <w:jc w:val="both"/>
      </w:pPr>
      <w:r>
        <w:rPr>
          <w:rFonts w:ascii="Times New Roman"/>
          <w:b w:val="false"/>
          <w:i w:val="false"/>
          <w:color w:val="000000"/>
          <w:sz w:val="28"/>
        </w:rPr>
        <w:t>
      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bookmarkEnd w:id="327"/>
    <w:bookmarkStart w:name="z2325" w:id="328"/>
    <w:p>
      <w:pPr>
        <w:spacing w:after="0"/>
        <w:ind w:left="0"/>
        <w:jc w:val="both"/>
      </w:pPr>
      <w:r>
        <w:rPr>
          <w:rFonts w:ascii="Times New Roman"/>
          <w:b w:val="false"/>
          <w:i w:val="false"/>
          <w:color w:val="000000"/>
          <w:sz w:val="28"/>
        </w:rPr>
        <w:t>
      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bookmarkEnd w:id="328"/>
    <w:bookmarkStart w:name="z1423" w:id="329"/>
    <w:p>
      <w:pPr>
        <w:spacing w:after="0"/>
        <w:ind w:left="0"/>
        <w:jc w:val="both"/>
      </w:pPr>
      <w:r>
        <w:rPr>
          <w:rFonts w:ascii="Times New Roman"/>
          <w:b w:val="false"/>
          <w:i w:val="false"/>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329"/>
    <w:bookmarkStart w:name="z1424" w:id="330"/>
    <w:p>
      <w:pPr>
        <w:spacing w:after="0"/>
        <w:ind w:left="0"/>
        <w:jc w:val="both"/>
      </w:pPr>
      <w:r>
        <w:rPr>
          <w:rFonts w:ascii="Times New Roman"/>
          <w:b w:val="false"/>
          <w:i w:val="false"/>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330"/>
    <w:bookmarkStart w:name="z1425" w:id="331"/>
    <w:p>
      <w:pPr>
        <w:spacing w:after="0"/>
        <w:ind w:left="0"/>
        <w:jc w:val="both"/>
      </w:pPr>
      <w:r>
        <w:rPr>
          <w:rFonts w:ascii="Times New Roman"/>
          <w:b w:val="false"/>
          <w:i w:val="false"/>
          <w:color w:val="000000"/>
          <w:sz w:val="28"/>
        </w:rPr>
        <w:t>
      4. Анализ регуляторного воздействия проводится государственными органами в отношении проектов документов, предусмотренных пунктом 2 статьи 80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bookmarkEnd w:id="331"/>
    <w:bookmarkStart w:name="z1426" w:id="332"/>
    <w:p>
      <w:pPr>
        <w:spacing w:after="0"/>
        <w:ind w:left="0"/>
        <w:jc w:val="both"/>
      </w:pPr>
      <w:r>
        <w:rPr>
          <w:rFonts w:ascii="Times New Roman"/>
          <w:b w:val="false"/>
          <w:i w:val="false"/>
          <w:color w:val="000000"/>
          <w:sz w:val="28"/>
        </w:rPr>
        <w:t>
      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bookmarkEnd w:id="332"/>
    <w:bookmarkStart w:name="z1427" w:id="333"/>
    <w:p>
      <w:pPr>
        <w:spacing w:after="0"/>
        <w:ind w:left="0"/>
        <w:jc w:val="both"/>
      </w:pPr>
      <w:r>
        <w:rPr>
          <w:rFonts w:ascii="Times New Roman"/>
          <w:b w:val="false"/>
          <w:i w:val="false"/>
          <w:color w:val="000000"/>
          <w:sz w:val="28"/>
        </w:rPr>
        <w:t>
      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регулирования.</w:t>
      </w:r>
    </w:p>
    <w:bookmarkEnd w:id="333"/>
    <w:bookmarkStart w:name="z1428" w:id="334"/>
    <w:p>
      <w:pPr>
        <w:spacing w:after="0"/>
        <w:ind w:left="0"/>
        <w:jc w:val="both"/>
      </w:pPr>
      <w:r>
        <w:rPr>
          <w:rFonts w:ascii="Times New Roman"/>
          <w:b w:val="false"/>
          <w:i w:val="false"/>
          <w:color w:val="000000"/>
          <w:sz w:val="28"/>
        </w:rPr>
        <w:t>
      6. Уполномоченный орган по предпринимательству:</w:t>
      </w:r>
    </w:p>
    <w:bookmarkEnd w:id="334"/>
    <w:bookmarkStart w:name="z1429" w:id="335"/>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bookmarkEnd w:id="335"/>
    <w:bookmarkStart w:name="z1430" w:id="336"/>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336"/>
    <w:bookmarkStart w:name="z2326" w:id="337"/>
    <w:p>
      <w:pPr>
        <w:spacing w:after="0"/>
        <w:ind w:left="0"/>
        <w:jc w:val="both"/>
      </w:pPr>
      <w:r>
        <w:rPr>
          <w:rFonts w:ascii="Times New Roman"/>
          <w:b w:val="false"/>
          <w:i w:val="false"/>
          <w:color w:val="000000"/>
          <w:sz w:val="28"/>
        </w:rPr>
        <w:t xml:space="preserve">
      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w:t>
      </w:r>
      <w:r>
        <w:rPr>
          <w:rFonts w:ascii="Times New Roman"/>
          <w:b w:val="false"/>
          <w:i w:val="false"/>
          <w:color w:val="000000"/>
          <w:sz w:val="28"/>
        </w:rPr>
        <w:t>статей 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81-1 и </w:t>
      </w:r>
      <w:r>
        <w:rPr>
          <w:rFonts w:ascii="Times New Roman"/>
          <w:b w:val="false"/>
          <w:i w:val="false"/>
          <w:color w:val="000000"/>
          <w:sz w:val="28"/>
        </w:rPr>
        <w:t>82</w:t>
      </w:r>
      <w:r>
        <w:rPr>
          <w:rFonts w:ascii="Times New Roman"/>
          <w:b w:val="false"/>
          <w:i w:val="false"/>
          <w:color w:val="000000"/>
          <w:sz w:val="28"/>
        </w:rPr>
        <w:t xml:space="preserve"> настоящего Кодекса.</w:t>
      </w:r>
    </w:p>
    <w:bookmarkEnd w:id="337"/>
    <w:bookmarkStart w:name="z1431" w:id="338"/>
    <w:p>
      <w:pPr>
        <w:spacing w:after="0"/>
        <w:ind w:left="0"/>
        <w:jc w:val="both"/>
      </w:pPr>
      <w:r>
        <w:rPr>
          <w:rFonts w:ascii="Times New Roman"/>
          <w:b w:val="false"/>
          <w:i w:val="false"/>
          <w:color w:val="000000"/>
          <w:sz w:val="28"/>
        </w:rPr>
        <w:t>
      7. Местный исполнительный орган области, города республиканского значения, столицы, осуществляющий руководство в сфере предпринимательства:</w:t>
      </w:r>
    </w:p>
    <w:bookmarkEnd w:id="338"/>
    <w:bookmarkStart w:name="z1432" w:id="339"/>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bookmarkEnd w:id="339"/>
    <w:bookmarkStart w:name="z1433" w:id="340"/>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340"/>
    <w:bookmarkStart w:name="z1434" w:id="341"/>
    <w:p>
      <w:pPr>
        <w:spacing w:after="0"/>
        <w:ind w:left="0"/>
        <w:jc w:val="both"/>
      </w:pPr>
      <w:r>
        <w:rPr>
          <w:rFonts w:ascii="Times New Roman"/>
          <w:b w:val="false"/>
          <w:i w:val="false"/>
          <w:color w:val="000000"/>
          <w:sz w:val="28"/>
        </w:rPr>
        <w:t>
      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Законом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bookmarkEnd w:id="341"/>
    <w:bookmarkStart w:name="z1435" w:id="342"/>
    <w:p>
      <w:pPr>
        <w:spacing w:after="0"/>
        <w:ind w:left="0"/>
        <w:jc w:val="both"/>
      </w:pPr>
      <w:r>
        <w:rPr>
          <w:rFonts w:ascii="Times New Roman"/>
          <w:b w:val="false"/>
          <w:i w:val="false"/>
          <w:color w:val="000000"/>
          <w:sz w:val="28"/>
        </w:rPr>
        <w:t>
      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(вводятся в действие с 01.05.2022);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 Реестр обязательных требований в сфере предпринимательства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сфер регулирования предпринимательской деятельности.</w:t>
      </w:r>
    </w:p>
    <w:bookmarkStart w:name="z2480" w:id="343"/>
    <w:p>
      <w:pPr>
        <w:spacing w:after="0"/>
        <w:ind w:left="0"/>
        <w:jc w:val="both"/>
      </w:pPr>
      <w:r>
        <w:rPr>
          <w:rFonts w:ascii="Times New Roman"/>
          <w:b w:val="false"/>
          <w:i w:val="false"/>
          <w:color w:val="000000"/>
          <w:sz w:val="28"/>
        </w:rPr>
        <w:t>
      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bookmarkEnd w:id="343"/>
    <w:bookmarkStart w:name="z2481" w:id="344"/>
    <w:p>
      <w:pPr>
        <w:spacing w:after="0"/>
        <w:ind w:left="0"/>
        <w:jc w:val="both"/>
      </w:pPr>
      <w:r>
        <w:rPr>
          <w:rFonts w:ascii="Times New Roman"/>
          <w:b w:val="false"/>
          <w:i w:val="false"/>
          <w:color w:val="000000"/>
          <w:sz w:val="28"/>
        </w:rPr>
        <w:t>
      Реестр требований решает следующие задачи:</w:t>
      </w:r>
    </w:p>
    <w:bookmarkEnd w:id="344"/>
    <w:bookmarkStart w:name="z2482" w:id="345"/>
    <w:p>
      <w:pPr>
        <w:spacing w:after="0"/>
        <w:ind w:left="0"/>
        <w:jc w:val="both"/>
      </w:pPr>
      <w:r>
        <w:rPr>
          <w:rFonts w:ascii="Times New Roman"/>
          <w:b w:val="false"/>
          <w:i w:val="false"/>
          <w:color w:val="000000"/>
          <w:sz w:val="28"/>
        </w:rPr>
        <w:t>
      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bookmarkEnd w:id="345"/>
    <w:bookmarkStart w:name="z2483" w:id="346"/>
    <w:p>
      <w:pPr>
        <w:spacing w:after="0"/>
        <w:ind w:left="0"/>
        <w:jc w:val="both"/>
      </w:pPr>
      <w:r>
        <w:rPr>
          <w:rFonts w:ascii="Times New Roman"/>
          <w:b w:val="false"/>
          <w:i w:val="false"/>
          <w:color w:val="000000"/>
          <w:sz w:val="28"/>
        </w:rPr>
        <w:t>
      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реестр требований включаются регуляторные акты, содержащие требования, обязательные для исполнения субъектами предпринимательства, в соответствующих сферах регулирования за исключением международных договоров Республики Казахстан. </w:t>
      </w:r>
    </w:p>
    <w:bookmarkStart w:name="z2485" w:id="347"/>
    <w:p>
      <w:pPr>
        <w:spacing w:after="0"/>
        <w:ind w:left="0"/>
        <w:jc w:val="both"/>
      </w:pPr>
      <w:r>
        <w:rPr>
          <w:rFonts w:ascii="Times New Roman"/>
          <w:b w:val="false"/>
          <w:i w:val="false"/>
          <w:color w:val="000000"/>
          <w:sz w:val="28"/>
        </w:rPr>
        <w:t>
      В реестр требований включаются регуляторные акты для последующего проведения их анализа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предусмотренным настоящим Кодексом, и принципам взаимодействия субъектов предпринимательства и государства.</w:t>
      </w:r>
    </w:p>
    <w:bookmarkEnd w:id="347"/>
    <w:bookmarkStart w:name="z2486" w:id="348"/>
    <w:p>
      <w:pPr>
        <w:spacing w:after="0"/>
        <w:ind w:left="0"/>
        <w:jc w:val="both"/>
      </w:pPr>
      <w:r>
        <w:rPr>
          <w:rFonts w:ascii="Times New Roman"/>
          <w:b w:val="false"/>
          <w:i w:val="false"/>
          <w:color w:val="000000"/>
          <w:sz w:val="28"/>
        </w:rPr>
        <w:t>
      Сферы регулирования предпринимательской деятельности, в которых регуляторные акты подлежат включению в реестр требований, определяются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Регуляторные акты включаются в реестр требований по представлению регулирующих государственных органов, применяющих их при регулировании предпринимательской деятельности, в соответствии с правилами ведения реестра обязательных требований в сфере предпринимательства.</w:t>
      </w:r>
    </w:p>
    <w:bookmarkStart w:name="z2488" w:id="349"/>
    <w:p>
      <w:pPr>
        <w:spacing w:after="0"/>
        <w:ind w:left="0"/>
        <w:jc w:val="both"/>
      </w:pPr>
      <w:r>
        <w:rPr>
          <w:rFonts w:ascii="Times New Roman"/>
          <w:b w:val="false"/>
          <w:i w:val="false"/>
          <w:color w:val="000000"/>
          <w:sz w:val="28"/>
        </w:rPr>
        <w:t>
      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(или) требований.</w:t>
      </w:r>
    </w:p>
    <w:bookmarkStart w:name="z2490" w:id="350"/>
    <w:p>
      <w:pPr>
        <w:spacing w:after="0"/>
        <w:ind w:left="0"/>
        <w:jc w:val="both"/>
      </w:pPr>
      <w:r>
        <w:rPr>
          <w:rFonts w:ascii="Times New Roman"/>
          <w:b w:val="false"/>
          <w:i w:val="false"/>
          <w:color w:val="000000"/>
          <w:sz w:val="28"/>
        </w:rPr>
        <w:t>
      5. Регуляторные акты включаются в реестр требований следующим образом:</w:t>
      </w:r>
    </w:p>
    <w:bookmarkEnd w:id="350"/>
    <w:bookmarkStart w:name="z2491" w:id="351"/>
    <w:p>
      <w:pPr>
        <w:spacing w:after="0"/>
        <w:ind w:left="0"/>
        <w:jc w:val="both"/>
      </w:pPr>
      <w:r>
        <w:rPr>
          <w:rFonts w:ascii="Times New Roman"/>
          <w:b w:val="false"/>
          <w:i w:val="false"/>
          <w:color w:val="000000"/>
          <w:sz w:val="28"/>
        </w:rPr>
        <w:t>
      1) законы Республики Казахстан – постатейно;</w:t>
      </w:r>
    </w:p>
    <w:bookmarkEnd w:id="351"/>
    <w:bookmarkStart w:name="z2492" w:id="352"/>
    <w:p>
      <w:pPr>
        <w:spacing w:after="0"/>
        <w:ind w:left="0"/>
        <w:jc w:val="both"/>
      </w:pPr>
      <w:r>
        <w:rPr>
          <w:rFonts w:ascii="Times New Roman"/>
          <w:b w:val="false"/>
          <w:i w:val="false"/>
          <w:color w:val="000000"/>
          <w:sz w:val="28"/>
        </w:rPr>
        <w:t>
      2) иные нормативные правовые акты Республики Казахстан и иные документы – по наименованиям этих актов или документов с указанием их реквизитов.</w:t>
      </w:r>
    </w:p>
    <w:bookmarkEnd w:id="352"/>
    <w:bookmarkStart w:name="z2493" w:id="353"/>
    <w:p>
      <w:pPr>
        <w:spacing w:after="0"/>
        <w:ind w:left="0"/>
        <w:jc w:val="both"/>
      </w:pPr>
      <w:r>
        <w:rPr>
          <w:rFonts w:ascii="Times New Roman"/>
          <w:b w:val="false"/>
          <w:i w:val="false"/>
          <w:color w:val="000000"/>
          <w:sz w:val="28"/>
        </w:rPr>
        <w:t>
      6. В случае, если регулирующий государственный орган своевременно не провел анализ регуляторного акта, данный акт исключается из реестра требований.</w:t>
      </w:r>
    </w:p>
    <w:bookmarkEnd w:id="353"/>
    <w:bookmarkStart w:name="z2494" w:id="354"/>
    <w:p>
      <w:pPr>
        <w:spacing w:after="0"/>
        <w:ind w:left="0"/>
        <w:jc w:val="both"/>
      </w:pPr>
      <w:r>
        <w:rPr>
          <w:rFonts w:ascii="Times New Roman"/>
          <w:b w:val="false"/>
          <w:i w:val="false"/>
          <w:color w:val="000000"/>
          <w:sz w:val="28"/>
        </w:rPr>
        <w:t>
      Регулирующий государственный орган в целях недопущения привлечения предпринимателей к ответственности за нарушение требований, не соответствующих статье 81-1 настоящего Кодекса, должен отменить (признать утратившими силу) либо внести изменения и (или) дополнения в регуляторные акты в случае отсутствия и (или) исключения их из реестра требований:</w:t>
      </w:r>
    </w:p>
    <w:bookmarkEnd w:id="354"/>
    <w:bookmarkStart w:name="z2495" w:id="355"/>
    <w:p>
      <w:pPr>
        <w:spacing w:after="0"/>
        <w:ind w:left="0"/>
        <w:jc w:val="both"/>
      </w:pPr>
      <w:r>
        <w:rPr>
          <w:rFonts w:ascii="Times New Roman"/>
          <w:b w:val="false"/>
          <w:i w:val="false"/>
          <w:color w:val="000000"/>
          <w:sz w:val="28"/>
        </w:rPr>
        <w:t>
      1) в течение шести месяцев со дня исключения из реестра требований либо выявления факта отсутствия в реестре требований – по требованиям, предусмотренным законодательными актами Республики Казахстан;</w:t>
      </w:r>
    </w:p>
    <w:bookmarkEnd w:id="355"/>
    <w:bookmarkStart w:name="z2496" w:id="356"/>
    <w:p>
      <w:pPr>
        <w:spacing w:after="0"/>
        <w:ind w:left="0"/>
        <w:jc w:val="both"/>
      </w:pPr>
      <w:r>
        <w:rPr>
          <w:rFonts w:ascii="Times New Roman"/>
          <w:b w:val="false"/>
          <w:i w:val="false"/>
          <w:color w:val="000000"/>
          <w:sz w:val="28"/>
        </w:rPr>
        <w:t>
      2) в течение трех месяцев со дня исключения из реестра требований либо выявления факта отсутствия в реестре требований – по иным нормативным правовым актам и документам.</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3 предусмотрено изменение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7" w:id="357"/>
    <w:p>
      <w:pPr>
        <w:spacing w:after="0"/>
        <w:ind w:left="0"/>
        <w:jc w:val="both"/>
      </w:pPr>
      <w:r>
        <w:rPr>
          <w:rFonts w:ascii="Times New Roman"/>
          <w:b w:val="false"/>
          <w:i w:val="false"/>
          <w:color w:val="000000"/>
          <w:sz w:val="28"/>
        </w:rPr>
        <w:t>
      В случае нарушения сроков, предусмотренных подпунктами 1) и 2) части второй настоящего пункта, несоблюдение субъектами предпринимательства требований соответствующих регуляторных актов не может являться основанием для привлечения их к административной ответственности.</w:t>
      </w:r>
    </w:p>
    <w:bookmarkEnd w:id="357"/>
    <w:bookmarkStart w:name="z2498" w:id="358"/>
    <w:p>
      <w:pPr>
        <w:spacing w:after="0"/>
        <w:ind w:left="0"/>
        <w:jc w:val="both"/>
      </w:pPr>
      <w:r>
        <w:rPr>
          <w:rFonts w:ascii="Times New Roman"/>
          <w:b w:val="false"/>
          <w:i w:val="false"/>
          <w:color w:val="000000"/>
          <w:sz w:val="28"/>
        </w:rPr>
        <w:t>
      7. Формирование и ведение реестра требований осуществляются уполномоченным органом по предпринимательству.</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83-1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Компетенция Правительства Республики Казахстан в области государственного регулирования предпринимательства</w:t>
      </w:r>
    </w:p>
    <w:bookmarkStart w:name="z558" w:id="359"/>
    <w:p>
      <w:pPr>
        <w:spacing w:after="0"/>
        <w:ind w:left="0"/>
        <w:jc w:val="both"/>
      </w:pPr>
      <w:r>
        <w:rPr>
          <w:rFonts w:ascii="Times New Roman"/>
          <w:b w:val="false"/>
          <w:i w:val="false"/>
          <w:color w:val="000000"/>
          <w:sz w:val="28"/>
        </w:rPr>
        <w:t>
      1. К компетенции Правительства Республики Казахстан относятся:</w:t>
      </w:r>
    </w:p>
    <w:bookmarkEnd w:id="359"/>
    <w:p>
      <w:pPr>
        <w:spacing w:after="0"/>
        <w:ind w:left="0"/>
        <w:jc w:val="both"/>
      </w:pPr>
      <w:r>
        <w:rPr>
          <w:rFonts w:ascii="Times New Roman"/>
          <w:b w:val="false"/>
          <w:i w:val="false"/>
          <w:color w:val="000000"/>
          <w:sz w:val="28"/>
        </w:rPr>
        <w:t>
      1) утверждение правил ведения и использования реестра субъектов предпринимательства;</w:t>
      </w:r>
    </w:p>
    <w:bookmarkStart w:name="z1436" w:id="360"/>
    <w:p>
      <w:pPr>
        <w:spacing w:after="0"/>
        <w:ind w:left="0"/>
        <w:jc w:val="both"/>
      </w:pPr>
      <w:r>
        <w:rPr>
          <w:rFonts w:ascii="Times New Roman"/>
          <w:b w:val="false"/>
          <w:i w:val="false"/>
          <w:color w:val="000000"/>
          <w:sz w:val="28"/>
        </w:rPr>
        <w:t>
      1-1) разработка основных направлений государственной политики в области государственного регулирования предпринимательства;</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0" w:id="361"/>
    <w:p>
      <w:pPr>
        <w:spacing w:after="0"/>
        <w:ind w:left="0"/>
        <w:jc w:val="both"/>
      </w:pPr>
      <w:r>
        <w:rPr>
          <w:rFonts w:ascii="Times New Roman"/>
          <w:b w:val="false"/>
          <w:i w:val="false"/>
          <w:color w:val="000000"/>
          <w:sz w:val="28"/>
        </w:rPr>
        <w:t>
      1-3) определение сфер регулирования предпринимательской деятельности, регуляторные акты которых подлежат включению в реестр требований;</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Уполномоченный орган по предпринимательству и его компетенция в области государственного регулирования предпринимательства</w:t>
      </w:r>
    </w:p>
    <w:bookmarkStart w:name="z560" w:id="362"/>
    <w:p>
      <w:pPr>
        <w:spacing w:after="0"/>
        <w:ind w:left="0"/>
        <w:jc w:val="both"/>
      </w:pPr>
      <w:r>
        <w:rPr>
          <w:rFonts w:ascii="Times New Roman"/>
          <w:b w:val="false"/>
          <w:i w:val="false"/>
          <w:color w:val="000000"/>
          <w:sz w:val="28"/>
        </w:rPr>
        <w:t>
      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362"/>
    <w:bookmarkStart w:name="z561" w:id="363"/>
    <w:p>
      <w:pPr>
        <w:spacing w:after="0"/>
        <w:ind w:left="0"/>
        <w:jc w:val="both"/>
      </w:pPr>
      <w:r>
        <w:rPr>
          <w:rFonts w:ascii="Times New Roman"/>
          <w:b w:val="false"/>
          <w:i w:val="false"/>
          <w:color w:val="000000"/>
          <w:sz w:val="28"/>
        </w:rPr>
        <w:t>
      2. Уполномоченный орган по предпринимательству:</w:t>
      </w:r>
    </w:p>
    <w:bookmarkEnd w:id="363"/>
    <w:p>
      <w:pPr>
        <w:spacing w:after="0"/>
        <w:ind w:left="0"/>
        <w:jc w:val="both"/>
      </w:pPr>
      <w:r>
        <w:rPr>
          <w:rFonts w:ascii="Times New Roman"/>
          <w:b w:val="false"/>
          <w:i w:val="false"/>
          <w:color w:val="000000"/>
          <w:sz w:val="28"/>
        </w:rPr>
        <w:t>
      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bookmarkStart w:name="z2922" w:id="364"/>
    <w:p>
      <w:pPr>
        <w:spacing w:after="0"/>
        <w:ind w:left="0"/>
        <w:jc w:val="both"/>
      </w:pPr>
      <w:r>
        <w:rPr>
          <w:rFonts w:ascii="Times New Roman"/>
          <w:b w:val="false"/>
          <w:i w:val="false"/>
          <w:color w:val="000000"/>
          <w:sz w:val="28"/>
        </w:rPr>
        <w:t>
      1-1) формирует и реализует государственную политику в области государственного регулирования предпринимательства;</w:t>
      </w:r>
    </w:p>
    <w:bookmarkEnd w:id="364"/>
    <w:p>
      <w:pPr>
        <w:spacing w:after="0"/>
        <w:ind w:left="0"/>
        <w:jc w:val="both"/>
      </w:pPr>
      <w:r>
        <w:rPr>
          <w:rFonts w:ascii="Times New Roman"/>
          <w:b w:val="false"/>
          <w:i w:val="false"/>
          <w:color w:val="000000"/>
          <w:sz w:val="28"/>
        </w:rPr>
        <w:t>
      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pPr>
        <w:spacing w:after="0"/>
        <w:ind w:left="0"/>
        <w:jc w:val="both"/>
      </w:pPr>
      <w:r>
        <w:rPr>
          <w:rFonts w:ascii="Times New Roman"/>
          <w:b w:val="false"/>
          <w:i w:val="false"/>
          <w:color w:val="000000"/>
          <w:sz w:val="28"/>
        </w:rPr>
        <w:t>
      3) разрабатывает и утверждает формы проверочных листов;</w:t>
      </w:r>
    </w:p>
    <w:bookmarkStart w:name="z1437" w:id="365"/>
    <w:p>
      <w:pPr>
        <w:spacing w:after="0"/>
        <w:ind w:left="0"/>
        <w:jc w:val="both"/>
      </w:pPr>
      <w:r>
        <w:rPr>
          <w:rFonts w:ascii="Times New Roman"/>
          <w:b w:val="false"/>
          <w:i w:val="false"/>
          <w:color w:val="000000"/>
          <w:sz w:val="28"/>
        </w:rPr>
        <w:t>
      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bookmarkEnd w:id="365"/>
    <w:p>
      <w:pPr>
        <w:spacing w:after="0"/>
        <w:ind w:left="0"/>
        <w:jc w:val="both"/>
      </w:pPr>
      <w:r>
        <w:rPr>
          <w:rFonts w:ascii="Times New Roman"/>
          <w:b w:val="false"/>
          <w:i w:val="false"/>
          <w:color w:val="000000"/>
          <w:sz w:val="28"/>
        </w:rPr>
        <w:t>
      4) ведет реестр субъектов предпринимательства;</w:t>
      </w:r>
    </w:p>
    <w:bookmarkStart w:name="z2125" w:id="366"/>
    <w:p>
      <w:pPr>
        <w:spacing w:after="0"/>
        <w:ind w:left="0"/>
        <w:jc w:val="both"/>
      </w:pPr>
      <w:r>
        <w:rPr>
          <w:rFonts w:ascii="Times New Roman"/>
          <w:b w:val="false"/>
          <w:i w:val="false"/>
          <w:color w:val="000000"/>
          <w:sz w:val="28"/>
        </w:rPr>
        <w:t>
      4-1) ведет реестр субъектов социального предпринимательства;</w:t>
      </w:r>
    </w:p>
    <w:bookmarkEnd w:id="366"/>
    <w:p>
      <w:pPr>
        <w:spacing w:after="0"/>
        <w:ind w:left="0"/>
        <w:jc w:val="both"/>
      </w:pPr>
      <w:r>
        <w:rPr>
          <w:rFonts w:ascii="Times New Roman"/>
          <w:b w:val="false"/>
          <w:i w:val="false"/>
          <w:color w:val="000000"/>
          <w:sz w:val="28"/>
        </w:rPr>
        <w:t>
      5) разрабатывает правила ведения и использования реестра субъектов предпринимательства;</w:t>
      </w:r>
    </w:p>
    <w:bookmarkStart w:name="z2501" w:id="367"/>
    <w:p>
      <w:pPr>
        <w:spacing w:after="0"/>
        <w:ind w:left="0"/>
        <w:jc w:val="both"/>
      </w:pPr>
      <w:r>
        <w:rPr>
          <w:rFonts w:ascii="Times New Roman"/>
          <w:b w:val="false"/>
          <w:i w:val="false"/>
          <w:color w:val="000000"/>
          <w:sz w:val="28"/>
        </w:rPr>
        <w:t>
      5-1) утверждает правила ведения реестра обязательных требований в сфере предпринимательства;</w:t>
      </w:r>
    </w:p>
    <w:bookmarkEnd w:id="367"/>
    <w:bookmarkStart w:name="z2502" w:id="368"/>
    <w:p>
      <w:pPr>
        <w:spacing w:after="0"/>
        <w:ind w:left="0"/>
        <w:jc w:val="both"/>
      </w:pPr>
      <w:r>
        <w:rPr>
          <w:rFonts w:ascii="Times New Roman"/>
          <w:b w:val="false"/>
          <w:i w:val="false"/>
          <w:color w:val="000000"/>
          <w:sz w:val="28"/>
        </w:rPr>
        <w:t>
      5-2) разрабатывает и утверждает правила формирования регулирующими государственными органами системы оценки и управления рисками;</w:t>
      </w:r>
    </w:p>
    <w:bookmarkEnd w:id="368"/>
    <w:p>
      <w:pPr>
        <w:spacing w:after="0"/>
        <w:ind w:left="0"/>
        <w:jc w:val="both"/>
      </w:pPr>
      <w:r>
        <w:rPr>
          <w:rFonts w:ascii="Times New Roman"/>
          <w:b w:val="false"/>
          <w:i w:val="false"/>
          <w:color w:val="000000"/>
          <w:sz w:val="28"/>
        </w:rPr>
        <w:t>
      6) утверждает правила расчета среднегодовой численности работников и среднегодового дохода;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разрабатывает и утверждает правила проведения и использования анализа регуляторного воздействия регуляторных инструментов и (или)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pPr>
        <w:spacing w:after="0"/>
        <w:ind w:left="0"/>
        <w:jc w:val="both"/>
      </w:pPr>
      <w:r>
        <w:rPr>
          <w:rFonts w:ascii="Times New Roman"/>
          <w:b w:val="false"/>
          <w:i w:val="false"/>
          <w:color w:val="000000"/>
          <w:sz w:val="28"/>
        </w:rPr>
        <w:t>
      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bookmarkStart w:name="z1438" w:id="369"/>
    <w:p>
      <w:pPr>
        <w:spacing w:after="0"/>
        <w:ind w:left="0"/>
        <w:jc w:val="both"/>
      </w:pPr>
      <w:r>
        <w:rPr>
          <w:rFonts w:ascii="Times New Roman"/>
          <w:b w:val="false"/>
          <w:i w:val="false"/>
          <w:color w:val="000000"/>
          <w:sz w:val="28"/>
        </w:rPr>
        <w:t>
      10-1) обеспечивает деятельность межведомственной комиссии по вопросам регулирования предпринимательской деятельности;</w:t>
      </w:r>
    </w:p>
    <w:bookmarkEnd w:id="369"/>
    <w:p>
      <w:pPr>
        <w:spacing w:after="0"/>
        <w:ind w:left="0"/>
        <w:jc w:val="both"/>
      </w:pPr>
      <w:r>
        <w:rPr>
          <w:rFonts w:ascii="Times New Roman"/>
          <w:b w:val="false"/>
          <w:i w:val="false"/>
          <w:color w:val="000000"/>
          <w:sz w:val="28"/>
        </w:rPr>
        <w:t>
      11) организует обучение государственных служащих и иных лиц по вопросам внедрения и осуществления анализа регуляторного воздействия;</w:t>
      </w:r>
    </w:p>
    <w:p>
      <w:pPr>
        <w:spacing w:after="0"/>
        <w:ind w:left="0"/>
        <w:jc w:val="both"/>
      </w:pPr>
      <w:r>
        <w:rPr>
          <w:rFonts w:ascii="Times New Roman"/>
          <w:b w:val="false"/>
          <w:i w:val="false"/>
          <w:color w:val="000000"/>
          <w:sz w:val="28"/>
        </w:rPr>
        <w:t>
      12) проводит альтернативный анализ регуляторного воздействия;</w:t>
      </w:r>
    </w:p>
    <w:p>
      <w:pPr>
        <w:spacing w:after="0"/>
        <w:ind w:left="0"/>
        <w:jc w:val="both"/>
      </w:pPr>
      <w:r>
        <w:rPr>
          <w:rFonts w:ascii="Times New Roman"/>
          <w:b w:val="false"/>
          <w:i w:val="false"/>
          <w:color w:val="000000"/>
          <w:sz w:val="28"/>
        </w:rPr>
        <w:t>
      13) разрабатывает проект годового отчета о состоянии регулирования предпринимательской деятельности в Республике Казахстан;</w:t>
      </w:r>
    </w:p>
    <w:bookmarkStart w:name="z1439" w:id="370"/>
    <w:p>
      <w:pPr>
        <w:spacing w:after="0"/>
        <w:ind w:left="0"/>
        <w:jc w:val="both"/>
      </w:pPr>
      <w:r>
        <w:rPr>
          <w:rFonts w:ascii="Times New Roman"/>
          <w:b w:val="false"/>
          <w:i w:val="false"/>
          <w:color w:val="000000"/>
          <w:sz w:val="28"/>
        </w:rPr>
        <w:t>
      13-1) разрабатывает и утверждает перечень информационных инструментов;</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13-3)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6" w:id="371"/>
    <w:p>
      <w:pPr>
        <w:spacing w:after="0"/>
        <w:ind w:left="0"/>
        <w:jc w:val="both"/>
      </w:pPr>
      <w:r>
        <w:rPr>
          <w:rFonts w:ascii="Times New Roman"/>
          <w:b w:val="false"/>
          <w:i w:val="false"/>
          <w:color w:val="000000"/>
          <w:sz w:val="28"/>
        </w:rPr>
        <w:t>
      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bookmarkEnd w:id="371"/>
    <w:p>
      <w:pPr>
        <w:spacing w:after="0"/>
        <w:ind w:left="0"/>
        <w:jc w:val="both"/>
      </w:pPr>
      <w:r>
        <w:rPr>
          <w:rFonts w:ascii="Times New Roman"/>
          <w:b w:val="false"/>
          <w:i w:val="false"/>
          <w:color w:val="000000"/>
          <w:sz w:val="28"/>
        </w:rPr>
        <w:t>
      14) осуществляет контроль в области поддержки и защиты субъектов частного предпринимательства.</w:t>
      </w:r>
    </w:p>
    <w:bookmarkStart w:name="z562" w:id="372"/>
    <w:p>
      <w:pPr>
        <w:spacing w:after="0"/>
        <w:ind w:left="0"/>
        <w:jc w:val="both"/>
      </w:pPr>
      <w:r>
        <w:rPr>
          <w:rFonts w:ascii="Times New Roman"/>
          <w:b w:val="false"/>
          <w:i w:val="false"/>
          <w:color w:val="000000"/>
          <w:sz w:val="28"/>
        </w:rPr>
        <w:t>
      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7 предусмотрено дополнить статьями 85-1 и 85-2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Регулирующие государственные органы и их компетенция в области государственного регулирования предпринимательства</w:t>
      </w:r>
    </w:p>
    <w:bookmarkStart w:name="z563" w:id="373"/>
    <w:p>
      <w:pPr>
        <w:spacing w:after="0"/>
        <w:ind w:left="0"/>
        <w:jc w:val="both"/>
      </w:pPr>
      <w:r>
        <w:rPr>
          <w:rFonts w:ascii="Times New Roman"/>
          <w:b w:val="false"/>
          <w:i w:val="false"/>
          <w:color w:val="000000"/>
          <w:sz w:val="28"/>
        </w:rPr>
        <w:t>
      1. Регулирующими государственными органами являются:</w:t>
      </w:r>
    </w:p>
    <w:bookmarkEnd w:id="373"/>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pPr>
        <w:spacing w:after="0"/>
        <w:ind w:left="0"/>
        <w:jc w:val="both"/>
      </w:pPr>
      <w:r>
        <w:rPr>
          <w:rFonts w:ascii="Times New Roman"/>
          <w:b w:val="false"/>
          <w:i w:val="false"/>
          <w:color w:val="000000"/>
          <w:sz w:val="28"/>
        </w:rPr>
        <w:t>
      2) государственные органы, осуществляющие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w:t>
      </w:r>
    </w:p>
    <w:bookmarkStart w:name="z564" w:id="374"/>
    <w:p>
      <w:pPr>
        <w:spacing w:after="0"/>
        <w:ind w:left="0"/>
        <w:jc w:val="both"/>
      </w:pPr>
      <w:r>
        <w:rPr>
          <w:rFonts w:ascii="Times New Roman"/>
          <w:b w:val="false"/>
          <w:i w:val="false"/>
          <w:color w:val="000000"/>
          <w:sz w:val="28"/>
        </w:rPr>
        <w:t>
      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bookmarkEnd w:id="374"/>
    <w:p>
      <w:pPr>
        <w:spacing w:after="0"/>
        <w:ind w:left="0"/>
        <w:jc w:val="both"/>
      </w:pPr>
      <w:r>
        <w:rPr>
          <w:rFonts w:ascii="Times New Roman"/>
          <w:b w:val="false"/>
          <w:i w:val="false"/>
          <w:color w:val="000000"/>
          <w:sz w:val="28"/>
        </w:rPr>
        <w:t>
      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утверждение в пределах своей компетенции нормативных правовых актов, предусмотренных пунктом 1 статьи 143 настоящего Кодекса, а также полугодовых графиков проведения проверок;</w:t>
      </w:r>
    </w:p>
    <w:p>
      <w:pPr>
        <w:spacing w:after="0"/>
        <w:ind w:left="0"/>
        <w:jc w:val="both"/>
      </w:pPr>
      <w:r>
        <w:rPr>
          <w:rFonts w:ascii="Times New Roman"/>
          <w:b w:val="false"/>
          <w:i w:val="false"/>
          <w:color w:val="000000"/>
          <w:sz w:val="28"/>
        </w:rPr>
        <w:t>
      3) организация государственного контроля и надзора в соответствии с законами Республики Казахстан;</w:t>
      </w:r>
    </w:p>
    <w:p>
      <w:pPr>
        <w:spacing w:after="0"/>
        <w:ind w:left="0"/>
        <w:jc w:val="both"/>
      </w:pPr>
      <w:r>
        <w:rPr>
          <w:rFonts w:ascii="Times New Roman"/>
          <w:b w:val="false"/>
          <w:i w:val="false"/>
          <w:color w:val="000000"/>
          <w:sz w:val="28"/>
        </w:rPr>
        <w:t>
      4) осуществление мониторинга эффективности государственного контроля и надзора;</w:t>
      </w:r>
    </w:p>
    <w:bookmarkStart w:name="z1442" w:id="375"/>
    <w:p>
      <w:pPr>
        <w:spacing w:after="0"/>
        <w:ind w:left="0"/>
        <w:jc w:val="both"/>
      </w:pPr>
      <w:r>
        <w:rPr>
          <w:rFonts w:ascii="Times New Roman"/>
          <w:b w:val="false"/>
          <w:i w:val="false"/>
          <w:color w:val="000000"/>
          <w:sz w:val="28"/>
        </w:rPr>
        <w:t>
      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bookmarkEnd w:id="375"/>
    <w:p>
      <w:pPr>
        <w:spacing w:after="0"/>
        <w:ind w:left="0"/>
        <w:jc w:val="both"/>
      </w:pPr>
      <w:r>
        <w:rPr>
          <w:rFonts w:ascii="Times New Roman"/>
          <w:b w:val="false"/>
          <w:i w:val="false"/>
          <w:color w:val="000000"/>
          <w:sz w:val="28"/>
        </w:rPr>
        <w:t>
      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bookmarkStart w:name="z565" w:id="376"/>
    <w:p>
      <w:pPr>
        <w:spacing w:after="0"/>
        <w:ind w:left="0"/>
        <w:jc w:val="both"/>
      </w:pPr>
      <w:r>
        <w:rPr>
          <w:rFonts w:ascii="Times New Roman"/>
          <w:b w:val="false"/>
          <w:i w:val="false"/>
          <w:color w:val="000000"/>
          <w:sz w:val="28"/>
        </w:rPr>
        <w:t>
      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 относятся:</w:t>
      </w:r>
    </w:p>
    <w:bookmarkEnd w:id="376"/>
    <w:p>
      <w:pPr>
        <w:spacing w:after="0"/>
        <w:ind w:left="0"/>
        <w:jc w:val="both"/>
      </w:pPr>
      <w:r>
        <w:rPr>
          <w:rFonts w:ascii="Times New Roman"/>
          <w:b w:val="false"/>
          <w:i w:val="false"/>
          <w:color w:val="000000"/>
          <w:sz w:val="28"/>
        </w:rPr>
        <w:t>
      1) представление в уполномоченный орган по предпринимательству отчетов о состоянии регулирования предпринимательской деятельности;</w:t>
      </w:r>
    </w:p>
    <w:p>
      <w:pPr>
        <w:spacing w:after="0"/>
        <w:ind w:left="0"/>
        <w:jc w:val="both"/>
      </w:pPr>
      <w:r>
        <w:rPr>
          <w:rFonts w:ascii="Times New Roman"/>
          <w:b w:val="false"/>
          <w:i w:val="false"/>
          <w:color w:val="000000"/>
          <w:sz w:val="28"/>
        </w:rPr>
        <w:t>
      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Органы контроля и надзора и их компетенция в области государственного регулирования предпринимательства</w:t>
      </w:r>
    </w:p>
    <w:bookmarkStart w:name="z566" w:id="377"/>
    <w:p>
      <w:pPr>
        <w:spacing w:after="0"/>
        <w:ind w:left="0"/>
        <w:jc w:val="both"/>
      </w:pPr>
      <w:r>
        <w:rPr>
          <w:rFonts w:ascii="Times New Roman"/>
          <w:b w:val="false"/>
          <w:i w:val="false"/>
          <w:color w:val="000000"/>
          <w:sz w:val="28"/>
        </w:rPr>
        <w:t>
      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пунктом 2 статьи 132 настоящего Кодекса.</w:t>
      </w:r>
    </w:p>
    <w:bookmarkEnd w:id="377"/>
    <w:bookmarkStart w:name="z567" w:id="378"/>
    <w:p>
      <w:pPr>
        <w:spacing w:after="0"/>
        <w:ind w:left="0"/>
        <w:jc w:val="both"/>
      </w:pPr>
      <w:r>
        <w:rPr>
          <w:rFonts w:ascii="Times New Roman"/>
          <w:b w:val="false"/>
          <w:i w:val="false"/>
          <w:color w:val="000000"/>
          <w:sz w:val="28"/>
        </w:rPr>
        <w:t>
      2. К компетенции органов контроля и надзора относятся:</w:t>
      </w:r>
    </w:p>
    <w:bookmarkEnd w:id="378"/>
    <w:p>
      <w:pPr>
        <w:spacing w:after="0"/>
        <w:ind w:left="0"/>
        <w:jc w:val="both"/>
      </w:pPr>
      <w:r>
        <w:rPr>
          <w:rFonts w:ascii="Times New Roman"/>
          <w:b w:val="false"/>
          <w:i w:val="false"/>
          <w:color w:val="000000"/>
          <w:sz w:val="28"/>
        </w:rPr>
        <w:t>
      1) реализация государственной политики в области государственного контроля и надзора в соответствующей сфере;</w:t>
      </w:r>
    </w:p>
    <w:p>
      <w:pPr>
        <w:spacing w:after="0"/>
        <w:ind w:left="0"/>
        <w:jc w:val="both"/>
      </w:pPr>
      <w:r>
        <w:rPr>
          <w:rFonts w:ascii="Times New Roman"/>
          <w:b w:val="false"/>
          <w:i w:val="false"/>
          <w:color w:val="000000"/>
          <w:sz w:val="28"/>
        </w:rPr>
        <w:t>
      2) разработка в пределах своей компетенции нормативных правовых актов, предусмотренных пунктом 1 статьи 143 настоящего Кодекса, а также полугодовых графиков проведения проверок;</w:t>
      </w:r>
    </w:p>
    <w:p>
      <w:pPr>
        <w:spacing w:after="0"/>
        <w:ind w:left="0"/>
        <w:jc w:val="both"/>
      </w:pPr>
      <w:r>
        <w:rPr>
          <w:rFonts w:ascii="Times New Roman"/>
          <w:b w:val="false"/>
          <w:i w:val="false"/>
          <w:color w:val="000000"/>
          <w:sz w:val="28"/>
        </w:rPr>
        <w:t>
      3) проведение государственного контроля и надзора в соответствии с законами Республики Казахстан;</w:t>
      </w:r>
    </w:p>
    <w:p>
      <w:pPr>
        <w:spacing w:after="0"/>
        <w:ind w:left="0"/>
        <w:jc w:val="both"/>
      </w:pPr>
      <w:r>
        <w:rPr>
          <w:rFonts w:ascii="Times New Roman"/>
          <w:b w:val="false"/>
          <w:i w:val="false"/>
          <w:color w:val="000000"/>
          <w:sz w:val="28"/>
        </w:rPr>
        <w:t>
      4) проведение мониторинга эффективности государственного контроля и надзора;</w:t>
      </w:r>
    </w:p>
    <w:p>
      <w:pPr>
        <w:spacing w:after="0"/>
        <w:ind w:left="0"/>
        <w:jc w:val="both"/>
      </w:pPr>
      <w:r>
        <w:rPr>
          <w:rFonts w:ascii="Times New Roman"/>
          <w:b w:val="false"/>
          <w:i w:val="false"/>
          <w:color w:val="000000"/>
          <w:sz w:val="28"/>
        </w:rPr>
        <w:t>
      5) внесение предложений по совершенствованию проведения государственного контроля и надзора;</w:t>
      </w:r>
    </w:p>
    <w:p>
      <w:pPr>
        <w:spacing w:after="0"/>
        <w:ind w:left="0"/>
        <w:jc w:val="both"/>
      </w:pPr>
      <w:r>
        <w:rPr>
          <w:rFonts w:ascii="Times New Roman"/>
          <w:b w:val="false"/>
          <w:i w:val="false"/>
          <w:color w:val="000000"/>
          <w:sz w:val="28"/>
        </w:rPr>
        <w:t>
      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Компетенция антимонопольного органа в области государственного регулирования предпринимательства</w:t>
      </w:r>
    </w:p>
    <w:p>
      <w:pPr>
        <w:spacing w:after="0"/>
        <w:ind w:left="0"/>
        <w:jc w:val="both"/>
      </w:pPr>
      <w:r>
        <w:rPr>
          <w:rFonts w:ascii="Times New Roman"/>
          <w:b w:val="false"/>
          <w:i w:val="false"/>
          <w:color w:val="ff0000"/>
          <w:sz w:val="28"/>
        </w:rPr>
        <w:t xml:space="preserve">
      Сноска. Статья 88 исключена Законом РК от 28.12.2016 </w:t>
      </w:r>
      <w:r>
        <w:rPr>
          <w:rFonts w:ascii="Times New Roman"/>
          <w:b w:val="false"/>
          <w:i w:val="false"/>
          <w:color w:val="ff0000"/>
          <w:sz w:val="28"/>
        </w:rPr>
        <w:t>№ 34-VІ</w:t>
      </w:r>
      <w:r>
        <w:rPr>
          <w:rFonts w:ascii="Times New Roman"/>
          <w:b w:val="false"/>
          <w:i w:val="false"/>
          <w:color w:val="ff0000"/>
          <w:sz w:val="28"/>
        </w:rPr>
        <w:t xml:space="preserve"> (вводится в действие с 01.01.2017).</w:t>
      </w:r>
    </w:p>
    <w:p>
      <w:pPr>
        <w:spacing w:after="0"/>
        <w:ind w:left="0"/>
        <w:jc w:val="both"/>
      </w:pPr>
      <w:r>
        <w:rPr>
          <w:rFonts w:ascii="Times New Roman"/>
          <w:b/>
          <w:i w:val="false"/>
          <w:color w:val="000000"/>
          <w:sz w:val="28"/>
        </w:rPr>
        <w:t>Статья 89. Компетенция иных государственных органов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Государственные органы в пределах своей компетенции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90. Компетенция местных исполнительных органов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Местные исполнительные органы Республики Казахстан осуществляют:</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пределах своей компетенции утверждение предельно допустимых розничных цен на социально значимые продовольственные товары;</w:t>
      </w:r>
    </w:p>
    <w:p>
      <w:pPr>
        <w:spacing w:after="0"/>
        <w:ind w:left="0"/>
        <w:jc w:val="both"/>
      </w:pPr>
      <w:r>
        <w:rPr>
          <w:rFonts w:ascii="Times New Roman"/>
          <w:b w:val="false"/>
          <w:i w:val="false"/>
          <w:color w:val="000000"/>
          <w:sz w:val="28"/>
        </w:rPr>
        <w:t>
      2) разрешительные процедуры, прием уведомлений в соответствии с законодательством Республики Казахстан о разрешениях и уведомлениях;</w:t>
      </w:r>
    </w:p>
    <w:bookmarkStart w:name="z1443" w:id="379"/>
    <w:p>
      <w:pPr>
        <w:spacing w:after="0"/>
        <w:ind w:left="0"/>
        <w:jc w:val="both"/>
      </w:pPr>
      <w:r>
        <w:rPr>
          <w:rFonts w:ascii="Times New Roman"/>
          <w:b w:val="false"/>
          <w:i w:val="false"/>
          <w:color w:val="000000"/>
          <w:sz w:val="28"/>
        </w:rPr>
        <w:t>
      2-1) проведение альтернативного анализа регуляторного воздействия;</w:t>
      </w:r>
    </w:p>
    <w:bookmarkEnd w:id="379"/>
    <w:bookmarkStart w:name="z1444" w:id="380"/>
    <w:p>
      <w:pPr>
        <w:spacing w:after="0"/>
        <w:ind w:left="0"/>
        <w:jc w:val="both"/>
      </w:pPr>
      <w:r>
        <w:rPr>
          <w:rFonts w:ascii="Times New Roman"/>
          <w:b w:val="false"/>
          <w:i w:val="false"/>
          <w:color w:val="000000"/>
          <w:sz w:val="28"/>
        </w:rPr>
        <w:t>
      2-2) представление в уполномоченный орган по предпринимательству отчетов о состоянии работы по анализу регуляторного воздействия;</w:t>
      </w:r>
    </w:p>
    <w:bookmarkEnd w:id="380"/>
    <w:bookmarkStart w:name="z2133" w:id="381"/>
    <w:p>
      <w:pPr>
        <w:spacing w:after="0"/>
        <w:ind w:left="0"/>
        <w:jc w:val="both"/>
      </w:pPr>
      <w:r>
        <w:rPr>
          <w:rFonts w:ascii="Times New Roman"/>
          <w:b w:val="false"/>
          <w:i w:val="false"/>
          <w:color w:val="000000"/>
          <w:sz w:val="28"/>
        </w:rPr>
        <w:t>
      2-3) организацию и проведение Единого дня отчета;</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382"/>
    <w:p>
      <w:pPr>
        <w:spacing w:after="0"/>
        <w:ind w:left="0"/>
        <w:jc w:val="left"/>
      </w:pPr>
      <w:r>
        <w:rPr>
          <w:rFonts w:ascii="Times New Roman"/>
          <w:b/>
          <w:i w:val="false"/>
          <w:color w:val="000000"/>
        </w:rPr>
        <w:t xml:space="preserve"> Глава 7-1. Антимонопольный орган и его полномочия</w:t>
      </w:r>
    </w:p>
    <w:bookmarkEnd w:id="382"/>
    <w:p>
      <w:pPr>
        <w:spacing w:after="0"/>
        <w:ind w:left="0"/>
        <w:jc w:val="both"/>
      </w:pPr>
      <w:r>
        <w:rPr>
          <w:rFonts w:ascii="Times New Roman"/>
          <w:b w:val="false"/>
          <w:i w:val="false"/>
          <w:color w:val="ff0000"/>
          <w:sz w:val="28"/>
        </w:rPr>
        <w:t xml:space="preserve">
      Сноска. Кодекс дополнен главой 7-1 в соответствии с Законом РК от 28.12.2016 </w:t>
      </w:r>
      <w:r>
        <w:rPr>
          <w:rFonts w:ascii="Times New Roman"/>
          <w:b w:val="false"/>
          <w:i w:val="false"/>
          <w:color w:val="ff0000"/>
          <w:sz w:val="28"/>
        </w:rPr>
        <w:t>№ 34-VІ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Статья 90-1. Система антимонопольного органа</w:t>
      </w:r>
    </w:p>
    <w:bookmarkStart w:name="z1281" w:id="383"/>
    <w:p>
      <w:pPr>
        <w:spacing w:after="0"/>
        <w:ind w:left="0"/>
        <w:jc w:val="both"/>
      </w:pPr>
      <w:r>
        <w:rPr>
          <w:rFonts w:ascii="Times New Roman"/>
          <w:b w:val="false"/>
          <w:i w:val="false"/>
          <w:color w:val="000000"/>
          <w:sz w:val="28"/>
        </w:rPr>
        <w:t>
      1. Единую систему антимонопольного органа составляют центральный государственный орган и подчиненные ему территориальные подразделения.</w:t>
      </w:r>
    </w:p>
    <w:bookmarkEnd w:id="383"/>
    <w:bookmarkStart w:name="z1282" w:id="384"/>
    <w:p>
      <w:pPr>
        <w:spacing w:after="0"/>
        <w:ind w:left="0"/>
        <w:jc w:val="both"/>
      </w:pPr>
      <w:r>
        <w:rPr>
          <w:rFonts w:ascii="Times New Roman"/>
          <w:b w:val="false"/>
          <w:i w:val="false"/>
          <w:color w:val="000000"/>
          <w:sz w:val="28"/>
        </w:rPr>
        <w:t>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90-1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90-2. Задачи антимонопольного органа</w:t>
      </w:r>
    </w:p>
    <w:p>
      <w:pPr>
        <w:spacing w:after="0"/>
        <w:ind w:left="0"/>
        <w:jc w:val="both"/>
      </w:pPr>
      <w:r>
        <w:rPr>
          <w:rFonts w:ascii="Times New Roman"/>
          <w:b w:val="false"/>
          <w:i w:val="false"/>
          <w:color w:val="000000"/>
          <w:sz w:val="28"/>
        </w:rPr>
        <w:t>
      Задачами антимонопольного органа являются:</w:t>
      </w:r>
    </w:p>
    <w:p>
      <w:pPr>
        <w:spacing w:after="0"/>
        <w:ind w:left="0"/>
        <w:jc w:val="both"/>
      </w:pPr>
      <w:r>
        <w:rPr>
          <w:rFonts w:ascii="Times New Roman"/>
          <w:b w:val="false"/>
          <w:i w:val="false"/>
          <w:color w:val="000000"/>
          <w:sz w:val="28"/>
        </w:rPr>
        <w:t>
      1) содействие развитию добросовестной конкуренции;</w:t>
      </w:r>
    </w:p>
    <w:p>
      <w:pPr>
        <w:spacing w:after="0"/>
        <w:ind w:left="0"/>
        <w:jc w:val="both"/>
      </w:pPr>
      <w:r>
        <w:rPr>
          <w:rFonts w:ascii="Times New Roman"/>
          <w:b w:val="false"/>
          <w:i w:val="false"/>
          <w:color w:val="000000"/>
          <w:sz w:val="28"/>
        </w:rPr>
        <w:t>
      2) предупреждение, выявление и расследование, пресечение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регулирование экономической концентрации;</w:t>
      </w:r>
    </w:p>
    <w:p>
      <w:pPr>
        <w:spacing w:after="0"/>
        <w:ind w:left="0"/>
        <w:jc w:val="both"/>
      </w:pPr>
      <w:r>
        <w:rPr>
          <w:rFonts w:ascii="Times New Roman"/>
          <w:b w:val="false"/>
          <w:i w:val="false"/>
          <w:color w:val="000000"/>
          <w:sz w:val="28"/>
        </w:rPr>
        <w:t>
      4) демонополизация субъектов рынка, ограничивающих конкуренцию.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90-3. Руководство антимонопольным органом</w:t>
      </w:r>
    </w:p>
    <w:p>
      <w:pPr>
        <w:spacing w:after="0"/>
        <w:ind w:left="0"/>
        <w:jc w:val="both"/>
      </w:pPr>
      <w:r>
        <w:rPr>
          <w:rFonts w:ascii="Times New Roman"/>
          <w:b w:val="false"/>
          <w:i w:val="false"/>
          <w:color w:val="000000"/>
          <w:sz w:val="28"/>
        </w:rPr>
        <w:t>
      Руководство антимонопольным органом осуществляется его первым руководителем.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90-3 - в редакции Закона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90-4. Взаимодействие антимонопольного органа с антимонопольными органами других государств</w:t>
      </w:r>
    </w:p>
    <w:bookmarkStart w:name="z1286" w:id="385"/>
    <w:p>
      <w:pPr>
        <w:spacing w:after="0"/>
        <w:ind w:left="0"/>
        <w:jc w:val="both"/>
      </w:pPr>
      <w:r>
        <w:rPr>
          <w:rFonts w:ascii="Times New Roman"/>
          <w:b w:val="false"/>
          <w:i w:val="false"/>
          <w:color w:val="000000"/>
          <w:sz w:val="28"/>
        </w:rPr>
        <w:t>
      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bookmarkEnd w:id="385"/>
    <w:bookmarkStart w:name="z1287" w:id="386"/>
    <w:p>
      <w:pPr>
        <w:spacing w:after="0"/>
        <w:ind w:left="0"/>
        <w:jc w:val="both"/>
      </w:pPr>
      <w:r>
        <w:rPr>
          <w:rFonts w:ascii="Times New Roman"/>
          <w:b w:val="false"/>
          <w:i w:val="false"/>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bookmarkEnd w:id="386"/>
    <w:p>
      <w:pPr>
        <w:spacing w:after="0"/>
        <w:ind w:left="0"/>
        <w:jc w:val="both"/>
      </w:pPr>
      <w:r>
        <w:rPr>
          <w:rFonts w:ascii="Times New Roman"/>
          <w:b/>
          <w:i w:val="false"/>
          <w:color w:val="000000"/>
          <w:sz w:val="28"/>
        </w:rPr>
        <w:t>Статья 90-5. Взаимодействие антимонопольного и правоохранительных органов</w:t>
      </w:r>
    </w:p>
    <w:bookmarkStart w:name="z1289" w:id="387"/>
    <w:p>
      <w:pPr>
        <w:spacing w:after="0"/>
        <w:ind w:left="0"/>
        <w:jc w:val="both"/>
      </w:pPr>
      <w:r>
        <w:rPr>
          <w:rFonts w:ascii="Times New Roman"/>
          <w:b w:val="false"/>
          <w:i w:val="false"/>
          <w:color w:val="000000"/>
          <w:sz w:val="28"/>
        </w:rPr>
        <w:t>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p>
    <w:bookmarkEnd w:id="387"/>
    <w:p>
      <w:pPr>
        <w:spacing w:after="0"/>
        <w:ind w:left="0"/>
        <w:jc w:val="both"/>
      </w:pPr>
      <w:r>
        <w:rPr>
          <w:rFonts w:ascii="Times New Roman"/>
          <w:b w:val="false"/>
          <w:i w:val="false"/>
          <w:color w:val="000000"/>
          <w:sz w:val="28"/>
        </w:rPr>
        <w:t>
      1) информирует правоохранительные органы о выявленных фактах правонарушений в области защиты конкуренции;</w:t>
      </w:r>
    </w:p>
    <w:p>
      <w:pPr>
        <w:spacing w:after="0"/>
        <w:ind w:left="0"/>
        <w:jc w:val="both"/>
      </w:pPr>
      <w:r>
        <w:rPr>
          <w:rFonts w:ascii="Times New Roman"/>
          <w:b w:val="false"/>
          <w:i w:val="false"/>
          <w:color w:val="000000"/>
          <w:sz w:val="28"/>
        </w:rPr>
        <w:t>
      2) по запросу правоохранительных органов предоставляет аналитическую информацию о состоянии конкуренции на товарных рынках;</w:t>
      </w:r>
    </w:p>
    <w:p>
      <w:pPr>
        <w:spacing w:after="0"/>
        <w:ind w:left="0"/>
        <w:jc w:val="both"/>
      </w:pPr>
      <w:r>
        <w:rPr>
          <w:rFonts w:ascii="Times New Roman"/>
          <w:b w:val="false"/>
          <w:i w:val="false"/>
          <w:color w:val="000000"/>
          <w:sz w:val="28"/>
        </w:rPr>
        <w:t>
      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bookmarkStart w:name="z1290" w:id="388"/>
    <w:p>
      <w:pPr>
        <w:spacing w:after="0"/>
        <w:ind w:left="0"/>
        <w:jc w:val="both"/>
      </w:pPr>
      <w:r>
        <w:rPr>
          <w:rFonts w:ascii="Times New Roman"/>
          <w:b w:val="false"/>
          <w:i w:val="false"/>
          <w:color w:val="000000"/>
          <w:sz w:val="28"/>
        </w:rPr>
        <w:t>
      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bookmarkEnd w:id="388"/>
    <w:p>
      <w:pPr>
        <w:spacing w:after="0"/>
        <w:ind w:left="0"/>
        <w:jc w:val="both"/>
      </w:pPr>
      <w:r>
        <w:rPr>
          <w:rFonts w:ascii="Times New Roman"/>
          <w:b w:val="false"/>
          <w:i w:val="false"/>
          <w:color w:val="000000"/>
          <w:sz w:val="28"/>
        </w:rPr>
        <w:t>
      1) информируют антимонопольный орган о выявленных правонарушениях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по запросам и обращениям антимонопольного органа:</w:t>
      </w:r>
    </w:p>
    <w:p>
      <w:pPr>
        <w:spacing w:after="0"/>
        <w:ind w:left="0"/>
        <w:jc w:val="both"/>
      </w:pPr>
      <w:r>
        <w:rPr>
          <w:rFonts w:ascii="Times New Roman"/>
          <w:b w:val="false"/>
          <w:i w:val="false"/>
          <w:color w:val="000000"/>
          <w:sz w:val="28"/>
        </w:rPr>
        <w:t>
      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pPr>
        <w:spacing w:after="0"/>
        <w:ind w:left="0"/>
        <w:jc w:val="both"/>
      </w:pPr>
      <w:r>
        <w:rPr>
          <w:rFonts w:ascii="Times New Roman"/>
          <w:b w:val="false"/>
          <w:i w:val="false"/>
          <w:color w:val="000000"/>
          <w:sz w:val="28"/>
        </w:rPr>
        <w:t>
      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установленном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в порядке, установленном Уголовно-процессуальным кодексом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pPr>
        <w:spacing w:after="0"/>
        <w:ind w:left="0"/>
        <w:jc w:val="both"/>
      </w:pPr>
      <w:r>
        <w:rPr>
          <w:rFonts w:ascii="Times New Roman"/>
          <w:b w:val="false"/>
          <w:i w:val="false"/>
          <w:color w:val="000000"/>
          <w:sz w:val="28"/>
        </w:rPr>
        <w:t>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pPr>
        <w:spacing w:after="0"/>
        <w:ind w:left="0"/>
        <w:jc w:val="both"/>
      </w:pPr>
      <w:r>
        <w:rPr>
          <w:rFonts w:ascii="Times New Roman"/>
          <w:b/>
          <w:i w:val="false"/>
          <w:color w:val="000000"/>
          <w:sz w:val="28"/>
        </w:rPr>
        <w:t>Статья 90-6. Компетенция антимонопольного органа</w:t>
      </w:r>
    </w:p>
    <w:p>
      <w:pPr>
        <w:spacing w:after="0"/>
        <w:ind w:left="0"/>
        <w:jc w:val="both"/>
      </w:pPr>
      <w:r>
        <w:rPr>
          <w:rFonts w:ascii="Times New Roman"/>
          <w:b w:val="false"/>
          <w:i w:val="false"/>
          <w:color w:val="000000"/>
          <w:sz w:val="28"/>
        </w:rPr>
        <w:t>
      Антимонопольный орган:</w:t>
      </w:r>
    </w:p>
    <w:p>
      <w:pPr>
        <w:spacing w:after="0"/>
        <w:ind w:left="0"/>
        <w:jc w:val="both"/>
      </w:pPr>
      <w:r>
        <w:rPr>
          <w:rFonts w:ascii="Times New Roman"/>
          <w:b w:val="false"/>
          <w:i w:val="false"/>
          <w:color w:val="000000"/>
          <w:sz w:val="28"/>
        </w:rPr>
        <w:t>
      1) осуществляет реализацию государственной политики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3) осуществляет международное сотрудничество по вопросам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4) осуществляет государственный контроль за соблюдением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389"/>
    <w:p>
      <w:pPr>
        <w:spacing w:after="0"/>
        <w:ind w:left="0"/>
        <w:jc w:val="both"/>
      </w:pPr>
      <w:r>
        <w:rPr>
          <w:rFonts w:ascii="Times New Roman"/>
          <w:b w:val="false"/>
          <w:i w:val="false"/>
          <w:color w:val="000000"/>
          <w:sz w:val="28"/>
        </w:rPr>
        <w:t>
      6-1) рассматривает ходатайства о получении согласия на экономическую концентрацию;</w:t>
      </w:r>
    </w:p>
    <w:bookmarkEnd w:id="389"/>
    <w:p>
      <w:pPr>
        <w:spacing w:after="0"/>
        <w:ind w:left="0"/>
        <w:jc w:val="both"/>
      </w:pP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bookmarkStart w:name="z1785" w:id="390"/>
    <w:p>
      <w:pPr>
        <w:spacing w:after="0"/>
        <w:ind w:left="0"/>
        <w:jc w:val="both"/>
      </w:pPr>
      <w:r>
        <w:rPr>
          <w:rFonts w:ascii="Times New Roman"/>
          <w:b w:val="false"/>
          <w:i w:val="false"/>
          <w:color w:val="000000"/>
          <w:sz w:val="28"/>
        </w:rPr>
        <w:t>
      7-1) разрабатывает и утверждает правила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390"/>
    <w:p>
      <w:pPr>
        <w:spacing w:after="0"/>
        <w:ind w:left="0"/>
        <w:jc w:val="both"/>
      </w:pPr>
      <w:r>
        <w:rPr>
          <w:rFonts w:ascii="Times New Roman"/>
          <w:b w:val="false"/>
          <w:i w:val="false"/>
          <w:color w:val="000000"/>
          <w:sz w:val="28"/>
        </w:rPr>
        <w:t>
      8) предотвращает и пресекает антиконкурентные соглашения и согласованные действия субъектов рынка, недобросовестную конкуренцию;</w:t>
      </w:r>
    </w:p>
    <w:p>
      <w:pPr>
        <w:spacing w:after="0"/>
        <w:ind w:left="0"/>
        <w:jc w:val="both"/>
      </w:pPr>
      <w:r>
        <w:rPr>
          <w:rFonts w:ascii="Times New Roman"/>
          <w:b w:val="false"/>
          <w:i w:val="false"/>
          <w:color w:val="000000"/>
          <w:sz w:val="28"/>
        </w:rPr>
        <w:t>
      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pPr>
        <w:spacing w:after="0"/>
        <w:ind w:left="0"/>
        <w:jc w:val="both"/>
      </w:pPr>
      <w:r>
        <w:rPr>
          <w:rFonts w:ascii="Times New Roman"/>
          <w:b w:val="false"/>
          <w:i w:val="false"/>
          <w:color w:val="000000"/>
          <w:sz w:val="28"/>
        </w:rPr>
        <w:t>
      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pPr>
        <w:spacing w:after="0"/>
        <w:ind w:left="0"/>
        <w:jc w:val="both"/>
      </w:pPr>
      <w:r>
        <w:rPr>
          <w:rFonts w:ascii="Times New Roman"/>
          <w:b w:val="false"/>
          <w:i w:val="false"/>
          <w:color w:val="000000"/>
          <w:sz w:val="28"/>
        </w:rPr>
        <w:t>
      11) осуществляет анализ состояния конкуренции на товарных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разрабатывает и утверждает методику анализа общественно значимых рынков;</w:t>
      </w:r>
    </w:p>
    <w:p>
      <w:pPr>
        <w:spacing w:after="0"/>
        <w:ind w:left="0"/>
        <w:jc w:val="both"/>
      </w:pPr>
      <w:r>
        <w:rPr>
          <w:rFonts w:ascii="Times New Roman"/>
          <w:b w:val="false"/>
          <w:i w:val="false"/>
          <w:color w:val="000000"/>
          <w:sz w:val="28"/>
        </w:rPr>
        <w:t>
      15) разрабатывает и утверждает методики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pPr>
        <w:spacing w:after="0"/>
        <w:ind w:left="0"/>
        <w:jc w:val="both"/>
      </w:pPr>
      <w:r>
        <w:rPr>
          <w:rFonts w:ascii="Times New Roman"/>
          <w:b w:val="false"/>
          <w:i w:val="false"/>
          <w:color w:val="000000"/>
          <w:sz w:val="28"/>
        </w:rPr>
        <w:t>
      16) разрабатывает и утверждает методику оценки экономической концентрации на товарных рынках;</w:t>
      </w:r>
    </w:p>
    <w:p>
      <w:pPr>
        <w:spacing w:after="0"/>
        <w:ind w:left="0"/>
        <w:jc w:val="both"/>
      </w:pPr>
      <w:r>
        <w:rPr>
          <w:rFonts w:ascii="Times New Roman"/>
          <w:b w:val="false"/>
          <w:i w:val="false"/>
          <w:color w:val="000000"/>
          <w:sz w:val="28"/>
        </w:rPr>
        <w:t>
      17) разрабатывает и утверждает методику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pPr>
        <w:spacing w:after="0"/>
        <w:ind w:left="0"/>
        <w:jc w:val="both"/>
      </w:pPr>
      <w:r>
        <w:rPr>
          <w:rFonts w:ascii="Times New Roman"/>
          <w:b w:val="false"/>
          <w:i w:val="false"/>
          <w:color w:val="000000"/>
          <w:sz w:val="28"/>
        </w:rPr>
        <w:t>
      19) утверждает методики по выявлению монопольно высокой (низкой) и монопсонически низкой цены;</w:t>
      </w:r>
    </w:p>
    <w:p>
      <w:pPr>
        <w:spacing w:after="0"/>
        <w:ind w:left="0"/>
        <w:jc w:val="both"/>
      </w:pPr>
      <w:r>
        <w:rPr>
          <w:rFonts w:ascii="Times New Roman"/>
          <w:b w:val="false"/>
          <w:i w:val="false"/>
          <w:color w:val="000000"/>
          <w:sz w:val="28"/>
        </w:rPr>
        <w:t>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bookmarkStart w:name="z2356" w:id="391"/>
    <w:p>
      <w:pPr>
        <w:spacing w:after="0"/>
        <w:ind w:left="0"/>
        <w:jc w:val="both"/>
      </w:pPr>
      <w:r>
        <w:rPr>
          <w:rFonts w:ascii="Times New Roman"/>
          <w:b w:val="false"/>
          <w:i w:val="false"/>
          <w:color w:val="000000"/>
          <w:sz w:val="28"/>
        </w:rPr>
        <w:t>
      20-1) разрабатывает и утверждает правила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bookmarkEnd w:id="391"/>
    <w:bookmarkStart w:name="z2357" w:id="392"/>
    <w:p>
      <w:pPr>
        <w:spacing w:after="0"/>
        <w:ind w:left="0"/>
        <w:jc w:val="both"/>
      </w:pPr>
      <w:r>
        <w:rPr>
          <w:rFonts w:ascii="Times New Roman"/>
          <w:b w:val="false"/>
          <w:i w:val="false"/>
          <w:color w:val="000000"/>
          <w:sz w:val="28"/>
        </w:rPr>
        <w:t>
      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bookmarkEnd w:id="392"/>
    <w:p>
      <w:pPr>
        <w:spacing w:after="0"/>
        <w:ind w:left="0"/>
        <w:jc w:val="both"/>
      </w:pPr>
      <w:r>
        <w:rPr>
          <w:rFonts w:ascii="Times New Roman"/>
          <w:b w:val="false"/>
          <w:i w:val="false"/>
          <w:color w:val="000000"/>
          <w:sz w:val="28"/>
        </w:rPr>
        <w:t>
      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pPr>
        <w:spacing w:after="0"/>
        <w:ind w:left="0"/>
        <w:jc w:val="both"/>
      </w:pPr>
      <w:r>
        <w:rPr>
          <w:rFonts w:ascii="Times New Roman"/>
          <w:b w:val="false"/>
          <w:i w:val="false"/>
          <w:color w:val="000000"/>
          <w:sz w:val="28"/>
        </w:rPr>
        <w:t>
      22) выносит субъектам рынка обязательные для исполнения предписания о:</w:t>
      </w:r>
    </w:p>
    <w:p>
      <w:pPr>
        <w:spacing w:after="0"/>
        <w:ind w:left="0"/>
        <w:jc w:val="both"/>
      </w:pPr>
      <w:r>
        <w:rPr>
          <w:rFonts w:ascii="Times New Roman"/>
          <w:b w:val="false"/>
          <w:i w:val="false"/>
          <w:color w:val="000000"/>
          <w:sz w:val="28"/>
        </w:rPr>
        <w:t>
      прекращении нарушений норм настоящего Кодекса и (или) устранении их последствий;</w:t>
      </w:r>
    </w:p>
    <w:p>
      <w:pPr>
        <w:spacing w:after="0"/>
        <w:ind w:left="0"/>
        <w:jc w:val="both"/>
      </w:pPr>
      <w:r>
        <w:rPr>
          <w:rFonts w:ascii="Times New Roman"/>
          <w:b w:val="false"/>
          <w:i w:val="false"/>
          <w:color w:val="000000"/>
          <w:sz w:val="28"/>
        </w:rPr>
        <w:t>
      восстановлении первоначального положения;</w:t>
      </w:r>
    </w:p>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p>
      <w:pPr>
        <w:spacing w:after="0"/>
        <w:ind w:left="0"/>
        <w:jc w:val="both"/>
      </w:pPr>
      <w:r>
        <w:rPr>
          <w:rFonts w:ascii="Times New Roman"/>
          <w:b w:val="false"/>
          <w:i w:val="false"/>
          <w:color w:val="000000"/>
          <w:sz w:val="28"/>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pPr>
        <w:spacing w:after="0"/>
        <w:ind w:left="0"/>
        <w:jc w:val="both"/>
      </w:pPr>
      <w:r>
        <w:rPr>
          <w:rFonts w:ascii="Times New Roman"/>
          <w:b w:val="false"/>
          <w:i w:val="false"/>
          <w:color w:val="000000"/>
          <w:sz w:val="28"/>
        </w:rPr>
        <w:t>
      24) рассматривает дела об административных правонарушениях и налагает административные взыскания в порядке, установленном Кодексом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pPr>
        <w:spacing w:after="0"/>
        <w:ind w:left="0"/>
        <w:jc w:val="both"/>
      </w:pPr>
      <w:r>
        <w:rPr>
          <w:rFonts w:ascii="Times New Roman"/>
          <w:b w:val="false"/>
          <w:i w:val="false"/>
          <w:color w:val="000000"/>
          <w:sz w:val="28"/>
        </w:rPr>
        <w:t>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pPr>
        <w:spacing w:after="0"/>
        <w:ind w:left="0"/>
        <w:jc w:val="both"/>
      </w:pPr>
      <w:r>
        <w:rPr>
          <w:rFonts w:ascii="Times New Roman"/>
          <w:b w:val="false"/>
          <w:i w:val="false"/>
          <w:color w:val="000000"/>
          <w:sz w:val="28"/>
        </w:rPr>
        <w:t>
      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pPr>
        <w:spacing w:after="0"/>
        <w:ind w:left="0"/>
        <w:jc w:val="both"/>
      </w:pPr>
      <w:r>
        <w:rPr>
          <w:rFonts w:ascii="Times New Roman"/>
          <w:b w:val="false"/>
          <w:i w:val="false"/>
          <w:color w:val="000000"/>
          <w:sz w:val="28"/>
        </w:rPr>
        <w:t>
      29) проводит экспертизу цен на товары, производимые и (или) реализуемые субъектом государственной монополии, специального права;</w:t>
      </w:r>
    </w:p>
    <w:p>
      <w:pPr>
        <w:spacing w:after="0"/>
        <w:ind w:left="0"/>
        <w:jc w:val="both"/>
      </w:pPr>
      <w:r>
        <w:rPr>
          <w:rFonts w:ascii="Times New Roman"/>
          <w:b w:val="false"/>
          <w:i w:val="false"/>
          <w:color w:val="000000"/>
          <w:sz w:val="28"/>
        </w:rPr>
        <w:t>
      30)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p>
    <w:p>
      <w:pPr>
        <w:spacing w:after="0"/>
        <w:ind w:left="0"/>
        <w:jc w:val="both"/>
      </w:pPr>
      <w:r>
        <w:rPr>
          <w:rFonts w:ascii="Times New Roman"/>
          <w:b w:val="false"/>
          <w:i w:val="false"/>
          <w:color w:val="000000"/>
          <w:sz w:val="28"/>
        </w:rPr>
        <w:t>
      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32) размещает на своем интернет-ресурсе анализ состояния конкуренции на товарных рынках, за исключением информации, содержащей государственные секреты и иную охраняемую законом тайну;</w:t>
      </w:r>
    </w:p>
    <w:p>
      <w:pPr>
        <w:spacing w:after="0"/>
        <w:ind w:left="0"/>
        <w:jc w:val="both"/>
      </w:pPr>
      <w:r>
        <w:rPr>
          <w:rFonts w:ascii="Times New Roman"/>
          <w:b w:val="false"/>
          <w:i w:val="false"/>
          <w:color w:val="000000"/>
          <w:sz w:val="28"/>
        </w:rPr>
        <w:t>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34) дает официальное разъяснение нормативных правовых актов в области защиты конкуренции, принятых антимонопольным органом;</w:t>
      </w:r>
    </w:p>
    <w:p>
      <w:pPr>
        <w:spacing w:after="0"/>
        <w:ind w:left="0"/>
        <w:jc w:val="both"/>
      </w:pPr>
      <w:r>
        <w:rPr>
          <w:rFonts w:ascii="Times New Roman"/>
          <w:b w:val="false"/>
          <w:i w:val="false"/>
          <w:color w:val="000000"/>
          <w:sz w:val="28"/>
        </w:rPr>
        <w:t>
      35) разрабатывает и утверждает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36) разрабатывает и утверждает для субъектов рынка типовые внешние акты антимонопольного комплаенса;</w:t>
      </w:r>
    </w:p>
    <w:p>
      <w:pPr>
        <w:spacing w:after="0"/>
        <w:ind w:left="0"/>
        <w:jc w:val="both"/>
      </w:pPr>
      <w:r>
        <w:rPr>
          <w:rFonts w:ascii="Times New Roman"/>
          <w:b w:val="false"/>
          <w:i w:val="false"/>
          <w:color w:val="000000"/>
          <w:sz w:val="28"/>
        </w:rPr>
        <w:t>
      37) устанавливает соответствие внешнего акта антимонопольного комплаенса, направляемого субъектом рынка (субъектами рынка), нормам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pPr>
        <w:spacing w:after="0"/>
        <w:ind w:left="0"/>
        <w:jc w:val="both"/>
      </w:pPr>
      <w:r>
        <w:rPr>
          <w:rFonts w:ascii="Times New Roman"/>
          <w:b w:val="false"/>
          <w:i w:val="false"/>
          <w:color w:val="000000"/>
          <w:sz w:val="28"/>
        </w:rPr>
        <w:t>
      39) подает иски в суд о расторжении, изменении договоров и (или) признании недействительными сделок, противоречащих настоящему Кодексу;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39-1)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3" w:id="393"/>
    <w:p>
      <w:pPr>
        <w:spacing w:after="0"/>
        <w:ind w:left="0"/>
        <w:jc w:val="both"/>
      </w:pPr>
      <w:r>
        <w:rPr>
          <w:rFonts w:ascii="Times New Roman"/>
          <w:b w:val="false"/>
          <w:i w:val="false"/>
          <w:color w:val="000000"/>
          <w:sz w:val="28"/>
        </w:rPr>
        <w:t>
      39-2) разрабатывает и утверждает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w:t>
      </w:r>
    </w:p>
    <w:bookmarkEnd w:id="393"/>
    <w:bookmarkStart w:name="z1934" w:id="394"/>
    <w:p>
      <w:pPr>
        <w:spacing w:after="0"/>
        <w:ind w:left="0"/>
        <w:jc w:val="both"/>
      </w:pPr>
      <w:r>
        <w:rPr>
          <w:rFonts w:ascii="Times New Roman"/>
          <w:b w:val="false"/>
          <w:i w:val="false"/>
          <w:color w:val="000000"/>
          <w:sz w:val="28"/>
        </w:rPr>
        <w:t>
      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 ;</w:t>
      </w:r>
    </w:p>
    <w:bookmarkEnd w:id="394"/>
    <w:bookmarkStart w:name="z2358" w:id="395"/>
    <w:p>
      <w:pPr>
        <w:spacing w:after="0"/>
        <w:ind w:left="0"/>
        <w:jc w:val="both"/>
      </w:pPr>
      <w:r>
        <w:rPr>
          <w:rFonts w:ascii="Times New Roman"/>
          <w:b w:val="false"/>
          <w:i w:val="false"/>
          <w:color w:val="000000"/>
          <w:sz w:val="28"/>
        </w:rPr>
        <w:t xml:space="preserve">
      39-4) осуществляет мониторинг деятельности лиц, оказывающих меры государственной поддержки, на предмет соблюдения требований, предусмотренных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395"/>
    <w:bookmarkStart w:name="z2442" w:id="396"/>
    <w:p>
      <w:pPr>
        <w:spacing w:after="0"/>
        <w:ind w:left="0"/>
        <w:jc w:val="both"/>
      </w:pPr>
      <w:r>
        <w:rPr>
          <w:rFonts w:ascii="Times New Roman"/>
          <w:b w:val="false"/>
          <w:i w:val="false"/>
          <w:color w:val="000000"/>
          <w:sz w:val="28"/>
        </w:rPr>
        <w:t>
      39-5) согласовывает в порядке, установленном законодательством Республики Казахстан, бизнес-план к республиканскому проекту государственно-частного партнерства, инвестиционное предложение республиканского государственного инвестиционного проекта,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в области защиты конкуренции и ограничения монополистической деятельности, по проектам, предусматривающим обеспечение частными партнерами реализации государственных функций;</w:t>
      </w:r>
    </w:p>
    <w:bookmarkEnd w:id="396"/>
    <w:p>
      <w:pPr>
        <w:spacing w:after="0"/>
        <w:ind w:left="0"/>
        <w:jc w:val="both"/>
      </w:pPr>
      <w:r>
        <w:rPr>
          <w:rFonts w:ascii="Times New Roman"/>
          <w:b w:val="false"/>
          <w:i w:val="false"/>
          <w:color w:val="000000"/>
          <w:sz w:val="28"/>
        </w:rPr>
        <w:t>
      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90-7. Права сотрудников антимонопольного органа</w:t>
      </w:r>
    </w:p>
    <w:bookmarkStart w:name="z1447" w:id="397"/>
    <w:p>
      <w:pPr>
        <w:spacing w:after="0"/>
        <w:ind w:left="0"/>
        <w:jc w:val="both"/>
      </w:pPr>
      <w:r>
        <w:rPr>
          <w:rFonts w:ascii="Times New Roman"/>
          <w:b w:val="false"/>
          <w:i w:val="false"/>
          <w:color w:val="000000"/>
          <w:sz w:val="28"/>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bookmarkEnd w:id="397"/>
    <w:p>
      <w:pPr>
        <w:spacing w:after="0"/>
        <w:ind w:left="0"/>
        <w:jc w:val="both"/>
      </w:pPr>
      <w:r>
        <w:rPr>
          <w:rFonts w:ascii="Times New Roman"/>
          <w:b w:val="false"/>
          <w:i w:val="false"/>
          <w:color w:val="000000"/>
          <w:sz w:val="28"/>
        </w:rPr>
        <w:t>
      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pPr>
        <w:spacing w:after="0"/>
        <w:ind w:left="0"/>
        <w:jc w:val="both"/>
      </w:pPr>
      <w:r>
        <w:rPr>
          <w:rFonts w:ascii="Times New Roman"/>
          <w:b w:val="false"/>
          <w:i w:val="false"/>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В случае необходимости дополнительных временных затрат лица, указанные в части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p>
      <w:pPr>
        <w:spacing w:after="0"/>
        <w:ind w:left="0"/>
        <w:jc w:val="both"/>
      </w:pPr>
      <w:r>
        <w:rPr>
          <w:rFonts w:ascii="Times New Roman"/>
          <w:b w:val="false"/>
          <w:i w:val="false"/>
          <w:color w:val="000000"/>
          <w:sz w:val="28"/>
        </w:rPr>
        <w:t>
      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p>
    <w:p>
      <w:pPr>
        <w:spacing w:after="0"/>
        <w:ind w:left="0"/>
        <w:jc w:val="both"/>
      </w:pPr>
      <w:r>
        <w:rPr>
          <w:rFonts w:ascii="Times New Roman"/>
          <w:b w:val="false"/>
          <w:i w:val="false"/>
          <w:color w:val="000000"/>
          <w:sz w:val="28"/>
        </w:rPr>
        <w:t>
      3) осуществлять иные полномочия, установленные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90-8. Обеспечение соблюдения коммерческой, служебной и иной охраняемой законом тайны</w:t>
      </w:r>
    </w:p>
    <w:bookmarkStart w:name="z1294" w:id="398"/>
    <w:p>
      <w:pPr>
        <w:spacing w:after="0"/>
        <w:ind w:left="0"/>
        <w:jc w:val="both"/>
      </w:pPr>
      <w:r>
        <w:rPr>
          <w:rFonts w:ascii="Times New Roman"/>
          <w:b w:val="false"/>
          <w:i w:val="false"/>
          <w:color w:val="000000"/>
          <w:sz w:val="28"/>
        </w:rPr>
        <w:t>
      1. Информация, составляющая коммерческую,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bookmarkEnd w:id="398"/>
    <w:bookmarkStart w:name="z1295" w:id="399"/>
    <w:p>
      <w:pPr>
        <w:spacing w:after="0"/>
        <w:ind w:left="0"/>
        <w:jc w:val="both"/>
      </w:pPr>
      <w:r>
        <w:rPr>
          <w:rFonts w:ascii="Times New Roman"/>
          <w:b w:val="false"/>
          <w:i w:val="false"/>
          <w:color w:val="000000"/>
          <w:sz w:val="28"/>
        </w:rPr>
        <w:t>
      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bookmarkEnd w:id="399"/>
    <w:bookmarkStart w:name="z1296" w:id="400"/>
    <w:p>
      <w:pPr>
        <w:spacing w:after="0"/>
        <w:ind w:left="0"/>
        <w:jc w:val="both"/>
      </w:pPr>
      <w:r>
        <w:rPr>
          <w:rFonts w:ascii="Times New Roman"/>
          <w:b w:val="false"/>
          <w:i w:val="false"/>
          <w:color w:val="000000"/>
          <w:sz w:val="28"/>
        </w:rPr>
        <w:t>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bookmarkEnd w:id="400"/>
    <w:bookmarkStart w:name="z1239" w:id="401"/>
    <w:p>
      <w:pPr>
        <w:spacing w:after="0"/>
        <w:ind w:left="0"/>
        <w:jc w:val="left"/>
      </w:pPr>
      <w:r>
        <w:rPr>
          <w:rFonts w:ascii="Times New Roman"/>
          <w:b/>
          <w:i w:val="false"/>
          <w:color w:val="000000"/>
        </w:rPr>
        <w:t xml:space="preserve"> Глава 8. ГОСУДАРСТВЕННАЯ ПОДДЕРЖКА ЧАСТНОГО ПРЕДПРИНИМАТЕЛЬСТВА</w:t>
      </w:r>
    </w:p>
    <w:bookmarkEnd w:id="401"/>
    <w:p>
      <w:pPr>
        <w:spacing w:after="0"/>
        <w:ind w:left="0"/>
        <w:jc w:val="both"/>
      </w:pPr>
      <w:r>
        <w:rPr>
          <w:rFonts w:ascii="Times New Roman"/>
          <w:b/>
          <w:i w:val="false"/>
          <w:color w:val="000000"/>
          <w:sz w:val="28"/>
        </w:rPr>
        <w:t>Статья 91. Понятие государственной поддержки частного предпринимательства</w:t>
      </w:r>
    </w:p>
    <w:p>
      <w:pPr>
        <w:spacing w:after="0"/>
        <w:ind w:left="0"/>
        <w:jc w:val="both"/>
      </w:pPr>
      <w:r>
        <w:rPr>
          <w:rFonts w:ascii="Times New Roman"/>
          <w:b w:val="false"/>
          <w:i w:val="false"/>
          <w:color w:val="000000"/>
          <w:sz w:val="28"/>
        </w:rPr>
        <w:t>
      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p>
      <w:pPr>
        <w:spacing w:after="0"/>
        <w:ind w:left="0"/>
        <w:jc w:val="both"/>
      </w:pPr>
      <w:r>
        <w:rPr>
          <w:rFonts w:ascii="Times New Roman"/>
          <w:b/>
          <w:i w:val="false"/>
          <w:color w:val="000000"/>
          <w:sz w:val="28"/>
        </w:rPr>
        <w:t>Статья 92. Основные направления государственной поддержки частного предпринимательства</w:t>
      </w:r>
    </w:p>
    <w:bookmarkStart w:name="z568" w:id="402"/>
    <w:p>
      <w:pPr>
        <w:spacing w:after="0"/>
        <w:ind w:left="0"/>
        <w:jc w:val="both"/>
      </w:pPr>
      <w:r>
        <w:rPr>
          <w:rFonts w:ascii="Times New Roman"/>
          <w:b w:val="false"/>
          <w:i w:val="false"/>
          <w:color w:val="000000"/>
          <w:sz w:val="28"/>
        </w:rPr>
        <w:t>
      1. Государственная поддержка частного предпринимательства осуществляется по следующим основным направлениям:</w:t>
      </w:r>
    </w:p>
    <w:bookmarkEnd w:id="402"/>
    <w:p>
      <w:pPr>
        <w:spacing w:after="0"/>
        <w:ind w:left="0"/>
        <w:jc w:val="both"/>
      </w:pPr>
      <w:r>
        <w:rPr>
          <w:rFonts w:ascii="Times New Roman"/>
          <w:b w:val="false"/>
          <w:i w:val="false"/>
          <w:color w:val="000000"/>
          <w:sz w:val="28"/>
        </w:rPr>
        <w:t>
      1) малое и среднее предпринимательство, в том числе социальное предпринимательство;</w:t>
      </w:r>
    </w:p>
    <w:p>
      <w:pPr>
        <w:spacing w:after="0"/>
        <w:ind w:left="0"/>
        <w:jc w:val="both"/>
      </w:pPr>
      <w:r>
        <w:rPr>
          <w:rFonts w:ascii="Times New Roman"/>
          <w:b w:val="false"/>
          <w:i w:val="false"/>
          <w:color w:val="000000"/>
          <w:sz w:val="28"/>
        </w:rPr>
        <w:t>
      2) агропромышленный комплекс и несельскохозяйственные виды предпринимательской деятельности в сельской местности;</w:t>
      </w:r>
    </w:p>
    <w:p>
      <w:pPr>
        <w:spacing w:after="0"/>
        <w:ind w:left="0"/>
        <w:jc w:val="both"/>
      </w:pPr>
      <w:r>
        <w:rPr>
          <w:rFonts w:ascii="Times New Roman"/>
          <w:b w:val="false"/>
          <w:i w:val="false"/>
          <w:color w:val="000000"/>
          <w:sz w:val="28"/>
        </w:rPr>
        <w:t>
      3) государственное стимулирование промышленности;</w:t>
      </w:r>
    </w:p>
    <w:bookmarkStart w:name="z2140" w:id="403"/>
    <w:p>
      <w:pPr>
        <w:spacing w:after="0"/>
        <w:ind w:left="0"/>
        <w:jc w:val="both"/>
      </w:pPr>
      <w:r>
        <w:rPr>
          <w:rFonts w:ascii="Times New Roman"/>
          <w:b w:val="false"/>
          <w:i w:val="false"/>
          <w:color w:val="000000"/>
          <w:sz w:val="28"/>
        </w:rPr>
        <w:t>
      3-1) инновационная деятельность;</w:t>
      </w:r>
    </w:p>
    <w:bookmarkEnd w:id="403"/>
    <w:p>
      <w:pPr>
        <w:spacing w:after="0"/>
        <w:ind w:left="0"/>
        <w:jc w:val="both"/>
      </w:pPr>
      <w:r>
        <w:rPr>
          <w:rFonts w:ascii="Times New Roman"/>
          <w:b w:val="false"/>
          <w:i w:val="false"/>
          <w:color w:val="000000"/>
          <w:sz w:val="28"/>
        </w:rPr>
        <w:t>
      4) специальные экономические зоны;</w:t>
      </w:r>
    </w:p>
    <w:bookmarkStart w:name="z1810" w:id="404"/>
    <w:p>
      <w:pPr>
        <w:spacing w:after="0"/>
        <w:ind w:left="0"/>
        <w:jc w:val="both"/>
      </w:pPr>
      <w:r>
        <w:rPr>
          <w:rFonts w:ascii="Times New Roman"/>
          <w:b w:val="false"/>
          <w:i w:val="false"/>
          <w:color w:val="000000"/>
          <w:sz w:val="28"/>
        </w:rPr>
        <w:t>
      4-1) индустриальные зоны;</w:t>
      </w:r>
    </w:p>
    <w:bookmarkEnd w:id="404"/>
    <w:p>
      <w:pPr>
        <w:spacing w:after="0"/>
        <w:ind w:left="0"/>
        <w:jc w:val="both"/>
      </w:pPr>
      <w:r>
        <w:rPr>
          <w:rFonts w:ascii="Times New Roman"/>
          <w:b w:val="false"/>
          <w:i w:val="false"/>
          <w:color w:val="000000"/>
          <w:sz w:val="28"/>
        </w:rPr>
        <w:t>
      5) инвестиционная деятельность;</w:t>
      </w:r>
    </w:p>
    <w:p>
      <w:pPr>
        <w:spacing w:after="0"/>
        <w:ind w:left="0"/>
        <w:jc w:val="both"/>
      </w:pPr>
      <w:r>
        <w:rPr>
          <w:rFonts w:ascii="Times New Roman"/>
          <w:b w:val="false"/>
          <w:i w:val="false"/>
          <w:color w:val="000000"/>
          <w:sz w:val="28"/>
        </w:rPr>
        <w:t>
      6) предпринимательство отечественных производителей товаров;</w:t>
      </w:r>
    </w:p>
    <w:bookmarkStart w:name="z2443" w:id="405"/>
    <w:p>
      <w:pPr>
        <w:spacing w:after="0"/>
        <w:ind w:left="0"/>
        <w:jc w:val="both"/>
      </w:pPr>
      <w:r>
        <w:rPr>
          <w:rFonts w:ascii="Times New Roman"/>
          <w:b w:val="false"/>
          <w:i w:val="false"/>
          <w:color w:val="000000"/>
          <w:sz w:val="28"/>
        </w:rPr>
        <w:t>
      6-1) деятельность субъектов частного предпринимательства в сфере креативных индустрий;</w:t>
      </w:r>
    </w:p>
    <w:bookmarkEnd w:id="405"/>
    <w:p>
      <w:pPr>
        <w:spacing w:after="0"/>
        <w:ind w:left="0"/>
        <w:jc w:val="both"/>
      </w:pPr>
      <w:r>
        <w:rPr>
          <w:rFonts w:ascii="Times New Roman"/>
          <w:b w:val="false"/>
          <w:i w:val="false"/>
          <w:color w:val="000000"/>
          <w:sz w:val="28"/>
        </w:rPr>
        <w:t>
      7) жилищное строительство.</w:t>
      </w:r>
    </w:p>
    <w:p>
      <w:pPr>
        <w:spacing w:after="0"/>
        <w:ind w:left="0"/>
        <w:jc w:val="both"/>
      </w:pPr>
      <w:r>
        <w:rPr>
          <w:rFonts w:ascii="Times New Roman"/>
          <w:b w:val="false"/>
          <w:i w:val="false"/>
          <w:color w:val="000000"/>
          <w:sz w:val="28"/>
        </w:rPr>
        <w:t>
      8) обращение с отходами.</w:t>
      </w:r>
    </w:p>
    <w:bookmarkStart w:name="z2339" w:id="406"/>
    <w:p>
      <w:pPr>
        <w:spacing w:after="0"/>
        <w:ind w:left="0"/>
        <w:jc w:val="both"/>
      </w:pPr>
      <w:r>
        <w:rPr>
          <w:rFonts w:ascii="Times New Roman"/>
          <w:b w:val="false"/>
          <w:i w:val="false"/>
          <w:color w:val="000000"/>
          <w:sz w:val="28"/>
        </w:rPr>
        <w:t>
      9) туристская деятельность.</w:t>
      </w:r>
    </w:p>
    <w:bookmarkEnd w:id="406"/>
    <w:bookmarkStart w:name="z569" w:id="407"/>
    <w:p>
      <w:pPr>
        <w:spacing w:after="0"/>
        <w:ind w:left="0"/>
        <w:jc w:val="both"/>
      </w:pPr>
      <w:r>
        <w:rPr>
          <w:rFonts w:ascii="Times New Roman"/>
          <w:b w:val="false"/>
          <w:i w:val="false"/>
          <w:color w:val="000000"/>
          <w:sz w:val="28"/>
        </w:rPr>
        <w:t>
      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Основные виды государственной поддержки частного предпринимательства</w:t>
      </w:r>
    </w:p>
    <w:bookmarkStart w:name="z570" w:id="408"/>
    <w:p>
      <w:pPr>
        <w:spacing w:after="0"/>
        <w:ind w:left="0"/>
        <w:jc w:val="both"/>
      </w:pPr>
      <w:r>
        <w:rPr>
          <w:rFonts w:ascii="Times New Roman"/>
          <w:b w:val="false"/>
          <w:i w:val="false"/>
          <w:color w:val="000000"/>
          <w:sz w:val="28"/>
        </w:rPr>
        <w:t>
      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bookmarkEnd w:id="408"/>
    <w:p>
      <w:pPr>
        <w:spacing w:after="0"/>
        <w:ind w:left="0"/>
        <w:jc w:val="both"/>
      </w:pPr>
      <w:r>
        <w:rPr>
          <w:rFonts w:ascii="Times New Roman"/>
          <w:b w:val="false"/>
          <w:i w:val="false"/>
          <w:color w:val="000000"/>
          <w:sz w:val="28"/>
        </w:rPr>
        <w:t>
      1) финансовая и имущественная поддержка;</w:t>
      </w:r>
    </w:p>
    <w:p>
      <w:pPr>
        <w:spacing w:after="0"/>
        <w:ind w:left="0"/>
        <w:jc w:val="both"/>
      </w:pPr>
      <w:r>
        <w:rPr>
          <w:rFonts w:ascii="Times New Roman"/>
          <w:b w:val="false"/>
          <w:i w:val="false"/>
          <w:color w:val="000000"/>
          <w:sz w:val="28"/>
        </w:rPr>
        <w:t>
      2) инфраструктурная поддержка;</w:t>
      </w:r>
    </w:p>
    <w:p>
      <w:pPr>
        <w:spacing w:after="0"/>
        <w:ind w:left="0"/>
        <w:jc w:val="both"/>
      </w:pPr>
      <w:r>
        <w:rPr>
          <w:rFonts w:ascii="Times New Roman"/>
          <w:b w:val="false"/>
          <w:i w:val="false"/>
          <w:color w:val="000000"/>
          <w:sz w:val="28"/>
        </w:rPr>
        <w:t>
      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pPr>
        <w:spacing w:after="0"/>
        <w:ind w:left="0"/>
        <w:jc w:val="both"/>
      </w:pPr>
      <w:r>
        <w:rPr>
          <w:rFonts w:ascii="Times New Roman"/>
          <w:b w:val="false"/>
          <w:i w:val="false"/>
          <w:color w:val="000000"/>
          <w:sz w:val="28"/>
        </w:rPr>
        <w:t>
      4) нефинансовая поддержка.</w:t>
      </w:r>
    </w:p>
    <w:bookmarkStart w:name="z571" w:id="409"/>
    <w:p>
      <w:pPr>
        <w:spacing w:after="0"/>
        <w:ind w:left="0"/>
        <w:jc w:val="both"/>
      </w:pPr>
      <w:r>
        <w:rPr>
          <w:rFonts w:ascii="Times New Roman"/>
          <w:b w:val="false"/>
          <w:i w:val="false"/>
          <w:color w:val="000000"/>
          <w:sz w:val="28"/>
        </w:rPr>
        <w:t>
      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04.07.2018 </w:t>
      </w:r>
      <w:r>
        <w:rPr>
          <w:rFonts w:ascii="Times New Roman"/>
          <w:b w:val="false"/>
          <w:i w:val="false"/>
          <w:color w:val="000000"/>
          <w:sz w:val="28"/>
        </w:rPr>
        <w:t xml:space="preserve">№ 174-VІ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Финансовая и имущественная поддержка частного предпринимательства</w:t>
      </w:r>
    </w:p>
    <w:bookmarkStart w:name="z572" w:id="410"/>
    <w:p>
      <w:pPr>
        <w:spacing w:after="0"/>
        <w:ind w:left="0"/>
        <w:jc w:val="both"/>
      </w:pPr>
      <w:r>
        <w:rPr>
          <w:rFonts w:ascii="Times New Roman"/>
          <w:b w:val="false"/>
          <w:i w:val="false"/>
          <w:color w:val="000000"/>
          <w:sz w:val="28"/>
        </w:rPr>
        <w:t>
      1. Финансовая и имущественная поддержка частного предпринимательства осуществляется путем:</w:t>
      </w:r>
    </w:p>
    <w:bookmarkEnd w:id="410"/>
    <w:p>
      <w:pPr>
        <w:spacing w:after="0"/>
        <w:ind w:left="0"/>
        <w:jc w:val="both"/>
      </w:pPr>
      <w:r>
        <w:rPr>
          <w:rFonts w:ascii="Times New Roman"/>
          <w:b w:val="false"/>
          <w:i w:val="false"/>
          <w:color w:val="000000"/>
          <w:sz w:val="28"/>
        </w:rPr>
        <w:t>
      1) закупа гарантированного объема товаров (работ, услуг);</w:t>
      </w:r>
    </w:p>
    <w:p>
      <w:pPr>
        <w:spacing w:after="0"/>
        <w:ind w:left="0"/>
        <w:jc w:val="both"/>
      </w:pPr>
      <w:r>
        <w:rPr>
          <w:rFonts w:ascii="Times New Roman"/>
          <w:b w:val="false"/>
          <w:i w:val="false"/>
          <w:color w:val="000000"/>
          <w:sz w:val="28"/>
        </w:rPr>
        <w:t>
      2) предоставления займов за счет бюджетных средств;</w:t>
      </w:r>
    </w:p>
    <w:p>
      <w:pPr>
        <w:spacing w:after="0"/>
        <w:ind w:left="0"/>
        <w:jc w:val="both"/>
      </w:pPr>
      <w:r>
        <w:rPr>
          <w:rFonts w:ascii="Times New Roman"/>
          <w:b w:val="false"/>
          <w:i w:val="false"/>
          <w:color w:val="000000"/>
          <w:sz w:val="28"/>
        </w:rPr>
        <w:t>
      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4) выдачи государственных и инвестиционных грантов;</w:t>
      </w:r>
    </w:p>
    <w:p>
      <w:pPr>
        <w:spacing w:after="0"/>
        <w:ind w:left="0"/>
        <w:jc w:val="both"/>
      </w:pPr>
      <w:r>
        <w:rPr>
          <w:rFonts w:ascii="Times New Roman"/>
          <w:b w:val="false"/>
          <w:i w:val="false"/>
          <w:color w:val="000000"/>
          <w:sz w:val="28"/>
        </w:rPr>
        <w:t>
      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pPr>
        <w:spacing w:after="0"/>
        <w:ind w:left="0"/>
        <w:jc w:val="both"/>
      </w:pPr>
      <w:r>
        <w:rPr>
          <w:rFonts w:ascii="Times New Roman"/>
          <w:b w:val="false"/>
          <w:i w:val="false"/>
          <w:color w:val="000000"/>
          <w:sz w:val="28"/>
        </w:rPr>
        <w:t>
      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p>
    <w:p>
      <w:pPr>
        <w:spacing w:after="0"/>
        <w:ind w:left="0"/>
        <w:jc w:val="both"/>
      </w:pPr>
      <w:r>
        <w:rPr>
          <w:rFonts w:ascii="Times New Roman"/>
          <w:b w:val="false"/>
          <w:i w:val="false"/>
          <w:color w:val="000000"/>
          <w:sz w:val="28"/>
        </w:rPr>
        <w:t>
      5-2) субсидирования ставки вознаграждения по выдаваемым кредитам банками второго уровня субъектам частного предпринимательства для целей реализации "зеленых" проектов;</w:t>
      </w:r>
    </w:p>
    <w:p>
      <w:pPr>
        <w:spacing w:after="0"/>
        <w:ind w:left="0"/>
        <w:jc w:val="both"/>
      </w:pPr>
      <w:r>
        <w:rPr>
          <w:rFonts w:ascii="Times New Roman"/>
          <w:b w:val="false"/>
          <w:i w:val="false"/>
          <w:color w:val="000000"/>
          <w:sz w:val="28"/>
        </w:rPr>
        <w:t>
      6) субсидирования ставки вознаграждения по выдаваемым микрокредитам микрофинансовыми организациями субъектам частного предпринимательства;</w:t>
      </w:r>
    </w:p>
    <w:bookmarkStart w:name="z1448" w:id="411"/>
    <w:p>
      <w:pPr>
        <w:spacing w:after="0"/>
        <w:ind w:left="0"/>
        <w:jc w:val="both"/>
      </w:pPr>
      <w:r>
        <w:rPr>
          <w:rFonts w:ascii="Times New Roman"/>
          <w:b w:val="false"/>
          <w:i w:val="false"/>
          <w:color w:val="000000"/>
          <w:sz w:val="28"/>
        </w:rPr>
        <w:t>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411"/>
    <w:p>
      <w:pPr>
        <w:spacing w:after="0"/>
        <w:ind w:left="0"/>
        <w:jc w:val="both"/>
      </w:pPr>
      <w:r>
        <w:rPr>
          <w:rFonts w:ascii="Times New Roman"/>
          <w:b w:val="false"/>
          <w:i w:val="false"/>
          <w:color w:val="000000"/>
          <w:sz w:val="28"/>
        </w:rPr>
        <w:t>
      6-2) субсидирования ставки купонного вознаграждения по "зеленым" облигациям, в том числе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p>
      <w:pPr>
        <w:spacing w:after="0"/>
        <w:ind w:left="0"/>
        <w:jc w:val="both"/>
      </w:pPr>
      <w:r>
        <w:rPr>
          <w:rFonts w:ascii="Times New Roman"/>
          <w:b w:val="false"/>
          <w:i w:val="false"/>
          <w:color w:val="000000"/>
          <w:sz w:val="28"/>
        </w:rPr>
        <w:t>
      7) возмещения и (или) субсидирования расходов и (или) затрат;</w:t>
      </w:r>
    </w:p>
    <w:p>
      <w:pPr>
        <w:spacing w:after="0"/>
        <w:ind w:left="0"/>
        <w:jc w:val="both"/>
      </w:pPr>
      <w:r>
        <w:rPr>
          <w:rFonts w:ascii="Times New Roman"/>
          <w:b w:val="false"/>
          <w:i w:val="false"/>
          <w:color w:val="000000"/>
          <w:sz w:val="28"/>
        </w:rPr>
        <w:t>
      8) частичного гарантирования кредитов субъектов частного предпринимательства;</w:t>
      </w:r>
    </w:p>
    <w:bookmarkStart w:name="z2939" w:id="412"/>
    <w:p>
      <w:pPr>
        <w:spacing w:after="0"/>
        <w:ind w:left="0"/>
        <w:jc w:val="both"/>
      </w:pPr>
      <w:r>
        <w:rPr>
          <w:rFonts w:ascii="Times New Roman"/>
          <w:b w:val="false"/>
          <w:i w:val="false"/>
          <w:color w:val="000000"/>
          <w:sz w:val="28"/>
        </w:rPr>
        <w:t>
      8-1) частичного гарантирования финансового лизинга субъектов частного предпринимательства;</w:t>
      </w:r>
    </w:p>
    <w:bookmarkEnd w:id="412"/>
    <w:bookmarkStart w:name="z2940" w:id="413"/>
    <w:p>
      <w:pPr>
        <w:spacing w:after="0"/>
        <w:ind w:left="0"/>
        <w:jc w:val="both"/>
      </w:pPr>
      <w:r>
        <w:rPr>
          <w:rFonts w:ascii="Times New Roman"/>
          <w:b w:val="false"/>
          <w:i w:val="false"/>
          <w:color w:val="000000"/>
          <w:sz w:val="28"/>
        </w:rPr>
        <w:t>
      8-2) частичного гарантирования по облигациям эмитентов, в том числе "зеленым" облигациям, включенным в список фондовой биржи, осуществляющей деятельность на территории Республики Казахстан, и в официальный список фондовой биржи Международного финансового центра "Астана";</w:t>
      </w:r>
    </w:p>
    <w:bookmarkEnd w:id="413"/>
    <w:p>
      <w:pPr>
        <w:spacing w:after="0"/>
        <w:ind w:left="0"/>
        <w:jc w:val="both"/>
      </w:pPr>
      <w:r>
        <w:rPr>
          <w:rFonts w:ascii="Times New Roman"/>
          <w:b w:val="false"/>
          <w:i w:val="false"/>
          <w:color w:val="000000"/>
          <w:sz w:val="28"/>
        </w:rPr>
        <w:t>
      9) лизинга;</w:t>
      </w:r>
    </w:p>
    <w:p>
      <w:pPr>
        <w:spacing w:after="0"/>
        <w:ind w:left="0"/>
        <w:jc w:val="both"/>
      </w:pPr>
      <w:r>
        <w:rPr>
          <w:rFonts w:ascii="Times New Roman"/>
          <w:b w:val="false"/>
          <w:i w:val="false"/>
          <w:color w:val="000000"/>
          <w:sz w:val="28"/>
        </w:rPr>
        <w:t>
      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bookmarkStart w:name="z573" w:id="414"/>
    <w:p>
      <w:pPr>
        <w:spacing w:after="0"/>
        <w:ind w:left="0"/>
        <w:jc w:val="both"/>
      </w:pPr>
      <w:r>
        <w:rPr>
          <w:rFonts w:ascii="Times New Roman"/>
          <w:b w:val="false"/>
          <w:i w:val="false"/>
          <w:color w:val="000000"/>
          <w:sz w:val="28"/>
        </w:rPr>
        <w:t>
      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утверждаются уполномоченными органами соответствующих отраслей по согласованию с уполномоченным органом по предпринимательству.</w:t>
      </w:r>
    </w:p>
    <w:bookmarkEnd w:id="414"/>
    <w:bookmarkStart w:name="z2941" w:id="415"/>
    <w:p>
      <w:pPr>
        <w:spacing w:after="0"/>
        <w:ind w:left="0"/>
        <w:jc w:val="both"/>
      </w:pPr>
      <w:r>
        <w:rPr>
          <w:rFonts w:ascii="Times New Roman"/>
          <w:b w:val="false"/>
          <w:i w:val="false"/>
          <w:color w:val="000000"/>
          <w:sz w:val="28"/>
        </w:rPr>
        <w:t>
      3. Порядок, формы, размеры поддержки и другие условия, необходимые для оказания государственной финансовой и имущественной поддержки субъектам частного предпринимательства, предоставляемой 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Специальный фонд развития частного предпринимательства</w:t>
      </w:r>
    </w:p>
    <w:bookmarkStart w:name="z574" w:id="416"/>
    <w:p>
      <w:pPr>
        <w:spacing w:after="0"/>
        <w:ind w:left="0"/>
        <w:jc w:val="both"/>
      </w:pPr>
      <w:r>
        <w:rPr>
          <w:rFonts w:ascii="Times New Roman"/>
          <w:b w:val="false"/>
          <w:i w:val="false"/>
          <w:color w:val="000000"/>
          <w:sz w:val="28"/>
        </w:rPr>
        <w:t>
      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решению Правительства Республики Казахстан, контрольный пакет акций которого принадлежит национальному управляющему холдингу (далее – специальный фонд).</w:t>
      </w:r>
    </w:p>
    <w:bookmarkEnd w:id="416"/>
    <w:p>
      <w:pPr>
        <w:spacing w:after="0"/>
        <w:ind w:left="0"/>
        <w:jc w:val="both"/>
      </w:pPr>
      <w:r>
        <w:rPr>
          <w:rFonts w:ascii="Times New Roman"/>
          <w:b w:val="false"/>
          <w:i w:val="false"/>
          <w:color w:val="000000"/>
          <w:sz w:val="28"/>
        </w:rPr>
        <w:t>
      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pPr>
        <w:spacing w:after="0"/>
        <w:ind w:left="0"/>
        <w:jc w:val="both"/>
      </w:pPr>
      <w:r>
        <w:rPr>
          <w:rFonts w:ascii="Times New Roman"/>
          <w:b w:val="false"/>
          <w:i w:val="false"/>
          <w:color w:val="000000"/>
          <w:sz w:val="28"/>
        </w:rPr>
        <w:t>
      Основными задачами специального фонда являются:</w:t>
      </w:r>
    </w:p>
    <w:p>
      <w:pPr>
        <w:spacing w:after="0"/>
        <w:ind w:left="0"/>
        <w:jc w:val="both"/>
      </w:pPr>
      <w:r>
        <w:rPr>
          <w:rFonts w:ascii="Times New Roman"/>
          <w:b w:val="false"/>
          <w:i w:val="false"/>
          <w:color w:val="000000"/>
          <w:sz w:val="28"/>
        </w:rPr>
        <w:t>
      1) развитие деятельности микрофинансовых организаций;</w:t>
      </w:r>
    </w:p>
    <w:p>
      <w:pPr>
        <w:spacing w:after="0"/>
        <w:ind w:left="0"/>
        <w:jc w:val="both"/>
      </w:pPr>
      <w:r>
        <w:rPr>
          <w:rFonts w:ascii="Times New Roman"/>
          <w:b w:val="false"/>
          <w:i w:val="false"/>
          <w:color w:val="000000"/>
          <w:sz w:val="28"/>
        </w:rPr>
        <w:t>
      2) создание системы гарантирования обязательств субъектов частного предпринимательства при получении ими кредитов, микрокредитов, лизинга в банках второго уровня и иных юридических лицах, а также системы гарантирования по облигациям эмитентов, в том числе "зеленым" облигациям, включенным в список фондовой биржи, осуществляющей деятельность на территории Республики Казахстан, и официальный список фондовой биржи Международного финансового центра "Астана";</w:t>
      </w:r>
    </w:p>
    <w:p>
      <w:pPr>
        <w:spacing w:after="0"/>
        <w:ind w:left="0"/>
        <w:jc w:val="both"/>
      </w:pPr>
      <w:r>
        <w:rPr>
          <w:rFonts w:ascii="Times New Roman"/>
          <w:b w:val="false"/>
          <w:i w:val="false"/>
          <w:color w:val="000000"/>
          <w:sz w:val="28"/>
        </w:rPr>
        <w:t>
      3) развитие финансового лизинга;</w:t>
      </w:r>
    </w:p>
    <w:p>
      <w:pPr>
        <w:spacing w:after="0"/>
        <w:ind w:left="0"/>
        <w:jc w:val="both"/>
      </w:pPr>
      <w:r>
        <w:rPr>
          <w:rFonts w:ascii="Times New Roman"/>
          <w:b w:val="false"/>
          <w:i w:val="false"/>
          <w:color w:val="000000"/>
          <w:sz w:val="28"/>
        </w:rPr>
        <w:t>
      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pPr>
        <w:spacing w:after="0"/>
        <w:ind w:left="0"/>
        <w:jc w:val="both"/>
      </w:pPr>
      <w:r>
        <w:rPr>
          <w:rFonts w:ascii="Times New Roman"/>
          <w:b w:val="false"/>
          <w:i w:val="false"/>
          <w:color w:val="000000"/>
          <w:sz w:val="28"/>
        </w:rPr>
        <w:t>
      5) информационно-аналитическая поддержка по вопросам частного предпринимательства;</w:t>
      </w:r>
    </w:p>
    <w:p>
      <w:pPr>
        <w:spacing w:after="0"/>
        <w:ind w:left="0"/>
        <w:jc w:val="both"/>
      </w:pPr>
      <w:r>
        <w:rPr>
          <w:rFonts w:ascii="Times New Roman"/>
          <w:b w:val="false"/>
          <w:i w:val="false"/>
          <w:color w:val="000000"/>
          <w:sz w:val="28"/>
        </w:rPr>
        <w:t>
      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pPr>
        <w:spacing w:after="0"/>
        <w:ind w:left="0"/>
        <w:jc w:val="both"/>
      </w:pPr>
      <w:r>
        <w:rPr>
          <w:rFonts w:ascii="Times New Roman"/>
          <w:b w:val="false"/>
          <w:i w:val="false"/>
          <w:color w:val="000000"/>
          <w:sz w:val="28"/>
        </w:rPr>
        <w:t>
      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bookmarkStart w:name="z1449" w:id="417"/>
    <w:p>
      <w:pPr>
        <w:spacing w:after="0"/>
        <w:ind w:left="0"/>
        <w:jc w:val="both"/>
      </w:pPr>
      <w:r>
        <w:rPr>
          <w:rFonts w:ascii="Times New Roman"/>
          <w:b w:val="false"/>
          <w:i w:val="false"/>
          <w:color w:val="000000"/>
          <w:sz w:val="28"/>
        </w:rPr>
        <w:t>
      7-1) субсидирование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417"/>
    <w:p>
      <w:pPr>
        <w:spacing w:after="0"/>
        <w:ind w:left="0"/>
        <w:jc w:val="both"/>
      </w:pPr>
      <w:r>
        <w:rPr>
          <w:rFonts w:ascii="Times New Roman"/>
          <w:b w:val="false"/>
          <w:i w:val="false"/>
          <w:color w:val="000000"/>
          <w:sz w:val="28"/>
        </w:rPr>
        <w:t>
      8) пропаганда идей частного предпринимательства;</w:t>
      </w:r>
    </w:p>
    <w:p>
      <w:pPr>
        <w:spacing w:after="0"/>
        <w:ind w:left="0"/>
        <w:jc w:val="both"/>
      </w:pPr>
      <w:r>
        <w:rPr>
          <w:rFonts w:ascii="Times New Roman"/>
          <w:b w:val="false"/>
          <w:i w:val="false"/>
          <w:color w:val="000000"/>
          <w:sz w:val="28"/>
        </w:rPr>
        <w:t>
      9) осуществление мониторинга реализации программ поддержки субъектов частного предпринимательства;</w:t>
      </w:r>
    </w:p>
    <w:p>
      <w:pPr>
        <w:spacing w:after="0"/>
        <w:ind w:left="0"/>
        <w:jc w:val="both"/>
      </w:pPr>
      <w:r>
        <w:rPr>
          <w:rFonts w:ascii="Times New Roman"/>
          <w:b w:val="false"/>
          <w:i w:val="false"/>
          <w:color w:val="000000"/>
          <w:sz w:val="28"/>
        </w:rPr>
        <w:t>
      10) другие задачи в соответствии с уставом специального фонда.</w:t>
      </w:r>
    </w:p>
    <w:bookmarkStart w:name="z575" w:id="418"/>
    <w:p>
      <w:pPr>
        <w:spacing w:after="0"/>
        <w:ind w:left="0"/>
        <w:jc w:val="both"/>
      </w:pPr>
      <w:r>
        <w:rPr>
          <w:rFonts w:ascii="Times New Roman"/>
          <w:b w:val="false"/>
          <w:i w:val="false"/>
          <w:color w:val="000000"/>
          <w:sz w:val="28"/>
        </w:rPr>
        <w:t>
      2. Порядок и условия реализации задач специального фонда определяются национальным управляющим холдингом.</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Нефинансовая поддержка</w:t>
      </w:r>
    </w:p>
    <w:bookmarkStart w:name="z2942" w:id="419"/>
    <w:p>
      <w:pPr>
        <w:spacing w:after="0"/>
        <w:ind w:left="0"/>
        <w:jc w:val="both"/>
      </w:pPr>
      <w:r>
        <w:rPr>
          <w:rFonts w:ascii="Times New Roman"/>
          <w:b w:val="false"/>
          <w:i w:val="false"/>
          <w:color w:val="000000"/>
          <w:sz w:val="28"/>
        </w:rPr>
        <w:t>
      1. Нефинансовая поддержка осуществляется в целях повышения профессионального уровня субъектов частного предпринимательства и их работников, позволяющего производить конкурентоспособные товары (работы, услуги) и повысить производительность труда, создания благоприятной и конкурентной предпринимательской среды, стимулирования развития предпринимательской инициативы и предпринимательства.</w:t>
      </w:r>
    </w:p>
    <w:bookmarkEnd w:id="419"/>
    <w:bookmarkStart w:name="z2943" w:id="420"/>
    <w:p>
      <w:pPr>
        <w:spacing w:after="0"/>
        <w:ind w:left="0"/>
        <w:jc w:val="both"/>
      </w:pPr>
      <w:r>
        <w:rPr>
          <w:rFonts w:ascii="Times New Roman"/>
          <w:b w:val="false"/>
          <w:i w:val="false"/>
          <w:color w:val="000000"/>
          <w:sz w:val="28"/>
        </w:rPr>
        <w:t>
      2. Нефинансовая поддержка субъектов частного предпринимательства и населения с предпринимательской инициативой осуществляется за счет бюджетных средств в рамках государственных и иных программ, направленных на поддержку предпринимательства, и иных источников, не запрещенных законодательством Республики Казахстан, путем:</w:t>
      </w:r>
    </w:p>
    <w:bookmarkEnd w:id="420"/>
    <w:bookmarkStart w:name="z2944" w:id="421"/>
    <w:p>
      <w:pPr>
        <w:spacing w:after="0"/>
        <w:ind w:left="0"/>
        <w:jc w:val="both"/>
      </w:pPr>
      <w:r>
        <w:rPr>
          <w:rFonts w:ascii="Times New Roman"/>
          <w:b w:val="false"/>
          <w:i w:val="false"/>
          <w:color w:val="000000"/>
          <w:sz w:val="28"/>
        </w:rPr>
        <w:t>
      1) организации учебных семинаров-тренингов и научно-практических конференций по развитию частного предпринимательства;</w:t>
      </w:r>
    </w:p>
    <w:bookmarkEnd w:id="421"/>
    <w:bookmarkStart w:name="z2945" w:id="422"/>
    <w:p>
      <w:pPr>
        <w:spacing w:after="0"/>
        <w:ind w:left="0"/>
        <w:jc w:val="both"/>
      </w:pPr>
      <w:r>
        <w:rPr>
          <w:rFonts w:ascii="Times New Roman"/>
          <w:b w:val="false"/>
          <w:i w:val="false"/>
          <w:color w:val="000000"/>
          <w:sz w:val="28"/>
        </w:rPr>
        <w:t>
      2) организации зарубежных стажировок;</w:t>
      </w:r>
    </w:p>
    <w:bookmarkEnd w:id="422"/>
    <w:bookmarkStart w:name="z2946" w:id="423"/>
    <w:p>
      <w:pPr>
        <w:spacing w:after="0"/>
        <w:ind w:left="0"/>
        <w:jc w:val="both"/>
      </w:pPr>
      <w:r>
        <w:rPr>
          <w:rFonts w:ascii="Times New Roman"/>
          <w:b w:val="false"/>
          <w:i w:val="false"/>
          <w:color w:val="000000"/>
          <w:sz w:val="28"/>
        </w:rPr>
        <w:t>
      3) распространения методических пособий, информационных бюллетеней о практике осуществления частного предпринимательства, рынке новых технологий;</w:t>
      </w:r>
    </w:p>
    <w:bookmarkEnd w:id="423"/>
    <w:bookmarkStart w:name="z2947" w:id="424"/>
    <w:p>
      <w:pPr>
        <w:spacing w:after="0"/>
        <w:ind w:left="0"/>
        <w:jc w:val="both"/>
      </w:pPr>
      <w:r>
        <w:rPr>
          <w:rFonts w:ascii="Times New Roman"/>
          <w:b w:val="false"/>
          <w:i w:val="false"/>
          <w:color w:val="000000"/>
          <w:sz w:val="28"/>
        </w:rPr>
        <w:t>
      4) предоставления разъяснений, рекомендаций и иных форм консультаций профессионального уровня;</w:t>
      </w:r>
    </w:p>
    <w:bookmarkEnd w:id="424"/>
    <w:bookmarkStart w:name="z2948" w:id="425"/>
    <w:p>
      <w:pPr>
        <w:spacing w:after="0"/>
        <w:ind w:left="0"/>
        <w:jc w:val="both"/>
      </w:pPr>
      <w:r>
        <w:rPr>
          <w:rFonts w:ascii="Times New Roman"/>
          <w:b w:val="false"/>
          <w:i w:val="false"/>
          <w:color w:val="000000"/>
          <w:sz w:val="28"/>
        </w:rPr>
        <w:t>
      5) оказания экспертной практической помощи от специалистов различных сфер для разрешения управленческих, финансовых, юридических, кадровых, технологических и иных вопросов, в том числе в формате наставничества;</w:t>
      </w:r>
    </w:p>
    <w:bookmarkEnd w:id="425"/>
    <w:bookmarkStart w:name="z2949" w:id="426"/>
    <w:p>
      <w:pPr>
        <w:spacing w:after="0"/>
        <w:ind w:left="0"/>
        <w:jc w:val="both"/>
      </w:pPr>
      <w:r>
        <w:rPr>
          <w:rFonts w:ascii="Times New Roman"/>
          <w:b w:val="false"/>
          <w:i w:val="false"/>
          <w:color w:val="000000"/>
          <w:sz w:val="28"/>
        </w:rPr>
        <w:t>
      6) содействия трансферту передовых зарубежных технологий;</w:t>
      </w:r>
    </w:p>
    <w:bookmarkEnd w:id="426"/>
    <w:bookmarkStart w:name="z2950" w:id="427"/>
    <w:p>
      <w:pPr>
        <w:spacing w:after="0"/>
        <w:ind w:left="0"/>
        <w:jc w:val="both"/>
      </w:pPr>
      <w:r>
        <w:rPr>
          <w:rFonts w:ascii="Times New Roman"/>
          <w:b w:val="false"/>
          <w:i w:val="false"/>
          <w:color w:val="000000"/>
          <w:sz w:val="28"/>
        </w:rPr>
        <w:t>
      7) сервисно-информационной поддержки при продвижении отечественных товаров (работ, услуг) на экспорт;</w:t>
      </w:r>
    </w:p>
    <w:bookmarkEnd w:id="427"/>
    <w:bookmarkStart w:name="z2951" w:id="428"/>
    <w:p>
      <w:pPr>
        <w:spacing w:after="0"/>
        <w:ind w:left="0"/>
        <w:jc w:val="both"/>
      </w:pPr>
      <w:r>
        <w:rPr>
          <w:rFonts w:ascii="Times New Roman"/>
          <w:b w:val="false"/>
          <w:i w:val="false"/>
          <w:color w:val="000000"/>
          <w:sz w:val="28"/>
        </w:rPr>
        <w:t>
      8) подготовки специалистов для организации обучения субъектов частного предпринимательства;</w:t>
      </w:r>
    </w:p>
    <w:bookmarkEnd w:id="428"/>
    <w:bookmarkStart w:name="z2952" w:id="429"/>
    <w:p>
      <w:pPr>
        <w:spacing w:after="0"/>
        <w:ind w:left="0"/>
        <w:jc w:val="both"/>
      </w:pPr>
      <w:r>
        <w:rPr>
          <w:rFonts w:ascii="Times New Roman"/>
          <w:b w:val="false"/>
          <w:i w:val="false"/>
          <w:color w:val="000000"/>
          <w:sz w:val="28"/>
        </w:rPr>
        <w:t>
      9) подготовки и распространения аналитической информации (справочников, статистических сборников, справок, информационных писем, отчетов, докладов и иных материалов) для использования в работе субъектами частного предпринимательства и населением с предпринимательской инициативой;</w:t>
      </w:r>
    </w:p>
    <w:bookmarkEnd w:id="429"/>
    <w:bookmarkStart w:name="z2953" w:id="430"/>
    <w:p>
      <w:pPr>
        <w:spacing w:after="0"/>
        <w:ind w:left="0"/>
        <w:jc w:val="both"/>
      </w:pPr>
      <w:r>
        <w:rPr>
          <w:rFonts w:ascii="Times New Roman"/>
          <w:b w:val="false"/>
          <w:i w:val="false"/>
          <w:color w:val="000000"/>
          <w:sz w:val="28"/>
        </w:rPr>
        <w:t>
      10) определения товаров (продукции) из местных и локальных ресурсов и содействия в их дальнейшем продвижении на внутренний и (или) внешние рынки;</w:t>
      </w:r>
    </w:p>
    <w:bookmarkEnd w:id="430"/>
    <w:bookmarkStart w:name="z2954" w:id="431"/>
    <w:p>
      <w:pPr>
        <w:spacing w:after="0"/>
        <w:ind w:left="0"/>
        <w:jc w:val="both"/>
      </w:pPr>
      <w:r>
        <w:rPr>
          <w:rFonts w:ascii="Times New Roman"/>
          <w:b w:val="false"/>
          <w:i w:val="false"/>
          <w:color w:val="000000"/>
          <w:sz w:val="28"/>
        </w:rPr>
        <w:t>
      11) проведения мероприятий по популяризации предпринимательства;</w:t>
      </w:r>
    </w:p>
    <w:bookmarkEnd w:id="431"/>
    <w:bookmarkStart w:name="z2955" w:id="432"/>
    <w:p>
      <w:pPr>
        <w:spacing w:after="0"/>
        <w:ind w:left="0"/>
        <w:jc w:val="both"/>
      </w:pPr>
      <w:r>
        <w:rPr>
          <w:rFonts w:ascii="Times New Roman"/>
          <w:b w:val="false"/>
          <w:i w:val="false"/>
          <w:color w:val="000000"/>
          <w:sz w:val="28"/>
        </w:rPr>
        <w:t>
      12) оказания содействия в налаживании сотрудничества между предпринимателями, а также заинтересованными лицами.</w:t>
      </w:r>
    </w:p>
    <w:bookmarkEnd w:id="432"/>
    <w:bookmarkStart w:name="z2956" w:id="433"/>
    <w:p>
      <w:pPr>
        <w:spacing w:after="0"/>
        <w:ind w:left="0"/>
        <w:jc w:val="both"/>
      </w:pPr>
      <w:r>
        <w:rPr>
          <w:rFonts w:ascii="Times New Roman"/>
          <w:b w:val="false"/>
          <w:i w:val="false"/>
          <w:color w:val="000000"/>
          <w:sz w:val="28"/>
        </w:rPr>
        <w:t>
      3. Уполномоченный орган по предпринимательству в целях осуществления нефинансовой поддержки на своем интернет-ресурсе размещает следующую информацию:</w:t>
      </w:r>
    </w:p>
    <w:bookmarkEnd w:id="433"/>
    <w:bookmarkStart w:name="z2957" w:id="434"/>
    <w:p>
      <w:pPr>
        <w:spacing w:after="0"/>
        <w:ind w:left="0"/>
        <w:jc w:val="both"/>
      </w:pPr>
      <w:r>
        <w:rPr>
          <w:rFonts w:ascii="Times New Roman"/>
          <w:b w:val="false"/>
          <w:i w:val="false"/>
          <w:color w:val="000000"/>
          <w:sz w:val="28"/>
        </w:rPr>
        <w:t>
      1) о государственных и иных программах, направленных на поддержку субъектов частного предпринимательства и населения с предпринимательской инициативой, и их реализации;</w:t>
      </w:r>
    </w:p>
    <w:bookmarkEnd w:id="434"/>
    <w:bookmarkStart w:name="z2958" w:id="435"/>
    <w:p>
      <w:pPr>
        <w:spacing w:after="0"/>
        <w:ind w:left="0"/>
        <w:jc w:val="both"/>
      </w:pPr>
      <w:r>
        <w:rPr>
          <w:rFonts w:ascii="Times New Roman"/>
          <w:b w:val="false"/>
          <w:i w:val="false"/>
          <w:color w:val="000000"/>
          <w:sz w:val="28"/>
        </w:rPr>
        <w:t>
      2) о количестве субъектов частного предпринимательства с классификацией по видам экономической деятельности;</w:t>
      </w:r>
    </w:p>
    <w:bookmarkEnd w:id="435"/>
    <w:bookmarkStart w:name="z2959" w:id="436"/>
    <w:p>
      <w:pPr>
        <w:spacing w:after="0"/>
        <w:ind w:left="0"/>
        <w:jc w:val="both"/>
      </w:pPr>
      <w:r>
        <w:rPr>
          <w:rFonts w:ascii="Times New Roman"/>
          <w:b w:val="false"/>
          <w:i w:val="false"/>
          <w:color w:val="000000"/>
          <w:sz w:val="28"/>
        </w:rPr>
        <w:t>
      3) об организациях, образующих инфраструктуру поддержки субъектов частного предпринимательства и населения с предпринимательской инициативой, условиях и о порядке оказания такими организациями поддержки субъектам частного предпринимательства и населению с предпринимательской инициативой;</w:t>
      </w:r>
    </w:p>
    <w:bookmarkEnd w:id="436"/>
    <w:bookmarkStart w:name="z2960" w:id="437"/>
    <w:p>
      <w:pPr>
        <w:spacing w:after="0"/>
        <w:ind w:left="0"/>
        <w:jc w:val="both"/>
      </w:pPr>
      <w:r>
        <w:rPr>
          <w:rFonts w:ascii="Times New Roman"/>
          <w:b w:val="false"/>
          <w:i w:val="false"/>
          <w:color w:val="000000"/>
          <w:sz w:val="28"/>
        </w:rPr>
        <w:t>
      4) о мерах финансовой и нефинансовой поддержки субъектов частного предпринимательства и населения с предпринимательской инициативой;</w:t>
      </w:r>
    </w:p>
    <w:bookmarkEnd w:id="437"/>
    <w:bookmarkStart w:name="z2961" w:id="438"/>
    <w:p>
      <w:pPr>
        <w:spacing w:after="0"/>
        <w:ind w:left="0"/>
        <w:jc w:val="both"/>
      </w:pPr>
      <w:r>
        <w:rPr>
          <w:rFonts w:ascii="Times New Roman"/>
          <w:b w:val="false"/>
          <w:i w:val="false"/>
          <w:color w:val="000000"/>
          <w:sz w:val="28"/>
        </w:rPr>
        <w:t>
      5) о результатах проведенного анализа предпринимательской среды, инвестиционного климата и инфраструктуры развития частного предпринимательства;</w:t>
      </w:r>
    </w:p>
    <w:bookmarkEnd w:id="438"/>
    <w:bookmarkStart w:name="z2962" w:id="439"/>
    <w:p>
      <w:pPr>
        <w:spacing w:after="0"/>
        <w:ind w:left="0"/>
        <w:jc w:val="both"/>
      </w:pPr>
      <w:r>
        <w:rPr>
          <w:rFonts w:ascii="Times New Roman"/>
          <w:b w:val="false"/>
          <w:i w:val="false"/>
          <w:color w:val="000000"/>
          <w:sz w:val="28"/>
        </w:rPr>
        <w:t>
      6) о консультативных документах регуляторной политики, проектах нормативных правовых актов и правовых актов в области системы государственного планирования, направленных на обеспечение поддержки развития частного предпринимательства и населения с предпринимательской инициативой;</w:t>
      </w:r>
    </w:p>
    <w:bookmarkEnd w:id="439"/>
    <w:bookmarkStart w:name="z2963" w:id="440"/>
    <w:p>
      <w:pPr>
        <w:spacing w:after="0"/>
        <w:ind w:left="0"/>
        <w:jc w:val="both"/>
      </w:pPr>
      <w:r>
        <w:rPr>
          <w:rFonts w:ascii="Times New Roman"/>
          <w:b w:val="false"/>
          <w:i w:val="false"/>
          <w:color w:val="000000"/>
          <w:sz w:val="28"/>
        </w:rPr>
        <w:t>
      7) иную необходимую для развития субъектов частного предпринимательства и населения с предпринимательской инициативой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bookmarkEnd w:id="440"/>
    <w:bookmarkStart w:name="z2964" w:id="441"/>
    <w:p>
      <w:pPr>
        <w:spacing w:after="0"/>
        <w:ind w:left="0"/>
        <w:jc w:val="both"/>
      </w:pPr>
      <w:r>
        <w:rPr>
          <w:rFonts w:ascii="Times New Roman"/>
          <w:b w:val="false"/>
          <w:i w:val="false"/>
          <w:color w:val="000000"/>
          <w:sz w:val="28"/>
        </w:rPr>
        <w:t>
      4. Порядок, формы государственной нефинансовой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нефинансовой поддержке, юридическое (юридические) лицо (лица), привлекаемое (привлекаемые) для оказания государственной нефинансовой поддержки, и другие условия, необходимые для оказания государственной нефинансовой поддержки, утверждаются уполномоченными органами соответствующих отраслей по согласованию с уполномоченным органом по предпринимательству.</w:t>
      </w:r>
    </w:p>
    <w:bookmarkEnd w:id="441"/>
    <w:bookmarkStart w:name="z2965" w:id="442"/>
    <w:p>
      <w:pPr>
        <w:spacing w:after="0"/>
        <w:ind w:left="0"/>
        <w:jc w:val="both"/>
      </w:pPr>
      <w:r>
        <w:rPr>
          <w:rFonts w:ascii="Times New Roman"/>
          <w:b w:val="false"/>
          <w:i w:val="false"/>
          <w:color w:val="000000"/>
          <w:sz w:val="28"/>
        </w:rPr>
        <w:t>
      5. Порядок, формы поддержки и другие условия, необходимые для оказания государственной нефинансовой поддержки субъектам частного предпринимательства, предоставляемой 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 в редакции Закона РК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Инфраструктурная поддержка частного предпринимательства</w:t>
      </w:r>
    </w:p>
    <w:bookmarkStart w:name="z1746" w:id="443"/>
    <w:p>
      <w:pPr>
        <w:spacing w:after="0"/>
        <w:ind w:left="0"/>
        <w:jc w:val="both"/>
      </w:pPr>
      <w:r>
        <w:rPr>
          <w:rFonts w:ascii="Times New Roman"/>
          <w:b w:val="false"/>
          <w:i w:val="false"/>
          <w:color w:val="000000"/>
          <w:sz w:val="28"/>
        </w:rPr>
        <w:t xml:space="preserve">
      Инфраструктурная поддержка частного предпринимательства обеспечивается путем создания и развития инфраструктуры поддержки субъектов частного предпринимательства и населения с предпринимательской инициативой, под которой понимается комплекс создаваемых или действующих организаций, обеспечивающих общие условия функционирования и развития субъектов частного предпринимательства и населения с предпринимательской инициативой,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p>
    <w:bookmarkEnd w:id="443"/>
    <w:bookmarkStart w:name="z1747" w:id="444"/>
    <w:p>
      <w:pPr>
        <w:spacing w:after="0"/>
        <w:ind w:left="0"/>
        <w:jc w:val="both"/>
      </w:pPr>
      <w:r>
        <w:rPr>
          <w:rFonts w:ascii="Times New Roman"/>
          <w:b w:val="false"/>
          <w:i w:val="false"/>
          <w:color w:val="000000"/>
          <w:sz w:val="28"/>
        </w:rPr>
        <w:t>
      К инфраструктуре поддержки субъектов частного предпринимательства и населения с предпринимательской инициативой относятся центры обслуживания предпринимателей, бизнес-инкубаторы и элементы промышленно-инновационной инфраструктуры, предусмотренные Законом Республики Казахстан "О промышленной политике".</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в редакции Закона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Компетенция Правительства Республики Казахстан в области государственной поддержки и развития частного предпринимательства</w:t>
      </w:r>
    </w:p>
    <w:bookmarkStart w:name="z580" w:id="445"/>
    <w:p>
      <w:pPr>
        <w:spacing w:after="0"/>
        <w:ind w:left="0"/>
        <w:jc w:val="both"/>
      </w:pPr>
      <w:r>
        <w:rPr>
          <w:rFonts w:ascii="Times New Roman"/>
          <w:b w:val="false"/>
          <w:i w:val="false"/>
          <w:color w:val="000000"/>
          <w:sz w:val="28"/>
        </w:rPr>
        <w:t>
      1. Правительство Республики Казахстан:</w:t>
      </w:r>
    </w:p>
    <w:bookmarkEnd w:id="445"/>
    <w:p>
      <w:pPr>
        <w:spacing w:after="0"/>
        <w:ind w:left="0"/>
        <w:jc w:val="both"/>
      </w:pPr>
      <w:r>
        <w:rPr>
          <w:rFonts w:ascii="Times New Roman"/>
          <w:b w:val="false"/>
          <w:i w:val="false"/>
          <w:color w:val="000000"/>
          <w:sz w:val="28"/>
        </w:rPr>
        <w:t>
      В области государственной поддержки и развития частного предпринимательства:</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поддержки и развития частного предпринимательства;</w:t>
      </w:r>
    </w:p>
    <w:p>
      <w:pPr>
        <w:spacing w:after="0"/>
        <w:ind w:left="0"/>
        <w:jc w:val="both"/>
      </w:pPr>
      <w:r>
        <w:rPr>
          <w:rFonts w:ascii="Times New Roman"/>
          <w:b w:val="false"/>
          <w:i w:val="false"/>
          <w:color w:val="000000"/>
          <w:sz w:val="28"/>
        </w:rPr>
        <w:t>
      2) формирует государственную систему поддержки частного предпринимательства;</w:t>
      </w:r>
    </w:p>
    <w:p>
      <w:pPr>
        <w:spacing w:after="0"/>
        <w:ind w:left="0"/>
        <w:jc w:val="both"/>
      </w:pPr>
      <w:r>
        <w:rPr>
          <w:rFonts w:ascii="Times New Roman"/>
          <w:b w:val="false"/>
          <w:i w:val="false"/>
          <w:color w:val="000000"/>
          <w:sz w:val="28"/>
        </w:rPr>
        <w:t>
      3) определяет порядок оказания государственной поддержки частного предпринимательства;</w:t>
      </w:r>
    </w:p>
    <w:p>
      <w:pPr>
        <w:spacing w:after="0"/>
        <w:ind w:left="0"/>
        <w:jc w:val="both"/>
      </w:pPr>
      <w:r>
        <w:rPr>
          <w:rFonts w:ascii="Times New Roman"/>
          <w:b w:val="false"/>
          <w:i w:val="false"/>
          <w:color w:val="000000"/>
          <w:sz w:val="28"/>
        </w:rPr>
        <w:t>
      4) образует и упраздняет консультативно-совещательные органы при Правительстве по вопросам частного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pPr>
        <w:spacing w:after="0"/>
        <w:ind w:left="0"/>
        <w:jc w:val="both"/>
      </w:pPr>
      <w:r>
        <w:rPr>
          <w:rFonts w:ascii="Times New Roman"/>
          <w:b w:val="false"/>
          <w:i w:val="false"/>
          <w:color w:val="000000"/>
          <w:sz w:val="28"/>
        </w:rPr>
        <w:t>
      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pPr>
        <w:spacing w:after="0"/>
        <w:ind w:left="0"/>
        <w:jc w:val="both"/>
      </w:pPr>
      <w:r>
        <w:rPr>
          <w:rFonts w:ascii="Times New Roman"/>
          <w:b w:val="false"/>
          <w:i w:val="false"/>
          <w:color w:val="000000"/>
          <w:sz w:val="28"/>
        </w:rPr>
        <w:t>
      10) стимулирует создание кластеров в отдельных секторах экономики;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создает национальные институты развития в целях увеличения инвестиций и ускорения внедрения инноваций в экономику Республики Казахстан;</w:t>
      </w:r>
    </w:p>
    <w:p>
      <w:pPr>
        <w:spacing w:after="0"/>
        <w:ind w:left="0"/>
        <w:jc w:val="both"/>
      </w:pPr>
      <w:r>
        <w:rPr>
          <w:rFonts w:ascii="Times New Roman"/>
          <w:b w:val="false"/>
          <w:i w:val="false"/>
          <w:color w:val="000000"/>
          <w:sz w:val="28"/>
        </w:rPr>
        <w:t>
      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pPr>
        <w:spacing w:after="0"/>
        <w:ind w:left="0"/>
        <w:jc w:val="both"/>
      </w:pPr>
      <w:r>
        <w:rPr>
          <w:rFonts w:ascii="Times New Roman"/>
          <w:b w:val="false"/>
          <w:i w:val="false"/>
          <w:color w:val="000000"/>
          <w:sz w:val="28"/>
        </w:rPr>
        <w:t>
      14) принимает меры к устранению барьеров, установленных другой страной, в отношении национальных экспортеров;</w:t>
      </w:r>
    </w:p>
    <w:p>
      <w:pPr>
        <w:spacing w:after="0"/>
        <w:ind w:left="0"/>
        <w:jc w:val="both"/>
      </w:pPr>
      <w:r>
        <w:rPr>
          <w:rFonts w:ascii="Times New Roman"/>
          <w:b w:val="false"/>
          <w:i w:val="false"/>
          <w:color w:val="000000"/>
          <w:sz w:val="28"/>
        </w:rPr>
        <w:t>
      15) стимулирует субъектов частного предпринимательства на проведение согласованной совместной экспортной политики;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создает условия для повышения конкурентоспособности национальной продукции путем стимулирования внедрения систем менеджмента качества;</w:t>
      </w:r>
    </w:p>
    <w:p>
      <w:pPr>
        <w:spacing w:after="0"/>
        <w:ind w:left="0"/>
        <w:jc w:val="both"/>
      </w:pPr>
      <w:r>
        <w:rPr>
          <w:rFonts w:ascii="Times New Roman"/>
          <w:b w:val="false"/>
          <w:i w:val="false"/>
          <w:color w:val="000000"/>
          <w:sz w:val="28"/>
        </w:rPr>
        <w:t>
      18) создает условия для внешнего спроса путем лоббирования интересов национальных экспортеров на территории других стран;</w:t>
      </w:r>
    </w:p>
    <w:p>
      <w:pPr>
        <w:spacing w:after="0"/>
        <w:ind w:left="0"/>
        <w:jc w:val="both"/>
      </w:pPr>
      <w:r>
        <w:rPr>
          <w:rFonts w:ascii="Times New Roman"/>
          <w:b w:val="false"/>
          <w:i w:val="false"/>
          <w:color w:val="000000"/>
          <w:sz w:val="28"/>
        </w:rPr>
        <w:t>
      19) взаимодействует с Национальной палатой и объединениями субъектов частного предпринимательства и работодателей;</w:t>
      </w:r>
    </w:p>
    <w:p>
      <w:pPr>
        <w:spacing w:after="0"/>
        <w:ind w:left="0"/>
        <w:jc w:val="both"/>
      </w:pPr>
      <w:r>
        <w:rPr>
          <w:rFonts w:ascii="Times New Roman"/>
          <w:b w:val="false"/>
          <w:i w:val="false"/>
          <w:color w:val="000000"/>
          <w:sz w:val="28"/>
        </w:rPr>
        <w:t>
      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pPr>
        <w:spacing w:after="0"/>
        <w:ind w:left="0"/>
        <w:jc w:val="both"/>
      </w:pPr>
      <w:r>
        <w:rPr>
          <w:rFonts w:ascii="Times New Roman"/>
          <w:b w:val="false"/>
          <w:i w:val="false"/>
          <w:color w:val="000000"/>
          <w:sz w:val="28"/>
        </w:rPr>
        <w:t>
      21) разрабатывает меры по вовлечению социально уязвимых слоев населения в частное предпринимательство;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государственной поддержки инновационной деятельности и государственного стимулирования промышленности: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государственной поддержки инновационной деятельности;</w:t>
      </w:r>
    </w:p>
    <w:p>
      <w:pPr>
        <w:spacing w:after="0"/>
        <w:ind w:left="0"/>
        <w:jc w:val="both"/>
      </w:pPr>
      <w:r>
        <w:rPr>
          <w:rFonts w:ascii="Times New Roman"/>
          <w:b w:val="false"/>
          <w:i w:val="false"/>
          <w:color w:val="000000"/>
          <w:sz w:val="28"/>
        </w:rPr>
        <w:t>
      2) разрабатывает основные направления государственной технологической политики и организует их осуществление;</w:t>
      </w:r>
    </w:p>
    <w:p>
      <w:pPr>
        <w:spacing w:after="0"/>
        <w:ind w:left="0"/>
        <w:jc w:val="both"/>
      </w:pPr>
      <w:r>
        <w:rPr>
          <w:rFonts w:ascii="Times New Roman"/>
          <w:b w:val="false"/>
          <w:i w:val="false"/>
          <w:color w:val="000000"/>
          <w:sz w:val="28"/>
        </w:rPr>
        <w:t>
      3) определяет национальный институт развития в области инновационного развития и перечень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4) образует Совет по технологической политике при Правительстве Республики Казахстан и утверждает положение о нем и его состав;</w:t>
      </w:r>
    </w:p>
    <w:p>
      <w:pPr>
        <w:spacing w:after="0"/>
        <w:ind w:left="0"/>
        <w:jc w:val="both"/>
      </w:pPr>
      <w:r>
        <w:rPr>
          <w:rFonts w:ascii="Times New Roman"/>
          <w:b w:val="false"/>
          <w:i w:val="false"/>
          <w:color w:val="000000"/>
          <w:sz w:val="28"/>
        </w:rPr>
        <w:t>
      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p>
      <w:pPr>
        <w:spacing w:after="0"/>
        <w:ind w:left="0"/>
        <w:jc w:val="both"/>
      </w:pPr>
      <w:r>
        <w:rPr>
          <w:rFonts w:ascii="Times New Roman"/>
          <w:b w:val="false"/>
          <w:i w:val="false"/>
          <w:color w:val="000000"/>
          <w:sz w:val="28"/>
        </w:rPr>
        <w:t>
      6) осуществляет меры государственного стимулирования промышленности в соответствии с Законом Республики Казахстан "О промышленной политике".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p>
      <w:pPr>
        <w:spacing w:after="0"/>
        <w:ind w:left="0"/>
        <w:jc w:val="both"/>
      </w:pPr>
      <w:r>
        <w:rPr>
          <w:rFonts w:ascii="Times New Roman"/>
          <w:b w:val="false"/>
          <w:i w:val="false"/>
          <w:color w:val="000000"/>
          <w:sz w:val="28"/>
        </w:rPr>
        <w:t>
      Уполномоченный орган по предпринимательству:</w:t>
      </w:r>
    </w:p>
    <w:p>
      <w:pPr>
        <w:spacing w:after="0"/>
        <w:ind w:left="0"/>
        <w:jc w:val="both"/>
      </w:pPr>
      <w:r>
        <w:rPr>
          <w:rFonts w:ascii="Times New Roman"/>
          <w:b w:val="false"/>
          <w:i w:val="false"/>
          <w:color w:val="000000"/>
          <w:sz w:val="28"/>
        </w:rPr>
        <w:t>
      1) формирует и реализует государственную политику по развитию и государственной поддержке частного предпринимательства;</w:t>
      </w:r>
    </w:p>
    <w:p>
      <w:pPr>
        <w:spacing w:after="0"/>
        <w:ind w:left="0"/>
        <w:jc w:val="both"/>
      </w:pPr>
      <w:r>
        <w:rPr>
          <w:rFonts w:ascii="Times New Roman"/>
          <w:b w:val="false"/>
          <w:i w:val="false"/>
          <w:color w:val="000000"/>
          <w:sz w:val="28"/>
        </w:rPr>
        <w:t>
      2) организует и координирует выполнение государственных мер поддержки и развития малого и среднего предпринимательства;</w:t>
      </w:r>
    </w:p>
    <w:bookmarkStart w:name="z2923" w:id="446"/>
    <w:p>
      <w:pPr>
        <w:spacing w:after="0"/>
        <w:ind w:left="0"/>
        <w:jc w:val="both"/>
      </w:pPr>
      <w:r>
        <w:rPr>
          <w:rFonts w:ascii="Times New Roman"/>
          <w:b w:val="false"/>
          <w:i w:val="false"/>
          <w:color w:val="000000"/>
          <w:sz w:val="28"/>
        </w:rPr>
        <w:t>
      2-1)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bookmarkStart w:name="z2925" w:id="447"/>
    <w:p>
      <w:pPr>
        <w:spacing w:after="0"/>
        <w:ind w:left="0"/>
        <w:jc w:val="both"/>
      </w:pPr>
      <w:r>
        <w:rPr>
          <w:rFonts w:ascii="Times New Roman"/>
          <w:b w:val="false"/>
          <w:i w:val="false"/>
          <w:color w:val="000000"/>
          <w:sz w:val="28"/>
        </w:rPr>
        <w:t>
      2-3) проводит анализ функционирования отраслей экономики в целях устранения препятствий для развития субъектов частного предпринимательства;</w:t>
      </w:r>
    </w:p>
    <w:bookmarkEnd w:id="447"/>
    <w:bookmarkStart w:name="z2926" w:id="448"/>
    <w:p>
      <w:pPr>
        <w:spacing w:after="0"/>
        <w:ind w:left="0"/>
        <w:jc w:val="both"/>
      </w:pPr>
      <w:r>
        <w:rPr>
          <w:rFonts w:ascii="Times New Roman"/>
          <w:b w:val="false"/>
          <w:i w:val="false"/>
          <w:color w:val="000000"/>
          <w:sz w:val="28"/>
        </w:rPr>
        <w:t>
      2-4) организует предоставление субъектам частного предпринимательства экономической информации о состоянии внутренних и внешних рынков;</w:t>
      </w:r>
    </w:p>
    <w:bookmarkEnd w:id="448"/>
    <w:bookmarkStart w:name="z2927" w:id="449"/>
    <w:p>
      <w:pPr>
        <w:spacing w:after="0"/>
        <w:ind w:left="0"/>
        <w:jc w:val="both"/>
      </w:pPr>
      <w:r>
        <w:rPr>
          <w:rFonts w:ascii="Times New Roman"/>
          <w:b w:val="false"/>
          <w:i w:val="false"/>
          <w:color w:val="000000"/>
          <w:sz w:val="28"/>
        </w:rPr>
        <w:t>
      2-5) утверждает правила проведения аккредитации объединений субъектов частного предпринимательства;</w:t>
      </w:r>
    </w:p>
    <w:bookmarkEnd w:id="449"/>
    <w:p>
      <w:pPr>
        <w:spacing w:after="0"/>
        <w:ind w:left="0"/>
        <w:jc w:val="both"/>
      </w:pPr>
      <w:r>
        <w:rPr>
          <w:rFonts w:ascii="Times New Roman"/>
          <w:b w:val="false"/>
          <w:i w:val="false"/>
          <w:color w:val="000000"/>
          <w:sz w:val="28"/>
        </w:rPr>
        <w:t>
      3) разрабатывает предложения о совершенствовании мер по финансированию и кредитованию субъектов частного предпринимательства;</w:t>
      </w:r>
    </w:p>
    <w:p>
      <w:pPr>
        <w:spacing w:after="0"/>
        <w:ind w:left="0"/>
        <w:jc w:val="both"/>
      </w:pPr>
      <w:r>
        <w:rPr>
          <w:rFonts w:ascii="Times New Roman"/>
          <w:b w:val="false"/>
          <w:i w:val="false"/>
          <w:color w:val="000000"/>
          <w:sz w:val="28"/>
        </w:rPr>
        <w:t>
      4) проводит анализ предпринимательской среды, инвестиционного климата и инфраструктуры развития частного предпринимательства;</w:t>
      </w:r>
    </w:p>
    <w:p>
      <w:pPr>
        <w:spacing w:after="0"/>
        <w:ind w:left="0"/>
        <w:jc w:val="both"/>
      </w:pPr>
      <w:r>
        <w:rPr>
          <w:rFonts w:ascii="Times New Roman"/>
          <w:b w:val="false"/>
          <w:i w:val="false"/>
          <w:color w:val="000000"/>
          <w:sz w:val="28"/>
        </w:rPr>
        <w:t>
      5) разрабатывает нормативные правовые акты, обеспечивающие поддержку и развитие частного предпринимательства;</w:t>
      </w:r>
    </w:p>
    <w:p>
      <w:pPr>
        <w:spacing w:after="0"/>
        <w:ind w:left="0"/>
        <w:jc w:val="both"/>
      </w:pPr>
      <w:r>
        <w:rPr>
          <w:rFonts w:ascii="Times New Roman"/>
          <w:b w:val="false"/>
          <w:i w:val="false"/>
          <w:color w:val="000000"/>
          <w:sz w:val="28"/>
        </w:rPr>
        <w:t>
      6) способствует формированию и развитию инфраструктуры малого и среднего предпринимательства в регионах республики;</w:t>
      </w:r>
    </w:p>
    <w:p>
      <w:pPr>
        <w:spacing w:after="0"/>
        <w:ind w:left="0"/>
        <w:jc w:val="both"/>
      </w:pPr>
      <w:r>
        <w:rPr>
          <w:rFonts w:ascii="Times New Roman"/>
          <w:b w:val="false"/>
          <w:i w:val="false"/>
          <w:color w:val="000000"/>
          <w:sz w:val="28"/>
        </w:rPr>
        <w:t>
      7) создает условия для участия малого и среднего предпринимательства в реализации документов Системы государственного планирования Республики Казахстан в сфере инновационного, инвестиционного и индустриального развития;</w:t>
      </w:r>
    </w:p>
    <w:p>
      <w:pPr>
        <w:spacing w:after="0"/>
        <w:ind w:left="0"/>
        <w:jc w:val="both"/>
      </w:pPr>
      <w:r>
        <w:rPr>
          <w:rFonts w:ascii="Times New Roman"/>
          <w:b w:val="false"/>
          <w:i w:val="false"/>
          <w:color w:val="000000"/>
          <w:sz w:val="28"/>
        </w:rPr>
        <w:t>
      8) создает условия для инвесторов, международных организаций-грантодателей в вопросах поддержки и развития частного предпринимательства;</w:t>
      </w:r>
    </w:p>
    <w:p>
      <w:pPr>
        <w:spacing w:after="0"/>
        <w:ind w:left="0"/>
        <w:jc w:val="both"/>
      </w:pPr>
      <w:r>
        <w:rPr>
          <w:rFonts w:ascii="Times New Roman"/>
          <w:b w:val="false"/>
          <w:i w:val="false"/>
          <w:color w:val="000000"/>
          <w:sz w:val="28"/>
        </w:rPr>
        <w:t>
      9) организует методологическую помощь субъектам частного предпринимательства;</w:t>
      </w:r>
    </w:p>
    <w:p>
      <w:pPr>
        <w:spacing w:after="0"/>
        <w:ind w:left="0"/>
        <w:jc w:val="both"/>
      </w:pPr>
      <w:r>
        <w:rPr>
          <w:rFonts w:ascii="Times New Roman"/>
          <w:b w:val="false"/>
          <w:i w:val="false"/>
          <w:color w:val="000000"/>
          <w:sz w:val="28"/>
        </w:rPr>
        <w:t>
      10) создает условия для выхода субъектов частного предпринимательства на международные рынки товаров, работ, услуг;</w:t>
      </w:r>
    </w:p>
    <w:p>
      <w:pPr>
        <w:spacing w:after="0"/>
        <w:ind w:left="0"/>
        <w:jc w:val="both"/>
      </w:pPr>
      <w:r>
        <w:rPr>
          <w:rFonts w:ascii="Times New Roman"/>
          <w:b w:val="false"/>
          <w:i w:val="false"/>
          <w:color w:val="000000"/>
          <w:sz w:val="28"/>
        </w:rPr>
        <w:t>
      11) осуществляет международное сотрудничество в области развития частного предпринимательства;</w:t>
      </w:r>
    </w:p>
    <w:p>
      <w:pPr>
        <w:spacing w:after="0"/>
        <w:ind w:left="0"/>
        <w:jc w:val="both"/>
      </w:pPr>
      <w:r>
        <w:rPr>
          <w:rFonts w:ascii="Times New Roman"/>
          <w:b w:val="false"/>
          <w:i w:val="false"/>
          <w:color w:val="000000"/>
          <w:sz w:val="28"/>
        </w:rPr>
        <w:t>
      12) пропагандирует государственную политику по развитию и поддержке частного предпринимательства;</w:t>
      </w:r>
    </w:p>
    <w:p>
      <w:pPr>
        <w:spacing w:after="0"/>
        <w:ind w:left="0"/>
        <w:jc w:val="both"/>
      </w:pPr>
      <w:r>
        <w:rPr>
          <w:rFonts w:ascii="Times New Roman"/>
          <w:b w:val="false"/>
          <w:i w:val="false"/>
          <w:color w:val="000000"/>
          <w:sz w:val="28"/>
        </w:rPr>
        <w:t>
      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"О промышленной политике".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 в редакции Закона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bookmarkStart w:name="z1905" w:id="450"/>
    <w:p>
      <w:pPr>
        <w:spacing w:after="0"/>
        <w:ind w:left="0"/>
        <w:jc w:val="both"/>
      </w:pPr>
      <w:r>
        <w:rPr>
          <w:rFonts w:ascii="Times New Roman"/>
          <w:b w:val="false"/>
          <w:i w:val="false"/>
          <w:color w:val="000000"/>
          <w:sz w:val="28"/>
        </w:rPr>
        <w:t>
      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инновационного и технологического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bookmarkEnd w:id="450"/>
    <w:bookmarkStart w:name="z1906" w:id="451"/>
    <w:p>
      <w:pPr>
        <w:spacing w:after="0"/>
        <w:ind w:left="0"/>
        <w:jc w:val="both"/>
      </w:pPr>
      <w:r>
        <w:rPr>
          <w:rFonts w:ascii="Times New Roman"/>
          <w:b w:val="false"/>
          <w:i w:val="false"/>
          <w:color w:val="000000"/>
          <w:sz w:val="28"/>
        </w:rPr>
        <w:t>
      2. Уполномоченный орган в области государственной поддержки инновационной деятельности:</w:t>
      </w:r>
    </w:p>
    <w:bookmarkEnd w:id="451"/>
    <w:bookmarkStart w:name="z1907" w:id="452"/>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государственной поддержки инновационной деятельности;</w:t>
      </w:r>
    </w:p>
    <w:bookmarkEnd w:id="452"/>
    <w:bookmarkStart w:name="z2141" w:id="453"/>
    <w:p>
      <w:pPr>
        <w:spacing w:after="0"/>
        <w:ind w:left="0"/>
        <w:jc w:val="both"/>
      </w:pPr>
      <w:r>
        <w:rPr>
          <w:rFonts w:ascii="Times New Roman"/>
          <w:b w:val="false"/>
          <w:i w:val="false"/>
          <w:color w:val="000000"/>
          <w:sz w:val="28"/>
        </w:rPr>
        <w:t>
      1-1) формирует и реализует государственную технологическую политику;</w:t>
      </w:r>
    </w:p>
    <w:bookmarkEnd w:id="453"/>
    <w:bookmarkStart w:name="z1908" w:id="454"/>
    <w:p>
      <w:pPr>
        <w:spacing w:after="0"/>
        <w:ind w:left="0"/>
        <w:jc w:val="both"/>
      </w:pPr>
      <w:r>
        <w:rPr>
          <w:rFonts w:ascii="Times New Roman"/>
          <w:b w:val="false"/>
          <w:i w:val="false"/>
          <w:color w:val="000000"/>
          <w:sz w:val="28"/>
        </w:rPr>
        <w:t>
      2) определяет приоритетные направления предоставления инновационных грантов;</w:t>
      </w:r>
    </w:p>
    <w:bookmarkEnd w:id="454"/>
    <w:bookmarkStart w:name="z1909" w:id="455"/>
    <w:p>
      <w:pPr>
        <w:spacing w:after="0"/>
        <w:ind w:left="0"/>
        <w:jc w:val="both"/>
      </w:pPr>
      <w:r>
        <w:rPr>
          <w:rFonts w:ascii="Times New Roman"/>
          <w:b w:val="false"/>
          <w:i w:val="false"/>
          <w:color w:val="000000"/>
          <w:sz w:val="28"/>
        </w:rPr>
        <w:t>
      3)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bookmarkEnd w:id="455"/>
    <w:bookmarkStart w:name="z2142" w:id="456"/>
    <w:p>
      <w:pPr>
        <w:spacing w:after="0"/>
        <w:ind w:left="0"/>
        <w:jc w:val="both"/>
      </w:pPr>
      <w:r>
        <w:rPr>
          <w:rFonts w:ascii="Times New Roman"/>
          <w:b w:val="false"/>
          <w:i w:val="false"/>
          <w:color w:val="000000"/>
          <w:sz w:val="28"/>
        </w:rPr>
        <w:t>
      3-1) согласовывает документы Системы государственного планирования в Республике Казахстан в части инновационного и технологического развития;</w:t>
      </w:r>
    </w:p>
    <w:bookmarkEnd w:id="456"/>
    <w:bookmarkStart w:name="z1910" w:id="457"/>
    <w:p>
      <w:pPr>
        <w:spacing w:after="0"/>
        <w:ind w:left="0"/>
        <w:jc w:val="both"/>
      </w:pPr>
      <w:r>
        <w:rPr>
          <w:rFonts w:ascii="Times New Roman"/>
          <w:b w:val="false"/>
          <w:i w:val="false"/>
          <w:color w:val="000000"/>
          <w:sz w:val="28"/>
        </w:rPr>
        <w:t>
      4)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bookmarkEnd w:id="457"/>
    <w:bookmarkStart w:name="z2143" w:id="458"/>
    <w:p>
      <w:pPr>
        <w:spacing w:after="0"/>
        <w:ind w:left="0"/>
        <w:jc w:val="both"/>
      </w:pPr>
      <w:r>
        <w:rPr>
          <w:rFonts w:ascii="Times New Roman"/>
          <w:b w:val="false"/>
          <w:i w:val="false"/>
          <w:color w:val="000000"/>
          <w:sz w:val="28"/>
        </w:rPr>
        <w:t>
      4-1) разрабатывает и утверждает методику и критерии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458"/>
    <w:bookmarkStart w:name="z1911" w:id="459"/>
    <w:p>
      <w:pPr>
        <w:spacing w:after="0"/>
        <w:ind w:left="0"/>
        <w:jc w:val="both"/>
      </w:pPr>
      <w:r>
        <w:rPr>
          <w:rFonts w:ascii="Times New Roman"/>
          <w:b w:val="false"/>
          <w:i w:val="false"/>
          <w:color w:val="000000"/>
          <w:sz w:val="28"/>
        </w:rPr>
        <w:t>
      5) разрабатывает и утверждает правила предоставления инновационных грантов на коммерциализацию технологий;</w:t>
      </w:r>
    </w:p>
    <w:bookmarkEnd w:id="459"/>
    <w:bookmarkStart w:name="z1912" w:id="460"/>
    <w:p>
      <w:pPr>
        <w:spacing w:after="0"/>
        <w:ind w:left="0"/>
        <w:jc w:val="both"/>
      </w:pPr>
      <w:r>
        <w:rPr>
          <w:rFonts w:ascii="Times New Roman"/>
          <w:b w:val="false"/>
          <w:i w:val="false"/>
          <w:color w:val="000000"/>
          <w:sz w:val="28"/>
        </w:rPr>
        <w:t>
      6) разрабатывает и утверждает правила предоставления инновационных грантов на технологическое развитие отраслей;</w:t>
      </w:r>
    </w:p>
    <w:bookmarkEnd w:id="460"/>
    <w:bookmarkStart w:name="z1913" w:id="461"/>
    <w:p>
      <w:pPr>
        <w:spacing w:after="0"/>
        <w:ind w:left="0"/>
        <w:jc w:val="both"/>
      </w:pPr>
      <w:r>
        <w:rPr>
          <w:rFonts w:ascii="Times New Roman"/>
          <w:b w:val="false"/>
          <w:i w:val="false"/>
          <w:color w:val="000000"/>
          <w:sz w:val="28"/>
        </w:rPr>
        <w:t>
      7) разрабатывает и утверждает правила предоставления инновационных грантов на технологическое развитие действующих предприятий;</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5" w:id="462"/>
    <w:p>
      <w:pPr>
        <w:spacing w:after="0"/>
        <w:ind w:left="0"/>
        <w:jc w:val="both"/>
      </w:pPr>
      <w:r>
        <w:rPr>
          <w:rFonts w:ascii="Times New Roman"/>
          <w:b w:val="false"/>
          <w:i w:val="false"/>
          <w:color w:val="000000"/>
          <w:sz w:val="28"/>
        </w:rPr>
        <w:t>
      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bookmarkEnd w:id="462"/>
    <w:bookmarkStart w:name="z2144" w:id="463"/>
    <w:p>
      <w:pPr>
        <w:spacing w:after="0"/>
        <w:ind w:left="0"/>
        <w:jc w:val="both"/>
      </w:pPr>
      <w:r>
        <w:rPr>
          <w:rFonts w:ascii="Times New Roman"/>
          <w:b w:val="false"/>
          <w:i w:val="false"/>
          <w:color w:val="000000"/>
          <w:sz w:val="28"/>
        </w:rPr>
        <w:t>
      9-1) разрабатывает и утверждает правила оказания услуг по содействию в развитии бизнес-инкубирования;</w:t>
      </w:r>
    </w:p>
    <w:bookmarkEnd w:id="463"/>
    <w:bookmarkStart w:name="z2145" w:id="464"/>
    <w:p>
      <w:pPr>
        <w:spacing w:after="0"/>
        <w:ind w:left="0"/>
        <w:jc w:val="both"/>
      </w:pPr>
      <w:r>
        <w:rPr>
          <w:rFonts w:ascii="Times New Roman"/>
          <w:b w:val="false"/>
          <w:i w:val="false"/>
          <w:color w:val="000000"/>
          <w:sz w:val="28"/>
        </w:rPr>
        <w:t>
      9-2) разрабатывает и утверждает методику по определению критериев инновационности проектов;</w:t>
      </w:r>
    </w:p>
    <w:bookmarkEnd w:id="464"/>
    <w:bookmarkStart w:name="z2146" w:id="465"/>
    <w:p>
      <w:pPr>
        <w:spacing w:after="0"/>
        <w:ind w:left="0"/>
        <w:jc w:val="both"/>
      </w:pPr>
      <w:r>
        <w:rPr>
          <w:rFonts w:ascii="Times New Roman"/>
          <w:b w:val="false"/>
          <w:i w:val="false"/>
          <w:color w:val="000000"/>
          <w:sz w:val="28"/>
        </w:rPr>
        <w:t>
      9-3) участвует в формировании государственной политики по цифровой трансформации и внедрению Индустрии 4.0;</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9-4)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6" w:id="466"/>
    <w:p>
      <w:pPr>
        <w:spacing w:after="0"/>
        <w:ind w:left="0"/>
        <w:jc w:val="both"/>
      </w:pPr>
      <w:r>
        <w:rPr>
          <w:rFonts w:ascii="Times New Roman"/>
          <w:b w:val="false"/>
          <w:i w:val="false"/>
          <w:color w:val="000000"/>
          <w:sz w:val="28"/>
        </w:rPr>
        <w:t>
      10) обеспечивает и несет ответственность за реализацию и исполнение государственных программ в рамках компетенции;</w:t>
      </w:r>
    </w:p>
    <w:bookmarkEnd w:id="466"/>
    <w:bookmarkStart w:name="z1917" w:id="467"/>
    <w:p>
      <w:pPr>
        <w:spacing w:after="0"/>
        <w:ind w:left="0"/>
        <w:jc w:val="both"/>
      </w:pPr>
      <w:r>
        <w:rPr>
          <w:rFonts w:ascii="Times New Roman"/>
          <w:b w:val="false"/>
          <w:i w:val="false"/>
          <w:color w:val="000000"/>
          <w:sz w:val="28"/>
        </w:rPr>
        <w:t>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100-1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bookmarkStart w:name="z584" w:id="468"/>
    <w:p>
      <w:pPr>
        <w:spacing w:after="0"/>
        <w:ind w:left="0"/>
        <w:jc w:val="both"/>
      </w:pPr>
      <w:r>
        <w:rPr>
          <w:rFonts w:ascii="Times New Roman"/>
          <w:b w:val="false"/>
          <w:i w:val="false"/>
          <w:color w:val="000000"/>
          <w:sz w:val="28"/>
        </w:rPr>
        <w:t>
      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468"/>
    <w:bookmarkStart w:name="z585" w:id="469"/>
    <w:p>
      <w:pPr>
        <w:spacing w:after="0"/>
        <w:ind w:left="0"/>
        <w:jc w:val="both"/>
      </w:pPr>
      <w:r>
        <w:rPr>
          <w:rFonts w:ascii="Times New Roman"/>
          <w:b w:val="false"/>
          <w:i w:val="false"/>
          <w:color w:val="000000"/>
          <w:sz w:val="28"/>
        </w:rPr>
        <w:t>
      2. Центральный уполномоченный орган по государственному планированию:</w:t>
      </w:r>
    </w:p>
    <w:bookmarkEnd w:id="469"/>
    <w:p>
      <w:pPr>
        <w:spacing w:after="0"/>
        <w:ind w:left="0"/>
        <w:jc w:val="both"/>
      </w:pPr>
      <w:r>
        <w:rPr>
          <w:rFonts w:ascii="Times New Roman"/>
          <w:b w:val="false"/>
          <w:i w:val="false"/>
          <w:color w:val="000000"/>
          <w:sz w:val="28"/>
        </w:rPr>
        <w:t>
      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p>
    <w:p>
      <w:pPr>
        <w:spacing w:after="0"/>
        <w:ind w:left="0"/>
        <w:jc w:val="both"/>
      </w:pPr>
      <w:r>
        <w:rPr>
          <w:rFonts w:ascii="Times New Roman"/>
          <w:b w:val="false"/>
          <w:i w:val="false"/>
          <w:color w:val="000000"/>
          <w:sz w:val="28"/>
        </w:rPr>
        <w:t>
      2) вносит в Правительство Республики Казахстан предложения по определению приоритетных секторов экономики;</w:t>
      </w:r>
    </w:p>
    <w:p>
      <w:pPr>
        <w:spacing w:after="0"/>
        <w:ind w:left="0"/>
        <w:jc w:val="both"/>
      </w:pPr>
      <w:r>
        <w:rPr>
          <w:rFonts w:ascii="Times New Roman"/>
          <w:b w:val="false"/>
          <w:i w:val="false"/>
          <w:color w:val="000000"/>
          <w:sz w:val="28"/>
        </w:rPr>
        <w:t>
      3) осуществляет координацию обеспечения квалифицированными кадровыми ресурсами и регулирования занятости в области промышленно-инновационной деятельности;</w:t>
      </w:r>
    </w:p>
    <w:p>
      <w:pPr>
        <w:spacing w:after="0"/>
        <w:ind w:left="0"/>
        <w:jc w:val="both"/>
      </w:pPr>
      <w:r>
        <w:rPr>
          <w:rFonts w:ascii="Times New Roman"/>
          <w:b w:val="false"/>
          <w:i w:val="false"/>
          <w:color w:val="000000"/>
          <w:sz w:val="28"/>
        </w:rPr>
        <w:t>
      4) осуществляет оценку эффективности индустриально-инновационной системы;</w:t>
      </w:r>
    </w:p>
    <w:p>
      <w:pPr>
        <w:spacing w:after="0"/>
        <w:ind w:left="0"/>
        <w:jc w:val="both"/>
      </w:pPr>
      <w:r>
        <w:rPr>
          <w:rFonts w:ascii="Times New Roman"/>
          <w:b w:val="false"/>
          <w:i w:val="false"/>
          <w:color w:val="000000"/>
          <w:sz w:val="28"/>
        </w:rPr>
        <w:t>
      5)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w:t>
      </w:r>
    </w:p>
    <w:p>
      <w:pPr>
        <w:spacing w:after="0"/>
        <w:ind w:left="0"/>
        <w:jc w:val="both"/>
      </w:pPr>
      <w:r>
        <w:rPr>
          <w:rFonts w:ascii="Times New Roman"/>
          <w:b w:val="false"/>
          <w:i w:val="false"/>
          <w:color w:val="000000"/>
          <w:sz w:val="28"/>
        </w:rPr>
        <w:t>
      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bookmarkStart w:name="z586" w:id="470"/>
    <w:p>
      <w:pPr>
        <w:spacing w:after="0"/>
        <w:ind w:left="0"/>
        <w:jc w:val="both"/>
      </w:pPr>
      <w:r>
        <w:rPr>
          <w:rFonts w:ascii="Times New Roman"/>
          <w:b w:val="false"/>
          <w:i w:val="false"/>
          <w:color w:val="000000"/>
          <w:sz w:val="28"/>
        </w:rPr>
        <w:t>
      1. Уполномоченным органом в области регулирования внешнеторговой деятельности является центральный исполнительный орган,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bookmarkEnd w:id="470"/>
    <w:bookmarkStart w:name="z2027" w:id="471"/>
    <w:p>
      <w:pPr>
        <w:spacing w:after="0"/>
        <w:ind w:left="0"/>
        <w:jc w:val="both"/>
      </w:pPr>
      <w:r>
        <w:rPr>
          <w:rFonts w:ascii="Times New Roman"/>
          <w:b w:val="false"/>
          <w:i w:val="false"/>
          <w:color w:val="000000"/>
          <w:sz w:val="28"/>
        </w:rPr>
        <w:t>
      2. Уполномоченный орган в области регулирования внешнеторговой деятельности:</w:t>
      </w:r>
    </w:p>
    <w:bookmarkEnd w:id="471"/>
    <w:bookmarkStart w:name="z2028" w:id="472"/>
    <w:p>
      <w:pPr>
        <w:spacing w:after="0"/>
        <w:ind w:left="0"/>
        <w:jc w:val="both"/>
      </w:pPr>
      <w:r>
        <w:rPr>
          <w:rFonts w:ascii="Times New Roman"/>
          <w:b w:val="false"/>
          <w:i w:val="false"/>
          <w:color w:val="000000"/>
          <w:sz w:val="28"/>
        </w:rPr>
        <w:t>
      1) взаимодействует с органом, проводящим расследования, по вопросам специальных защитных, антидемпинговых и компенсационных мер;</w:t>
      </w:r>
    </w:p>
    <w:bookmarkEnd w:id="472"/>
    <w:bookmarkStart w:name="z2029" w:id="473"/>
    <w:p>
      <w:pPr>
        <w:spacing w:after="0"/>
        <w:ind w:left="0"/>
        <w:jc w:val="both"/>
      </w:pPr>
      <w:r>
        <w:rPr>
          <w:rFonts w:ascii="Times New Roman"/>
          <w:b w:val="false"/>
          <w:i w:val="false"/>
          <w:color w:val="000000"/>
          <w:sz w:val="28"/>
        </w:rPr>
        <w:t>
      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bookmarkEnd w:id="473"/>
    <w:bookmarkStart w:name="z2030" w:id="474"/>
    <w:p>
      <w:pPr>
        <w:spacing w:after="0"/>
        <w:ind w:left="0"/>
        <w:jc w:val="both"/>
      </w:pPr>
      <w:r>
        <w:rPr>
          <w:rFonts w:ascii="Times New Roman"/>
          <w:b w:val="false"/>
          <w:i w:val="false"/>
          <w:color w:val="000000"/>
          <w:sz w:val="28"/>
        </w:rPr>
        <w:t>
      3) координирует работу государственных органов Республики Казахстан по вопросам специальных защитных, антидемпинговых и компенсационных мер;</w:t>
      </w:r>
    </w:p>
    <w:bookmarkEnd w:id="474"/>
    <w:bookmarkStart w:name="z2031" w:id="475"/>
    <w:p>
      <w:pPr>
        <w:spacing w:after="0"/>
        <w:ind w:left="0"/>
        <w:jc w:val="both"/>
      </w:pPr>
      <w:r>
        <w:rPr>
          <w:rFonts w:ascii="Times New Roman"/>
          <w:b w:val="false"/>
          <w:i w:val="false"/>
          <w:color w:val="000000"/>
          <w:sz w:val="28"/>
        </w:rPr>
        <w:t>
      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bookmarkEnd w:id="475"/>
    <w:bookmarkStart w:name="z2032" w:id="476"/>
    <w:p>
      <w:pPr>
        <w:spacing w:after="0"/>
        <w:ind w:left="0"/>
        <w:jc w:val="both"/>
      </w:pPr>
      <w:r>
        <w:rPr>
          <w:rFonts w:ascii="Times New Roman"/>
          <w:b w:val="false"/>
          <w:i w:val="false"/>
          <w:color w:val="000000"/>
          <w:sz w:val="28"/>
        </w:rPr>
        <w:t>
      5) разрабатывает нормативные правовые акты по вопросам специальных защитных, антидемпинговых и компенсационных мер;</w:t>
      </w:r>
    </w:p>
    <w:bookmarkEnd w:id="476"/>
    <w:bookmarkStart w:name="z2033" w:id="477"/>
    <w:p>
      <w:pPr>
        <w:spacing w:after="0"/>
        <w:ind w:left="0"/>
        <w:jc w:val="both"/>
      </w:pPr>
      <w:r>
        <w:rPr>
          <w:rFonts w:ascii="Times New Roman"/>
          <w:b w:val="false"/>
          <w:i w:val="false"/>
          <w:color w:val="000000"/>
          <w:sz w:val="28"/>
        </w:rPr>
        <w:t>
      6) взаимодействует с официальными органами других стран и международными организациями;</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9" w:id="478"/>
    <w:p>
      <w:pPr>
        <w:spacing w:after="0"/>
        <w:ind w:left="0"/>
        <w:jc w:val="both"/>
      </w:pPr>
      <w:r>
        <w:rPr>
          <w:rFonts w:ascii="Times New Roman"/>
          <w:b w:val="false"/>
          <w:i w:val="false"/>
          <w:color w:val="000000"/>
          <w:sz w:val="28"/>
        </w:rPr>
        <w:t>
      12) разрабатывает и утверждает в пределах своей компетенции меры по продвижению экспорта с учетом международных обязательств Республики Казахстан;</w:t>
      </w:r>
    </w:p>
    <w:bookmarkEnd w:id="478"/>
    <w:bookmarkStart w:name="z2040" w:id="479"/>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pPr>
        <w:spacing w:after="0"/>
        <w:ind w:left="0"/>
        <w:jc w:val="both"/>
      </w:pPr>
      <w:r>
        <w:rPr>
          <w:rFonts w:ascii="Times New Roman"/>
          <w:b w:val="false"/>
          <w:i w:val="false"/>
          <w:color w:val="000000"/>
          <w:sz w:val="28"/>
        </w:rPr>
        <w:t>
      Государственные органы и местные исполнительные органы в пределах своей компетенции в области государственной поддержки инновационной деятельности:</w:t>
      </w:r>
    </w:p>
    <w:bookmarkStart w:name="z67" w:id="480"/>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государственной поддержки инновационной деятельности;</w:t>
      </w:r>
    </w:p>
    <w:bookmarkEnd w:id="480"/>
    <w:bookmarkStart w:name="z68" w:id="481"/>
    <w:p>
      <w:pPr>
        <w:spacing w:after="0"/>
        <w:ind w:left="0"/>
        <w:jc w:val="both"/>
      </w:pPr>
      <w:r>
        <w:rPr>
          <w:rFonts w:ascii="Times New Roman"/>
          <w:b w:val="false"/>
          <w:i w:val="false"/>
          <w:color w:val="000000"/>
          <w:sz w:val="28"/>
        </w:rPr>
        <w:t>
      2) участвуют в формировании и реализации государственной технологической политики;</w:t>
      </w:r>
    </w:p>
    <w:bookmarkEnd w:id="481"/>
    <w:bookmarkStart w:name="z69" w:id="482"/>
    <w:p>
      <w:pPr>
        <w:spacing w:after="0"/>
        <w:ind w:left="0"/>
        <w:jc w:val="both"/>
      </w:pPr>
      <w:r>
        <w:rPr>
          <w:rFonts w:ascii="Times New Roman"/>
          <w:b w:val="false"/>
          <w:i w:val="false"/>
          <w:color w:val="000000"/>
          <w:sz w:val="28"/>
        </w:rPr>
        <w:t>
      3) вносят предложения по определению в курируемых направлениях отраслевых центров технологических компетенций, целевых технологических программ и организации технологических платформ для рассмотрения на Совете по технологической политике;</w:t>
      </w:r>
    </w:p>
    <w:bookmarkEnd w:id="482"/>
    <w:bookmarkStart w:name="z70" w:id="483"/>
    <w:p>
      <w:pPr>
        <w:spacing w:after="0"/>
        <w:ind w:left="0"/>
        <w:jc w:val="both"/>
      </w:pPr>
      <w:r>
        <w:rPr>
          <w:rFonts w:ascii="Times New Roman"/>
          <w:b w:val="false"/>
          <w:i w:val="false"/>
          <w:color w:val="000000"/>
          <w:sz w:val="28"/>
        </w:rPr>
        <w:t>
      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bookmarkEnd w:id="483"/>
    <w:bookmarkStart w:name="z71" w:id="484"/>
    <w:p>
      <w:pPr>
        <w:spacing w:after="0"/>
        <w:ind w:left="0"/>
        <w:jc w:val="both"/>
      </w:pPr>
      <w:r>
        <w:rPr>
          <w:rFonts w:ascii="Times New Roman"/>
          <w:b w:val="false"/>
          <w:i w:val="false"/>
          <w:color w:val="000000"/>
          <w:sz w:val="28"/>
        </w:rPr>
        <w:t>
      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bookmarkEnd w:id="484"/>
    <w:bookmarkStart w:name="z72" w:id="485"/>
    <w:p>
      <w:pPr>
        <w:spacing w:after="0"/>
        <w:ind w:left="0"/>
        <w:jc w:val="both"/>
      </w:pPr>
      <w:r>
        <w:rPr>
          <w:rFonts w:ascii="Times New Roman"/>
          <w:b w:val="false"/>
          <w:i w:val="false"/>
          <w:color w:val="000000"/>
          <w:sz w:val="28"/>
        </w:rPr>
        <w:t>
      6) обеспечивают исполнение документов Системы государственного планирования в Республике Казахстан;</w:t>
      </w:r>
    </w:p>
    <w:bookmarkEnd w:id="485"/>
    <w:bookmarkStart w:name="z73" w:id="486"/>
    <w:p>
      <w:pPr>
        <w:spacing w:after="0"/>
        <w:ind w:left="0"/>
        <w:jc w:val="both"/>
      </w:pPr>
      <w:r>
        <w:rPr>
          <w:rFonts w:ascii="Times New Roman"/>
          <w:b w:val="false"/>
          <w:i w:val="false"/>
          <w:color w:val="000000"/>
          <w:sz w:val="28"/>
        </w:rPr>
        <w:t>
      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 в редакции Закона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Компетенция иных государственных органов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Государственные органы в пределах своей компетенции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105. Компетенция местных исполнительных органов в области государственной поддержки и развития частного предпринимательства</w:t>
      </w:r>
    </w:p>
    <w:bookmarkStart w:name="z588" w:id="487"/>
    <w:p>
      <w:pPr>
        <w:spacing w:after="0"/>
        <w:ind w:left="0"/>
        <w:jc w:val="both"/>
      </w:pPr>
      <w:r>
        <w:rPr>
          <w:rFonts w:ascii="Times New Roman"/>
          <w:b w:val="false"/>
          <w:i w:val="false"/>
          <w:color w:val="000000"/>
          <w:sz w:val="28"/>
        </w:rPr>
        <w:t>
      1. Местные исполнительные органы Республики Казахстан:</w:t>
      </w:r>
    </w:p>
    <w:bookmarkEnd w:id="487"/>
    <w:p>
      <w:pPr>
        <w:spacing w:after="0"/>
        <w:ind w:left="0"/>
        <w:jc w:val="both"/>
      </w:pPr>
      <w:r>
        <w:rPr>
          <w:rFonts w:ascii="Times New Roman"/>
          <w:b w:val="false"/>
          <w:i w:val="false"/>
          <w:color w:val="000000"/>
          <w:sz w:val="28"/>
        </w:rPr>
        <w:t>
      1) осуществляют реализацию государственной политики поддержки и развития частного предпринимательства;</w:t>
      </w:r>
    </w:p>
    <w:p>
      <w:pPr>
        <w:spacing w:after="0"/>
        <w:ind w:left="0"/>
        <w:jc w:val="both"/>
      </w:pPr>
      <w:r>
        <w:rPr>
          <w:rFonts w:ascii="Times New Roman"/>
          <w:b w:val="false"/>
          <w:i w:val="false"/>
          <w:color w:val="000000"/>
          <w:sz w:val="28"/>
        </w:rPr>
        <w:t>
      2) создают условия для развития частного предпринимательства;</w:t>
      </w:r>
    </w:p>
    <w:bookmarkStart w:name="z2928" w:id="488"/>
    <w:p>
      <w:pPr>
        <w:spacing w:after="0"/>
        <w:ind w:left="0"/>
        <w:jc w:val="both"/>
      </w:pPr>
      <w:r>
        <w:rPr>
          <w:rFonts w:ascii="Times New Roman"/>
          <w:b w:val="false"/>
          <w:i w:val="false"/>
          <w:color w:val="000000"/>
          <w:sz w:val="28"/>
        </w:rPr>
        <w:t>
      2-1) проводят анализ предпринимательской среды, инвестиционного климата и инфраструктуры развития частного предпринимательства;</w:t>
      </w:r>
    </w:p>
    <w:bookmarkEnd w:id="488"/>
    <w:p>
      <w:pPr>
        <w:spacing w:after="0"/>
        <w:ind w:left="0"/>
        <w:jc w:val="both"/>
      </w:pPr>
      <w:r>
        <w:rPr>
          <w:rFonts w:ascii="Times New Roman"/>
          <w:b w:val="false"/>
          <w:i w:val="false"/>
          <w:color w:val="000000"/>
          <w:sz w:val="28"/>
        </w:rPr>
        <w:t>
      3) обеспечивают и несут ответственность за реализацию и исполнение государственных программ в регионах;</w:t>
      </w:r>
    </w:p>
    <w:p>
      <w:pPr>
        <w:spacing w:after="0"/>
        <w:ind w:left="0"/>
        <w:jc w:val="both"/>
      </w:pPr>
      <w:r>
        <w:rPr>
          <w:rFonts w:ascii="Times New Roman"/>
          <w:b w:val="false"/>
          <w:i w:val="false"/>
          <w:color w:val="000000"/>
          <w:sz w:val="28"/>
        </w:rPr>
        <w:t>
      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p>
      <w:pPr>
        <w:spacing w:after="0"/>
        <w:ind w:left="0"/>
        <w:jc w:val="both"/>
      </w:pPr>
      <w:r>
        <w:rPr>
          <w:rFonts w:ascii="Times New Roman"/>
          <w:b w:val="false"/>
          <w:i w:val="false"/>
          <w:color w:val="000000"/>
          <w:sz w:val="28"/>
        </w:rPr>
        <w:t>
      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p>
      <w:pPr>
        <w:spacing w:after="0"/>
        <w:ind w:left="0"/>
        <w:jc w:val="both"/>
      </w:pPr>
      <w:r>
        <w:rPr>
          <w:rFonts w:ascii="Times New Roman"/>
          <w:b w:val="false"/>
          <w:i w:val="false"/>
          <w:color w:val="000000"/>
          <w:sz w:val="28"/>
        </w:rPr>
        <w:t>
      6) организуют деятельность экспертных советов;</w:t>
      </w:r>
    </w:p>
    <w:p>
      <w:pPr>
        <w:spacing w:after="0"/>
        <w:ind w:left="0"/>
        <w:jc w:val="both"/>
      </w:pPr>
      <w:r>
        <w:rPr>
          <w:rFonts w:ascii="Times New Roman"/>
          <w:b w:val="false"/>
          <w:i w:val="false"/>
          <w:color w:val="000000"/>
          <w:sz w:val="28"/>
        </w:rPr>
        <w:t>
      7) обеспечивают государственную поддержку частного предпринимательства на местном уровне;</w:t>
      </w:r>
    </w:p>
    <w:p>
      <w:pPr>
        <w:spacing w:after="0"/>
        <w:ind w:left="0"/>
        <w:jc w:val="both"/>
      </w:pPr>
      <w:r>
        <w:rPr>
          <w:rFonts w:ascii="Times New Roman"/>
          <w:b w:val="false"/>
          <w:i w:val="false"/>
          <w:color w:val="000000"/>
          <w:sz w:val="28"/>
        </w:rPr>
        <w:t>
      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bookmarkStart w:name="z1461" w:id="489"/>
    <w:p>
      <w:pPr>
        <w:spacing w:after="0"/>
        <w:ind w:left="0"/>
        <w:jc w:val="both"/>
      </w:pPr>
      <w:r>
        <w:rPr>
          <w:rFonts w:ascii="Times New Roman"/>
          <w:b w:val="false"/>
          <w:i w:val="false"/>
          <w:color w:val="000000"/>
          <w:sz w:val="28"/>
        </w:rPr>
        <w:t>
      8-1) осуществляют в пределах компетенции продвижение несырьевого экспорта;</w:t>
      </w:r>
    </w:p>
    <w:bookmarkEnd w:id="489"/>
    <w:p>
      <w:pPr>
        <w:spacing w:after="0"/>
        <w:ind w:left="0"/>
        <w:jc w:val="both"/>
      </w:pPr>
      <w:r>
        <w:rPr>
          <w:rFonts w:ascii="Times New Roman"/>
          <w:b w:val="false"/>
          <w:i w:val="false"/>
          <w:color w:val="000000"/>
          <w:sz w:val="28"/>
        </w:rPr>
        <w:t>
      8-2) создают условия в пределах компетенции для развития несырьевого экспорта;</w:t>
      </w:r>
    </w:p>
    <w:bookmarkStart w:name="z1812" w:id="490"/>
    <w:p>
      <w:pPr>
        <w:spacing w:after="0"/>
        <w:ind w:left="0"/>
        <w:jc w:val="both"/>
      </w:pPr>
      <w:r>
        <w:rPr>
          <w:rFonts w:ascii="Times New Roman"/>
          <w:b w:val="false"/>
          <w:i w:val="false"/>
          <w:color w:val="000000"/>
          <w:sz w:val="28"/>
        </w:rPr>
        <w:t>
      8-3) осуществляют развитие национальных и территориальных кластеров;</w:t>
      </w:r>
    </w:p>
    <w:bookmarkEnd w:id="490"/>
    <w:p>
      <w:pPr>
        <w:spacing w:after="0"/>
        <w:ind w:left="0"/>
        <w:jc w:val="both"/>
      </w:pPr>
      <w:r>
        <w:rPr>
          <w:rFonts w:ascii="Times New Roman"/>
          <w:b w:val="false"/>
          <w:i w:val="false"/>
          <w:color w:val="000000"/>
          <w:sz w:val="28"/>
        </w:rPr>
        <w:t>
      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0" w:id="491"/>
    <w:p>
      <w:pPr>
        <w:spacing w:after="0"/>
        <w:ind w:left="0"/>
        <w:jc w:val="left"/>
      </w:pPr>
      <w:r>
        <w:rPr>
          <w:rFonts w:ascii="Times New Roman"/>
          <w:b/>
          <w:i w:val="false"/>
          <w:color w:val="000000"/>
        </w:rPr>
        <w:t xml:space="preserve"> РАЗДЕЛ 3. ФОРМЫ И СРЕДСТВА ГОСУДАРСТВЕННОГО РЕГУЛИРОВАНИЯ ПРЕДПРИНИМАТЕЛЬСТВА</w:t>
      </w:r>
      <w:r>
        <w:br/>
      </w:r>
      <w:r>
        <w:rPr>
          <w:rFonts w:ascii="Times New Roman"/>
          <w:b/>
          <w:i w:val="false"/>
          <w:color w:val="000000"/>
        </w:rPr>
        <w:t>Глава 9. РАЗРЕШЕНИЯ И УВЕДОМЛЕНИЯ</w:t>
      </w:r>
    </w:p>
    <w:bookmarkEnd w:id="491"/>
    <w:p>
      <w:pPr>
        <w:spacing w:after="0"/>
        <w:ind w:left="0"/>
        <w:jc w:val="both"/>
      </w:pPr>
      <w:r>
        <w:rPr>
          <w:rFonts w:ascii="Times New Roman"/>
          <w:b/>
          <w:i w:val="false"/>
          <w:color w:val="000000"/>
          <w:sz w:val="28"/>
        </w:rPr>
        <w:t>Статья 106. Государственное регулирование в сфере разрешений и уведомлений</w:t>
      </w:r>
    </w:p>
    <w:p>
      <w:pPr>
        <w:spacing w:after="0"/>
        <w:ind w:left="0"/>
        <w:jc w:val="both"/>
      </w:pPr>
      <w:r>
        <w:rPr>
          <w:rFonts w:ascii="Times New Roman"/>
          <w:b w:val="false"/>
          <w:i w:val="false"/>
          <w:color w:val="000000"/>
          <w:sz w:val="28"/>
        </w:rPr>
        <w:t xml:space="preserve">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i w:val="false"/>
          <w:color w:val="000000"/>
          <w:sz w:val="28"/>
        </w:rPr>
        <w:t>Статья 107. Уровни опасности регулируемой деятельности или действий (операций)</w:t>
      </w:r>
    </w:p>
    <w:bookmarkStart w:name="z592" w:id="492"/>
    <w:p>
      <w:pPr>
        <w:spacing w:after="0"/>
        <w:ind w:left="0"/>
        <w:jc w:val="both"/>
      </w:pPr>
      <w:r>
        <w:rPr>
          <w:rFonts w:ascii="Times New Roman"/>
          <w:b w:val="false"/>
          <w:i w:val="false"/>
          <w:color w:val="000000"/>
          <w:sz w:val="28"/>
        </w:rPr>
        <w:t>
      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bookmarkEnd w:id="492"/>
    <w:p>
      <w:pPr>
        <w:spacing w:after="0"/>
        <w:ind w:left="0"/>
        <w:jc w:val="both"/>
      </w:pPr>
      <w:r>
        <w:rPr>
          <w:rFonts w:ascii="Times New Roman"/>
          <w:b w:val="false"/>
          <w:i w:val="false"/>
          <w:color w:val="000000"/>
          <w:sz w:val="28"/>
        </w:rPr>
        <w:t>
      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pPr>
        <w:spacing w:after="0"/>
        <w:ind w:left="0"/>
        <w:jc w:val="both"/>
      </w:pPr>
      <w:r>
        <w:rPr>
          <w:rFonts w:ascii="Times New Roman"/>
          <w:b w:val="false"/>
          <w:i w:val="false"/>
          <w:color w:val="000000"/>
          <w:sz w:val="28"/>
        </w:rPr>
        <w:t>
      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pPr>
        <w:spacing w:after="0"/>
        <w:ind w:left="0"/>
        <w:jc w:val="both"/>
      </w:pPr>
      <w:r>
        <w:rPr>
          <w:rFonts w:ascii="Times New Roman"/>
          <w:b w:val="false"/>
          <w:i w:val="false"/>
          <w:color w:val="000000"/>
          <w:sz w:val="28"/>
        </w:rPr>
        <w:t>
      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bookmarkStart w:name="z593" w:id="493"/>
    <w:p>
      <w:pPr>
        <w:spacing w:after="0"/>
        <w:ind w:left="0"/>
        <w:jc w:val="both"/>
      </w:pPr>
      <w:r>
        <w:rPr>
          <w:rFonts w:ascii="Times New Roman"/>
          <w:b w:val="false"/>
          <w:i w:val="false"/>
          <w:color w:val="000000"/>
          <w:sz w:val="28"/>
        </w:rPr>
        <w:t>
      2. Уровни опасности деятельности или действий (операций) устанавливаются на основании анализа регуляторного воздействия, проводимого в соответствии со статьей 83 настоящего Кодекса.</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Разрешительный и уведомительный порядок</w:t>
      </w:r>
    </w:p>
    <w:bookmarkStart w:name="z594" w:id="494"/>
    <w:p>
      <w:pPr>
        <w:spacing w:after="0"/>
        <w:ind w:left="0"/>
        <w:jc w:val="both"/>
      </w:pPr>
      <w:r>
        <w:rPr>
          <w:rFonts w:ascii="Times New Roman"/>
          <w:b w:val="false"/>
          <w:i w:val="false"/>
          <w:color w:val="000000"/>
          <w:sz w:val="28"/>
        </w:rPr>
        <w:t xml:space="preserve">
      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94"/>
    <w:p>
      <w:pPr>
        <w:spacing w:after="0"/>
        <w:ind w:left="0"/>
        <w:jc w:val="both"/>
      </w:pPr>
      <w:r>
        <w:rPr>
          <w:rFonts w:ascii="Times New Roman"/>
          <w:b w:val="false"/>
          <w:i w:val="false"/>
          <w:color w:val="000000"/>
          <w:sz w:val="28"/>
        </w:rPr>
        <w:t>
      Субъект предпринимательства, имеющий лицензию, признается лицензиатом.</w:t>
      </w:r>
    </w:p>
    <w:p>
      <w:pPr>
        <w:spacing w:after="0"/>
        <w:ind w:left="0"/>
        <w:jc w:val="both"/>
      </w:pPr>
      <w:r>
        <w:rPr>
          <w:rFonts w:ascii="Times New Roman"/>
          <w:b w:val="false"/>
          <w:i w:val="false"/>
          <w:color w:val="000000"/>
          <w:sz w:val="28"/>
        </w:rPr>
        <w:t>
      Субъект предпринимательства, имеющий действительное разрешение второй категории, является владельцем разрешения второй категории.</w:t>
      </w:r>
    </w:p>
    <w:bookmarkStart w:name="z595" w:id="495"/>
    <w:p>
      <w:pPr>
        <w:spacing w:after="0"/>
        <w:ind w:left="0"/>
        <w:jc w:val="both"/>
      </w:pPr>
      <w:r>
        <w:rPr>
          <w:rFonts w:ascii="Times New Roman"/>
          <w:b w:val="false"/>
          <w:i w:val="false"/>
          <w:color w:val="000000"/>
          <w:sz w:val="28"/>
        </w:rPr>
        <w:t xml:space="preserve">
      2. Осуществление субъектами предпринимательства деятельности или действий (операций), для которых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495"/>
    <w:p>
      <w:pPr>
        <w:spacing w:after="0"/>
        <w:ind w:left="0"/>
        <w:jc w:val="both"/>
      </w:pPr>
      <w:r>
        <w:rPr>
          <w:rFonts w:ascii="Times New Roman"/>
          <w:b w:val="false"/>
          <w:i w:val="false"/>
          <w:color w:val="000000"/>
          <w:sz w:val="28"/>
        </w:rPr>
        <w:t xml:space="preserve">
      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установлен разрешительный или уведомительный порядок.</w:t>
      </w:r>
    </w:p>
    <w:bookmarkStart w:name="z596" w:id="496"/>
    <w:p>
      <w:pPr>
        <w:spacing w:after="0"/>
        <w:ind w:left="0"/>
        <w:jc w:val="both"/>
      </w:pPr>
      <w:r>
        <w:rPr>
          <w:rFonts w:ascii="Times New Roman"/>
          <w:b w:val="false"/>
          <w:i w:val="false"/>
          <w:color w:val="000000"/>
          <w:sz w:val="28"/>
        </w:rPr>
        <w:t xml:space="preserve">
      3. Установление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bookmarkEnd w:id="496"/>
    <w:bookmarkStart w:name="z597" w:id="497"/>
    <w:p>
      <w:pPr>
        <w:spacing w:after="0"/>
        <w:ind w:left="0"/>
        <w:jc w:val="both"/>
      </w:pPr>
      <w:r>
        <w:rPr>
          <w:rFonts w:ascii="Times New Roman"/>
          <w:b w:val="false"/>
          <w:i w:val="false"/>
          <w:color w:val="000000"/>
          <w:sz w:val="28"/>
        </w:rPr>
        <w:t xml:space="preserve">
      4. Исчерпывающие перечни разрешений и уведомлений предусматриваются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97"/>
    <w:bookmarkStart w:name="z598" w:id="498"/>
    <w:p>
      <w:pPr>
        <w:spacing w:after="0"/>
        <w:ind w:left="0"/>
        <w:jc w:val="both"/>
      </w:pPr>
      <w:r>
        <w:rPr>
          <w:rFonts w:ascii="Times New Roman"/>
          <w:b w:val="false"/>
          <w:i w:val="false"/>
          <w:color w:val="000000"/>
          <w:sz w:val="28"/>
        </w:rPr>
        <w:t xml:space="preserve">
      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498"/>
    <w:p>
      <w:pPr>
        <w:spacing w:after="0"/>
        <w:ind w:left="0"/>
        <w:jc w:val="both"/>
      </w:pPr>
      <w:r>
        <w:rPr>
          <w:rFonts w:ascii="Times New Roman"/>
          <w:b/>
          <w:i w:val="false"/>
          <w:color w:val="000000"/>
          <w:sz w:val="28"/>
        </w:rPr>
        <w:t>Статья 109. Порядок введения и отмены разрешительного или уведомительного порядка</w:t>
      </w:r>
    </w:p>
    <w:bookmarkStart w:name="z599" w:id="499"/>
    <w:p>
      <w:pPr>
        <w:spacing w:after="0"/>
        <w:ind w:left="0"/>
        <w:jc w:val="both"/>
      </w:pPr>
      <w:r>
        <w:rPr>
          <w:rFonts w:ascii="Times New Roman"/>
          <w:b w:val="false"/>
          <w:i w:val="false"/>
          <w:color w:val="000000"/>
          <w:sz w:val="28"/>
        </w:rPr>
        <w:t xml:space="preserve">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w:t>
      </w:r>
    </w:p>
    <w:bookmarkEnd w:id="499"/>
    <w:bookmarkStart w:name="z600" w:id="500"/>
    <w:p>
      <w:pPr>
        <w:spacing w:after="0"/>
        <w:ind w:left="0"/>
        <w:jc w:val="both"/>
      </w:pPr>
      <w:r>
        <w:rPr>
          <w:rFonts w:ascii="Times New Roman"/>
          <w:b w:val="false"/>
          <w:i w:val="false"/>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bookmarkEnd w:id="500"/>
    <w:bookmarkStart w:name="z601" w:id="501"/>
    <w:p>
      <w:pPr>
        <w:spacing w:after="0"/>
        <w:ind w:left="0"/>
        <w:jc w:val="both"/>
      </w:pPr>
      <w:r>
        <w:rPr>
          <w:rFonts w:ascii="Times New Roman"/>
          <w:b w:val="false"/>
          <w:i w:val="false"/>
          <w:color w:val="000000"/>
          <w:sz w:val="28"/>
        </w:rPr>
        <w:t>
      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bookmarkEnd w:id="501"/>
    <w:bookmarkStart w:name="z602" w:id="502"/>
    <w:p>
      <w:pPr>
        <w:spacing w:after="0"/>
        <w:ind w:left="0"/>
        <w:jc w:val="both"/>
      </w:pPr>
      <w:r>
        <w:rPr>
          <w:rFonts w:ascii="Times New Roman"/>
          <w:b w:val="false"/>
          <w:i w:val="false"/>
          <w:color w:val="000000"/>
          <w:sz w:val="28"/>
        </w:rPr>
        <w:t>
      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bookmarkEnd w:id="502"/>
    <w:p>
      <w:pPr>
        <w:spacing w:after="0"/>
        <w:ind w:left="0"/>
        <w:jc w:val="both"/>
      </w:pPr>
      <w:r>
        <w:rPr>
          <w:rFonts w:ascii="Times New Roman"/>
          <w:b w:val="false"/>
          <w:i w:val="false"/>
          <w:color w:val="000000"/>
          <w:sz w:val="28"/>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pPr>
        <w:spacing w:after="0"/>
        <w:ind w:left="0"/>
        <w:jc w:val="both"/>
      </w:pPr>
      <w:r>
        <w:rPr>
          <w:rFonts w:ascii="Times New Roman"/>
          <w:b w:val="false"/>
          <w:i w:val="false"/>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bookmarkStart w:name="z603" w:id="503"/>
    <w:p>
      <w:pPr>
        <w:spacing w:after="0"/>
        <w:ind w:left="0"/>
        <w:jc w:val="both"/>
      </w:pPr>
      <w:r>
        <w:rPr>
          <w:rFonts w:ascii="Times New Roman"/>
          <w:b w:val="false"/>
          <w:i w:val="false"/>
          <w:color w:val="000000"/>
          <w:sz w:val="28"/>
        </w:rPr>
        <w:t xml:space="preserve">
      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03"/>
    <w:bookmarkStart w:name="z604" w:id="504"/>
    <w:p>
      <w:pPr>
        <w:spacing w:after="0"/>
        <w:ind w:left="0"/>
        <w:jc w:val="both"/>
      </w:pPr>
      <w:r>
        <w:rPr>
          <w:rFonts w:ascii="Times New Roman"/>
          <w:b w:val="false"/>
          <w:i w:val="false"/>
          <w:color w:val="000000"/>
          <w:sz w:val="28"/>
        </w:rPr>
        <w:t xml:space="preserve">
      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Заявители. Права заявителей</w:t>
      </w:r>
    </w:p>
    <w:bookmarkStart w:name="z605" w:id="505"/>
    <w:p>
      <w:pPr>
        <w:spacing w:after="0"/>
        <w:ind w:left="0"/>
        <w:jc w:val="both"/>
      </w:pPr>
      <w:r>
        <w:rPr>
          <w:rFonts w:ascii="Times New Roman"/>
          <w:b w:val="false"/>
          <w:i w:val="false"/>
          <w:color w:val="000000"/>
          <w:sz w:val="28"/>
        </w:rPr>
        <w:t>
      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505"/>
    <w:p>
      <w:pPr>
        <w:spacing w:after="0"/>
        <w:ind w:left="0"/>
        <w:jc w:val="both"/>
      </w:pPr>
      <w:r>
        <w:rPr>
          <w:rFonts w:ascii="Times New Roman"/>
          <w:b w:val="false"/>
          <w:i w:val="false"/>
          <w:color w:val="000000"/>
          <w:sz w:val="28"/>
        </w:rPr>
        <w:t>
      1) индивидуальный предприниматель;</w:t>
      </w:r>
    </w:p>
    <w:p>
      <w:pPr>
        <w:spacing w:after="0"/>
        <w:ind w:left="0"/>
        <w:jc w:val="both"/>
      </w:pPr>
      <w:r>
        <w:rPr>
          <w:rFonts w:ascii="Times New Roman"/>
          <w:b w:val="false"/>
          <w:i w:val="false"/>
          <w:color w:val="000000"/>
          <w:sz w:val="28"/>
        </w:rPr>
        <w:t>
      2) юридическое лицо;</w:t>
      </w:r>
    </w:p>
    <w:p>
      <w:pPr>
        <w:spacing w:after="0"/>
        <w:ind w:left="0"/>
        <w:jc w:val="both"/>
      </w:pPr>
      <w:r>
        <w:rPr>
          <w:rFonts w:ascii="Times New Roman"/>
          <w:b w:val="false"/>
          <w:i w:val="false"/>
          <w:color w:val="000000"/>
          <w:sz w:val="28"/>
        </w:rPr>
        <w:t>
      3) филиал или представительство юридического лица;</w:t>
      </w:r>
    </w:p>
    <w:p>
      <w:pPr>
        <w:spacing w:after="0"/>
        <w:ind w:left="0"/>
        <w:jc w:val="both"/>
      </w:pPr>
      <w:r>
        <w:rPr>
          <w:rFonts w:ascii="Times New Roman"/>
          <w:b w:val="false"/>
          <w:i w:val="false"/>
          <w:color w:val="000000"/>
          <w:sz w:val="28"/>
        </w:rPr>
        <w:t>
      4) лицензиат;</w:t>
      </w:r>
    </w:p>
    <w:p>
      <w:pPr>
        <w:spacing w:after="0"/>
        <w:ind w:left="0"/>
        <w:jc w:val="both"/>
      </w:pPr>
      <w:r>
        <w:rPr>
          <w:rFonts w:ascii="Times New Roman"/>
          <w:b w:val="false"/>
          <w:i w:val="false"/>
          <w:color w:val="000000"/>
          <w:sz w:val="28"/>
        </w:rPr>
        <w:t>
      5) владелец разрешения второй категории.</w:t>
      </w:r>
    </w:p>
    <w:bookmarkStart w:name="z606" w:id="506"/>
    <w:p>
      <w:pPr>
        <w:spacing w:after="0"/>
        <w:ind w:left="0"/>
        <w:jc w:val="both"/>
      </w:pPr>
      <w:r>
        <w:rPr>
          <w:rFonts w:ascii="Times New Roman"/>
          <w:b w:val="false"/>
          <w:i w:val="false"/>
          <w:color w:val="000000"/>
          <w:sz w:val="28"/>
        </w:rPr>
        <w:t>
      2. Заявители имеют право:</w:t>
      </w:r>
    </w:p>
    <w:bookmarkEnd w:id="506"/>
    <w:p>
      <w:pPr>
        <w:spacing w:after="0"/>
        <w:ind w:left="0"/>
        <w:jc w:val="both"/>
      </w:pPr>
      <w:r>
        <w:rPr>
          <w:rFonts w:ascii="Times New Roman"/>
          <w:b w:val="false"/>
          <w:i w:val="false"/>
          <w:color w:val="000000"/>
          <w:sz w:val="28"/>
        </w:rPr>
        <w:t>
      1) получать полную и достоверную информацию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подпункта 2) см. </w:t>
      </w:r>
      <w:r>
        <w:rPr>
          <w:rFonts w:ascii="Times New Roman"/>
          <w:b w:val="false"/>
          <w:i w:val="false"/>
          <w:color w:val="ff0000"/>
          <w:sz w:val="28"/>
        </w:rPr>
        <w:t>пункт 6</w:t>
      </w:r>
      <w:r>
        <w:rPr>
          <w:rFonts w:ascii="Times New Roman"/>
          <w:b w:val="false"/>
          <w:i w:val="false"/>
          <w:color w:val="ff0000"/>
          <w:sz w:val="28"/>
        </w:rPr>
        <w:t xml:space="preserve"> статьи 324 Кодекса РК от 29.10.2015 № 375-V.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r>
        <w:rPr>
          <w:rFonts w:ascii="Times New Roman"/>
          <w:b w:val="false"/>
          <w:i w:val="false"/>
          <w:color w:val="000000"/>
          <w:sz w:val="28"/>
        </w:rPr>
        <w:t>статьи 48</w:t>
      </w:r>
      <w:r>
        <w:rPr>
          <w:rFonts w:ascii="Times New Roman"/>
          <w:b w:val="false"/>
          <w:i w:val="false"/>
          <w:color w:val="000000"/>
          <w:sz w:val="28"/>
        </w:rPr>
        <w:t xml:space="preserve"> Закона Республики Казахстан "О разрешениях и уведомлениях".</w:t>
      </w:r>
    </w:p>
    <w:bookmarkStart w:name="z607" w:id="507"/>
    <w:p>
      <w:pPr>
        <w:spacing w:after="0"/>
        <w:ind w:left="0"/>
        <w:jc w:val="both"/>
      </w:pPr>
      <w:r>
        <w:rPr>
          <w:rFonts w:ascii="Times New Roman"/>
          <w:b w:val="false"/>
          <w:i w:val="false"/>
          <w:color w:val="000000"/>
          <w:sz w:val="28"/>
        </w:rPr>
        <w:t>
      3. Кандасы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bookmarkEnd w:id="507"/>
    <w:p>
      <w:pPr>
        <w:spacing w:after="0"/>
        <w:ind w:left="0"/>
        <w:jc w:val="both"/>
      </w:pPr>
      <w:r>
        <w:rPr>
          <w:rFonts w:ascii="Times New Roman"/>
          <w:b/>
          <w:i w:val="false"/>
          <w:color w:val="000000"/>
          <w:sz w:val="28"/>
        </w:rPr>
        <w:t>Статья 111. Права и обязанности разрешительных органов</w:t>
      </w:r>
    </w:p>
    <w:bookmarkStart w:name="z608" w:id="508"/>
    <w:p>
      <w:pPr>
        <w:spacing w:after="0"/>
        <w:ind w:left="0"/>
        <w:jc w:val="both"/>
      </w:pPr>
      <w:r>
        <w:rPr>
          <w:rFonts w:ascii="Times New Roman"/>
          <w:b w:val="false"/>
          <w:i w:val="false"/>
          <w:color w:val="000000"/>
          <w:sz w:val="28"/>
        </w:rPr>
        <w:t>
      1. Разрешительными органами являются лицензиары и органы, уполномоченные на выдачу разрешений второй категории.</w:t>
      </w:r>
    </w:p>
    <w:bookmarkEnd w:id="508"/>
    <w:bookmarkStart w:name="z609" w:id="509"/>
    <w:p>
      <w:pPr>
        <w:spacing w:after="0"/>
        <w:ind w:left="0"/>
        <w:jc w:val="both"/>
      </w:pPr>
      <w:r>
        <w:rPr>
          <w:rFonts w:ascii="Times New Roman"/>
          <w:b w:val="false"/>
          <w:i w:val="false"/>
          <w:color w:val="000000"/>
          <w:sz w:val="28"/>
        </w:rPr>
        <w:t>
      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bookmarkEnd w:id="509"/>
    <w:bookmarkStart w:name="z610" w:id="510"/>
    <w:p>
      <w:pPr>
        <w:spacing w:after="0"/>
        <w:ind w:left="0"/>
        <w:jc w:val="both"/>
      </w:pPr>
      <w:r>
        <w:rPr>
          <w:rFonts w:ascii="Times New Roman"/>
          <w:b w:val="false"/>
          <w:i w:val="false"/>
          <w:color w:val="000000"/>
          <w:sz w:val="28"/>
        </w:rPr>
        <w:t>
      3. Разрешительные органы обязаны:</w:t>
      </w:r>
    </w:p>
    <w:bookmarkEnd w:id="510"/>
    <w:p>
      <w:pPr>
        <w:spacing w:after="0"/>
        <w:ind w:left="0"/>
        <w:jc w:val="both"/>
      </w:pPr>
      <w:r>
        <w:rPr>
          <w:rFonts w:ascii="Times New Roman"/>
          <w:b w:val="false"/>
          <w:i w:val="false"/>
          <w:color w:val="000000"/>
          <w:sz w:val="28"/>
        </w:rPr>
        <w:t xml:space="preserve">
      1) осуществлять лицензирование и разрешительные процедуры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разрешений;</w:t>
      </w:r>
    </w:p>
    <w:p>
      <w:pPr>
        <w:spacing w:after="0"/>
        <w:ind w:left="0"/>
        <w:jc w:val="both"/>
      </w:pPr>
      <w:r>
        <w:rPr>
          <w:rFonts w:ascii="Times New Roman"/>
          <w:b w:val="false"/>
          <w:i w:val="false"/>
          <w:color w:val="000000"/>
          <w:sz w:val="28"/>
        </w:rPr>
        <w:t>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4) см. </w:t>
      </w:r>
      <w:r>
        <w:rPr>
          <w:rFonts w:ascii="Times New Roman"/>
          <w:b w:val="false"/>
          <w:i w:val="false"/>
          <w:color w:val="000000"/>
          <w:sz w:val="28"/>
        </w:rPr>
        <w:t>пункт 7</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pPr>
        <w:spacing w:after="0"/>
        <w:ind w:left="0"/>
        <w:jc w:val="both"/>
      </w:pPr>
      <w:r>
        <w:rPr>
          <w:rFonts w:ascii="Times New Roman"/>
          <w:b w:val="false"/>
          <w:i w:val="false"/>
          <w:color w:val="000000"/>
          <w:sz w:val="28"/>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pPr>
        <w:spacing w:after="0"/>
        <w:ind w:left="0"/>
        <w:jc w:val="both"/>
      </w:pPr>
      <w:r>
        <w:rPr>
          <w:rFonts w:ascii="Times New Roman"/>
          <w:b w:val="false"/>
          <w:i w:val="false"/>
          <w:color w:val="000000"/>
          <w:sz w:val="28"/>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pPr>
        <w:spacing w:after="0"/>
        <w:ind w:left="0"/>
        <w:jc w:val="both"/>
      </w:pPr>
      <w:r>
        <w:rPr>
          <w:rFonts w:ascii="Times New Roman"/>
          <w:b/>
          <w:i w:val="false"/>
          <w:color w:val="000000"/>
          <w:sz w:val="28"/>
        </w:rPr>
        <w:t>Статья 112. Осуществление лицензирования, разрешительных процедур и уведомлений в электронной форме</w:t>
      </w:r>
    </w:p>
    <w:bookmarkStart w:name="z611" w:id="511"/>
    <w:p>
      <w:pPr>
        <w:spacing w:after="0"/>
        <w:ind w:left="0"/>
        <w:jc w:val="both"/>
      </w:pPr>
      <w:r>
        <w:rPr>
          <w:rFonts w:ascii="Times New Roman"/>
          <w:b w:val="false"/>
          <w:i w:val="false"/>
          <w:color w:val="000000"/>
          <w:sz w:val="28"/>
        </w:rPr>
        <w:t>
      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511"/>
    <w:p>
      <w:pPr>
        <w:spacing w:after="0"/>
        <w:ind w:left="0"/>
        <w:jc w:val="both"/>
      </w:pPr>
      <w:r>
        <w:rPr>
          <w:rFonts w:ascii="Times New Roman"/>
          <w:b w:val="false"/>
          <w:i w:val="false"/>
          <w:color w:val="000000"/>
          <w:sz w:val="28"/>
        </w:rPr>
        <w:t xml:space="preserve">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52 Закона Республики Казахстан "О разрешениях и уведомлениях".</w:t>
      </w:r>
    </w:p>
    <w:bookmarkStart w:name="z612" w:id="512"/>
    <w:p>
      <w:pPr>
        <w:spacing w:after="0"/>
        <w:ind w:left="0"/>
        <w:jc w:val="both"/>
      </w:pPr>
      <w:r>
        <w:rPr>
          <w:rFonts w:ascii="Times New Roman"/>
          <w:b w:val="false"/>
          <w:i w:val="false"/>
          <w:color w:val="000000"/>
          <w:sz w:val="28"/>
        </w:rPr>
        <w:t xml:space="preserve">
      2. Порядок подачи заявления, выдачи разрешений и (или) приложений к разрешению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12"/>
    <w:bookmarkStart w:name="z613" w:id="513"/>
    <w:p>
      <w:pPr>
        <w:spacing w:after="0"/>
        <w:ind w:left="0"/>
        <w:jc w:val="both"/>
      </w:pPr>
      <w:r>
        <w:rPr>
          <w:rFonts w:ascii="Times New Roman"/>
          <w:b w:val="false"/>
          <w:i w:val="false"/>
          <w:color w:val="000000"/>
          <w:sz w:val="28"/>
        </w:rPr>
        <w:t>
      3. Разрешительными органами на постоянной основе ведется государственный электронный реестр разрешений и уведомлений.</w:t>
      </w:r>
    </w:p>
    <w:bookmarkEnd w:id="513"/>
    <w:p>
      <w:pPr>
        <w:spacing w:after="0"/>
        <w:ind w:left="0"/>
        <w:jc w:val="both"/>
      </w:pPr>
      <w:r>
        <w:rPr>
          <w:rFonts w:ascii="Times New Roman"/>
          <w:b w:val="false"/>
          <w:i w:val="false"/>
          <w:color w:val="000000"/>
          <w:sz w:val="28"/>
        </w:rPr>
        <w:t>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bookmarkStart w:name="z1768" w:id="514"/>
    <w:p>
      <w:pPr>
        <w:spacing w:after="0"/>
        <w:ind w:left="0"/>
        <w:jc w:val="left"/>
      </w:pPr>
      <w:r>
        <w:rPr>
          <w:rFonts w:ascii="Times New Roman"/>
          <w:b/>
          <w:i w:val="false"/>
          <w:color w:val="000000"/>
        </w:rPr>
        <w:t xml:space="preserve"> Глава 9-1. ИНФОРМАЦИОННЫЕ ИНСТРУМЕНТЫ</w:t>
      </w:r>
    </w:p>
    <w:bookmarkEnd w:id="514"/>
    <w:p>
      <w:pPr>
        <w:spacing w:after="0"/>
        <w:ind w:left="0"/>
        <w:jc w:val="both"/>
      </w:pPr>
      <w:r>
        <w:rPr>
          <w:rFonts w:ascii="Times New Roman"/>
          <w:b w:val="false"/>
          <w:i w:val="false"/>
          <w:color w:val="ff0000"/>
          <w:sz w:val="28"/>
        </w:rPr>
        <w:t xml:space="preserve">
      Сноска. Раздел 3 дополнен главой 9-1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112-1. Информационные инструменты</w:t>
      </w:r>
    </w:p>
    <w:bookmarkStart w:name="z2328" w:id="515"/>
    <w:p>
      <w:pPr>
        <w:spacing w:after="0"/>
        <w:ind w:left="0"/>
        <w:jc w:val="both"/>
      </w:pPr>
      <w:r>
        <w:rPr>
          <w:rFonts w:ascii="Times New Roman"/>
          <w:b w:val="false"/>
          <w:i w:val="false"/>
          <w:color w:val="000000"/>
          <w:sz w:val="28"/>
        </w:rPr>
        <w:t>
      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bookmarkEnd w:id="515"/>
    <w:bookmarkStart w:name="z2329" w:id="516"/>
    <w:p>
      <w:pPr>
        <w:spacing w:after="0"/>
        <w:ind w:left="0"/>
        <w:jc w:val="both"/>
      </w:pPr>
      <w:r>
        <w:rPr>
          <w:rFonts w:ascii="Times New Roman"/>
          <w:b w:val="false"/>
          <w:i w:val="false"/>
          <w:color w:val="000000"/>
          <w:sz w:val="28"/>
        </w:rPr>
        <w:t>
      1) предоставление информации является обязательным;</w:t>
      </w:r>
    </w:p>
    <w:bookmarkEnd w:id="516"/>
    <w:bookmarkStart w:name="z2330" w:id="517"/>
    <w:p>
      <w:pPr>
        <w:spacing w:after="0"/>
        <w:ind w:left="0"/>
        <w:jc w:val="both"/>
      </w:pPr>
      <w:r>
        <w:rPr>
          <w:rFonts w:ascii="Times New Roman"/>
          <w:b w:val="false"/>
          <w:i w:val="false"/>
          <w:color w:val="000000"/>
          <w:sz w:val="28"/>
        </w:rPr>
        <w:t>
      2) непредоставление информации влечет ответственность в соответствии с законами Республики Казахстан;</w:t>
      </w:r>
    </w:p>
    <w:bookmarkEnd w:id="517"/>
    <w:bookmarkStart w:name="z2331" w:id="518"/>
    <w:p>
      <w:pPr>
        <w:spacing w:after="0"/>
        <w:ind w:left="0"/>
        <w:jc w:val="both"/>
      </w:pPr>
      <w:r>
        <w:rPr>
          <w:rFonts w:ascii="Times New Roman"/>
          <w:b w:val="false"/>
          <w:i w:val="false"/>
          <w:color w:val="000000"/>
          <w:sz w:val="28"/>
        </w:rPr>
        <w:t>
      3) информация предоставляется субъектами частного предпринимательства.</w:t>
      </w:r>
    </w:p>
    <w:bookmarkEnd w:id="518"/>
    <w:bookmarkStart w:name="z2332" w:id="519"/>
    <w:p>
      <w:pPr>
        <w:spacing w:after="0"/>
        <w:ind w:left="0"/>
        <w:jc w:val="both"/>
      </w:pPr>
      <w:r>
        <w:rPr>
          <w:rFonts w:ascii="Times New Roman"/>
          <w:b w:val="false"/>
          <w:i w:val="false"/>
          <w:color w:val="000000"/>
          <w:sz w:val="28"/>
        </w:rPr>
        <w:t>
      2. После введения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bookmarkEnd w:id="519"/>
    <w:bookmarkStart w:name="z2503" w:id="520"/>
    <w:p>
      <w:pPr>
        <w:spacing w:after="0"/>
        <w:ind w:left="0"/>
        <w:jc w:val="both"/>
      </w:pPr>
      <w:r>
        <w:rPr>
          <w:rFonts w:ascii="Times New Roman"/>
          <w:b w:val="false"/>
          <w:i w:val="false"/>
          <w:color w:val="000000"/>
          <w:sz w:val="28"/>
        </w:rPr>
        <w:t>
      3. Предоставление информационных инструментов производится в электронной форме с использованием информационных систем или на бумажном носителе. Способ предоставления информационного инструмента определяется субъектом частного предпринимательства.</w:t>
      </w:r>
    </w:p>
    <w:bookmarkEnd w:id="520"/>
    <w:bookmarkStart w:name="z2504" w:id="521"/>
    <w:p>
      <w:pPr>
        <w:spacing w:after="0"/>
        <w:ind w:left="0"/>
        <w:jc w:val="both"/>
      </w:pPr>
      <w:r>
        <w:rPr>
          <w:rFonts w:ascii="Times New Roman"/>
          <w:b w:val="false"/>
          <w:i w:val="false"/>
          <w:color w:val="000000"/>
          <w:sz w:val="28"/>
        </w:rPr>
        <w:t>
      При этом запрещается требовать предоставления информационных инструментов, по которым не будет внедрена и обеспечена автоматизация их предоставления.</w:t>
      </w:r>
    </w:p>
    <w:bookmarkEnd w:id="521"/>
    <w:bookmarkStart w:name="z2335" w:id="522"/>
    <w:p>
      <w:pPr>
        <w:spacing w:after="0"/>
        <w:ind w:left="0"/>
        <w:jc w:val="both"/>
      </w:pPr>
      <w:r>
        <w:rPr>
          <w:rFonts w:ascii="Times New Roman"/>
          <w:b w:val="false"/>
          <w:i w:val="false"/>
          <w:color w:val="000000"/>
          <w:sz w:val="28"/>
        </w:rPr>
        <w:t>
      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bookmarkEnd w:id="522"/>
    <w:p>
      <w:pPr>
        <w:spacing w:after="0"/>
        <w:ind w:left="0"/>
        <w:jc w:val="both"/>
      </w:pPr>
      <w:r>
        <w:rPr>
          <w:rFonts w:ascii="Times New Roman"/>
          <w:b w:val="false"/>
          <w:i w:val="false"/>
          <w:color w:val="000000"/>
          <w:sz w:val="28"/>
        </w:rPr>
        <w:t>
      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112-2. Виды информационных инструментов</w:t>
      </w:r>
    </w:p>
    <w:bookmarkStart w:name="z1776" w:id="523"/>
    <w:p>
      <w:pPr>
        <w:spacing w:after="0"/>
        <w:ind w:left="0"/>
        <w:jc w:val="both"/>
      </w:pPr>
      <w:r>
        <w:rPr>
          <w:rFonts w:ascii="Times New Roman"/>
          <w:b w:val="false"/>
          <w:i w:val="false"/>
          <w:color w:val="ff0000"/>
          <w:sz w:val="28"/>
        </w:rPr>
        <w:t xml:space="preserve">
      Сноска. Статья 112-2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3"/>
    <w:p>
      <w:pPr>
        <w:spacing w:after="0"/>
        <w:ind w:left="0"/>
        <w:jc w:val="both"/>
      </w:pPr>
      <w:r>
        <w:rPr>
          <w:rFonts w:ascii="Times New Roman"/>
          <w:b/>
          <w:i w:val="false"/>
          <w:color w:val="000000"/>
          <w:sz w:val="28"/>
        </w:rPr>
        <w:t>Статья 112-3. Особенности введения информационных инструментов</w:t>
      </w:r>
    </w:p>
    <w:bookmarkStart w:name="z1782" w:id="524"/>
    <w:p>
      <w:pPr>
        <w:spacing w:after="0"/>
        <w:ind w:left="0"/>
        <w:jc w:val="both"/>
      </w:pPr>
      <w:r>
        <w:rPr>
          <w:rFonts w:ascii="Times New Roman"/>
          <w:b w:val="false"/>
          <w:i w:val="false"/>
          <w:color w:val="ff0000"/>
          <w:sz w:val="28"/>
        </w:rPr>
        <w:t xml:space="preserve">
      Сноска. Статья 112-3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4"/>
    <w:bookmarkStart w:name="z1240" w:id="525"/>
    <w:p>
      <w:pPr>
        <w:spacing w:after="0"/>
        <w:ind w:left="0"/>
        <w:jc w:val="left"/>
      </w:pPr>
      <w:r>
        <w:rPr>
          <w:rFonts w:ascii="Times New Roman"/>
          <w:b/>
          <w:i w:val="false"/>
          <w:color w:val="000000"/>
        </w:rPr>
        <w:t xml:space="preserve"> Глава 10. ТЕХНИЧЕСКОЕ РЕГУЛИРОВАНИЕ</w:t>
      </w:r>
    </w:p>
    <w:bookmarkEnd w:id="525"/>
    <w:p>
      <w:pPr>
        <w:spacing w:after="0"/>
        <w:ind w:left="0"/>
        <w:jc w:val="both"/>
      </w:pPr>
      <w:r>
        <w:rPr>
          <w:rFonts w:ascii="Times New Roman"/>
          <w:b/>
          <w:i w:val="false"/>
          <w:color w:val="000000"/>
          <w:sz w:val="28"/>
        </w:rPr>
        <w:t>Статья 113. Государственное регулирование в области технического регулирования</w:t>
      </w:r>
    </w:p>
    <w:p>
      <w:pPr>
        <w:spacing w:after="0"/>
        <w:ind w:left="0"/>
        <w:jc w:val="both"/>
      </w:pPr>
      <w:r>
        <w:rPr>
          <w:rFonts w:ascii="Times New Roman"/>
          <w:b w:val="false"/>
          <w:i w:val="false"/>
          <w:color w:val="000000"/>
          <w:sz w:val="28"/>
        </w:rPr>
        <w:t>
      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Объекты технического регулирования</w:t>
      </w:r>
    </w:p>
    <w:p>
      <w:pPr>
        <w:spacing w:after="0"/>
        <w:ind w:left="0"/>
        <w:jc w:val="both"/>
      </w:pPr>
      <w:r>
        <w:rPr>
          <w:rFonts w:ascii="Times New Roman"/>
          <w:b w:val="false"/>
          <w:i w:val="false"/>
          <w:color w:val="000000"/>
          <w:sz w:val="28"/>
        </w:rPr>
        <w:t>
      Объектами технического регулирования являются:</w:t>
      </w:r>
    </w:p>
    <w:p>
      <w:pPr>
        <w:spacing w:after="0"/>
        <w:ind w:left="0"/>
        <w:jc w:val="both"/>
      </w:pPr>
      <w:r>
        <w:rPr>
          <w:rFonts w:ascii="Times New Roman"/>
          <w:b w:val="false"/>
          <w:i w:val="false"/>
          <w:color w:val="000000"/>
          <w:sz w:val="28"/>
        </w:rPr>
        <w:t>
      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pPr>
        <w:spacing w:after="0"/>
        <w:ind w:left="0"/>
        <w:jc w:val="both"/>
      </w:pPr>
      <w:r>
        <w:rPr>
          <w:rFonts w:ascii="Times New Roman"/>
          <w:b w:val="false"/>
          <w:i w:val="false"/>
          <w:color w:val="000000"/>
          <w:sz w:val="28"/>
        </w:rPr>
        <w:t>
      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Субъекты технического регулирования</w:t>
      </w:r>
    </w:p>
    <w:p>
      <w:pPr>
        <w:spacing w:after="0"/>
        <w:ind w:left="0"/>
        <w:jc w:val="both"/>
      </w:pPr>
      <w:r>
        <w:rPr>
          <w:rFonts w:ascii="Times New Roman"/>
          <w:b w:val="false"/>
          <w:i w:val="false"/>
          <w:color w:val="000000"/>
          <w:sz w:val="28"/>
        </w:rPr>
        <w:t>
      Субъектами технического регулирования являются государственные органы, а также физические и юридические лица, входящие в структуру государственной системы технического регулирования, и физические и юридические лица, обладающие в отношении объектов технического регулирования правом пользования в соответствии с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41" w:id="526"/>
    <w:p>
      <w:pPr>
        <w:spacing w:after="0"/>
        <w:ind w:left="0"/>
        <w:jc w:val="left"/>
      </w:pPr>
      <w:r>
        <w:rPr>
          <w:rFonts w:ascii="Times New Roman"/>
          <w:b/>
          <w:i w:val="false"/>
          <w:color w:val="000000"/>
        </w:rPr>
        <w:t xml:space="preserve"> Глава 11. ГОСУДАРСТВЕННОЕ РЕГУЛИРОВАНИЕ ЦЕН И ТАРИФОВ</w:t>
      </w:r>
    </w:p>
    <w:bookmarkEnd w:id="526"/>
    <w:p>
      <w:pPr>
        <w:spacing w:after="0"/>
        <w:ind w:left="0"/>
        <w:jc w:val="both"/>
      </w:pPr>
      <w:r>
        <w:rPr>
          <w:rFonts w:ascii="Times New Roman"/>
          <w:b/>
          <w:i w:val="false"/>
          <w:color w:val="000000"/>
          <w:sz w:val="28"/>
        </w:rPr>
        <w:t>Статья 116. Государственное регулирование цен и тарифов субъектов предпринимательства</w:t>
      </w:r>
    </w:p>
    <w:bookmarkStart w:name="z614" w:id="527"/>
    <w:p>
      <w:pPr>
        <w:spacing w:after="0"/>
        <w:ind w:left="0"/>
        <w:jc w:val="both"/>
      </w:pPr>
      <w:r>
        <w:rPr>
          <w:rFonts w:ascii="Times New Roman"/>
          <w:b w:val="false"/>
          <w:i w:val="false"/>
          <w:color w:val="000000"/>
          <w:sz w:val="28"/>
        </w:rPr>
        <w:t>
      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bookmarkEnd w:id="527"/>
    <w:bookmarkStart w:name="z615" w:id="528"/>
    <w:p>
      <w:pPr>
        <w:spacing w:after="0"/>
        <w:ind w:left="0"/>
        <w:jc w:val="both"/>
      </w:pPr>
      <w:r>
        <w:rPr>
          <w:rFonts w:ascii="Times New Roman"/>
          <w:b w:val="false"/>
          <w:i w:val="false"/>
          <w:color w:val="000000"/>
          <w:sz w:val="28"/>
        </w:rPr>
        <w:t>
      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bookmarkEnd w:id="528"/>
    <w:bookmarkStart w:name="z616" w:id="529"/>
    <w:p>
      <w:pPr>
        <w:spacing w:after="0"/>
        <w:ind w:left="0"/>
        <w:jc w:val="both"/>
      </w:pPr>
      <w:r>
        <w:rPr>
          <w:rFonts w:ascii="Times New Roman"/>
          <w:b w:val="false"/>
          <w:i w:val="false"/>
          <w:color w:val="000000"/>
          <w:sz w:val="28"/>
        </w:rPr>
        <w:t>
      3. Государство регулирует цены и тарифы на следующие товары, работы, услуги субъектов предпринимательства:</w:t>
      </w:r>
    </w:p>
    <w:bookmarkEnd w:id="529"/>
    <w:p>
      <w:pPr>
        <w:spacing w:after="0"/>
        <w:ind w:left="0"/>
        <w:jc w:val="both"/>
      </w:pPr>
      <w:r>
        <w:rPr>
          <w:rFonts w:ascii="Times New Roman"/>
          <w:b w:val="false"/>
          <w:i w:val="false"/>
          <w:color w:val="000000"/>
          <w:sz w:val="28"/>
        </w:rPr>
        <w:t>
      1) на социально значимые продовольственные товары;</w:t>
      </w:r>
    </w:p>
    <w:p>
      <w:pPr>
        <w:spacing w:after="0"/>
        <w:ind w:left="0"/>
        <w:jc w:val="both"/>
      </w:pPr>
      <w:r>
        <w:rPr>
          <w:rFonts w:ascii="Times New Roman"/>
          <w:b w:val="false"/>
          <w:i w:val="false"/>
          <w:color w:val="000000"/>
          <w:sz w:val="28"/>
        </w:rPr>
        <w:t>
      2) на товары, работы, услуги в сфере естественной монополии;</w:t>
      </w:r>
    </w:p>
    <w:p>
      <w:pPr>
        <w:spacing w:after="0"/>
        <w:ind w:left="0"/>
        <w:jc w:val="both"/>
      </w:pPr>
      <w:r>
        <w:rPr>
          <w:rFonts w:ascii="Times New Roman"/>
          <w:b w:val="false"/>
          <w:i w:val="false"/>
          <w:color w:val="000000"/>
          <w:sz w:val="28"/>
        </w:rPr>
        <w:t>
      3) на товары, работы, услуги, производимые и реализуемые субъектами государственной монополии, специального права;</w:t>
      </w:r>
    </w:p>
    <w:p>
      <w:pPr>
        <w:spacing w:after="0"/>
        <w:ind w:left="0"/>
        <w:jc w:val="both"/>
      </w:pPr>
      <w:r>
        <w:rPr>
          <w:rFonts w:ascii="Times New Roman"/>
          <w:b w:val="false"/>
          <w:i w:val="false"/>
          <w:color w:val="000000"/>
          <w:sz w:val="28"/>
        </w:rPr>
        <w:t>
      4) на товары (работы, услуги), в отношении которых введено государственное ценовое регулирование;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на розничную реализацию нефтепродуктов через стационарные автозаправочные станции, на которые установлено государственное регулирование цен, и оптовую реализацию для стационарных автозаправочных станций нефтепродуктов, на которые установлено государственное регулирование цен;</w:t>
      </w:r>
    </w:p>
    <w:bookmarkStart w:name="z1877" w:id="530"/>
    <w:p>
      <w:pPr>
        <w:spacing w:after="0"/>
        <w:ind w:left="0"/>
        <w:jc w:val="both"/>
      </w:pPr>
      <w:r>
        <w:rPr>
          <w:rFonts w:ascii="Times New Roman"/>
          <w:b w:val="false"/>
          <w:i w:val="false"/>
          <w:color w:val="000000"/>
          <w:sz w:val="28"/>
        </w:rPr>
        <w:t>
      6-1) утверждение предельных цен на лекарственные средства;</w:t>
      </w:r>
    </w:p>
    <w:bookmarkEnd w:id="530"/>
    <w:p>
      <w:pPr>
        <w:spacing w:after="0"/>
        <w:ind w:left="0"/>
        <w:jc w:val="both"/>
      </w:pPr>
      <w:r>
        <w:rPr>
          <w:rFonts w:ascii="Times New Roman"/>
          <w:b w:val="false"/>
          <w:i w:val="false"/>
          <w:color w:val="000000"/>
          <w:sz w:val="28"/>
        </w:rPr>
        <w:t>
      7) установление минимальных цен на водки и водки особые, водки с защищенным наименованием места происхождения товара, крепкие ликероводочные изделия, коньяк и бренди;</w:t>
      </w:r>
    </w:p>
    <w:p>
      <w:pPr>
        <w:spacing w:after="0"/>
        <w:ind w:left="0"/>
        <w:jc w:val="both"/>
      </w:pPr>
      <w:r>
        <w:rPr>
          <w:rFonts w:ascii="Times New Roman"/>
          <w:b w:val="false"/>
          <w:i w:val="false"/>
          <w:color w:val="000000"/>
          <w:sz w:val="28"/>
        </w:rPr>
        <w:t>
      8) установление минимальных розничных цен на сигареты с фильтром, без фильтра, папиросы, сигариллы и изделия с нагреваемым табаком;</w:t>
      </w:r>
    </w:p>
    <w:p>
      <w:pPr>
        <w:spacing w:after="0"/>
        <w:ind w:left="0"/>
        <w:jc w:val="both"/>
      </w:pPr>
      <w:r>
        <w:rPr>
          <w:rFonts w:ascii="Times New Roman"/>
          <w:b w:val="false"/>
          <w:i w:val="false"/>
          <w:color w:val="000000"/>
          <w:sz w:val="28"/>
        </w:rPr>
        <w:t>
      9) на товарных рынках, не находящихся в состоянии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pPr>
        <w:spacing w:after="0"/>
        <w:ind w:left="0"/>
        <w:jc w:val="both"/>
      </w:pPr>
      <w:r>
        <w:rPr>
          <w:rFonts w:ascii="Times New Roman"/>
          <w:b w:val="false"/>
          <w:i w:val="false"/>
          <w:color w:val="000000"/>
          <w:sz w:val="28"/>
        </w:rPr>
        <w:t>
      10) на товарный и сжиженный нефтяной газ;</w:t>
      </w:r>
    </w:p>
    <w:p>
      <w:pPr>
        <w:spacing w:after="0"/>
        <w:ind w:left="0"/>
        <w:jc w:val="both"/>
      </w:pPr>
      <w:r>
        <w:rPr>
          <w:rFonts w:ascii="Times New Roman"/>
          <w:b w:val="false"/>
          <w:i w:val="false"/>
          <w:color w:val="000000"/>
          <w:sz w:val="28"/>
        </w:rPr>
        <w:t>
      11) утверждение цен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000000"/>
          <w:sz w:val="28"/>
        </w:rPr>
        <w:t>
      12) утверждение тарифов энергопроизводящих организаций;</w:t>
      </w:r>
    </w:p>
    <w:p>
      <w:pPr>
        <w:spacing w:after="0"/>
        <w:ind w:left="0"/>
        <w:jc w:val="both"/>
      </w:pPr>
      <w:r>
        <w:rPr>
          <w:rFonts w:ascii="Times New Roman"/>
          <w:b w:val="false"/>
          <w:i w:val="false"/>
          <w:color w:val="000000"/>
          <w:sz w:val="28"/>
        </w:rPr>
        <w:t>
      13) на субсидируемые услуги;</w:t>
      </w:r>
    </w:p>
    <w:p>
      <w:pPr>
        <w:spacing w:after="0"/>
        <w:ind w:left="0"/>
        <w:jc w:val="both"/>
      </w:pPr>
      <w:r>
        <w:rPr>
          <w:rFonts w:ascii="Times New Roman"/>
          <w:b w:val="false"/>
          <w:i w:val="false"/>
          <w:color w:val="000000"/>
          <w:sz w:val="28"/>
        </w:rPr>
        <w:t>
      14) на общественно значимых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подпунктом 15)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0" w:id="531"/>
    <w:p>
      <w:pPr>
        <w:spacing w:after="0"/>
        <w:ind w:left="0"/>
        <w:jc w:val="both"/>
      </w:pPr>
      <w:r>
        <w:rPr>
          <w:rFonts w:ascii="Times New Roman"/>
          <w:b w:val="false"/>
          <w:i w:val="false"/>
          <w:color w:val="000000"/>
          <w:sz w:val="28"/>
        </w:rPr>
        <w:t>
      3-1. Государство регулирует цены в международных деловых операциях и сделках, связанных с международными деловыми операциями, возникающих при трансфертном ценообразовании.</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01.03.2022);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01.07.2022);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Ценообразование на социально значимые продовольственные товары</w:t>
      </w:r>
    </w:p>
    <w:bookmarkStart w:name="z617" w:id="532"/>
    <w:p>
      <w:pPr>
        <w:spacing w:after="0"/>
        <w:ind w:left="0"/>
        <w:jc w:val="both"/>
      </w:pPr>
      <w:r>
        <w:rPr>
          <w:rFonts w:ascii="Times New Roman"/>
          <w:b w:val="false"/>
          <w:i w:val="false"/>
          <w:color w:val="000000"/>
          <w:sz w:val="28"/>
        </w:rPr>
        <w:t>
      1. Уполномоченный орган в области регулирования торговой деятельности утверждает перечень социально значимых продовольственных товаров по согласованию с уполномоченным органом в сфере социальной защиты населения.</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Пороговые значения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местными исполнительными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четвертую 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Предельно допустимыми розничными ценами на социально значимые продовольственные товары признается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Формирование тарифов на регулируемые услуги субъектов естественной монополии</w:t>
      </w:r>
    </w:p>
    <w:bookmarkStart w:name="z620" w:id="533"/>
    <w:p>
      <w:pPr>
        <w:spacing w:after="0"/>
        <w:ind w:left="0"/>
        <w:jc w:val="both"/>
      </w:pPr>
      <w:r>
        <w:rPr>
          <w:rFonts w:ascii="Times New Roman"/>
          <w:b w:val="false"/>
          <w:i w:val="false"/>
          <w:color w:val="000000"/>
          <w:sz w:val="28"/>
        </w:rPr>
        <w:t>
      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w:t>
      </w:r>
    </w:p>
    <w:bookmarkEnd w:id="533"/>
    <w:bookmarkStart w:name="z621" w:id="534"/>
    <w:p>
      <w:pPr>
        <w:spacing w:after="0"/>
        <w:ind w:left="0"/>
        <w:jc w:val="both"/>
      </w:pPr>
      <w:r>
        <w:rPr>
          <w:rFonts w:ascii="Times New Roman"/>
          <w:b w:val="false"/>
          <w:i w:val="false"/>
          <w:color w:val="000000"/>
          <w:sz w:val="28"/>
        </w:rPr>
        <w:t>
      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статьи 119 см. </w:t>
      </w:r>
      <w:r>
        <w:rPr>
          <w:rFonts w:ascii="Times New Roman"/>
          <w:b w:val="false"/>
          <w:i w:val="false"/>
          <w:color w:val="ff0000"/>
          <w:sz w:val="28"/>
        </w:rPr>
        <w:t>пункт 9</w:t>
      </w:r>
      <w:r>
        <w:rPr>
          <w:rFonts w:ascii="Times New Roman"/>
          <w:b w:val="false"/>
          <w:i w:val="false"/>
          <w:color w:val="ff0000"/>
          <w:sz w:val="28"/>
        </w:rPr>
        <w:t xml:space="preserve"> статьи 324 Кодекса РК от 29.10.2015 № 375-V.</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Государственное ценовое регулирование</w:t>
      </w:r>
    </w:p>
    <w:bookmarkStart w:name="z2435" w:id="535"/>
    <w:p>
      <w:pPr>
        <w:spacing w:after="0"/>
        <w:ind w:left="0"/>
        <w:jc w:val="both"/>
      </w:pPr>
      <w:r>
        <w:rPr>
          <w:rFonts w:ascii="Times New Roman"/>
          <w:b w:val="false"/>
          <w:i w:val="false"/>
          <w:color w:val="000000"/>
          <w:sz w:val="28"/>
        </w:rPr>
        <w:t>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Ценообразование на товары, производимые и реализуемые субъектами государственной монополии, специального права</w:t>
      </w:r>
    </w:p>
    <w:bookmarkStart w:name="z623" w:id="536"/>
    <w:p>
      <w:pPr>
        <w:spacing w:after="0"/>
        <w:ind w:left="0"/>
        <w:jc w:val="both"/>
      </w:pPr>
      <w:r>
        <w:rPr>
          <w:rFonts w:ascii="Times New Roman"/>
          <w:b w:val="false"/>
          <w:i w:val="false"/>
          <w:color w:val="000000"/>
          <w:sz w:val="28"/>
        </w:rPr>
        <w:t>
      1. Правила ценообразования на товары, производимые и реализуемые субъектом государственной монополии, специального права, утверждаются антимонопольным органом.</w:t>
      </w:r>
    </w:p>
    <w:bookmarkEnd w:id="536"/>
    <w:p>
      <w:pPr>
        <w:spacing w:after="0"/>
        <w:ind w:left="0"/>
        <w:jc w:val="both"/>
      </w:pPr>
      <w:r>
        <w:rPr>
          <w:rFonts w:ascii="Times New Roman"/>
          <w:b w:val="false"/>
          <w:i w:val="false"/>
          <w:color w:val="000000"/>
          <w:sz w:val="28"/>
        </w:rPr>
        <w:t>
      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pPr>
        <w:spacing w:after="0"/>
        <w:ind w:left="0"/>
        <w:jc w:val="both"/>
      </w:pPr>
      <w:r>
        <w:rPr>
          <w:rFonts w:ascii="Times New Roman"/>
          <w:b w:val="false"/>
          <w:i w:val="false"/>
          <w:color w:val="000000"/>
          <w:sz w:val="28"/>
        </w:rPr>
        <w:t>
      2. Антимонопольный орган проводит экспертизу цен на товары, производимые и реализуемые субъектом государственной монополии, специального права в соответствии с правилами, указанными в части первой пункта 1 настоящей статьи.</w:t>
      </w:r>
    </w:p>
    <w:p>
      <w:pPr>
        <w:spacing w:after="0"/>
        <w:ind w:left="0"/>
        <w:jc w:val="both"/>
      </w:pPr>
      <w:r>
        <w:rPr>
          <w:rFonts w:ascii="Times New Roman"/>
          <w:b w:val="false"/>
          <w:i w:val="false"/>
          <w:color w:val="000000"/>
          <w:sz w:val="28"/>
        </w:rPr>
        <w:t>
      3. Для проведения экспертизы цен на товары субъекты государственной монополии, специального права обязаны предоставить в письменном виде:</w:t>
      </w:r>
    </w:p>
    <w:p>
      <w:pPr>
        <w:spacing w:after="0"/>
        <w:ind w:left="0"/>
        <w:jc w:val="both"/>
      </w:pPr>
      <w:r>
        <w:rPr>
          <w:rFonts w:ascii="Times New Roman"/>
          <w:b w:val="false"/>
          <w:i w:val="false"/>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на товары;</w:t>
      </w:r>
    </w:p>
    <w:p>
      <w:pPr>
        <w:spacing w:after="0"/>
        <w:ind w:left="0"/>
        <w:jc w:val="both"/>
      </w:pPr>
      <w:r>
        <w:rPr>
          <w:rFonts w:ascii="Times New Roman"/>
          <w:b w:val="false"/>
          <w:i w:val="false"/>
          <w:color w:val="000000"/>
          <w:sz w:val="28"/>
        </w:rPr>
        <w:t>
      2) уведомление не менее чем за тридцать календарных дней о предстоящем изменении (повышении и (или) снижении) цен на товары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pPr>
        <w:spacing w:after="0"/>
        <w:ind w:left="0"/>
        <w:jc w:val="both"/>
      </w:pPr>
      <w:r>
        <w:rPr>
          <w:rFonts w:ascii="Times New Roman"/>
          <w:b w:val="false"/>
          <w:i w:val="false"/>
          <w:color w:val="000000"/>
          <w:sz w:val="28"/>
        </w:rPr>
        <w:t>
      4. Срок проведения экспертизы цен на товары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pPr>
        <w:spacing w:after="0"/>
        <w:ind w:left="0"/>
        <w:jc w:val="both"/>
      </w:pPr>
      <w:r>
        <w:rPr>
          <w:rFonts w:ascii="Times New Roman"/>
          <w:b w:val="false"/>
          <w:i w:val="false"/>
          <w:color w:val="000000"/>
          <w:sz w:val="28"/>
        </w:rPr>
        <w:t>
      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принятия решения.</w:t>
      </w:r>
    </w:p>
    <w:p>
      <w:pPr>
        <w:spacing w:after="0"/>
        <w:ind w:left="0"/>
        <w:jc w:val="both"/>
      </w:pPr>
      <w:r>
        <w:rPr>
          <w:rFonts w:ascii="Times New Roman"/>
          <w:b w:val="false"/>
          <w:i w:val="false"/>
          <w:color w:val="000000"/>
          <w:sz w:val="28"/>
        </w:rPr>
        <w:t>
      6. На период представления дополнительных сведений и (или) документов срок рассмотрения уведомления или информации приостанавливается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p>
      <w:pPr>
        <w:spacing w:after="0"/>
        <w:ind w:left="0"/>
        <w:jc w:val="both"/>
      </w:pPr>
      <w:r>
        <w:rPr>
          <w:rFonts w:ascii="Times New Roman"/>
          <w:b w:val="false"/>
          <w:i w:val="false"/>
          <w:color w:val="000000"/>
          <w:sz w:val="28"/>
        </w:rPr>
        <w:t>
      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p>
      <w:pPr>
        <w:spacing w:after="0"/>
        <w:ind w:left="0"/>
        <w:jc w:val="both"/>
      </w:pPr>
      <w:r>
        <w:rPr>
          <w:rFonts w:ascii="Times New Roman"/>
          <w:b w:val="false"/>
          <w:i w:val="false"/>
          <w:color w:val="000000"/>
          <w:sz w:val="28"/>
        </w:rPr>
        <w:t>
      8. Исчисление срока проведения экспертизы цен на товары продолжается со дня ее возобновления.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 в редакции Закона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120-1. Ценообразование на общественно значимых рынках</w:t>
      </w:r>
    </w:p>
    <w:p>
      <w:pPr>
        <w:spacing w:after="0"/>
        <w:ind w:left="0"/>
        <w:jc w:val="both"/>
      </w:pPr>
      <w:r>
        <w:rPr>
          <w:rFonts w:ascii="Times New Roman"/>
          <w:b w:val="false"/>
          <w:i w:val="false"/>
          <w:color w:val="000000"/>
          <w:sz w:val="28"/>
        </w:rPr>
        <w:t>
      Ценообразование на общественно значимых рынках осуществляется в соответствии с правилами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120-1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Регулирование цен в международных деловых операциях и сделках, связанных с международными деловыми операциями</w:t>
      </w:r>
    </w:p>
    <w:bookmarkStart w:name="z2971" w:id="537"/>
    <w:p>
      <w:pPr>
        <w:spacing w:after="0"/>
        <w:ind w:left="0"/>
        <w:jc w:val="both"/>
      </w:pPr>
      <w:r>
        <w:rPr>
          <w:rFonts w:ascii="Times New Roman"/>
          <w:b w:val="false"/>
          <w:i w:val="false"/>
          <w:color w:val="000000"/>
          <w:sz w:val="28"/>
        </w:rPr>
        <w:t xml:space="preserve">
      В Республике Казахстан регулирование цен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 в редакции Закона РК от 25.03.2024 </w:t>
      </w:r>
      <w:r>
        <w:rPr>
          <w:rFonts w:ascii="Times New Roman"/>
          <w:b w:val="false"/>
          <w:i w:val="false"/>
          <w:color w:val="00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Ценообразование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для стационарных автозаправочных станций нефтепродуктов, на которые установлено государственное регулирование цен</w:t>
      </w:r>
    </w:p>
    <w:bookmarkStart w:name="z2913" w:id="538"/>
    <w:p>
      <w:pPr>
        <w:spacing w:after="0"/>
        <w:ind w:left="0"/>
        <w:jc w:val="both"/>
      </w:pPr>
      <w:r>
        <w:rPr>
          <w:rFonts w:ascii="Times New Roman"/>
          <w:b w:val="false"/>
          <w:i w:val="false"/>
          <w:color w:val="000000"/>
          <w:sz w:val="28"/>
        </w:rPr>
        <w:t>
      1. Государство регулирует цены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в соответствии с законодательством Республики Казахстан о государственном регулировании производства и оборота отдельных видов нефтепродуктов.</w:t>
      </w:r>
    </w:p>
    <w:bookmarkEnd w:id="538"/>
    <w:bookmarkStart w:name="z2914" w:id="539"/>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сфере естественных монополий,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нефтепродуктов, предназначенных для реализации на стационарных автозаправочных станциях, на которые установлено государственное регулирование цен.</w:t>
      </w:r>
    </w:p>
    <w:bookmarkEnd w:id="539"/>
    <w:bookmarkStart w:name="z2915" w:id="540"/>
    <w:p>
      <w:pPr>
        <w:spacing w:after="0"/>
        <w:ind w:left="0"/>
        <w:jc w:val="both"/>
      </w:pPr>
      <w:r>
        <w:rPr>
          <w:rFonts w:ascii="Times New Roman"/>
          <w:b w:val="false"/>
          <w:i w:val="false"/>
          <w:color w:val="000000"/>
          <w:sz w:val="28"/>
        </w:rPr>
        <w:t>
      3. Розничные реализаторы нефтепродуктов при реализации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p>
    <w:bookmarkEnd w:id="540"/>
    <w:bookmarkStart w:name="z2916" w:id="541"/>
    <w:p>
      <w:pPr>
        <w:spacing w:after="0"/>
        <w:ind w:left="0"/>
        <w:jc w:val="both"/>
      </w:pPr>
      <w:r>
        <w:rPr>
          <w:rFonts w:ascii="Times New Roman"/>
          <w:b w:val="false"/>
          <w:i w:val="false"/>
          <w:color w:val="000000"/>
          <w:sz w:val="28"/>
        </w:rPr>
        <w:t>
      Оптовые реализаторы нефтепродуктов для стационарных автозаправочных станций обязаны не превышать установленные предельные цены на оптовую реализацию нефтепродуктов, на которые установлено государственное регулирование цен.</w:t>
      </w:r>
    </w:p>
    <w:bookmarkEnd w:id="541"/>
    <w:bookmarkStart w:name="z2917" w:id="542"/>
    <w:p>
      <w:pPr>
        <w:spacing w:after="0"/>
        <w:ind w:left="0"/>
        <w:jc w:val="both"/>
      </w:pPr>
      <w:r>
        <w:rPr>
          <w:rFonts w:ascii="Times New Roman"/>
          <w:b w:val="false"/>
          <w:i w:val="false"/>
          <w:color w:val="000000"/>
          <w:sz w:val="28"/>
        </w:rPr>
        <w:t>
      4. В случае государственного регулирования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предельные цены устанавливаются не более одного раза в месяц.</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 в редакции Закон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122-1. Утверждение предельных цен на лекарственные средства</w:t>
      </w:r>
    </w:p>
    <w:bookmarkStart w:name="z1879" w:id="543"/>
    <w:p>
      <w:pPr>
        <w:spacing w:after="0"/>
        <w:ind w:left="0"/>
        <w:jc w:val="both"/>
      </w:pPr>
      <w:r>
        <w:rPr>
          <w:rFonts w:ascii="Times New Roman"/>
          <w:b w:val="false"/>
          <w:i w:val="false"/>
          <w:color w:val="000000"/>
          <w:sz w:val="28"/>
        </w:rPr>
        <w:t>
      1. Государством утверждаются предельные цены на лекарственные средства в соответствии с законодательством Республики Казахстан в области здравоохранения.</w:t>
      </w:r>
    </w:p>
    <w:bookmarkEnd w:id="543"/>
    <w:bookmarkStart w:name="z1880" w:id="544"/>
    <w:p>
      <w:pPr>
        <w:spacing w:after="0"/>
        <w:ind w:left="0"/>
        <w:jc w:val="both"/>
      </w:pPr>
      <w:r>
        <w:rPr>
          <w:rFonts w:ascii="Times New Roman"/>
          <w:b w:val="false"/>
          <w:i w:val="false"/>
          <w:color w:val="000000"/>
          <w:sz w:val="28"/>
        </w:rPr>
        <w:t>
      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порядке, установленном законодательством Республики Казахстан в области здравоохранения.</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122-1 в соответствии с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pPr>
        <w:spacing w:after="0"/>
        <w:ind w:left="0"/>
        <w:jc w:val="both"/>
      </w:pPr>
      <w:r>
        <w:rPr>
          <w:rFonts w:ascii="Times New Roman"/>
          <w:b w:val="false"/>
          <w:i w:val="false"/>
          <w:color w:val="000000"/>
          <w:sz w:val="28"/>
        </w:rPr>
        <w:t>
      Государством устанавливаются минимальные розничные цены на водки и водки особые, водки с защищенным наименованием места происхождения товара, крепкие ликероводочные изделия, коньяк и бренди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01.03.2022).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11 предусмотрено дополнить статьей 123-1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 Установление минимальных розничных цен на сигареты с фильтром, без фильтра, папиросы, сигариллы и изделия с нагреваемым табаком</w:t>
      </w:r>
    </w:p>
    <w:p>
      <w:pPr>
        <w:spacing w:after="0"/>
        <w:ind w:left="0"/>
        <w:jc w:val="both"/>
      </w:pPr>
      <w:r>
        <w:rPr>
          <w:rFonts w:ascii="Times New Roman"/>
          <w:b w:val="false"/>
          <w:i w:val="false"/>
          <w:color w:val="000000"/>
          <w:sz w:val="28"/>
        </w:rPr>
        <w:t>
      Государством устанавливаются минимальные розничные цены на сигареты с фильтром, без фильтра, папиросы, сигариллы и изделия с нагреваемым табаком в соответствии с законодательством Республики Казахстан о государственном регулировании производства и оборота табачных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124-1. Ценообразование на товарный и сжиженный нефтяной газ</w:t>
      </w:r>
    </w:p>
    <w:bookmarkStart w:name="z2930" w:id="545"/>
    <w:p>
      <w:pPr>
        <w:spacing w:after="0"/>
        <w:ind w:left="0"/>
        <w:jc w:val="both"/>
      </w:pPr>
      <w:r>
        <w:rPr>
          <w:rFonts w:ascii="Times New Roman"/>
          <w:b w:val="false"/>
          <w:i w:val="false"/>
          <w:color w:val="000000"/>
          <w:sz w:val="28"/>
        </w:rPr>
        <w:t xml:space="preserve">
      1. Государство регулирует цены на товарный и сжиженный нефтяной газ в соответствии с законодательством Республики Казахстан о газе и газоснабжении. </w:t>
      </w:r>
    </w:p>
    <w:bookmarkEnd w:id="545"/>
    <w:bookmarkStart w:name="z2931" w:id="546"/>
    <w:p>
      <w:pPr>
        <w:spacing w:after="0"/>
        <w:ind w:left="0"/>
        <w:jc w:val="both"/>
      </w:pPr>
      <w:r>
        <w:rPr>
          <w:rFonts w:ascii="Times New Roman"/>
          <w:b w:val="false"/>
          <w:i w:val="false"/>
          <w:color w:val="000000"/>
          <w:sz w:val="28"/>
        </w:rPr>
        <w:t>
      2.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 определенных им случаях и порядке по согласованию с уполномоченным органом, осуществляющим руководство в сферах естественных монополий, устанавливает предельные цены оптовой реализации товарного газа на внутреннем рынке, а также предельные цены оптовой и розничной реализации сжиженного нефтяного газа в рамках плана поставки вне товарных бирж.</w:t>
      </w:r>
    </w:p>
    <w:bookmarkEnd w:id="546"/>
    <w:bookmarkStart w:name="z2932" w:id="547"/>
    <w:p>
      <w:pPr>
        <w:spacing w:after="0"/>
        <w:ind w:left="0"/>
        <w:jc w:val="both"/>
      </w:pPr>
      <w:r>
        <w:rPr>
          <w:rFonts w:ascii="Times New Roman"/>
          <w:b w:val="false"/>
          <w:i w:val="false"/>
          <w:color w:val="000000"/>
          <w:sz w:val="28"/>
        </w:rPr>
        <w:t>
      3. Лица, осуществляющие реализацию товарного газа или сжиженного нефтяного газа в рамках плана поставки, обязаны не превышать установленные предельные цены.</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11 дополнена статьей 124-1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124-2. Утверждение цен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30.12.2022 </w:t>
      </w:r>
      <w:r>
        <w:rPr>
          <w:rFonts w:ascii="Times New Roman"/>
          <w:b w:val="false"/>
          <w:i w:val="false"/>
          <w:color w:val="ff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00" w:id="548"/>
    <w:p>
      <w:pPr>
        <w:spacing w:after="0"/>
        <w:ind w:left="0"/>
        <w:jc w:val="both"/>
      </w:pPr>
      <w:r>
        <w:rPr>
          <w:rFonts w:ascii="Times New Roman"/>
          <w:b w:val="false"/>
          <w:i w:val="false"/>
          <w:color w:val="000000"/>
          <w:sz w:val="28"/>
        </w:rPr>
        <w:t>
      Государством утверждаются цены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11 дополнена статьей 124-2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124-3. Тарифобразование энергопроизводящих организаций</w:t>
      </w:r>
    </w:p>
    <w:p>
      <w:pPr>
        <w:spacing w:after="0"/>
        <w:ind w:left="0"/>
        <w:jc w:val="both"/>
      </w:pPr>
      <w:r>
        <w:rPr>
          <w:rFonts w:ascii="Times New Roman"/>
          <w:b w:val="false"/>
          <w:i w:val="false"/>
          <w:color w:val="000000"/>
          <w:sz w:val="28"/>
        </w:rPr>
        <w:t>
      Тарифобразование энергопроизводящих организаций осуществляется в соответствии с законодательством Республики Казахстан об электроэнергетике.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11 дополнена статьей 124-3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124-4. Регулирование цен на субсидируемые услуги</w:t>
      </w:r>
    </w:p>
    <w:p>
      <w:pPr>
        <w:spacing w:after="0"/>
        <w:ind w:left="0"/>
        <w:jc w:val="both"/>
      </w:pPr>
      <w:r>
        <w:rPr>
          <w:rFonts w:ascii="Times New Roman"/>
          <w:b w:val="false"/>
          <w:i w:val="false"/>
          <w:color w:val="000000"/>
          <w:sz w:val="28"/>
        </w:rPr>
        <w:t>
      Государством регулируются цены на субсидируемые услуги в области почты, связи и перевозок в соответствии с законодательством Республики Казахстан о почте, связи, автомобильном транспорте и железнодорожном транспорте.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124-4 в соответствии с Законом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8" w:id="549"/>
    <w:p>
      <w:pPr>
        <w:spacing w:after="0"/>
        <w:ind w:left="0"/>
        <w:jc w:val="left"/>
      </w:pPr>
      <w:r>
        <w:rPr>
          <w:rFonts w:ascii="Times New Roman"/>
          <w:b/>
          <w:i w:val="false"/>
          <w:color w:val="000000"/>
        </w:rPr>
        <w:t xml:space="preserve"> Глава 11-1. Общественно значимые рынки</w:t>
      </w:r>
    </w:p>
    <w:bookmarkEnd w:id="549"/>
    <w:p>
      <w:pPr>
        <w:spacing w:after="0"/>
        <w:ind w:left="0"/>
        <w:jc w:val="both"/>
      </w:pPr>
      <w:r>
        <w:rPr>
          <w:rFonts w:ascii="Times New Roman"/>
          <w:b w:val="false"/>
          <w:i w:val="false"/>
          <w:color w:val="ff0000"/>
          <w:sz w:val="28"/>
        </w:rPr>
        <w:t xml:space="preserve">
      Сноска. Кодекс дополнен Главой 11-1 в соответствии с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p>
      <w:pPr>
        <w:spacing w:after="0"/>
        <w:ind w:left="0"/>
        <w:jc w:val="both"/>
      </w:pPr>
      <w:r>
        <w:rPr>
          <w:rFonts w:ascii="Times New Roman"/>
          <w:b/>
          <w:i w:val="false"/>
          <w:color w:val="000000"/>
          <w:sz w:val="28"/>
        </w:rPr>
        <w:t>Статья 124-5. Общественно значимые рынки</w:t>
      </w:r>
    </w:p>
    <w:bookmarkStart w:name="z1300" w:id="550"/>
    <w:p>
      <w:pPr>
        <w:spacing w:after="0"/>
        <w:ind w:left="0"/>
        <w:jc w:val="both"/>
      </w:pPr>
      <w:r>
        <w:rPr>
          <w:rFonts w:ascii="Times New Roman"/>
          <w:b w:val="false"/>
          <w:i w:val="false"/>
          <w:color w:val="000000"/>
          <w:sz w:val="28"/>
        </w:rPr>
        <w:t>
      1. Государственное регулирование цен распространяется на товары (работы, услуги) субъектов общественно значимых рынков в областях:</w:t>
      </w:r>
    </w:p>
    <w:bookmarkEnd w:id="550"/>
    <w:p>
      <w:pPr>
        <w:spacing w:after="0"/>
        <w:ind w:left="0"/>
        <w:jc w:val="both"/>
      </w:pPr>
      <w:r>
        <w:rPr>
          <w:rFonts w:ascii="Times New Roman"/>
          <w:b w:val="false"/>
          <w:i w:val="false"/>
          <w:color w:val="000000"/>
          <w:sz w:val="28"/>
        </w:rPr>
        <w:t>
      1) розничной реализации электрической энергии энергоснабжающими организациями;</w:t>
      </w:r>
    </w:p>
    <w:p>
      <w:pPr>
        <w:spacing w:after="0"/>
        <w:ind w:left="0"/>
        <w:jc w:val="both"/>
      </w:pPr>
      <w:r>
        <w:rPr>
          <w:rFonts w:ascii="Times New Roman"/>
          <w:b w:val="false"/>
          <w:i w:val="false"/>
          <w:color w:val="000000"/>
          <w:sz w:val="28"/>
        </w:rPr>
        <w:t>
      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покупки и продажи электрической энергии единым закупщиком электрической энергии в части затрат единого закупщика электрической энергии, связанных с осуществлением его деятельности, централизованной покупки услуги по поддержанию готовности электрической мощности и централизованной продажи услуги по обеспечению готовности электрической мощности к несению нагрузки единым закупщиком в части затрат единого закупщика, связанных с осуществлением его деятельности;</w:t>
      </w:r>
    </w:p>
    <w:p>
      <w:pPr>
        <w:spacing w:after="0"/>
        <w:ind w:left="0"/>
        <w:jc w:val="both"/>
      </w:pPr>
      <w:r>
        <w:rPr>
          <w:rFonts w:ascii="Times New Roman"/>
          <w:b w:val="false"/>
          <w:i w:val="false"/>
          <w:color w:val="000000"/>
          <w:sz w:val="28"/>
        </w:rPr>
        <w:t>
      3) розничной реализации товарного газа, розничной реализации сжиженного нефтяного газа через групповые резервуарные установки;</w:t>
      </w:r>
    </w:p>
    <w:p>
      <w:pPr>
        <w:spacing w:after="0"/>
        <w:ind w:left="0"/>
        <w:jc w:val="both"/>
      </w:pPr>
      <w:r>
        <w:rPr>
          <w:rFonts w:ascii="Times New Roman"/>
          <w:b w:val="false"/>
          <w:i w:val="false"/>
          <w:color w:val="000000"/>
          <w:sz w:val="28"/>
        </w:rPr>
        <w:t>
      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pPr>
        <w:spacing w:after="0"/>
        <w:ind w:left="0"/>
        <w:jc w:val="both"/>
      </w:pPr>
      <w:r>
        <w:rPr>
          <w:rFonts w:ascii="Times New Roman"/>
          <w:b w:val="false"/>
          <w:i w:val="false"/>
          <w:color w:val="000000"/>
          <w:sz w:val="28"/>
        </w:rPr>
        <w:t>
      5) оказания услуг по перевозке грузов железнодорожным транспортом и локомотивной тяги, за исключением:</w:t>
      </w:r>
    </w:p>
    <w:p>
      <w:pPr>
        <w:spacing w:after="0"/>
        <w:ind w:left="0"/>
        <w:jc w:val="both"/>
      </w:pPr>
      <w:r>
        <w:rPr>
          <w:rFonts w:ascii="Times New Roman"/>
          <w:b w:val="false"/>
          <w:i w:val="false"/>
          <w:color w:val="000000"/>
          <w:sz w:val="28"/>
        </w:rPr>
        <w:t>
      услуг по предоставлению в аренду железнодорожных грузовых вагонов и услуг оператора вагонов (контейнеров);</w:t>
      </w:r>
    </w:p>
    <w:p>
      <w:pPr>
        <w:spacing w:after="0"/>
        <w:ind w:left="0"/>
        <w:jc w:val="both"/>
      </w:pPr>
      <w:r>
        <w:rPr>
          <w:rFonts w:ascii="Times New Roman"/>
          <w:b w:val="false"/>
          <w:i w:val="false"/>
          <w:color w:val="000000"/>
          <w:sz w:val="28"/>
        </w:rPr>
        <w:t>
      услуг по перевозке грузов железнодорожным транспортом в транзитном сообщении через территорию Республики Казахстан;</w:t>
      </w:r>
    </w:p>
    <w:p>
      <w:pPr>
        <w:spacing w:after="0"/>
        <w:ind w:left="0"/>
        <w:jc w:val="both"/>
      </w:pPr>
      <w:r>
        <w:rPr>
          <w:rFonts w:ascii="Times New Roman"/>
          <w:b w:val="false"/>
          <w:i w:val="false"/>
          <w:color w:val="000000"/>
          <w:sz w:val="28"/>
        </w:rPr>
        <w:t>
      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bookmarkStart w:name="z1301" w:id="551"/>
    <w:p>
      <w:pPr>
        <w:spacing w:after="0"/>
        <w:ind w:left="0"/>
        <w:jc w:val="both"/>
      </w:pPr>
      <w:r>
        <w:rPr>
          <w:rFonts w:ascii="Times New Roman"/>
          <w:b w:val="false"/>
          <w:i w:val="false"/>
          <w:color w:val="000000"/>
          <w:sz w:val="28"/>
        </w:rPr>
        <w:t>
      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bookmarkEnd w:id="551"/>
    <w:bookmarkStart w:name="z1302" w:id="552"/>
    <w:p>
      <w:pPr>
        <w:spacing w:after="0"/>
        <w:ind w:left="0"/>
        <w:jc w:val="both"/>
      </w:pPr>
      <w:r>
        <w:rPr>
          <w:rFonts w:ascii="Times New Roman"/>
          <w:b w:val="false"/>
          <w:i w:val="false"/>
          <w:color w:val="000000"/>
          <w:sz w:val="28"/>
        </w:rPr>
        <w:t>
      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bookmarkEnd w:id="552"/>
    <w:p>
      <w:pPr>
        <w:spacing w:after="0"/>
        <w:ind w:left="0"/>
        <w:jc w:val="both"/>
      </w:pPr>
      <w:r>
        <w:rPr>
          <w:rFonts w:ascii="Times New Roman"/>
          <w:b w:val="false"/>
          <w:i w:val="false"/>
          <w:color w:val="000000"/>
          <w:sz w:val="28"/>
        </w:rPr>
        <w:t>
      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pPr>
        <w:spacing w:after="0"/>
        <w:ind w:left="0"/>
        <w:jc w:val="both"/>
      </w:pPr>
      <w:r>
        <w:rPr>
          <w:rFonts w:ascii="Times New Roman"/>
          <w:b w:val="false"/>
          <w:i w:val="false"/>
          <w:color w:val="000000"/>
          <w:sz w:val="28"/>
        </w:rPr>
        <w:t>
      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bookmarkStart w:name="z1790" w:id="553"/>
    <w:p>
      <w:pPr>
        <w:spacing w:after="0"/>
        <w:ind w:left="0"/>
        <w:jc w:val="both"/>
      </w:pPr>
      <w:r>
        <w:rPr>
          <w:rFonts w:ascii="Times New Roman"/>
          <w:b w:val="false"/>
          <w:i w:val="false"/>
          <w:color w:val="000000"/>
          <w:sz w:val="28"/>
        </w:rPr>
        <w:t>
      4. Уполномоченный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pPr>
        <w:spacing w:after="0"/>
        <w:ind w:left="0"/>
        <w:jc w:val="both"/>
      </w:pPr>
      <w:r>
        <w:rPr>
          <w:rFonts w:ascii="Times New Roman"/>
          <w:b w:val="false"/>
          <w:i w:val="false"/>
          <w:color w:val="000000"/>
          <w:sz w:val="28"/>
        </w:rPr>
        <w:t>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1) вырабатывает предложения по формированию государственной политики на общественно значимых рынках;</w:t>
      </w:r>
    </w:p>
    <w:p>
      <w:pPr>
        <w:spacing w:after="0"/>
        <w:ind w:left="0"/>
        <w:jc w:val="both"/>
      </w:pPr>
      <w:r>
        <w:rPr>
          <w:rFonts w:ascii="Times New Roman"/>
          <w:b w:val="false"/>
          <w:i w:val="false"/>
          <w:color w:val="000000"/>
          <w:sz w:val="28"/>
        </w:rPr>
        <w:t>
      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pPr>
        <w:spacing w:after="0"/>
        <w:ind w:left="0"/>
        <w:jc w:val="both"/>
      </w:pPr>
      <w:r>
        <w:rPr>
          <w:rFonts w:ascii="Times New Roman"/>
          <w:b w:val="false"/>
          <w:i w:val="false"/>
          <w:color w:val="000000"/>
          <w:sz w:val="28"/>
        </w:rPr>
        <w:t>
      3) разрабатывает и утверждает правила ценообразования на общественно значимых рынках;</w:t>
      </w:r>
    </w:p>
    <w:p>
      <w:pPr>
        <w:spacing w:after="0"/>
        <w:ind w:left="0"/>
        <w:jc w:val="both"/>
      </w:pPr>
      <w:r>
        <w:rPr>
          <w:rFonts w:ascii="Times New Roman"/>
          <w:b w:val="false"/>
          <w:i w:val="false"/>
          <w:color w:val="000000"/>
          <w:sz w:val="28"/>
        </w:rPr>
        <w:t>
      4) осуществляет мониторинг цен субъектов общественно значимых рынков;</w:t>
      </w:r>
    </w:p>
    <w:p>
      <w:pPr>
        <w:spacing w:after="0"/>
        <w:ind w:left="0"/>
        <w:jc w:val="both"/>
      </w:pPr>
      <w:r>
        <w:rPr>
          <w:rFonts w:ascii="Times New Roman"/>
          <w:b w:val="false"/>
          <w:i w:val="false"/>
          <w:color w:val="000000"/>
          <w:sz w:val="28"/>
        </w:rPr>
        <w:t>
      5) согласовывает предельные цены на товары (работы, услуги), реализуемые субъектами общественно значимых рынков;</w:t>
      </w:r>
    </w:p>
    <w:bookmarkStart w:name="z1791" w:id="554"/>
    <w:p>
      <w:pPr>
        <w:spacing w:after="0"/>
        <w:ind w:left="0"/>
        <w:jc w:val="both"/>
      </w:pPr>
      <w:r>
        <w:rPr>
          <w:rFonts w:ascii="Times New Roman"/>
          <w:b w:val="false"/>
          <w:i w:val="false"/>
          <w:color w:val="000000"/>
          <w:sz w:val="28"/>
        </w:rPr>
        <w:t>
      5-1) снижает предельные цены на товары (работы, услуги), реализуемые субъектами общественно значимых рынков, в размере дохода, полученного в связи с:</w:t>
      </w:r>
    </w:p>
    <w:bookmarkEnd w:id="554"/>
    <w:bookmarkStart w:name="z1792" w:id="555"/>
    <w:p>
      <w:pPr>
        <w:spacing w:after="0"/>
        <w:ind w:left="0"/>
        <w:jc w:val="both"/>
      </w:pPr>
      <w:r>
        <w:rPr>
          <w:rFonts w:ascii="Times New Roman"/>
          <w:b w:val="false"/>
          <w:i w:val="false"/>
          <w:color w:val="000000"/>
          <w:sz w:val="28"/>
        </w:rPr>
        <w:t>
      неисполнением мероприятий инвестиционной программы, учтенных в предельных ценах;</w:t>
      </w:r>
    </w:p>
    <w:bookmarkEnd w:id="555"/>
    <w:bookmarkStart w:name="z1793" w:id="556"/>
    <w:p>
      <w:pPr>
        <w:spacing w:after="0"/>
        <w:ind w:left="0"/>
        <w:jc w:val="both"/>
      </w:pPr>
      <w:r>
        <w:rPr>
          <w:rFonts w:ascii="Times New Roman"/>
          <w:b w:val="false"/>
          <w:i w:val="false"/>
          <w:color w:val="000000"/>
          <w:sz w:val="28"/>
        </w:rPr>
        <w:t>
      неиспользованием средств на покупку и (или) передачу электрической энергии, товарного газа, учтенных в предельных ценах;</w:t>
      </w:r>
    </w:p>
    <w:bookmarkEnd w:id="556"/>
    <w:bookmarkStart w:name="z1794" w:id="557"/>
    <w:p>
      <w:pPr>
        <w:spacing w:after="0"/>
        <w:ind w:left="0"/>
        <w:jc w:val="both"/>
      </w:pPr>
      <w:r>
        <w:rPr>
          <w:rFonts w:ascii="Times New Roman"/>
          <w:b w:val="false"/>
          <w:i w:val="false"/>
          <w:color w:val="000000"/>
          <w:sz w:val="28"/>
        </w:rPr>
        <w:t>
      превышением объемов потребления товаров (работ, услуг), в том числе отдельными группами потребителей, учтенных в предельных ценах;</w:t>
      </w:r>
    </w:p>
    <w:bookmarkEnd w:id="557"/>
    <w:bookmarkStart w:name="z1795" w:id="558"/>
    <w:p>
      <w:pPr>
        <w:spacing w:after="0"/>
        <w:ind w:left="0"/>
        <w:jc w:val="both"/>
      </w:pPr>
      <w:r>
        <w:rPr>
          <w:rFonts w:ascii="Times New Roman"/>
          <w:b w:val="false"/>
          <w:i w:val="false"/>
          <w:color w:val="000000"/>
          <w:sz w:val="28"/>
        </w:rPr>
        <w:t>
      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bookmarkEnd w:id="558"/>
    <w:p>
      <w:pPr>
        <w:spacing w:after="0"/>
        <w:ind w:left="0"/>
        <w:jc w:val="both"/>
      </w:pPr>
      <w:r>
        <w:rPr>
          <w:rFonts w:ascii="Times New Roman"/>
          <w:b w:val="false"/>
          <w:i w:val="false"/>
          <w:color w:val="000000"/>
          <w:sz w:val="28"/>
        </w:rPr>
        <w:t>
      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pPr>
        <w:spacing w:after="0"/>
        <w:ind w:left="0"/>
        <w:jc w:val="both"/>
      </w:pPr>
      <w:r>
        <w:rPr>
          <w:rFonts w:ascii="Times New Roman"/>
          <w:b w:val="false"/>
          <w:i w:val="false"/>
          <w:color w:val="000000"/>
          <w:sz w:val="28"/>
        </w:rPr>
        <w:t>
      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pPr>
        <w:spacing w:after="0"/>
        <w:ind w:left="0"/>
        <w:jc w:val="both"/>
      </w:pPr>
      <w:r>
        <w:rPr>
          <w:rFonts w:ascii="Times New Roman"/>
          <w:b w:val="false"/>
          <w:i w:val="false"/>
          <w:color w:val="000000"/>
          <w:sz w:val="28"/>
        </w:rPr>
        <w:t>
      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pPr>
        <w:spacing w:after="0"/>
        <w:ind w:left="0"/>
        <w:jc w:val="both"/>
      </w:pPr>
      <w:r>
        <w:rPr>
          <w:rFonts w:ascii="Times New Roman"/>
          <w:b w:val="false"/>
          <w:i w:val="false"/>
          <w:color w:val="000000"/>
          <w:sz w:val="28"/>
        </w:rPr>
        <w:t>
      9) возбуждает и 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Действовал до 01.01.2022 Законом РК от 27.12.2019 </w:t>
      </w:r>
      <w:r>
        <w:rPr>
          <w:rFonts w:ascii="Times New Roman"/>
          <w:b w:val="false"/>
          <w:i w:val="false"/>
          <w:color w:val="000000"/>
          <w:sz w:val="28"/>
        </w:rPr>
        <w:t>№ 295-VІ</w:t>
      </w:r>
      <w:r>
        <w:rPr>
          <w:rFonts w:ascii="Times New Roman"/>
          <w:b w:val="false"/>
          <w:i w:val="false"/>
          <w:color w:val="ff0000"/>
          <w:sz w:val="28"/>
        </w:rPr>
        <w:t>.</w:t>
      </w:r>
      <w:r>
        <w:br/>
      </w:r>
      <w:r>
        <w:rPr>
          <w:rFonts w:ascii="Times New Roman"/>
          <w:b w:val="false"/>
          <w:i w:val="false"/>
          <w:color w:val="000000"/>
          <w:sz w:val="28"/>
        </w:rPr>
        <w:t>
</w:t>
      </w:r>
    </w:p>
    <w:bookmarkStart w:name="z2437" w:id="559"/>
    <w:p>
      <w:pPr>
        <w:spacing w:after="0"/>
        <w:ind w:left="0"/>
        <w:jc w:val="both"/>
      </w:pPr>
      <w:r>
        <w:rPr>
          <w:rFonts w:ascii="Times New Roman"/>
          <w:b w:val="false"/>
          <w:i w:val="false"/>
          <w:color w:val="000000"/>
          <w:sz w:val="28"/>
        </w:rPr>
        <w:t>
      10-2) разрабатывает и утверждает правила расчета и выплаты временной балансирующей платы, предусмотренной законодательством Республики Казахстан о железнодорожном транспорте, по согласованию с центральным исполнительным органом, осуществляющим руководство в сфере железнодорожного транспорта;</w:t>
      </w:r>
    </w:p>
    <w:bookmarkEnd w:id="559"/>
    <w:p>
      <w:pPr>
        <w:spacing w:after="0"/>
        <w:ind w:left="0"/>
        <w:jc w:val="both"/>
      </w:pPr>
      <w:r>
        <w:rPr>
          <w:rFonts w:ascii="Times New Roman"/>
          <w:b w:val="false"/>
          <w:i w:val="false"/>
          <w:color w:val="000000"/>
          <w:sz w:val="28"/>
        </w:rPr>
        <w:t>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124-6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bookmarkStart w:name="z1305" w:id="560"/>
    <w:p>
      <w:pPr>
        <w:spacing w:after="0"/>
        <w:ind w:left="0"/>
        <w:jc w:val="both"/>
      </w:pPr>
      <w:r>
        <w:rPr>
          <w:rFonts w:ascii="Times New Roman"/>
          <w:b w:val="false"/>
          <w:i w:val="false"/>
          <w:color w:val="000000"/>
          <w:sz w:val="28"/>
        </w:rPr>
        <w:t>
      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bookmarkEnd w:id="560"/>
    <w:bookmarkStart w:name="z1306" w:id="561"/>
    <w:p>
      <w:pPr>
        <w:spacing w:after="0"/>
        <w:ind w:left="0"/>
        <w:jc w:val="both"/>
      </w:pPr>
      <w:r>
        <w:rPr>
          <w:rFonts w:ascii="Times New Roman"/>
          <w:b w:val="false"/>
          <w:i w:val="false"/>
          <w:color w:val="000000"/>
          <w:sz w:val="28"/>
        </w:rPr>
        <w:t>
      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bookmarkEnd w:id="561"/>
    <w:bookmarkStart w:name="z1307" w:id="562"/>
    <w:p>
      <w:pPr>
        <w:spacing w:after="0"/>
        <w:ind w:left="0"/>
        <w:jc w:val="both"/>
      </w:pPr>
      <w:r>
        <w:rPr>
          <w:rFonts w:ascii="Times New Roman"/>
          <w:b w:val="false"/>
          <w:i w:val="false"/>
          <w:color w:val="000000"/>
          <w:sz w:val="28"/>
        </w:rPr>
        <w:t>
      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124-7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124-8. Обязанности субъекта общественно значимого рынка</w:t>
      </w:r>
    </w:p>
    <w:p>
      <w:pPr>
        <w:spacing w:after="0"/>
        <w:ind w:left="0"/>
        <w:jc w:val="both"/>
      </w:pPr>
      <w:r>
        <w:rPr>
          <w:rFonts w:ascii="Times New Roman"/>
          <w:b w:val="false"/>
          <w:i w:val="false"/>
          <w:color w:val="000000"/>
          <w:sz w:val="28"/>
        </w:rPr>
        <w:t>
      Субъект общественно значимого рынка обязан:</w:t>
      </w:r>
    </w:p>
    <w:p>
      <w:pPr>
        <w:spacing w:after="0"/>
        <w:ind w:left="0"/>
        <w:jc w:val="both"/>
      </w:pPr>
      <w:r>
        <w:rPr>
          <w:rFonts w:ascii="Times New Roman"/>
          <w:b w:val="false"/>
          <w:i w:val="false"/>
          <w:color w:val="000000"/>
          <w:sz w:val="28"/>
        </w:rPr>
        <w:t>
      1) предоставлять в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pPr>
        <w:spacing w:after="0"/>
        <w:ind w:left="0"/>
        <w:jc w:val="both"/>
      </w:pPr>
      <w:r>
        <w:rPr>
          <w:rFonts w:ascii="Times New Roman"/>
          <w:b w:val="false"/>
          <w:i w:val="false"/>
          <w:color w:val="000000"/>
          <w:sz w:val="28"/>
        </w:rPr>
        <w:t>
      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pPr>
        <w:spacing w:after="0"/>
        <w:ind w:left="0"/>
        <w:jc w:val="both"/>
      </w:pPr>
      <w:r>
        <w:rPr>
          <w:rFonts w:ascii="Times New Roman"/>
          <w:b w:val="false"/>
          <w:i w:val="false"/>
          <w:color w:val="000000"/>
          <w:sz w:val="28"/>
        </w:rPr>
        <w:t>
      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bookmarkStart w:name="z1814" w:id="563"/>
    <w:p>
      <w:pPr>
        <w:spacing w:after="0"/>
        <w:ind w:left="0"/>
        <w:jc w:val="both"/>
      </w:pPr>
      <w:r>
        <w:rPr>
          <w:rFonts w:ascii="Times New Roman"/>
          <w:b w:val="false"/>
          <w:i w:val="false"/>
          <w:color w:val="000000"/>
          <w:sz w:val="28"/>
        </w:rPr>
        <w:t>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bookmarkEnd w:id="563"/>
    <w:bookmarkStart w:name="z1796" w:id="564"/>
    <w:p>
      <w:pPr>
        <w:spacing w:after="0"/>
        <w:ind w:left="0"/>
        <w:jc w:val="both"/>
      </w:pPr>
      <w:r>
        <w:rPr>
          <w:rFonts w:ascii="Times New Roman"/>
          <w:b w:val="false"/>
          <w:i w:val="false"/>
          <w:color w:val="000000"/>
          <w:sz w:val="28"/>
        </w:rPr>
        <w:t xml:space="preserve">
      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r>
        <w:rPr>
          <w:rFonts w:ascii="Times New Roman"/>
          <w:b w:val="false"/>
          <w:i w:val="false"/>
          <w:color w:val="000000"/>
          <w:sz w:val="28"/>
        </w:rPr>
        <w:t>пункта 1</w:t>
      </w:r>
      <w:r>
        <w:rPr>
          <w:rFonts w:ascii="Times New Roman"/>
          <w:b w:val="false"/>
          <w:i w:val="false"/>
          <w:color w:val="000000"/>
          <w:sz w:val="28"/>
        </w:rPr>
        <w:t xml:space="preserve"> статьи 124-5 настоящего Кодекса;</w:t>
      </w:r>
    </w:p>
    <w:bookmarkEnd w:id="564"/>
    <w:p>
      <w:pPr>
        <w:spacing w:after="0"/>
        <w:ind w:left="0"/>
        <w:jc w:val="both"/>
      </w:pPr>
      <w:r>
        <w:rPr>
          <w:rFonts w:ascii="Times New Roman"/>
          <w:b w:val="false"/>
          <w:i w:val="false"/>
          <w:color w:val="000000"/>
          <w:sz w:val="28"/>
        </w:rPr>
        <w:t>
      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pPr>
        <w:spacing w:after="0"/>
        <w:ind w:left="0"/>
        <w:jc w:val="both"/>
      </w:pPr>
      <w:r>
        <w:rPr>
          <w:rFonts w:ascii="Times New Roman"/>
          <w:b w:val="false"/>
          <w:i w:val="false"/>
          <w:color w:val="000000"/>
          <w:sz w:val="28"/>
        </w:rPr>
        <w:t>
      3) соблюдать порядок ценообразования на общественно значимых рынках;</w:t>
      </w:r>
    </w:p>
    <w:p>
      <w:pPr>
        <w:spacing w:after="0"/>
        <w:ind w:left="0"/>
        <w:jc w:val="both"/>
      </w:pPr>
      <w:r>
        <w:rPr>
          <w:rFonts w:ascii="Times New Roman"/>
          <w:b w:val="false"/>
          <w:i w:val="false"/>
          <w:color w:val="000000"/>
          <w:sz w:val="28"/>
        </w:rPr>
        <w:t>
      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bookmarkStart w:name="z1797" w:id="565"/>
    <w:p>
      <w:pPr>
        <w:spacing w:after="0"/>
        <w:ind w:left="0"/>
        <w:jc w:val="both"/>
      </w:pPr>
      <w:r>
        <w:rPr>
          <w:rFonts w:ascii="Times New Roman"/>
          <w:b w:val="false"/>
          <w:i w:val="false"/>
          <w:color w:val="000000"/>
          <w:sz w:val="28"/>
        </w:rPr>
        <w:t>
      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p>
    <w:bookmarkEnd w:id="565"/>
    <w:bookmarkStart w:name="z1798" w:id="566"/>
    <w:p>
      <w:pPr>
        <w:spacing w:after="0"/>
        <w:ind w:left="0"/>
        <w:jc w:val="both"/>
      </w:pPr>
      <w:r>
        <w:rPr>
          <w:rFonts w:ascii="Times New Roman"/>
          <w:b w:val="false"/>
          <w:i w:val="false"/>
          <w:color w:val="000000"/>
          <w:sz w:val="28"/>
        </w:rPr>
        <w:t xml:space="preserve">
      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пункта 1 статьи 124-5 настоящего Кодекса;  </w:t>
      </w:r>
    </w:p>
    <w:bookmarkEnd w:id="566"/>
    <w:bookmarkStart w:name="z1799" w:id="567"/>
    <w:p>
      <w:pPr>
        <w:spacing w:after="0"/>
        <w:ind w:left="0"/>
        <w:jc w:val="both"/>
      </w:pPr>
      <w:r>
        <w:rPr>
          <w:rFonts w:ascii="Times New Roman"/>
          <w:b w:val="false"/>
          <w:i w:val="false"/>
          <w:color w:val="000000"/>
          <w:sz w:val="28"/>
        </w:rPr>
        <w:t>
      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bookmarkEnd w:id="567"/>
    <w:bookmarkStart w:name="z1800" w:id="568"/>
    <w:p>
      <w:pPr>
        <w:spacing w:after="0"/>
        <w:ind w:left="0"/>
        <w:jc w:val="both"/>
      </w:pPr>
      <w:r>
        <w:rPr>
          <w:rFonts w:ascii="Times New Roman"/>
          <w:b w:val="false"/>
          <w:i w:val="false"/>
          <w:color w:val="000000"/>
          <w:sz w:val="28"/>
        </w:rPr>
        <w:t>
      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bookmarkEnd w:id="568"/>
    <w:bookmarkStart w:name="z1801" w:id="569"/>
    <w:p>
      <w:pPr>
        <w:spacing w:after="0"/>
        <w:ind w:left="0"/>
        <w:jc w:val="both"/>
      </w:pPr>
      <w:r>
        <w:rPr>
          <w:rFonts w:ascii="Times New Roman"/>
          <w:b w:val="false"/>
          <w:i w:val="false"/>
          <w:color w:val="000000"/>
          <w:sz w:val="28"/>
        </w:rPr>
        <w:t>
      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bookmarkEnd w:id="569"/>
    <w:p>
      <w:pPr>
        <w:spacing w:after="0"/>
        <w:ind w:left="0"/>
        <w:jc w:val="both"/>
      </w:pPr>
      <w:r>
        <w:rPr>
          <w:rFonts w:ascii="Times New Roman"/>
          <w:b w:val="false"/>
          <w:i w:val="false"/>
          <w:color w:val="000000"/>
          <w:sz w:val="28"/>
        </w:rPr>
        <w:t>
      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pPr>
        <w:spacing w:after="0"/>
        <w:ind w:left="0"/>
        <w:jc w:val="both"/>
      </w:pPr>
      <w:r>
        <w:rPr>
          <w:rFonts w:ascii="Times New Roman"/>
          <w:b w:val="false"/>
          <w:i w:val="false"/>
          <w:color w:val="000000"/>
          <w:sz w:val="28"/>
        </w:rPr>
        <w:t>
      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pPr>
        <w:spacing w:after="0"/>
        <w:ind w:left="0"/>
        <w:jc w:val="both"/>
      </w:pPr>
      <w:r>
        <w:rPr>
          <w:rFonts w:ascii="Times New Roman"/>
          <w:b w:val="false"/>
          <w:i w:val="false"/>
          <w:color w:val="000000"/>
          <w:sz w:val="28"/>
        </w:rPr>
        <w:t>
      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bookmarkStart w:name="z1815" w:id="570"/>
    <w:p>
      <w:pPr>
        <w:spacing w:after="0"/>
        <w:ind w:left="0"/>
        <w:jc w:val="both"/>
      </w:pPr>
      <w:r>
        <w:rPr>
          <w:rFonts w:ascii="Times New Roman"/>
          <w:b w:val="false"/>
          <w:i w:val="false"/>
          <w:color w:val="000000"/>
          <w:sz w:val="28"/>
        </w:rPr>
        <w:t>
      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124-8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124-9. Права и обязанности потребителя услуг (товаров, работ) субъекта общественно значимого рынка</w:t>
      </w:r>
    </w:p>
    <w:bookmarkStart w:name="z1310" w:id="571"/>
    <w:p>
      <w:pPr>
        <w:spacing w:after="0"/>
        <w:ind w:left="0"/>
        <w:jc w:val="both"/>
      </w:pPr>
      <w:r>
        <w:rPr>
          <w:rFonts w:ascii="Times New Roman"/>
          <w:b w:val="false"/>
          <w:i w:val="false"/>
          <w:color w:val="000000"/>
          <w:sz w:val="28"/>
        </w:rPr>
        <w:t>
      1. Потребитель услуг (товаров, работ) субъекта общественно значимого рынка вправе:</w:t>
      </w:r>
    </w:p>
    <w:bookmarkEnd w:id="571"/>
    <w:p>
      <w:pPr>
        <w:spacing w:after="0"/>
        <w:ind w:left="0"/>
        <w:jc w:val="both"/>
      </w:pPr>
      <w:r>
        <w:rPr>
          <w:rFonts w:ascii="Times New Roman"/>
          <w:b w:val="false"/>
          <w:i w:val="false"/>
          <w:color w:val="000000"/>
          <w:sz w:val="28"/>
        </w:rPr>
        <w:t>
      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обжаловать в порядке, установленном законами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p>
    <w:p>
      <w:pPr>
        <w:spacing w:after="0"/>
        <w:ind w:left="0"/>
        <w:jc w:val="both"/>
      </w:pPr>
      <w:r>
        <w:rPr>
          <w:rFonts w:ascii="Times New Roman"/>
          <w:b w:val="false"/>
          <w:i w:val="false"/>
          <w:color w:val="000000"/>
          <w:sz w:val="28"/>
        </w:rPr>
        <w:t>
      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pPr>
        <w:spacing w:after="0"/>
        <w:ind w:left="0"/>
        <w:jc w:val="both"/>
      </w:pPr>
      <w:r>
        <w:rPr>
          <w:rFonts w:ascii="Times New Roman"/>
          <w:b w:val="false"/>
          <w:i w:val="false"/>
          <w:color w:val="000000"/>
          <w:sz w:val="28"/>
        </w:rPr>
        <w:t>
      4) участвовать в публичных слушаниях;</w:t>
      </w:r>
    </w:p>
    <w:p>
      <w:pPr>
        <w:spacing w:after="0"/>
        <w:ind w:left="0"/>
        <w:jc w:val="both"/>
      </w:pPr>
      <w:r>
        <w:rPr>
          <w:rFonts w:ascii="Times New Roman"/>
          <w:b w:val="false"/>
          <w:i w:val="false"/>
          <w:color w:val="000000"/>
          <w:sz w:val="28"/>
        </w:rPr>
        <w:t xml:space="preserve">
      5) иметь иные права, предусмотренные законодательством Республики Казахстан. </w:t>
      </w:r>
    </w:p>
    <w:bookmarkStart w:name="z1311" w:id="572"/>
    <w:p>
      <w:pPr>
        <w:spacing w:after="0"/>
        <w:ind w:left="0"/>
        <w:jc w:val="both"/>
      </w:pPr>
      <w:r>
        <w:rPr>
          <w:rFonts w:ascii="Times New Roman"/>
          <w:b w:val="false"/>
          <w:i w:val="false"/>
          <w:color w:val="000000"/>
          <w:sz w:val="28"/>
        </w:rPr>
        <w:t>
      2. Потребитель услуг (товаров, работ) субъекта общественно значимого рынка обязан:</w:t>
      </w:r>
    </w:p>
    <w:bookmarkEnd w:id="572"/>
    <w:p>
      <w:pPr>
        <w:spacing w:after="0"/>
        <w:ind w:left="0"/>
        <w:jc w:val="both"/>
      </w:pPr>
      <w:r>
        <w:rPr>
          <w:rFonts w:ascii="Times New Roman"/>
          <w:b w:val="false"/>
          <w:i w:val="false"/>
          <w:color w:val="000000"/>
          <w:sz w:val="28"/>
        </w:rPr>
        <w:t>
      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xml:space="preserve">
      2) выполнять технические требования, устанавливаемые субъектом общественно значимого рынка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124-9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124-10. Государственный контроль за соблюдением порядка ценообразования и обязанностей субъекта общественно значимого рынка</w:t>
      </w:r>
    </w:p>
    <w:bookmarkStart w:name="z1817" w:id="573"/>
    <w:p>
      <w:pPr>
        <w:spacing w:after="0"/>
        <w:ind w:left="0"/>
        <w:jc w:val="both"/>
      </w:pPr>
      <w:r>
        <w:rPr>
          <w:rFonts w:ascii="Times New Roman"/>
          <w:b w:val="false"/>
          <w:i w:val="false"/>
          <w:color w:val="000000"/>
          <w:sz w:val="28"/>
        </w:rPr>
        <w:t>
      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bookmarkEnd w:id="573"/>
    <w:bookmarkStart w:name="z1818" w:id="574"/>
    <w:p>
      <w:pPr>
        <w:spacing w:after="0"/>
        <w:ind w:left="0"/>
        <w:jc w:val="both"/>
      </w:pPr>
      <w:r>
        <w:rPr>
          <w:rFonts w:ascii="Times New Roman"/>
          <w:b w:val="false"/>
          <w:i w:val="false"/>
          <w:color w:val="000000"/>
          <w:sz w:val="28"/>
        </w:rPr>
        <w:t>
      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bookmarkEnd w:id="574"/>
    <w:bookmarkStart w:name="z1819" w:id="575"/>
    <w:p>
      <w:pPr>
        <w:spacing w:after="0"/>
        <w:ind w:left="0"/>
        <w:jc w:val="both"/>
      </w:pPr>
      <w:r>
        <w:rPr>
          <w:rFonts w:ascii="Times New Roman"/>
          <w:b w:val="false"/>
          <w:i w:val="false"/>
          <w:color w:val="000000"/>
          <w:sz w:val="28"/>
        </w:rPr>
        <w:t>
      1) возбуждение дела об административном правонарушении;</w:t>
      </w:r>
    </w:p>
    <w:bookmarkEnd w:id="575"/>
    <w:bookmarkStart w:name="z1820" w:id="576"/>
    <w:p>
      <w:pPr>
        <w:spacing w:after="0"/>
        <w:ind w:left="0"/>
        <w:jc w:val="both"/>
      </w:pPr>
      <w:r>
        <w:rPr>
          <w:rFonts w:ascii="Times New Roman"/>
          <w:b w:val="false"/>
          <w:i w:val="false"/>
          <w:color w:val="000000"/>
          <w:sz w:val="28"/>
        </w:rPr>
        <w:t>
      2) вынесение предписания об устранении нарушения порядка ценообразования и обязанностей субъекта общественно значимого рынка;</w:t>
      </w:r>
    </w:p>
    <w:bookmarkEnd w:id="576"/>
    <w:bookmarkStart w:name="z1821" w:id="577"/>
    <w:p>
      <w:pPr>
        <w:spacing w:after="0"/>
        <w:ind w:left="0"/>
        <w:jc w:val="both"/>
      </w:pPr>
      <w:r>
        <w:rPr>
          <w:rFonts w:ascii="Times New Roman"/>
          <w:b w:val="false"/>
          <w:i w:val="false"/>
          <w:color w:val="000000"/>
          <w:sz w:val="28"/>
        </w:rPr>
        <w:t>
      3) передача материалов в правоохранительные и иные органы.</w:t>
      </w:r>
    </w:p>
    <w:bookmarkEnd w:id="577"/>
    <w:bookmarkStart w:name="z1822" w:id="578"/>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настоящим Кодексом.</w:t>
      </w:r>
    </w:p>
    <w:bookmarkEnd w:id="578"/>
    <w:bookmarkStart w:name="z1823" w:id="579"/>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579"/>
    <w:bookmarkStart w:name="z1824" w:id="580"/>
    <w:p>
      <w:pPr>
        <w:spacing w:after="0"/>
        <w:ind w:left="0"/>
        <w:jc w:val="both"/>
      </w:pPr>
      <w:r>
        <w:rPr>
          <w:rFonts w:ascii="Times New Roman"/>
          <w:b w:val="false"/>
          <w:i w:val="false"/>
          <w:color w:val="000000"/>
          <w:sz w:val="28"/>
        </w:rPr>
        <w:t xml:space="preserve">
      4. Субъектами контроля являются субъекты общественно значимых рынков. </w:t>
      </w:r>
    </w:p>
    <w:bookmarkEnd w:id="580"/>
    <w:bookmarkStart w:name="z1825" w:id="581"/>
    <w:p>
      <w:pPr>
        <w:spacing w:after="0"/>
        <w:ind w:left="0"/>
        <w:jc w:val="both"/>
      </w:pPr>
      <w:r>
        <w:rPr>
          <w:rFonts w:ascii="Times New Roman"/>
          <w:b w:val="false"/>
          <w:i w:val="false"/>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581"/>
    <w:bookmarkStart w:name="z1826" w:id="582"/>
    <w:p>
      <w:pPr>
        <w:spacing w:after="0"/>
        <w:ind w:left="0"/>
        <w:jc w:val="both"/>
      </w:pPr>
      <w:r>
        <w:rPr>
          <w:rFonts w:ascii="Times New Roman"/>
          <w:b w:val="false"/>
          <w:i w:val="false"/>
          <w:color w:val="000000"/>
          <w:sz w:val="28"/>
        </w:rPr>
        <w:t>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582"/>
    <w:bookmarkStart w:name="z1827" w:id="583"/>
    <w:p>
      <w:pPr>
        <w:spacing w:after="0"/>
        <w:ind w:left="0"/>
        <w:jc w:val="both"/>
      </w:pPr>
      <w:r>
        <w:rPr>
          <w:rFonts w:ascii="Times New Roman"/>
          <w:b w:val="false"/>
          <w:i w:val="false"/>
          <w:color w:val="000000"/>
          <w:sz w:val="28"/>
        </w:rPr>
        <w:t>
      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583"/>
    <w:bookmarkStart w:name="z1828" w:id="584"/>
    <w:p>
      <w:pPr>
        <w:spacing w:after="0"/>
        <w:ind w:left="0"/>
        <w:jc w:val="both"/>
      </w:pPr>
      <w:r>
        <w:rPr>
          <w:rFonts w:ascii="Times New Roman"/>
          <w:b w:val="false"/>
          <w:i w:val="false"/>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bookmarkEnd w:id="584"/>
    <w:bookmarkStart w:name="z1829" w:id="585"/>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bookmarkEnd w:id="585"/>
    <w:bookmarkStart w:name="z1830" w:id="586"/>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586"/>
    <w:bookmarkStart w:name="z1831" w:id="587"/>
    <w:p>
      <w:pPr>
        <w:spacing w:after="0"/>
        <w:ind w:left="0"/>
        <w:jc w:val="both"/>
      </w:pPr>
      <w:r>
        <w:rPr>
          <w:rFonts w:ascii="Times New Roman"/>
          <w:b w:val="false"/>
          <w:i w:val="false"/>
          <w:color w:val="000000"/>
          <w:sz w:val="28"/>
        </w:rPr>
        <w:t>
      2) почтой – заказным письмом с уведомлением;</w:t>
      </w:r>
    </w:p>
    <w:bookmarkEnd w:id="587"/>
    <w:bookmarkStart w:name="z1832" w:id="588"/>
    <w:p>
      <w:pPr>
        <w:spacing w:after="0"/>
        <w:ind w:left="0"/>
        <w:jc w:val="both"/>
      </w:pPr>
      <w:r>
        <w:rPr>
          <w:rFonts w:ascii="Times New Roman"/>
          <w:b w:val="false"/>
          <w:i w:val="false"/>
          <w:color w:val="000000"/>
          <w:sz w:val="28"/>
        </w:rPr>
        <w:t>
      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bookmarkEnd w:id="588"/>
    <w:bookmarkStart w:name="z1833" w:id="589"/>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589"/>
    <w:bookmarkStart w:name="z1834" w:id="590"/>
    <w:p>
      <w:pPr>
        <w:spacing w:after="0"/>
        <w:ind w:left="0"/>
        <w:jc w:val="both"/>
      </w:pPr>
      <w:r>
        <w:rPr>
          <w:rFonts w:ascii="Times New Roman"/>
          <w:b w:val="false"/>
          <w:i w:val="false"/>
          <w:color w:val="000000"/>
          <w:sz w:val="28"/>
        </w:rPr>
        <w:t>
      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bookmarkEnd w:id="590"/>
    <w:bookmarkStart w:name="z1835" w:id="591"/>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591"/>
    <w:bookmarkStart w:name="z1836" w:id="592"/>
    <w:p>
      <w:pPr>
        <w:spacing w:after="0"/>
        <w:ind w:left="0"/>
        <w:jc w:val="both"/>
      </w:pPr>
      <w:r>
        <w:rPr>
          <w:rFonts w:ascii="Times New Roman"/>
          <w:b w:val="false"/>
          <w:i w:val="false"/>
          <w:color w:val="000000"/>
          <w:sz w:val="28"/>
        </w:rPr>
        <w:t>
      11. Профилактический контроль без посещения в отношении субъектов (объектов) контроля проводится не чаще одного раза в квартал.</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11-1 дополнена статьей 124-10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2" w:id="593"/>
    <w:p>
      <w:pPr>
        <w:spacing w:after="0"/>
        <w:ind w:left="0"/>
        <w:jc w:val="left"/>
      </w:pPr>
      <w:r>
        <w:rPr>
          <w:rFonts w:ascii="Times New Roman"/>
          <w:b/>
          <w:i w:val="false"/>
          <w:color w:val="000000"/>
        </w:rPr>
        <w:t xml:space="preserve"> Глава 12. ОБЯЗАТЕЛЬНОЕ СТРАХОВАНИЕ</w:t>
      </w:r>
    </w:p>
    <w:bookmarkEnd w:id="593"/>
    <w:p>
      <w:pPr>
        <w:spacing w:after="0"/>
        <w:ind w:left="0"/>
        <w:jc w:val="both"/>
      </w:pPr>
      <w:r>
        <w:rPr>
          <w:rFonts w:ascii="Times New Roman"/>
          <w:b/>
          <w:i w:val="false"/>
          <w:color w:val="000000"/>
          <w:sz w:val="28"/>
        </w:rPr>
        <w:t>Статья 125. Обязательное страхование гражданско-правовой ответственности субъектов предпринимательства</w:t>
      </w:r>
    </w:p>
    <w:p>
      <w:pPr>
        <w:spacing w:after="0"/>
        <w:ind w:left="0"/>
        <w:jc w:val="both"/>
      </w:pPr>
      <w:r>
        <w:rPr>
          <w:rFonts w:ascii="Times New Roman"/>
          <w:b w:val="false"/>
          <w:i w:val="false"/>
          <w:color w:val="000000"/>
          <w:sz w:val="28"/>
        </w:rPr>
        <w:t>
      Обязательное страхование гражданско-правовой ответственности субъектов предпринимательства устанавливается законами Республики Казахстан.</w:t>
      </w:r>
    </w:p>
    <w:p>
      <w:pPr>
        <w:spacing w:after="0"/>
        <w:ind w:left="0"/>
        <w:jc w:val="both"/>
      </w:pPr>
      <w:r>
        <w:rPr>
          <w:rFonts w:ascii="Times New Roman"/>
          <w:b/>
          <w:i w:val="false"/>
          <w:color w:val="000000"/>
          <w:sz w:val="28"/>
        </w:rPr>
        <w:t>Статья 126. Цель обязательного страхования</w:t>
      </w:r>
    </w:p>
    <w:p>
      <w:pPr>
        <w:spacing w:after="0"/>
        <w:ind w:left="0"/>
        <w:jc w:val="both"/>
      </w:pPr>
      <w:r>
        <w:rPr>
          <w:rFonts w:ascii="Times New Roman"/>
          <w:b w:val="false"/>
          <w:i w:val="false"/>
          <w:color w:val="000000"/>
          <w:sz w:val="28"/>
        </w:rPr>
        <w:t>
      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pPr>
        <w:spacing w:after="0"/>
        <w:ind w:left="0"/>
        <w:jc w:val="both"/>
      </w:pPr>
      <w:r>
        <w:rPr>
          <w:rFonts w:ascii="Times New Roman"/>
          <w:b/>
          <w:i w:val="false"/>
          <w:color w:val="000000"/>
          <w:sz w:val="28"/>
        </w:rPr>
        <w:t xml:space="preserve">Статья 127. Объект обязательного страхования гражданско-правовой ответственности субъектов предпринимательства </w:t>
      </w:r>
    </w:p>
    <w:p>
      <w:pPr>
        <w:spacing w:after="0"/>
        <w:ind w:left="0"/>
        <w:jc w:val="both"/>
      </w:pPr>
      <w:r>
        <w:rPr>
          <w:rFonts w:ascii="Times New Roman"/>
          <w:b w:val="false"/>
          <w:i w:val="false"/>
          <w:color w:val="000000"/>
          <w:sz w:val="28"/>
        </w:rPr>
        <w:t>
      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гражданским законодательством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pPr>
        <w:spacing w:after="0"/>
        <w:ind w:left="0"/>
        <w:jc w:val="both"/>
      </w:pPr>
      <w:r>
        <w:rPr>
          <w:rFonts w:ascii="Times New Roman"/>
          <w:b/>
          <w:i w:val="false"/>
          <w:color w:val="000000"/>
          <w:sz w:val="28"/>
        </w:rPr>
        <w:t>Статья 128. Осуществление обязательного страхования</w:t>
      </w:r>
    </w:p>
    <w:p>
      <w:pPr>
        <w:spacing w:after="0"/>
        <w:ind w:left="0"/>
        <w:jc w:val="both"/>
      </w:pPr>
      <w:r>
        <w:rPr>
          <w:rFonts w:ascii="Times New Roman"/>
          <w:b w:val="false"/>
          <w:i w:val="false"/>
          <w:color w:val="000000"/>
          <w:sz w:val="28"/>
        </w:rPr>
        <w:t>
      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p>
      <w:pPr>
        <w:spacing w:after="0"/>
        <w:ind w:left="0"/>
        <w:jc w:val="both"/>
      </w:pPr>
      <w:r>
        <w:rPr>
          <w:rFonts w:ascii="Times New Roman"/>
          <w:b w:val="false"/>
          <w:i w:val="false"/>
          <w:color w:val="000000"/>
          <w:sz w:val="28"/>
        </w:rPr>
        <w:t>
      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bookmarkStart w:name="z1231" w:id="594"/>
    <w:p>
      <w:pPr>
        <w:spacing w:after="0"/>
        <w:ind w:left="0"/>
        <w:jc w:val="left"/>
      </w:pPr>
      <w:r>
        <w:rPr>
          <w:rFonts w:ascii="Times New Roman"/>
          <w:b/>
          <w:i w:val="false"/>
          <w:color w:val="000000"/>
        </w:rPr>
        <w:t xml:space="preserve"> Глава 13. ГОСУДАРСТВЕННЫЙ КОНТРОЛЬ И НАДЗОР Параграф 1. Общие положения о государственном контроле и надзоре</w:t>
      </w:r>
    </w:p>
    <w:bookmarkEnd w:id="594"/>
    <w:p>
      <w:pPr>
        <w:spacing w:after="0"/>
        <w:ind w:left="0"/>
        <w:jc w:val="both"/>
      </w:pPr>
      <w:r>
        <w:rPr>
          <w:rFonts w:ascii="Times New Roman"/>
          <w:b/>
          <w:i w:val="false"/>
          <w:color w:val="000000"/>
          <w:sz w:val="28"/>
        </w:rPr>
        <w:t>Статья 129. Отношения в сфере государственного контроля и надзора</w:t>
      </w:r>
    </w:p>
    <w:bookmarkStart w:name="z2505" w:id="595"/>
    <w:p>
      <w:pPr>
        <w:spacing w:after="0"/>
        <w:ind w:left="0"/>
        <w:jc w:val="both"/>
      </w:pPr>
      <w:r>
        <w:rPr>
          <w:rFonts w:ascii="Times New Roman"/>
          <w:b w:val="false"/>
          <w:i w:val="false"/>
          <w:color w:val="000000"/>
          <w:sz w:val="28"/>
        </w:rPr>
        <w:t>
      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осуществляются государственный контроль и надзор.</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законами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Государственное регулирование отношений в области организации проведения государственного контроля и надзора за субъектами (объектами) государственного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пунктами 4, 5, 6, 7, 8, 9, 11, 12 и 14 настоящей статьи.</w:t>
      </w:r>
    </w:p>
    <w:bookmarkStart w:name="z2507" w:id="596"/>
    <w:p>
      <w:pPr>
        <w:spacing w:after="0"/>
        <w:ind w:left="0"/>
        <w:jc w:val="both"/>
      </w:pPr>
      <w:r>
        <w:rPr>
          <w:rFonts w:ascii="Times New Roman"/>
          <w:b w:val="false"/>
          <w:i w:val="false"/>
          <w:color w:val="000000"/>
          <w:sz w:val="28"/>
        </w:rPr>
        <w:t>
      3. Настоящим Кодексом устанавливаются:</w:t>
      </w:r>
    </w:p>
    <w:bookmarkEnd w:id="596"/>
    <w:bookmarkStart w:name="z2508" w:id="597"/>
    <w:p>
      <w:pPr>
        <w:spacing w:after="0"/>
        <w:ind w:left="0"/>
        <w:jc w:val="both"/>
      </w:pPr>
      <w:r>
        <w:rPr>
          <w:rFonts w:ascii="Times New Roman"/>
          <w:b w:val="false"/>
          <w:i w:val="false"/>
          <w:color w:val="000000"/>
          <w:sz w:val="28"/>
        </w:rPr>
        <w:t>
      1) порядок проведения государственного контроля и надзора;</w:t>
      </w:r>
    </w:p>
    <w:bookmarkEnd w:id="597"/>
    <w:bookmarkStart w:name="z2509" w:id="598"/>
    <w:p>
      <w:pPr>
        <w:spacing w:after="0"/>
        <w:ind w:left="0"/>
        <w:jc w:val="both"/>
      </w:pPr>
      <w:r>
        <w:rPr>
          <w:rFonts w:ascii="Times New Roman"/>
          <w:b w:val="false"/>
          <w:i w:val="false"/>
          <w:color w:val="000000"/>
          <w:sz w:val="28"/>
        </w:rPr>
        <w:t>
      2) порядок взаимодействия органов контроля и надзора при проведении государственного контроля и надзора;</w:t>
      </w:r>
    </w:p>
    <w:bookmarkEnd w:id="598"/>
    <w:bookmarkStart w:name="z2510" w:id="599"/>
    <w:p>
      <w:pPr>
        <w:spacing w:after="0"/>
        <w:ind w:left="0"/>
        <w:jc w:val="both"/>
      </w:pPr>
      <w:r>
        <w:rPr>
          <w:rFonts w:ascii="Times New Roman"/>
          <w:b w:val="false"/>
          <w:i w:val="false"/>
          <w:color w:val="000000"/>
          <w:sz w:val="28"/>
        </w:rPr>
        <w:t>
      3) права и обязанности субъектов государственного контроля и надзора при проведении государственного контроля и надзора, меры по защите их прав и законных интересов;</w:t>
      </w:r>
    </w:p>
    <w:bookmarkEnd w:id="599"/>
    <w:bookmarkStart w:name="z2511" w:id="600"/>
    <w:p>
      <w:pPr>
        <w:spacing w:after="0"/>
        <w:ind w:left="0"/>
        <w:jc w:val="both"/>
      </w:pPr>
      <w:r>
        <w:rPr>
          <w:rFonts w:ascii="Times New Roman"/>
          <w:b w:val="false"/>
          <w:i w:val="false"/>
          <w:color w:val="000000"/>
          <w:sz w:val="28"/>
        </w:rPr>
        <w:t>
      4) права и обязанности органов контроля и надзора и их должностных лиц при проведении государственного контроля и надзора.</w:t>
      </w:r>
    </w:p>
    <w:bookmarkEnd w:id="600"/>
    <w:bookmarkStart w:name="z2512" w:id="601"/>
    <w:p>
      <w:pPr>
        <w:spacing w:after="0"/>
        <w:ind w:left="0"/>
        <w:jc w:val="both"/>
      </w:pPr>
      <w:r>
        <w:rPr>
          <w:rFonts w:ascii="Times New Roman"/>
          <w:b w:val="false"/>
          <w:i w:val="false"/>
          <w:color w:val="000000"/>
          <w:sz w:val="28"/>
        </w:rPr>
        <w:t xml:space="preserve">
      4. Действие настоящей главы, за исключением настоящей статьи,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и </w:t>
      </w:r>
      <w:r>
        <w:rPr>
          <w:rFonts w:ascii="Times New Roman"/>
          <w:b w:val="false"/>
          <w:i w:val="false"/>
          <w:color w:val="000000"/>
          <w:sz w:val="28"/>
        </w:rPr>
        <w:t>статьи 131-1</w:t>
      </w:r>
      <w:r>
        <w:rPr>
          <w:rFonts w:ascii="Times New Roman"/>
          <w:b w:val="false"/>
          <w:i w:val="false"/>
          <w:color w:val="000000"/>
          <w:sz w:val="28"/>
        </w:rPr>
        <w:t xml:space="preserve"> настоящего Кодекса, не распространяется на государственный контроль и надзор, когда невозможно заранее определить субъект (объект) государственного контроля и надзора, время их проведения, местонахождение субъекта (объекта) государственного контроля и надзора, связанные с:</w:t>
      </w:r>
    </w:p>
    <w:bookmarkEnd w:id="601"/>
    <w:bookmarkStart w:name="z2513" w:id="602"/>
    <w:p>
      <w:pPr>
        <w:spacing w:after="0"/>
        <w:ind w:left="0"/>
        <w:jc w:val="both"/>
      </w:pPr>
      <w:r>
        <w:rPr>
          <w:rFonts w:ascii="Times New Roman"/>
          <w:b w:val="false"/>
          <w:i w:val="false"/>
          <w:color w:val="000000"/>
          <w:sz w:val="28"/>
        </w:rPr>
        <w:t>
      1) соблюдением требований безопасности дорожного движения;</w:t>
      </w:r>
    </w:p>
    <w:bookmarkEnd w:id="602"/>
    <w:bookmarkStart w:name="z2514" w:id="603"/>
    <w:p>
      <w:pPr>
        <w:spacing w:after="0"/>
        <w:ind w:left="0"/>
        <w:jc w:val="both"/>
      </w:pPr>
      <w:r>
        <w:rPr>
          <w:rFonts w:ascii="Times New Roman"/>
          <w:b w:val="false"/>
          <w:i w:val="false"/>
          <w:color w:val="000000"/>
          <w:sz w:val="28"/>
        </w:rPr>
        <w:t>
      2) проездом автомобильных 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bookmarkEnd w:id="603"/>
    <w:bookmarkStart w:name="z2515" w:id="604"/>
    <w:p>
      <w:pPr>
        <w:spacing w:after="0"/>
        <w:ind w:left="0"/>
        <w:jc w:val="both"/>
      </w:pPr>
      <w:r>
        <w:rPr>
          <w:rFonts w:ascii="Times New Roman"/>
          <w:b w:val="false"/>
          <w:i w:val="false"/>
          <w:color w:val="000000"/>
          <w:sz w:val="28"/>
        </w:rPr>
        <w:t>
      3) государственным контролем и надзором за выполнением требований по безопасной эксплуатации судов в соответствии с законами Республики Казахстан "О внутреннем водном транспорте" и "О торговом мореплавании";</w:t>
      </w:r>
    </w:p>
    <w:bookmarkEnd w:id="604"/>
    <w:bookmarkStart w:name="z2516" w:id="605"/>
    <w:p>
      <w:pPr>
        <w:spacing w:after="0"/>
        <w:ind w:left="0"/>
        <w:jc w:val="both"/>
      </w:pPr>
      <w:r>
        <w:rPr>
          <w:rFonts w:ascii="Times New Roman"/>
          <w:b w:val="false"/>
          <w:i w:val="false"/>
          <w:color w:val="000000"/>
          <w:sz w:val="28"/>
        </w:rPr>
        <w:t>
      4) осуществлением государственного ветеринарно-санитарного контроля и надзора и государственного карантинного фитосанитарного контроля и надзора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bookmarkEnd w:id="605"/>
    <w:bookmarkStart w:name="z2517" w:id="606"/>
    <w:p>
      <w:pPr>
        <w:spacing w:after="0"/>
        <w:ind w:left="0"/>
        <w:jc w:val="both"/>
      </w:pPr>
      <w:r>
        <w:rPr>
          <w:rFonts w:ascii="Times New Roman"/>
          <w:b w:val="false"/>
          <w:i w:val="false"/>
          <w:color w:val="000000"/>
          <w:sz w:val="28"/>
        </w:rPr>
        <w:t>
      5)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государственным лесным фондом, воспроизводства лесов и лесоразведения, а также с целью осуществления государственного контроля за несанкционированным изъятием объектов животного и растительного мира;</w:t>
      </w:r>
    </w:p>
    <w:bookmarkEnd w:id="606"/>
    <w:bookmarkStart w:name="z2918" w:id="607"/>
    <w:p>
      <w:pPr>
        <w:spacing w:after="0"/>
        <w:ind w:left="0"/>
        <w:jc w:val="both"/>
      </w:pPr>
      <w:r>
        <w:rPr>
          <w:rFonts w:ascii="Times New Roman"/>
          <w:b w:val="false"/>
          <w:i w:val="false"/>
          <w:color w:val="000000"/>
          <w:sz w:val="28"/>
        </w:rPr>
        <w:t>
      5-1) соблюдением требований в области охраны, защиты, восстановления и использования дикорастущих растений;</w:t>
      </w:r>
    </w:p>
    <w:bookmarkEnd w:id="607"/>
    <w:bookmarkStart w:name="z2518" w:id="608"/>
    <w:p>
      <w:pPr>
        <w:spacing w:after="0"/>
        <w:ind w:left="0"/>
        <w:jc w:val="both"/>
      </w:pPr>
      <w:r>
        <w:rPr>
          <w:rFonts w:ascii="Times New Roman"/>
          <w:b w:val="false"/>
          <w:i w:val="false"/>
          <w:color w:val="000000"/>
          <w:sz w:val="28"/>
        </w:rPr>
        <w:t>
      6) соблюдением требований пользования животным миром с целью осуществления государственного контроля и надзора за несанкционированным изъятием объектов животного мира на:</w:t>
      </w:r>
    </w:p>
    <w:bookmarkEnd w:id="608"/>
    <w:bookmarkStart w:name="z2519" w:id="609"/>
    <w:p>
      <w:pPr>
        <w:spacing w:after="0"/>
        <w:ind w:left="0"/>
        <w:jc w:val="both"/>
      </w:pPr>
      <w:r>
        <w:rPr>
          <w:rFonts w:ascii="Times New Roman"/>
          <w:b w:val="false"/>
          <w:i w:val="false"/>
          <w:color w:val="000000"/>
          <w:sz w:val="28"/>
        </w:rPr>
        <w:t>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bookmarkEnd w:id="609"/>
    <w:bookmarkStart w:name="z2520" w:id="610"/>
    <w:p>
      <w:pPr>
        <w:spacing w:after="0"/>
        <w:ind w:left="0"/>
        <w:jc w:val="both"/>
      </w:pPr>
      <w:r>
        <w:rPr>
          <w:rFonts w:ascii="Times New Roman"/>
          <w:b w:val="false"/>
          <w:i w:val="false"/>
          <w:color w:val="000000"/>
          <w:sz w:val="28"/>
        </w:rPr>
        <w:t>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bookmarkEnd w:id="610"/>
    <w:bookmarkStart w:name="z2521" w:id="611"/>
    <w:p>
      <w:pPr>
        <w:spacing w:after="0"/>
        <w:ind w:left="0"/>
        <w:jc w:val="both"/>
      </w:pPr>
      <w:r>
        <w:rPr>
          <w:rFonts w:ascii="Times New Roman"/>
          <w:b w:val="false"/>
          <w:i w:val="false"/>
          <w:color w:val="000000"/>
          <w:sz w:val="28"/>
        </w:rPr>
        <w:t>
      7) государственным контролем и надзором мероприятий в карантинных зонах и неблагополучных пунктах, очагах по особо опасным болезням животных, очагах распространения карантинных объектов, особо опасных вредных организмов;</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государственным контролем за соблюдением правил перевозок пассажиров, багажа и грузобагажа в пассажирских поездах;</w:t>
      </w:r>
    </w:p>
    <w:bookmarkStart w:name="z2525" w:id="612"/>
    <w:p>
      <w:pPr>
        <w:spacing w:after="0"/>
        <w:ind w:left="0"/>
        <w:jc w:val="both"/>
      </w:pPr>
      <w:r>
        <w:rPr>
          <w:rFonts w:ascii="Times New Roman"/>
          <w:b w:val="false"/>
          <w:i w:val="false"/>
          <w:color w:val="000000"/>
          <w:sz w:val="28"/>
        </w:rPr>
        <w:t>
      9) торговлей вне мест, установленных местным исполнительным органом;</w:t>
      </w:r>
    </w:p>
    <w:bookmarkEnd w:id="612"/>
    <w:bookmarkStart w:name="z2526" w:id="613"/>
    <w:p>
      <w:pPr>
        <w:spacing w:after="0"/>
        <w:ind w:left="0"/>
        <w:jc w:val="both"/>
      </w:pPr>
      <w:r>
        <w:rPr>
          <w:rFonts w:ascii="Times New Roman"/>
          <w:b w:val="false"/>
          <w:i w:val="false"/>
          <w:color w:val="000000"/>
          <w:sz w:val="28"/>
        </w:rPr>
        <w:t>
      10) государственным контролем в области миграции населения;</w:t>
      </w:r>
    </w:p>
    <w:bookmarkEnd w:id="613"/>
    <w:bookmarkStart w:name="z2527" w:id="614"/>
    <w:p>
      <w:pPr>
        <w:spacing w:after="0"/>
        <w:ind w:left="0"/>
        <w:jc w:val="both"/>
      </w:pPr>
      <w:r>
        <w:rPr>
          <w:rFonts w:ascii="Times New Roman"/>
          <w:b w:val="false"/>
          <w:i w:val="false"/>
          <w:color w:val="000000"/>
          <w:sz w:val="28"/>
        </w:rPr>
        <w:t>
      11)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129 предусмотрено дополнить пунктом 4-1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8" w:id="615"/>
    <w:p>
      <w:pPr>
        <w:spacing w:after="0"/>
        <w:ind w:left="0"/>
        <w:jc w:val="both"/>
      </w:pPr>
      <w:r>
        <w:rPr>
          <w:rFonts w:ascii="Times New Roman"/>
          <w:b w:val="false"/>
          <w:i w:val="false"/>
          <w:color w:val="000000"/>
          <w:sz w:val="28"/>
        </w:rPr>
        <w:t xml:space="preserve">
      5. Действие настоящей главы, за исключением настоящей статьи,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осуществление государственного контроля с целью обеспечения соблюдения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проводимого в соответствии с законодательством Республики Казахстан о государственном аудите и финансовом контроле.</w:t>
      </w:r>
    </w:p>
    <w:bookmarkEnd w:id="615"/>
    <w:bookmarkStart w:name="z2529" w:id="616"/>
    <w:p>
      <w:pPr>
        <w:spacing w:after="0"/>
        <w:ind w:left="0"/>
        <w:jc w:val="both"/>
      </w:pPr>
      <w:r>
        <w:rPr>
          <w:rFonts w:ascii="Times New Roman"/>
          <w:b w:val="false"/>
          <w:i w:val="false"/>
          <w:color w:val="000000"/>
          <w:sz w:val="28"/>
        </w:rPr>
        <w:t xml:space="preserve">
      6. Действие настоящей главы, за исключением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w:t>
      </w:r>
      <w:r>
        <w:rPr>
          <w:rFonts w:ascii="Times New Roman"/>
          <w:b w:val="false"/>
          <w:i w:val="false"/>
          <w:color w:val="000000"/>
          <w:sz w:val="28"/>
        </w:rPr>
        <w:t>статьи 131-1</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государственный контроль, связанный с исполнением договорных отношений в части:</w:t>
      </w:r>
    </w:p>
    <w:bookmarkEnd w:id="616"/>
    <w:bookmarkStart w:name="z2530" w:id="617"/>
    <w:p>
      <w:pPr>
        <w:spacing w:after="0"/>
        <w:ind w:left="0"/>
        <w:jc w:val="both"/>
      </w:pPr>
      <w:r>
        <w:rPr>
          <w:rFonts w:ascii="Times New Roman"/>
          <w:b w:val="false"/>
          <w:i w:val="false"/>
          <w:color w:val="000000"/>
          <w:sz w:val="28"/>
        </w:rPr>
        <w:t xml:space="preserve">
      1) государственного контроля за выполнением недропользователями условий контрактов и (или) лицензий на недропользование; </w:t>
      </w:r>
    </w:p>
    <w:bookmarkEnd w:id="617"/>
    <w:bookmarkStart w:name="z2531" w:id="618"/>
    <w:p>
      <w:pPr>
        <w:spacing w:after="0"/>
        <w:ind w:left="0"/>
        <w:jc w:val="both"/>
      </w:pPr>
      <w:r>
        <w:rPr>
          <w:rFonts w:ascii="Times New Roman"/>
          <w:b w:val="false"/>
          <w:i w:val="false"/>
          <w:color w:val="000000"/>
          <w:sz w:val="28"/>
        </w:rPr>
        <w:t xml:space="preserve">
      2) государственного контроля за соблюдением правовых актов индивидуального применения; </w:t>
      </w:r>
    </w:p>
    <w:bookmarkEnd w:id="618"/>
    <w:bookmarkStart w:name="z2532" w:id="619"/>
    <w:p>
      <w:pPr>
        <w:spacing w:after="0"/>
        <w:ind w:left="0"/>
        <w:jc w:val="both"/>
      </w:pPr>
      <w:r>
        <w:rPr>
          <w:rFonts w:ascii="Times New Roman"/>
          <w:b w:val="false"/>
          <w:i w:val="false"/>
          <w:color w:val="000000"/>
          <w:sz w:val="28"/>
        </w:rPr>
        <w:t>
      3) государственного контроля за исполнением договоров и иных сделок, предусмотренных законодательством Республики Казахстан.</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подпунктом 4)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3" w:id="620"/>
    <w:p>
      <w:pPr>
        <w:spacing w:after="0"/>
        <w:ind w:left="0"/>
        <w:jc w:val="both"/>
      </w:pPr>
      <w:r>
        <w:rPr>
          <w:rFonts w:ascii="Times New Roman"/>
          <w:b w:val="false"/>
          <w:i w:val="false"/>
          <w:color w:val="000000"/>
          <w:sz w:val="28"/>
        </w:rPr>
        <w:t xml:space="preserve">
      7. Действие настоящей главы не распространяется на проведение разрешительного контроля на соответствие заявителя квалификационным или разрешительным требованиям до выдачи разрешения и (или) приложения к разрешению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если законодательством Республики Казахстан предусмотрен такой контроль.</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129 предусмотрено дополнить пунктом 7-1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4" w:id="621"/>
    <w:p>
      <w:pPr>
        <w:spacing w:after="0"/>
        <w:ind w:left="0"/>
        <w:jc w:val="both"/>
      </w:pPr>
      <w:r>
        <w:rPr>
          <w:rFonts w:ascii="Times New Roman"/>
          <w:b w:val="false"/>
          <w:i w:val="false"/>
          <w:color w:val="000000"/>
          <w:sz w:val="28"/>
        </w:rPr>
        <w:t xml:space="preserve">
      8. Действие настоящей главы, за исключением пунктов 1, 2, 3 и 4 </w:t>
      </w:r>
      <w:r>
        <w:rPr>
          <w:rFonts w:ascii="Times New Roman"/>
          <w:b w:val="false"/>
          <w:i w:val="false"/>
          <w:color w:val="000000"/>
          <w:sz w:val="28"/>
        </w:rPr>
        <w:t>статьи 131</w:t>
      </w:r>
      <w:r>
        <w:rPr>
          <w:rFonts w:ascii="Times New Roman"/>
          <w:b w:val="false"/>
          <w:i w:val="false"/>
          <w:color w:val="000000"/>
          <w:sz w:val="28"/>
        </w:rPr>
        <w:t xml:space="preserve"> и </w:t>
      </w:r>
      <w:r>
        <w:rPr>
          <w:rFonts w:ascii="Times New Roman"/>
          <w:b w:val="false"/>
          <w:i w:val="false"/>
          <w:color w:val="000000"/>
          <w:sz w:val="28"/>
        </w:rPr>
        <w:t>статьи 131-1</w:t>
      </w:r>
      <w:r>
        <w:rPr>
          <w:rFonts w:ascii="Times New Roman"/>
          <w:b w:val="false"/>
          <w:i w:val="false"/>
          <w:color w:val="000000"/>
          <w:sz w:val="28"/>
        </w:rPr>
        <w:t xml:space="preserve"> настоящего Кодекса, не распространяется на государственный контроль в сфере таможенного дела.</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Действие настоящей главы, за исключением настоящей статьи (в части государственного ветеринарно-санитарного контроля и надзора, государственного карантинного фитосанитарного контроля и надзора, государственного контроля в области защиты растений),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и </w:t>
      </w:r>
      <w:r>
        <w:rPr>
          <w:rFonts w:ascii="Times New Roman"/>
          <w:b w:val="false"/>
          <w:i w:val="false"/>
          <w:color w:val="000000"/>
          <w:sz w:val="28"/>
        </w:rPr>
        <w:t>статьи 131-1</w:t>
      </w:r>
      <w:r>
        <w:rPr>
          <w:rFonts w:ascii="Times New Roman"/>
          <w:b w:val="false"/>
          <w:i w:val="false"/>
          <w:color w:val="000000"/>
          <w:sz w:val="28"/>
        </w:rPr>
        <w:t xml:space="preserve"> настоящего Кодекса, не распространяется на государственный контроль и надзор, связанные с:</w:t>
      </w:r>
    </w:p>
    <w:bookmarkStart w:name="z2536" w:id="622"/>
    <w:p>
      <w:pPr>
        <w:spacing w:after="0"/>
        <w:ind w:left="0"/>
        <w:jc w:val="both"/>
      </w:pPr>
      <w:r>
        <w:rPr>
          <w:rFonts w:ascii="Times New Roman"/>
          <w:b w:val="false"/>
          <w:i w:val="false"/>
          <w:color w:val="000000"/>
          <w:sz w:val="28"/>
        </w:rPr>
        <w:t>
      1) пересечением Государственной границы Республики Казахстан;</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проведением государственного ветеринарно-санитарного контроля и надзора, государственного карантинного фитосанитарного контроля и надзора, государственного контроля в области защиты растений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государственного карантинного фитосанитарного контроля и надзора, ветеринарно-санитарного контроля на фитосанитарных и ветеринарных контрольных постах.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10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Действие настоящей главы, за исключением настоящей статьи, </w:t>
      </w:r>
      <w:r>
        <w:rPr>
          <w:rFonts w:ascii="Times New Roman"/>
          <w:b w:val="false"/>
          <w:i w:val="false"/>
          <w:color w:val="000000"/>
          <w:sz w:val="28"/>
        </w:rPr>
        <w:t>пункта 1</w:t>
      </w:r>
      <w:r>
        <w:rPr>
          <w:rFonts w:ascii="Times New Roman"/>
          <w:b w:val="false"/>
          <w:i w:val="false"/>
          <w:color w:val="000000"/>
          <w:sz w:val="28"/>
        </w:rPr>
        <w:t xml:space="preserve"> статьи 130, </w:t>
      </w:r>
      <w:r>
        <w:rPr>
          <w:rFonts w:ascii="Times New Roman"/>
          <w:b w:val="false"/>
          <w:i w:val="false"/>
          <w:color w:val="000000"/>
          <w:sz w:val="28"/>
        </w:rPr>
        <w:t>статей 131-1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157</w:t>
      </w:r>
      <w:r>
        <w:rPr>
          <w:rFonts w:ascii="Times New Roman"/>
          <w:b w:val="false"/>
          <w:i w:val="false"/>
          <w:color w:val="000000"/>
          <w:sz w:val="28"/>
        </w:rPr>
        <w:t xml:space="preserve"> настоящего Кодекса, не распространяется на осуществление государственного контроля и надзора с целью обеспечения исполнения норм налогового законодательства Республики Казахстан, иного законодательства Республики Казахстан, государственный контроль за исполнением которого возложен на органы государственных доходов.</w:t>
      </w:r>
    </w:p>
    <w:bookmarkStart w:name="z2539" w:id="623"/>
    <w:p>
      <w:pPr>
        <w:spacing w:after="0"/>
        <w:ind w:left="0"/>
        <w:jc w:val="both"/>
      </w:pPr>
      <w:r>
        <w:rPr>
          <w:rFonts w:ascii="Times New Roman"/>
          <w:b w:val="false"/>
          <w:i w:val="false"/>
          <w:color w:val="000000"/>
          <w:sz w:val="28"/>
        </w:rPr>
        <w:t xml:space="preserve">
      11. Действие настоящей главы, за исключением настоящей статьи,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w:t>
      </w:r>
      <w:r>
        <w:rPr>
          <w:rFonts w:ascii="Times New Roman"/>
          <w:b w:val="false"/>
          <w:i w:val="false"/>
          <w:color w:val="000000"/>
          <w:sz w:val="28"/>
        </w:rPr>
        <w:t>статей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осуществление государственного контроля и надзора с целью обеспечения соблюдения требований финансового законодательства Республики Казахстан, а также государственного контроля и надзора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bookmarkEnd w:id="623"/>
    <w:bookmarkStart w:name="z2540" w:id="624"/>
    <w:p>
      <w:pPr>
        <w:spacing w:after="0"/>
        <w:ind w:left="0"/>
        <w:jc w:val="both"/>
      </w:pPr>
      <w:r>
        <w:rPr>
          <w:rFonts w:ascii="Times New Roman"/>
          <w:b w:val="false"/>
          <w:i w:val="false"/>
          <w:color w:val="000000"/>
          <w:sz w:val="28"/>
        </w:rPr>
        <w:t>
      12. Действие настоящей главы не распространяется на отношения в сферах:</w:t>
      </w:r>
    </w:p>
    <w:bookmarkEnd w:id="624"/>
    <w:bookmarkStart w:name="z2541" w:id="625"/>
    <w:p>
      <w:pPr>
        <w:spacing w:after="0"/>
        <w:ind w:left="0"/>
        <w:jc w:val="both"/>
      </w:pPr>
      <w:r>
        <w:rPr>
          <w:rFonts w:ascii="Times New Roman"/>
          <w:b w:val="false"/>
          <w:i w:val="false"/>
          <w:color w:val="000000"/>
          <w:sz w:val="28"/>
        </w:rPr>
        <w:t>
      1) высшего надзора за соблюдением законности на территории Республики Казахстан, осуществляемого органами прокуратуры;</w:t>
      </w:r>
    </w:p>
    <w:bookmarkEnd w:id="625"/>
    <w:bookmarkStart w:name="z2542" w:id="626"/>
    <w:p>
      <w:pPr>
        <w:spacing w:after="0"/>
        <w:ind w:left="0"/>
        <w:jc w:val="both"/>
      </w:pPr>
      <w:r>
        <w:rPr>
          <w:rFonts w:ascii="Times New Roman"/>
          <w:b w:val="false"/>
          <w:i w:val="false"/>
          <w:color w:val="000000"/>
          <w:sz w:val="28"/>
        </w:rPr>
        <w:t>
      2) контроля и надзора в ходе досудебного производства по уголовному делу;</w:t>
      </w:r>
    </w:p>
    <w:bookmarkEnd w:id="626"/>
    <w:bookmarkStart w:name="z2543" w:id="627"/>
    <w:p>
      <w:pPr>
        <w:spacing w:after="0"/>
        <w:ind w:left="0"/>
        <w:jc w:val="both"/>
      </w:pPr>
      <w:r>
        <w:rPr>
          <w:rFonts w:ascii="Times New Roman"/>
          <w:b w:val="false"/>
          <w:i w:val="false"/>
          <w:color w:val="000000"/>
          <w:sz w:val="28"/>
        </w:rPr>
        <w:t>
      3) правосудия;</w:t>
      </w:r>
    </w:p>
    <w:bookmarkEnd w:id="627"/>
    <w:bookmarkStart w:name="z2544" w:id="628"/>
    <w:p>
      <w:pPr>
        <w:spacing w:after="0"/>
        <w:ind w:left="0"/>
        <w:jc w:val="both"/>
      </w:pPr>
      <w:r>
        <w:rPr>
          <w:rFonts w:ascii="Times New Roman"/>
          <w:b w:val="false"/>
          <w:i w:val="false"/>
          <w:color w:val="000000"/>
          <w:sz w:val="28"/>
        </w:rPr>
        <w:t>
      4) оперативно-розыскной деятельности;</w:t>
      </w:r>
    </w:p>
    <w:bookmarkEnd w:id="628"/>
    <w:bookmarkStart w:name="z2545" w:id="629"/>
    <w:p>
      <w:pPr>
        <w:spacing w:after="0"/>
        <w:ind w:left="0"/>
        <w:jc w:val="both"/>
      </w:pPr>
      <w:r>
        <w:rPr>
          <w:rFonts w:ascii="Times New Roman"/>
          <w:b w:val="false"/>
          <w:i w:val="false"/>
          <w:color w:val="000000"/>
          <w:sz w:val="28"/>
        </w:rPr>
        <w:t>
      5) контрразведывательной деятельности;</w:t>
      </w:r>
    </w:p>
    <w:bookmarkEnd w:id="629"/>
    <w:bookmarkStart w:name="z2546" w:id="630"/>
    <w:p>
      <w:pPr>
        <w:spacing w:after="0"/>
        <w:ind w:left="0"/>
        <w:jc w:val="both"/>
      </w:pPr>
      <w:r>
        <w:rPr>
          <w:rFonts w:ascii="Times New Roman"/>
          <w:b w:val="false"/>
          <w:i w:val="false"/>
          <w:color w:val="000000"/>
          <w:sz w:val="28"/>
        </w:rPr>
        <w:t>
      6) государственного контроля в области мобилизационной подготовки и мобилизации;</w:t>
      </w:r>
    </w:p>
    <w:bookmarkEnd w:id="630"/>
    <w:bookmarkStart w:name="z2547" w:id="631"/>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End w:id="631"/>
    <w:bookmarkStart w:name="z2912" w:id="632"/>
    <w:p>
      <w:pPr>
        <w:spacing w:after="0"/>
        <w:ind w:left="0"/>
        <w:jc w:val="both"/>
      </w:pPr>
      <w:r>
        <w:rPr>
          <w:rFonts w:ascii="Times New Roman"/>
          <w:b w:val="false"/>
          <w:i w:val="false"/>
          <w:color w:val="000000"/>
          <w:sz w:val="28"/>
        </w:rPr>
        <w:t>
      8) государственного контроля в сфере контроля специфических товаров.</w:t>
      </w:r>
    </w:p>
    <w:bookmarkEnd w:id="632"/>
    <w:bookmarkStart w:name="z2548" w:id="633"/>
    <w:p>
      <w:pPr>
        <w:spacing w:after="0"/>
        <w:ind w:left="0"/>
        <w:jc w:val="both"/>
      </w:pPr>
      <w:r>
        <w:rPr>
          <w:rFonts w:ascii="Times New Roman"/>
          <w:b w:val="false"/>
          <w:i w:val="false"/>
          <w:color w:val="000000"/>
          <w:sz w:val="28"/>
        </w:rPr>
        <w:t xml:space="preserve">
      13. Действие настоящей главы, за исключением настоящей статьи, </w:t>
      </w:r>
      <w:r>
        <w:rPr>
          <w:rFonts w:ascii="Times New Roman"/>
          <w:b w:val="false"/>
          <w:i w:val="false"/>
          <w:color w:val="000000"/>
          <w:sz w:val="28"/>
        </w:rPr>
        <w:t>статей 130</w:t>
      </w:r>
      <w:r>
        <w:rPr>
          <w:rFonts w:ascii="Times New Roman"/>
          <w:b w:val="false"/>
          <w:i w:val="false"/>
          <w:color w:val="000000"/>
          <w:sz w:val="28"/>
        </w:rPr>
        <w:t xml:space="preserve">, </w:t>
      </w:r>
      <w:r>
        <w:rPr>
          <w:rFonts w:ascii="Times New Roman"/>
          <w:b w:val="false"/>
          <w:i w:val="false"/>
          <w:color w:val="000000"/>
          <w:sz w:val="28"/>
        </w:rPr>
        <w:t>131-1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отношения в сферах:</w:t>
      </w:r>
    </w:p>
    <w:bookmarkEnd w:id="633"/>
    <w:bookmarkStart w:name="z2549" w:id="634"/>
    <w:p>
      <w:pPr>
        <w:spacing w:after="0"/>
        <w:ind w:left="0"/>
        <w:jc w:val="both"/>
      </w:pPr>
      <w:r>
        <w:rPr>
          <w:rFonts w:ascii="Times New Roman"/>
          <w:b w:val="false"/>
          <w:i w:val="false"/>
          <w:color w:val="000000"/>
          <w:sz w:val="28"/>
        </w:rPr>
        <w:t>
      1) государственного контроля, осуществляемого органами внутренних дел по:</w:t>
      </w:r>
    </w:p>
    <w:bookmarkEnd w:id="634"/>
    <w:bookmarkStart w:name="z2550" w:id="635"/>
    <w:p>
      <w:pPr>
        <w:spacing w:after="0"/>
        <w:ind w:left="0"/>
        <w:jc w:val="both"/>
      </w:pPr>
      <w:r>
        <w:rPr>
          <w:rFonts w:ascii="Times New Roman"/>
          <w:b w:val="false"/>
          <w:i w:val="false"/>
          <w:color w:val="000000"/>
          <w:sz w:val="28"/>
        </w:rPr>
        <w:t>
      соблюдению требований законодательства Республики Казахстан в сфере оборота гражданского и служебного оружия и патронов к нему;</w:t>
      </w:r>
    </w:p>
    <w:bookmarkEnd w:id="635"/>
    <w:bookmarkStart w:name="z2551" w:id="636"/>
    <w:p>
      <w:pPr>
        <w:spacing w:after="0"/>
        <w:ind w:left="0"/>
        <w:jc w:val="both"/>
      </w:pPr>
      <w:r>
        <w:rPr>
          <w:rFonts w:ascii="Times New Roman"/>
          <w:b w:val="false"/>
          <w:i w:val="false"/>
          <w:color w:val="000000"/>
          <w:sz w:val="28"/>
        </w:rPr>
        <w:t xml:space="preserve">
      соблюдению физическими лицами требований хранения, ношения и использования гражданского оружия;   </w:t>
      </w:r>
    </w:p>
    <w:bookmarkEnd w:id="636"/>
    <w:bookmarkStart w:name="z2552" w:id="637"/>
    <w:p>
      <w:pPr>
        <w:spacing w:after="0"/>
        <w:ind w:left="0"/>
        <w:jc w:val="both"/>
      </w:pPr>
      <w:r>
        <w:rPr>
          <w:rFonts w:ascii="Times New Roman"/>
          <w:b w:val="false"/>
          <w:i w:val="false"/>
          <w:color w:val="000000"/>
          <w:sz w:val="28"/>
        </w:rPr>
        <w:t xml:space="preserve">
      соблюдению требований законодательства Республики Казахстан в сфере оборота наркотических средств, психотропных веществ и прекурсоров, гражданских пиротехнических веществ и изделий с их применением в рамках требований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 и проводимых оперативно-профилактических мероприятий органов внутренних дел;</w:t>
      </w:r>
    </w:p>
    <w:bookmarkEnd w:id="637"/>
    <w:bookmarkStart w:name="z2553" w:id="638"/>
    <w:p>
      <w:pPr>
        <w:spacing w:after="0"/>
        <w:ind w:left="0"/>
        <w:jc w:val="both"/>
      </w:pPr>
      <w:r>
        <w:rPr>
          <w:rFonts w:ascii="Times New Roman"/>
          <w:b w:val="false"/>
          <w:i w:val="false"/>
          <w:color w:val="000000"/>
          <w:sz w:val="28"/>
        </w:rPr>
        <w:t>
      2) соблюдения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bookmarkEnd w:id="638"/>
    <w:bookmarkStart w:name="z2554" w:id="639"/>
    <w:p>
      <w:pPr>
        <w:spacing w:after="0"/>
        <w:ind w:left="0"/>
        <w:jc w:val="both"/>
      </w:pPr>
      <w:r>
        <w:rPr>
          <w:rFonts w:ascii="Times New Roman"/>
          <w:b w:val="false"/>
          <w:i w:val="false"/>
          <w:color w:val="000000"/>
          <w:sz w:val="28"/>
        </w:rPr>
        <w:t>
      3) соблюдения требований законодательства Республики Казахстан в области защиты конкуренции;</w:t>
      </w:r>
    </w:p>
    <w:bookmarkEnd w:id="639"/>
    <w:bookmarkStart w:name="z2555" w:id="640"/>
    <w:p>
      <w:pPr>
        <w:spacing w:after="0"/>
        <w:ind w:left="0"/>
        <w:jc w:val="both"/>
      </w:pPr>
      <w:r>
        <w:rPr>
          <w:rFonts w:ascii="Times New Roman"/>
          <w:b w:val="false"/>
          <w:i w:val="false"/>
          <w:color w:val="000000"/>
          <w:sz w:val="28"/>
        </w:rPr>
        <w:t>
      4) соблюдения законодательства Республики Казахстан в области государственной статистики;</w:t>
      </w:r>
    </w:p>
    <w:bookmarkEnd w:id="640"/>
    <w:bookmarkStart w:name="z2556" w:id="641"/>
    <w:p>
      <w:pPr>
        <w:spacing w:after="0"/>
        <w:ind w:left="0"/>
        <w:jc w:val="both"/>
      </w:pPr>
      <w:r>
        <w:rPr>
          <w:rFonts w:ascii="Times New Roman"/>
          <w:b w:val="false"/>
          <w:i w:val="false"/>
          <w:color w:val="000000"/>
          <w:sz w:val="28"/>
        </w:rPr>
        <w:t>
      5) соблюдения требований законодательства Республики Казахстан в области легального оборота взрывчатых веществ.</w:t>
      </w:r>
    </w:p>
    <w:bookmarkEnd w:id="641"/>
    <w:bookmarkStart w:name="z2557" w:id="642"/>
    <w:p>
      <w:pPr>
        <w:spacing w:after="0"/>
        <w:ind w:left="0"/>
        <w:jc w:val="both"/>
      </w:pPr>
      <w:r>
        <w:rPr>
          <w:rFonts w:ascii="Times New Roman"/>
          <w:b w:val="false"/>
          <w:i w:val="false"/>
          <w:color w:val="000000"/>
          <w:sz w:val="28"/>
        </w:rPr>
        <w:t xml:space="preserve">
      Отношения, возникающие при проведении государственного контроля за соблюдением требований законодательства Республики Казахстан в области защиты конкуренции, осуществляемого антимонопольным органом, регулируются </w:t>
      </w:r>
      <w:r>
        <w:rPr>
          <w:rFonts w:ascii="Times New Roman"/>
          <w:b w:val="false"/>
          <w:i w:val="false"/>
          <w:color w:val="000000"/>
          <w:sz w:val="28"/>
        </w:rPr>
        <w:t>главой 20</w:t>
      </w:r>
      <w:r>
        <w:rPr>
          <w:rFonts w:ascii="Times New Roman"/>
          <w:b w:val="false"/>
          <w:i w:val="false"/>
          <w:color w:val="000000"/>
          <w:sz w:val="28"/>
        </w:rPr>
        <w:t xml:space="preserve"> настоящего Кодекса.</w:t>
      </w:r>
    </w:p>
    <w:bookmarkEnd w:id="642"/>
    <w:bookmarkStart w:name="z2558" w:id="643"/>
    <w:p>
      <w:pPr>
        <w:spacing w:after="0"/>
        <w:ind w:left="0"/>
        <w:jc w:val="both"/>
      </w:pPr>
      <w:r>
        <w:rPr>
          <w:rFonts w:ascii="Times New Roman"/>
          <w:b w:val="false"/>
          <w:i w:val="false"/>
          <w:color w:val="000000"/>
          <w:sz w:val="28"/>
        </w:rPr>
        <w:t xml:space="preserve">
      14. Действие настоящей главы, за исключением настоящей статьи, пунктов 1 и 3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не распространяется на государственный контроль и надзор, связанный с соблюдением физическими и юридическими лицами требований по безопасности полетов воздушных судов и авиационной безопасности.</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подпункте 11) пункта 4, пунктах 5 (за исключением проверок служб внутреннего аудита) и 10 (за исключением контроля на акцизных постах), подпунктах 1), 2) и 5) пункта 13 настоящей статьи.</w:t>
      </w:r>
    </w:p>
    <w:bookmarkStart w:name="z2560" w:id="644"/>
    <w:p>
      <w:pPr>
        <w:spacing w:after="0"/>
        <w:ind w:left="0"/>
        <w:jc w:val="both"/>
      </w:pPr>
      <w:r>
        <w:rPr>
          <w:rFonts w:ascii="Times New Roman"/>
          <w:b w:val="false"/>
          <w:i w:val="false"/>
          <w:color w:val="000000"/>
          <w:sz w:val="28"/>
        </w:rPr>
        <w:t>
      При этом акт о назначении проверок, указанных в подпункте 11) пункта 4, подпунктах 1) (в области наркотических средств, психотропных веществ и прекурсоров) и 2) пункта 13 настоящей статьи,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w:t>
      </w:r>
    </w:p>
    <w:bookmarkEnd w:id="644"/>
    <w:bookmarkStart w:name="z2561" w:id="645"/>
    <w:p>
      <w:pPr>
        <w:spacing w:after="0"/>
        <w:ind w:left="0"/>
        <w:jc w:val="both"/>
      </w:pPr>
      <w:r>
        <w:rPr>
          <w:rFonts w:ascii="Times New Roman"/>
          <w:b w:val="false"/>
          <w:i w:val="false"/>
          <w:color w:val="000000"/>
          <w:sz w:val="28"/>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bookmarkEnd w:id="645"/>
    <w:bookmarkStart w:name="z2562" w:id="646"/>
    <w:p>
      <w:pPr>
        <w:spacing w:after="0"/>
        <w:ind w:left="0"/>
        <w:jc w:val="both"/>
      </w:pPr>
      <w:r>
        <w:rPr>
          <w:rFonts w:ascii="Times New Roman"/>
          <w:b w:val="false"/>
          <w:i w:val="false"/>
          <w:color w:val="000000"/>
          <w:sz w:val="28"/>
        </w:rPr>
        <w:t xml:space="preserve">
      16. Действие настоящей главы, за исключением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w:t>
      </w:r>
      <w:r>
        <w:rPr>
          <w:rFonts w:ascii="Times New Roman"/>
          <w:b w:val="false"/>
          <w:i w:val="false"/>
          <w:color w:val="000000"/>
          <w:sz w:val="28"/>
        </w:rPr>
        <w:t>статьи 131-1</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осуществление:</w:t>
      </w:r>
    </w:p>
    <w:bookmarkEnd w:id="646"/>
    <w:bookmarkStart w:name="z2563" w:id="647"/>
    <w:p>
      <w:pPr>
        <w:spacing w:after="0"/>
        <w:ind w:left="0"/>
        <w:jc w:val="both"/>
      </w:pPr>
      <w:r>
        <w:rPr>
          <w:rFonts w:ascii="Times New Roman"/>
          <w:b w:val="false"/>
          <w:i w:val="false"/>
          <w:color w:val="000000"/>
          <w:sz w:val="28"/>
        </w:rPr>
        <w:t>
      1) государственного контроля за качеством оказания государственных услуг;</w:t>
      </w:r>
    </w:p>
    <w:bookmarkEnd w:id="647"/>
    <w:bookmarkStart w:name="z2564" w:id="648"/>
    <w:p>
      <w:pPr>
        <w:spacing w:after="0"/>
        <w:ind w:left="0"/>
        <w:jc w:val="both"/>
      </w:pPr>
      <w:r>
        <w:rPr>
          <w:rFonts w:ascii="Times New Roman"/>
          <w:b w:val="false"/>
          <w:i w:val="false"/>
          <w:color w:val="000000"/>
          <w:sz w:val="28"/>
        </w:rPr>
        <w:t>
      2) государственного контроля за соблюдением законодательства Республики Казахстан, субъектами которого являются государственные органы.</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17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Порядок проведения государственного контроля и надзора, указанных в пунктах 4, 5, 6, 11, 12 и 14 настоящей статьи, и возникающие при этом отношения регулируются законами Республики Казахстан.</w:t>
      </w:r>
    </w:p>
    <w:bookmarkStart w:name="z2566" w:id="649"/>
    <w:p>
      <w:pPr>
        <w:spacing w:after="0"/>
        <w:ind w:left="0"/>
        <w:jc w:val="both"/>
      </w:pPr>
      <w:r>
        <w:rPr>
          <w:rFonts w:ascii="Times New Roman"/>
          <w:b w:val="false"/>
          <w:i w:val="false"/>
          <w:color w:val="000000"/>
          <w:sz w:val="28"/>
        </w:rPr>
        <w:t>
      Порядок проведения государственного контроля и надзора, указанных в пунктах 8 и 9 настоящей статьи, и возникающие при этом отношения регламентируются законами Республики Казахстан, международными договорами Республики Казахстан и актами, составляющими право Евразийского экономического союза.</w:t>
      </w:r>
    </w:p>
    <w:bookmarkEnd w:id="649"/>
    <w:bookmarkStart w:name="z2567" w:id="650"/>
    <w:p>
      <w:pPr>
        <w:spacing w:after="0"/>
        <w:ind w:left="0"/>
        <w:jc w:val="both"/>
      </w:pPr>
      <w:r>
        <w:rPr>
          <w:rFonts w:ascii="Times New Roman"/>
          <w:b w:val="false"/>
          <w:i w:val="false"/>
          <w:color w:val="000000"/>
          <w:sz w:val="28"/>
        </w:rPr>
        <w:t xml:space="preserve">
      18. На отношения, перечисленные в пунктах 5, 6 и 12 настоящей статьи, в части внутреннего контроля распространяется действие </w:t>
      </w:r>
      <w:r>
        <w:rPr>
          <w:rFonts w:ascii="Times New Roman"/>
          <w:b w:val="false"/>
          <w:i w:val="false"/>
          <w:color w:val="000000"/>
          <w:sz w:val="28"/>
        </w:rPr>
        <w:t>статьи 38</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129 предусмотрено дополнить пунктом 18-1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19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Запрещается проводить государственный контроль и надзор в случаях, если в законах Республики Казахстан отсутствует регламентация порядка проведения государственного контроля и надзора, указанных в пунктах 4, 5, 6, 9, 11, 12 и 14 настоящей статьи.</w:t>
      </w:r>
    </w:p>
    <w:bookmarkStart w:name="z2569" w:id="651"/>
    <w:p>
      <w:pPr>
        <w:spacing w:after="0"/>
        <w:ind w:left="0"/>
        <w:jc w:val="both"/>
      </w:pPr>
      <w:r>
        <w:rPr>
          <w:rFonts w:ascii="Times New Roman"/>
          <w:b w:val="false"/>
          <w:i w:val="false"/>
          <w:color w:val="000000"/>
          <w:sz w:val="28"/>
        </w:rPr>
        <w:t>
      Запрещается проводить государственный контроль и надзор в случаях, если в законах Республики Казахстан, международных договорах и актах, составляющих право Евразийского экономического союза, отсутствует регламентация порядка проведения государственного контроля и надзора, указанных в пункте 8 настоящей статьи.</w:t>
      </w:r>
    </w:p>
    <w:bookmarkEnd w:id="651"/>
    <w:bookmarkStart w:name="z2570" w:id="652"/>
    <w:p>
      <w:pPr>
        <w:spacing w:after="0"/>
        <w:ind w:left="0"/>
        <w:jc w:val="both"/>
      </w:pPr>
      <w:r>
        <w:rPr>
          <w:rFonts w:ascii="Times New Roman"/>
          <w:b w:val="false"/>
          <w:i w:val="false"/>
          <w:color w:val="000000"/>
          <w:sz w:val="28"/>
        </w:rPr>
        <w:t xml:space="preserve">
      20. Государственный контроль и надзор в отношении субъектов предпринимательства осуществляются только в сферах деятельности субъектов предпринимательства,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Для включения в </w:t>
      </w:r>
      <w:r>
        <w:rPr>
          <w:rFonts w:ascii="Times New Roman"/>
          <w:b w:val="false"/>
          <w:i w:val="false"/>
          <w:color w:val="000000"/>
          <w:sz w:val="28"/>
        </w:rPr>
        <w:t>статьи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 новых сфер деятельности регулирующие государственные органы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bookmarkStart w:name="z2572" w:id="653"/>
    <w:p>
      <w:pPr>
        <w:spacing w:after="0"/>
        <w:ind w:left="0"/>
        <w:jc w:val="both"/>
      </w:pPr>
      <w:r>
        <w:rPr>
          <w:rFonts w:ascii="Times New Roman"/>
          <w:b w:val="false"/>
          <w:i w:val="false"/>
          <w:color w:val="000000"/>
          <w:sz w:val="28"/>
        </w:rPr>
        <w:t>
      22. В случаях, прямо предусмотренных законами Республики Казахстан, положения настоящей главы применяются к отношениям, урегулированным этими законами Республики Казахстан., урегулированным этими законами.</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130. Цель и задачи государственного контроля и надзора</w:t>
      </w:r>
    </w:p>
    <w:bookmarkStart w:name="z2573" w:id="654"/>
    <w:p>
      <w:pPr>
        <w:spacing w:after="0"/>
        <w:ind w:left="0"/>
        <w:jc w:val="both"/>
      </w:pPr>
      <w:r>
        <w:rPr>
          <w:rFonts w:ascii="Times New Roman"/>
          <w:b w:val="false"/>
          <w:i w:val="false"/>
          <w:color w:val="000000"/>
          <w:sz w:val="28"/>
        </w:rPr>
        <w:t>
      1. Целью государственного контроля и надзора является обеспечение безопасности производимой и реализуемой субъектом государственного контроля и надзора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отечественной продукции и защиты конституционных прав, свобод и законных интересов физических и юридических лиц.</w:t>
      </w:r>
    </w:p>
    <w:bookmarkEnd w:id="654"/>
    <w:bookmarkStart w:name="z2574" w:id="655"/>
    <w:p>
      <w:pPr>
        <w:spacing w:after="0"/>
        <w:ind w:left="0"/>
        <w:jc w:val="both"/>
      </w:pPr>
      <w:r>
        <w:rPr>
          <w:rFonts w:ascii="Times New Roman"/>
          <w:b w:val="false"/>
          <w:i w:val="false"/>
          <w:color w:val="000000"/>
          <w:sz w:val="28"/>
        </w:rPr>
        <w:t xml:space="preserve">
      2. Государственным органам запрещается принимать подзаконные нормативные правовые акты по вопросам порядка проведения государственного контроля и надзора субъектов предпринимательства, за исключением нормативных правовых актов,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пунктом 1 статьи 144-3 и пунктом 5 статьи 144-4 настоящего Кодекса.</w:t>
      </w:r>
    </w:p>
    <w:bookmarkEnd w:id="655"/>
    <w:bookmarkStart w:name="z2575" w:id="656"/>
    <w:p>
      <w:pPr>
        <w:spacing w:after="0"/>
        <w:ind w:left="0"/>
        <w:jc w:val="both"/>
      </w:pPr>
      <w:r>
        <w:rPr>
          <w:rFonts w:ascii="Times New Roman"/>
          <w:b w:val="false"/>
          <w:i w:val="false"/>
          <w:color w:val="000000"/>
          <w:sz w:val="28"/>
        </w:rPr>
        <w:t>
      3. Задачами государственного контроля и надзора являются:</w:t>
      </w:r>
    </w:p>
    <w:bookmarkEnd w:id="656"/>
    <w:bookmarkStart w:name="z2576" w:id="657"/>
    <w:p>
      <w:pPr>
        <w:spacing w:after="0"/>
        <w:ind w:left="0"/>
        <w:jc w:val="both"/>
      </w:pPr>
      <w:r>
        <w:rPr>
          <w:rFonts w:ascii="Times New Roman"/>
          <w:b w:val="false"/>
          <w:i w:val="false"/>
          <w:color w:val="000000"/>
          <w:sz w:val="28"/>
        </w:rPr>
        <w:t>
      1) обеспечение профилактики правонарушений, причинения вреда (ущерба);</w:t>
      </w:r>
    </w:p>
    <w:bookmarkEnd w:id="657"/>
    <w:bookmarkStart w:name="z2577" w:id="658"/>
    <w:p>
      <w:pPr>
        <w:spacing w:after="0"/>
        <w:ind w:left="0"/>
        <w:jc w:val="both"/>
      </w:pPr>
      <w:r>
        <w:rPr>
          <w:rFonts w:ascii="Times New Roman"/>
          <w:b w:val="false"/>
          <w:i w:val="false"/>
          <w:color w:val="000000"/>
          <w:sz w:val="28"/>
        </w:rPr>
        <w:t>
      2) стимулирование добросовестных субъектов государственного контроля и надзора;</w:t>
      </w:r>
    </w:p>
    <w:bookmarkEnd w:id="658"/>
    <w:bookmarkStart w:name="z2578" w:id="659"/>
    <w:p>
      <w:pPr>
        <w:spacing w:after="0"/>
        <w:ind w:left="0"/>
        <w:jc w:val="both"/>
      </w:pPr>
      <w:r>
        <w:rPr>
          <w:rFonts w:ascii="Times New Roman"/>
          <w:b w:val="false"/>
          <w:i w:val="false"/>
          <w:color w:val="000000"/>
          <w:sz w:val="28"/>
        </w:rPr>
        <w:t>
      3) принятие мер по устранению выявленных правонарушений.</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Гарантии для субъектов предпринимательства при осуществлении государственного контроля и надзора</w:t>
      </w:r>
    </w:p>
    <w:p>
      <w:pPr>
        <w:spacing w:after="0"/>
        <w:ind w:left="0"/>
        <w:jc w:val="both"/>
      </w:pPr>
      <w:r>
        <w:rPr>
          <w:rFonts w:ascii="Times New Roman"/>
          <w:b w:val="false"/>
          <w:i w:val="false"/>
          <w:color w:val="ff0000"/>
          <w:sz w:val="28"/>
        </w:rPr>
        <w:t xml:space="preserve">
      Сноска. Заголовок статьи 131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Start w:name="z648" w:id="660"/>
    <w:p>
      <w:pPr>
        <w:spacing w:after="0"/>
        <w:ind w:left="0"/>
        <w:jc w:val="both"/>
      </w:pPr>
      <w:r>
        <w:rPr>
          <w:rFonts w:ascii="Times New Roman"/>
          <w:b w:val="false"/>
          <w:i w:val="false"/>
          <w:color w:val="000000"/>
          <w:sz w:val="28"/>
        </w:rPr>
        <w:t>
      1. Государственный контроль и надзор за деятельностью субъектов предпринимательства осуществляются государственными органами, которым такое право предоставлено настоящим Кодексом и законами Республики Казахстан.</w:t>
      </w:r>
    </w:p>
    <w:bookmarkEnd w:id="660"/>
    <w:bookmarkStart w:name="z649" w:id="661"/>
    <w:p>
      <w:pPr>
        <w:spacing w:after="0"/>
        <w:ind w:left="0"/>
        <w:jc w:val="both"/>
      </w:pPr>
      <w:r>
        <w:rPr>
          <w:rFonts w:ascii="Times New Roman"/>
          <w:b w:val="false"/>
          <w:i w:val="false"/>
          <w:color w:val="000000"/>
          <w:sz w:val="28"/>
        </w:rPr>
        <w:t>
      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государственного контроля и надзора.</w:t>
      </w:r>
    </w:p>
    <w:bookmarkEnd w:id="661"/>
    <w:bookmarkStart w:name="z650" w:id="662"/>
    <w:p>
      <w:pPr>
        <w:spacing w:after="0"/>
        <w:ind w:left="0"/>
        <w:jc w:val="both"/>
      </w:pPr>
      <w:r>
        <w:rPr>
          <w:rFonts w:ascii="Times New Roman"/>
          <w:b w:val="false"/>
          <w:i w:val="false"/>
          <w:color w:val="000000"/>
          <w:sz w:val="28"/>
        </w:rPr>
        <w:t>
      3. Государством гарантируются подотчетность и прозрачность системы государственного контроля и надзора.</w:t>
      </w:r>
    </w:p>
    <w:bookmarkEnd w:id="662"/>
    <w:bookmarkStart w:name="z651" w:id="663"/>
    <w:p>
      <w:pPr>
        <w:spacing w:after="0"/>
        <w:ind w:left="0"/>
        <w:jc w:val="both"/>
      </w:pPr>
      <w:r>
        <w:rPr>
          <w:rFonts w:ascii="Times New Roman"/>
          <w:b w:val="false"/>
          <w:i w:val="false"/>
          <w:color w:val="000000"/>
          <w:sz w:val="28"/>
        </w:rPr>
        <w:t>
      4. Проведение государственного контроля и надзора осуществляется на основе поощрения добросовестных субъектов государственного контроля и надзора, концентрации государственного контроля и надзора на нарушителях.</w:t>
      </w:r>
    </w:p>
    <w:bookmarkEnd w:id="663"/>
    <w:bookmarkStart w:name="z2579" w:id="664"/>
    <w:p>
      <w:pPr>
        <w:spacing w:after="0"/>
        <w:ind w:left="0"/>
        <w:jc w:val="both"/>
      </w:pPr>
      <w:r>
        <w:rPr>
          <w:rFonts w:ascii="Times New Roman"/>
          <w:b w:val="false"/>
          <w:i w:val="false"/>
          <w:color w:val="000000"/>
          <w:sz w:val="28"/>
        </w:rPr>
        <w:t>
      5. Запрещается проведение профилактического контроля с посещением субъектов (объектов) государственного контроля и надзора без проведения профилактического контроля без посещения субъектов (объектов) государственного контроля и надзора в соответствии со статьей 144-1 настоящего Кодекса, если законами Республики Казахстан предусмотрено проведение профилактического контроля без посещения субъектов (объектов) государственного контроля и надзора.</w:t>
      </w:r>
    </w:p>
    <w:bookmarkEnd w:id="664"/>
    <w:bookmarkStart w:name="z2580" w:id="665"/>
    <w:p>
      <w:pPr>
        <w:spacing w:after="0"/>
        <w:ind w:left="0"/>
        <w:jc w:val="both"/>
      </w:pPr>
      <w:r>
        <w:rPr>
          <w:rFonts w:ascii="Times New Roman"/>
          <w:b w:val="false"/>
          <w:i w:val="false"/>
          <w:color w:val="000000"/>
          <w:sz w:val="28"/>
        </w:rPr>
        <w:t>
      6. Запрещается проведение государственного контроля и надзора в отношении субъектов малого предпринимательства, в том числе микропредпринимательства, в течение трех лет со дня их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внеплановых проверок.</w:t>
      </w:r>
    </w:p>
    <w:bookmarkEnd w:id="665"/>
    <w:bookmarkStart w:name="z2581" w:id="666"/>
    <w:p>
      <w:pPr>
        <w:spacing w:after="0"/>
        <w:ind w:left="0"/>
        <w:jc w:val="both"/>
      </w:pPr>
      <w:r>
        <w:rPr>
          <w:rFonts w:ascii="Times New Roman"/>
          <w:b w:val="false"/>
          <w:i w:val="false"/>
          <w:color w:val="000000"/>
          <w:sz w:val="28"/>
        </w:rPr>
        <w:t>
      Положение части первой настоящего пункта в части государственного контроля, определенного Кодексом Республики Казахстан "О налогах и других обязательных платежах в бюджет" (Налоговый кодекс), распространяется только на налоговые проверки.</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131-1. Единый день отчета</w:t>
      </w:r>
    </w:p>
    <w:bookmarkStart w:name="z2137" w:id="667"/>
    <w:p>
      <w:pPr>
        <w:spacing w:after="0"/>
        <w:ind w:left="0"/>
        <w:jc w:val="both"/>
      </w:pPr>
      <w:r>
        <w:rPr>
          <w:rFonts w:ascii="Times New Roman"/>
          <w:b w:val="false"/>
          <w:i w:val="false"/>
          <w:color w:val="000000"/>
          <w:sz w:val="28"/>
        </w:rPr>
        <w:t>
      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порядке, определяемом уполномоченным органом по предпринимательству.</w:t>
      </w:r>
    </w:p>
    <w:bookmarkEnd w:id="667"/>
    <w:bookmarkStart w:name="z2138" w:id="668"/>
    <w:p>
      <w:pPr>
        <w:spacing w:after="0"/>
        <w:ind w:left="0"/>
        <w:jc w:val="both"/>
      </w:pPr>
      <w:r>
        <w:rPr>
          <w:rFonts w:ascii="Times New Roman"/>
          <w:b w:val="false"/>
          <w:i w:val="false"/>
          <w:color w:val="000000"/>
          <w:sz w:val="28"/>
        </w:rPr>
        <w:t>
      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131-1 в соответствии с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bookmarkStart w:name="z1465" w:id="669"/>
    <w:p>
      <w:pPr>
        <w:spacing w:after="0"/>
        <w:ind w:left="0"/>
        <w:jc w:val="both"/>
      </w:pPr>
      <w:r>
        <w:rPr>
          <w:rFonts w:ascii="Times New Roman"/>
          <w:b w:val="false"/>
          <w:i w:val="false"/>
          <w:color w:val="000000"/>
          <w:sz w:val="28"/>
        </w:rPr>
        <w:t>
      1. Субъектами государственного контроля и надзора являются физические лица, юридические лица, их филиалы и представительства, государственные органы, за деятельностью которых осуществляются государственный контроль и надзор.</w:t>
      </w:r>
    </w:p>
    <w:bookmarkEnd w:id="669"/>
    <w:bookmarkStart w:name="z1466" w:id="670"/>
    <w:p>
      <w:pPr>
        <w:spacing w:after="0"/>
        <w:ind w:left="0"/>
        <w:jc w:val="both"/>
      </w:pPr>
      <w:r>
        <w:rPr>
          <w:rFonts w:ascii="Times New Roman"/>
          <w:b w:val="false"/>
          <w:i w:val="false"/>
          <w:color w:val="000000"/>
          <w:sz w:val="28"/>
        </w:rPr>
        <w:t>
      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bookmarkEnd w:id="670"/>
    <w:bookmarkStart w:name="z1467" w:id="671"/>
    <w:p>
      <w:pPr>
        <w:spacing w:after="0"/>
        <w:ind w:left="0"/>
        <w:jc w:val="both"/>
      </w:pPr>
      <w:r>
        <w:rPr>
          <w:rFonts w:ascii="Times New Roman"/>
          <w:b w:val="false"/>
          <w:i w:val="false"/>
          <w:color w:val="000000"/>
          <w:sz w:val="28"/>
        </w:rPr>
        <w:t>
      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p>
      <w:pPr>
        <w:spacing w:after="0"/>
        <w:ind w:left="0"/>
        <w:jc w:val="both"/>
      </w:pPr>
      <w:r>
        <w:rPr>
          <w:rFonts w:ascii="Times New Roman"/>
          <w:b w:val="false"/>
          <w:i w:val="false"/>
          <w:color w:val="000000"/>
          <w:sz w:val="28"/>
        </w:rPr>
        <w:t>
      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деятельности, уголовного преследования, административного производства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pPr>
        <w:spacing w:after="0"/>
        <w:ind w:left="0"/>
        <w:jc w:val="both"/>
      </w:pPr>
      <w:r>
        <w:rPr>
          <w:rFonts w:ascii="Times New Roman"/>
          <w:b/>
          <w:i w:val="false"/>
          <w:color w:val="000000"/>
          <w:sz w:val="28"/>
        </w:rPr>
        <w:t>Статья 134. Государственный контроль</w:t>
      </w:r>
    </w:p>
    <w:bookmarkStart w:name="z654" w:id="672"/>
    <w:p>
      <w:pPr>
        <w:spacing w:after="0"/>
        <w:ind w:left="0"/>
        <w:jc w:val="both"/>
      </w:pPr>
      <w:r>
        <w:rPr>
          <w:rFonts w:ascii="Times New Roman"/>
          <w:b w:val="false"/>
          <w:i w:val="false"/>
          <w:color w:val="000000"/>
          <w:sz w:val="28"/>
        </w:rPr>
        <w:t>
      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w:t>
      </w:r>
    </w:p>
    <w:bookmarkEnd w:id="672"/>
    <w:bookmarkStart w:name="z655" w:id="673"/>
    <w:p>
      <w:pPr>
        <w:spacing w:after="0"/>
        <w:ind w:left="0"/>
        <w:jc w:val="both"/>
      </w:pPr>
      <w:r>
        <w:rPr>
          <w:rFonts w:ascii="Times New Roman"/>
          <w:b w:val="false"/>
          <w:i w:val="false"/>
          <w:color w:val="000000"/>
          <w:sz w:val="28"/>
        </w:rPr>
        <w:t>
      2. Контроль подразделяется на внутренний и внешний.</w:t>
      </w:r>
    </w:p>
    <w:bookmarkEnd w:id="673"/>
    <w:bookmarkStart w:name="z656" w:id="674"/>
    <w:p>
      <w:pPr>
        <w:spacing w:after="0"/>
        <w:ind w:left="0"/>
        <w:jc w:val="both"/>
      </w:pPr>
      <w:r>
        <w:rPr>
          <w:rFonts w:ascii="Times New Roman"/>
          <w:b w:val="false"/>
          <w:i w:val="false"/>
          <w:color w:val="000000"/>
          <w:sz w:val="28"/>
        </w:rPr>
        <w:t>
      3. Порядок проведения внутреннего контроля определяется Административным процедурно-процессуальным кодексом Республики Казахстан.</w:t>
      </w:r>
    </w:p>
    <w:bookmarkEnd w:id="674"/>
    <w:bookmarkStart w:name="z657" w:id="675"/>
    <w:p>
      <w:pPr>
        <w:spacing w:after="0"/>
        <w:ind w:left="0"/>
        <w:jc w:val="both"/>
      </w:pPr>
      <w:r>
        <w:rPr>
          <w:rFonts w:ascii="Times New Roman"/>
          <w:b w:val="false"/>
          <w:i w:val="false"/>
          <w:color w:val="000000"/>
          <w:sz w:val="28"/>
        </w:rPr>
        <w:t xml:space="preserve">
      4. Внешним контролем является контроль, осуществляемый органом контроля и надзора по проверке и наблюдению на предмет соответствия деятельности субъектов (объектов) контроля и надзора требованиям, указанным в пункте 2 статьи 132 и </w:t>
      </w:r>
      <w:r>
        <w:rPr>
          <w:rFonts w:ascii="Times New Roman"/>
          <w:b w:val="false"/>
          <w:i w:val="false"/>
          <w:color w:val="000000"/>
          <w:sz w:val="28"/>
        </w:rPr>
        <w:t>пункте 3</w:t>
      </w:r>
      <w:r>
        <w:rPr>
          <w:rFonts w:ascii="Times New Roman"/>
          <w:b w:val="false"/>
          <w:i w:val="false"/>
          <w:color w:val="000000"/>
          <w:sz w:val="28"/>
        </w:rPr>
        <w:t xml:space="preserve"> статьи 143 настоящего Кодекса.</w:t>
      </w:r>
    </w:p>
    <w:bookmarkEnd w:id="675"/>
    <w:p>
      <w:pPr>
        <w:spacing w:after="0"/>
        <w:ind w:left="0"/>
        <w:jc w:val="both"/>
      </w:pPr>
      <w:r>
        <w:rPr>
          <w:rFonts w:ascii="Times New Roman"/>
          <w:b w:val="false"/>
          <w:i w:val="false"/>
          <w:color w:val="000000"/>
          <w:sz w:val="28"/>
        </w:rPr>
        <w:t>
      Порядок проведения внешнего контроля определяется статьей 137 и параграфом 2 главы 13 настоящего Кодекса.</w:t>
      </w:r>
    </w:p>
    <w:p>
      <w:pPr>
        <w:spacing w:after="0"/>
        <w:ind w:left="0"/>
        <w:jc w:val="both"/>
      </w:pPr>
      <w:r>
        <w:rPr>
          <w:rFonts w:ascii="Times New Roman"/>
          <w:b w:val="false"/>
          <w:i w:val="false"/>
          <w:color w:val="000000"/>
          <w:sz w:val="28"/>
        </w:rPr>
        <w:t>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Государственный надзор</w:t>
      </w:r>
    </w:p>
    <w:bookmarkStart w:name="z2582" w:id="676"/>
    <w:p>
      <w:pPr>
        <w:spacing w:after="0"/>
        <w:ind w:left="0"/>
        <w:jc w:val="both"/>
      </w:pPr>
      <w:r>
        <w:rPr>
          <w:rFonts w:ascii="Times New Roman"/>
          <w:b w:val="false"/>
          <w:i w:val="false"/>
          <w:color w:val="000000"/>
          <w:sz w:val="28"/>
        </w:rPr>
        <w:t>
      1. Государственным надзором (далее – надзор)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 с правом применения мер оперативного реагирования в ходе ее осуществления.</w:t>
      </w:r>
    </w:p>
    <w:bookmarkEnd w:id="676"/>
    <w:bookmarkStart w:name="z2583" w:id="677"/>
    <w:p>
      <w:pPr>
        <w:spacing w:after="0"/>
        <w:ind w:left="0"/>
        <w:jc w:val="both"/>
      </w:pPr>
      <w:r>
        <w:rPr>
          <w:rFonts w:ascii="Times New Roman"/>
          <w:b w:val="false"/>
          <w:i w:val="false"/>
          <w:color w:val="000000"/>
          <w:sz w:val="28"/>
        </w:rPr>
        <w:t>
      2. Надзор заключается в применении органом контроля и надзора мер оперативного реагирования без возбуждения административного производства.</w:t>
      </w:r>
    </w:p>
    <w:bookmarkEnd w:id="677"/>
    <w:bookmarkStart w:name="z2584" w:id="678"/>
    <w:p>
      <w:pPr>
        <w:spacing w:after="0"/>
        <w:ind w:left="0"/>
        <w:jc w:val="both"/>
      </w:pPr>
      <w:r>
        <w:rPr>
          <w:rFonts w:ascii="Times New Roman"/>
          <w:b w:val="false"/>
          <w:i w:val="false"/>
          <w:color w:val="000000"/>
          <w:sz w:val="28"/>
        </w:rPr>
        <w:t>
      3. Надзор подразделяется на:</w:t>
      </w:r>
    </w:p>
    <w:bookmarkEnd w:id="678"/>
    <w:bookmarkStart w:name="z2585" w:id="679"/>
    <w:p>
      <w:pPr>
        <w:spacing w:after="0"/>
        <w:ind w:left="0"/>
        <w:jc w:val="both"/>
      </w:pPr>
      <w:r>
        <w:rPr>
          <w:rFonts w:ascii="Times New Roman"/>
          <w:b w:val="false"/>
          <w:i w:val="false"/>
          <w:color w:val="000000"/>
          <w:sz w:val="28"/>
        </w:rPr>
        <w:t>
      1) высший надзор за соблюдением законности на территории Республики Казахстан, осуществляемый органами прокуратуры от имени государства в соответствии с Конституцией Республики Казахстан, Конституционным законом Республики Казахстан "О прокуратуре" и иным законодательством Республики Казахстан;</w:t>
      </w:r>
    </w:p>
    <w:bookmarkEnd w:id="679"/>
    <w:bookmarkStart w:name="z2586" w:id="680"/>
    <w:p>
      <w:pPr>
        <w:spacing w:after="0"/>
        <w:ind w:left="0"/>
        <w:jc w:val="both"/>
      </w:pPr>
      <w:r>
        <w:rPr>
          <w:rFonts w:ascii="Times New Roman"/>
          <w:b w:val="false"/>
          <w:i w:val="false"/>
          <w:color w:val="000000"/>
          <w:sz w:val="28"/>
        </w:rPr>
        <w:t>
      2) надзор, осуществляемый органами контроля и надзора в порядке и на условиях, установленных настоящим Кодексом и иными законами Республики Казахстан.</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Меры оперативного реагирования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Мерами оперативного реагирования являются предусмотренные законами Республики Казахстан способы воздействия на субъектов (объектов) контроля и надзора в целях предотвращения наступления общественно опасных последствий, применяемые в ходе осуществления и по результатам контроля и надзора.</w:t>
      </w:r>
    </w:p>
    <w:bookmarkStart w:name="z2587" w:id="681"/>
    <w:p>
      <w:pPr>
        <w:spacing w:after="0"/>
        <w:ind w:left="0"/>
        <w:jc w:val="both"/>
      </w:pPr>
      <w:r>
        <w:rPr>
          <w:rFonts w:ascii="Times New Roman"/>
          <w:b w:val="false"/>
          <w:i w:val="false"/>
          <w:color w:val="000000"/>
          <w:sz w:val="28"/>
        </w:rPr>
        <w:t>
      Запрещается применять меры оперативного реагирования в случаях, если в законах Республики Казахстан отсутствует порядок их применения.</w:t>
      </w:r>
    </w:p>
    <w:bookmarkEnd w:id="681"/>
    <w:bookmarkStart w:name="z662" w:id="682"/>
    <w:p>
      <w:pPr>
        <w:spacing w:after="0"/>
        <w:ind w:left="0"/>
        <w:jc w:val="both"/>
      </w:pPr>
      <w:r>
        <w:rPr>
          <w:rFonts w:ascii="Times New Roman"/>
          <w:b w:val="false"/>
          <w:i w:val="false"/>
          <w:color w:val="000000"/>
          <w:sz w:val="28"/>
        </w:rPr>
        <w:t>
      2. Меры оперативного реагирования применяются органами контроля и надзора в случаях, предусмотренных законами Республики Казахстан,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bookmarkEnd w:id="682"/>
    <w:bookmarkStart w:name="z2588" w:id="683"/>
    <w:p>
      <w:pPr>
        <w:spacing w:after="0"/>
        <w:ind w:left="0"/>
        <w:jc w:val="both"/>
      </w:pPr>
      <w:r>
        <w:rPr>
          <w:rFonts w:ascii="Times New Roman"/>
          <w:b w:val="false"/>
          <w:i w:val="false"/>
          <w:color w:val="000000"/>
          <w:sz w:val="28"/>
        </w:rPr>
        <w:t>
      3. Порядок применения мер оперативного реагирования, устанавливаемый законами Республики Казахстан, включает:</w:t>
      </w:r>
    </w:p>
    <w:bookmarkEnd w:id="683"/>
    <w:bookmarkStart w:name="z2589" w:id="684"/>
    <w:p>
      <w:pPr>
        <w:spacing w:after="0"/>
        <w:ind w:left="0"/>
        <w:jc w:val="both"/>
      </w:pPr>
      <w:r>
        <w:rPr>
          <w:rFonts w:ascii="Times New Roman"/>
          <w:b w:val="false"/>
          <w:i w:val="false"/>
          <w:color w:val="000000"/>
          <w:sz w:val="28"/>
        </w:rPr>
        <w:t>
      1) основания для применения мер оперативного реагирования;</w:t>
      </w:r>
    </w:p>
    <w:bookmarkEnd w:id="684"/>
    <w:bookmarkStart w:name="z2590" w:id="685"/>
    <w:p>
      <w:pPr>
        <w:spacing w:after="0"/>
        <w:ind w:left="0"/>
        <w:jc w:val="both"/>
      </w:pPr>
      <w:r>
        <w:rPr>
          <w:rFonts w:ascii="Times New Roman"/>
          <w:b w:val="false"/>
          <w:i w:val="false"/>
          <w:color w:val="000000"/>
          <w:sz w:val="28"/>
        </w:rPr>
        <w:t>
      2) виды мер оперативного реагирования и условия их применения к конкретным нарушениям требований;</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подпункта 3)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порядок оформления предписания (акта, постановления) о применении меры (мер) оперативного реагирования.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дополнить частями второй и четвертой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2" w:id="686"/>
    <w:p>
      <w:pPr>
        <w:spacing w:after="0"/>
        <w:ind w:left="0"/>
        <w:jc w:val="both"/>
      </w:pPr>
      <w:r>
        <w:rPr>
          <w:rFonts w:ascii="Times New Roman"/>
          <w:b w:val="false"/>
          <w:i w:val="false"/>
          <w:color w:val="000000"/>
          <w:sz w:val="28"/>
        </w:rPr>
        <w:t xml:space="preserve">
      Перечень требований, включенных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 в проверочный лист, нарушение которых является основанием для применения мер оперативного реагирования, определяется законодательством Республики Казахстан.</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136 предусмотрено дополнить пунктом 3-1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Меры оперативного реагирования применяются органами контроля и надзора в сферах деятельности, определенных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Формы контроля</w:t>
      </w:r>
    </w:p>
    <w:bookmarkStart w:name="z2594" w:id="687"/>
    <w:p>
      <w:pPr>
        <w:spacing w:after="0"/>
        <w:ind w:left="0"/>
        <w:jc w:val="both"/>
      </w:pPr>
      <w:r>
        <w:rPr>
          <w:rFonts w:ascii="Times New Roman"/>
          <w:b w:val="false"/>
          <w:i w:val="false"/>
          <w:color w:val="000000"/>
          <w:sz w:val="28"/>
        </w:rPr>
        <w:t>
      1. Контроль за деятельностью субъектов (объектов) контроля и надзора осуществляется в форме:</w:t>
      </w:r>
    </w:p>
    <w:bookmarkEnd w:id="687"/>
    <w:bookmarkStart w:name="z2595" w:id="688"/>
    <w:p>
      <w:pPr>
        <w:spacing w:after="0"/>
        <w:ind w:left="0"/>
        <w:jc w:val="both"/>
      </w:pPr>
      <w:r>
        <w:rPr>
          <w:rFonts w:ascii="Times New Roman"/>
          <w:b w:val="false"/>
          <w:i w:val="false"/>
          <w:color w:val="000000"/>
          <w:sz w:val="28"/>
        </w:rPr>
        <w:t>
      1) профилактического контроля, носящего предупредительно-профилактический характер, порядок организации и проведения которого определяется настоящим Кодексом и иными законами Республики Казахстан;</w:t>
      </w:r>
    </w:p>
    <w:bookmarkEnd w:id="688"/>
    <w:bookmarkStart w:name="z2596" w:id="689"/>
    <w:p>
      <w:pPr>
        <w:spacing w:after="0"/>
        <w:ind w:left="0"/>
        <w:jc w:val="both"/>
      </w:pPr>
      <w:r>
        <w:rPr>
          <w:rFonts w:ascii="Times New Roman"/>
          <w:b w:val="false"/>
          <w:i w:val="false"/>
          <w:color w:val="000000"/>
          <w:sz w:val="28"/>
        </w:rPr>
        <w:t>
      2)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bookmarkEnd w:id="689"/>
    <w:bookmarkStart w:name="z2597" w:id="690"/>
    <w:p>
      <w:pPr>
        <w:spacing w:after="0"/>
        <w:ind w:left="0"/>
        <w:jc w:val="both"/>
      </w:pPr>
      <w:r>
        <w:rPr>
          <w:rFonts w:ascii="Times New Roman"/>
          <w:b w:val="false"/>
          <w:i w:val="false"/>
          <w:color w:val="000000"/>
          <w:sz w:val="28"/>
        </w:rPr>
        <w:t>
      3) расследования.</w:t>
      </w:r>
    </w:p>
    <w:bookmarkEnd w:id="690"/>
    <w:bookmarkStart w:name="z2598" w:id="691"/>
    <w:p>
      <w:pPr>
        <w:spacing w:after="0"/>
        <w:ind w:left="0"/>
        <w:jc w:val="both"/>
      </w:pPr>
      <w:r>
        <w:rPr>
          <w:rFonts w:ascii="Times New Roman"/>
          <w:b w:val="false"/>
          <w:i w:val="false"/>
          <w:color w:val="000000"/>
          <w:sz w:val="28"/>
        </w:rPr>
        <w:t>
      2. Профилактический контроль подразделяется на виды:</w:t>
      </w:r>
    </w:p>
    <w:bookmarkEnd w:id="691"/>
    <w:bookmarkStart w:name="z2599" w:id="692"/>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и надзора;</w:t>
      </w:r>
    </w:p>
    <w:bookmarkEnd w:id="692"/>
    <w:bookmarkStart w:name="z2600" w:id="693"/>
    <w:p>
      <w:pPr>
        <w:spacing w:after="0"/>
        <w:ind w:left="0"/>
        <w:jc w:val="both"/>
      </w:pPr>
      <w:r>
        <w:rPr>
          <w:rFonts w:ascii="Times New Roman"/>
          <w:b w:val="false"/>
          <w:i w:val="false"/>
          <w:color w:val="000000"/>
          <w:sz w:val="28"/>
        </w:rPr>
        <w:t>
      2) профилактический контроль с посещением субъекта (объекта) контроля и надзора;</w:t>
      </w:r>
    </w:p>
    <w:bookmarkEnd w:id="693"/>
    <w:bookmarkStart w:name="z2601" w:id="694"/>
    <w:p>
      <w:pPr>
        <w:spacing w:after="0"/>
        <w:ind w:left="0"/>
        <w:jc w:val="both"/>
      </w:pPr>
      <w:r>
        <w:rPr>
          <w:rFonts w:ascii="Times New Roman"/>
          <w:b w:val="false"/>
          <w:i w:val="false"/>
          <w:color w:val="000000"/>
          <w:sz w:val="28"/>
        </w:rPr>
        <w:t>
      3) контрольный закуп.</w:t>
      </w:r>
    </w:p>
    <w:bookmarkEnd w:id="694"/>
    <w:bookmarkStart w:name="z2602" w:id="695"/>
    <w:p>
      <w:pPr>
        <w:spacing w:after="0"/>
        <w:ind w:left="0"/>
        <w:jc w:val="both"/>
      </w:pPr>
      <w:r>
        <w:rPr>
          <w:rFonts w:ascii="Times New Roman"/>
          <w:b w:val="false"/>
          <w:i w:val="false"/>
          <w:color w:val="000000"/>
          <w:sz w:val="28"/>
        </w:rPr>
        <w:t>
      3. Проверки делятся на следующие виды:</w:t>
      </w:r>
    </w:p>
    <w:bookmarkEnd w:id="695"/>
    <w:bookmarkStart w:name="z2603" w:id="696"/>
    <w:p>
      <w:pPr>
        <w:spacing w:after="0"/>
        <w:ind w:left="0"/>
        <w:jc w:val="both"/>
      </w:pPr>
      <w:r>
        <w:rPr>
          <w:rFonts w:ascii="Times New Roman"/>
          <w:b w:val="false"/>
          <w:i w:val="false"/>
          <w:color w:val="000000"/>
          <w:sz w:val="28"/>
        </w:rPr>
        <w:t xml:space="preserve">
      1) проверки,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проверка на соответствие требованиям);</w:t>
      </w:r>
    </w:p>
    <w:bookmarkEnd w:id="696"/>
    <w:bookmarkStart w:name="z2604" w:id="697"/>
    <w:p>
      <w:pPr>
        <w:spacing w:after="0"/>
        <w:ind w:left="0"/>
        <w:jc w:val="both"/>
      </w:pPr>
      <w:r>
        <w:rPr>
          <w:rFonts w:ascii="Times New Roman"/>
          <w:b w:val="false"/>
          <w:i w:val="false"/>
          <w:color w:val="000000"/>
          <w:sz w:val="28"/>
        </w:rPr>
        <w:t>
      2) внеплановые проверки.</w:t>
      </w:r>
    </w:p>
    <w:bookmarkEnd w:id="697"/>
    <w:bookmarkStart w:name="z2605" w:id="698"/>
    <w:p>
      <w:pPr>
        <w:spacing w:after="0"/>
        <w:ind w:left="0"/>
        <w:jc w:val="both"/>
      </w:pPr>
      <w:r>
        <w:rPr>
          <w:rFonts w:ascii="Times New Roman"/>
          <w:b w:val="false"/>
          <w:i w:val="false"/>
          <w:color w:val="000000"/>
          <w:sz w:val="28"/>
        </w:rPr>
        <w:t>
      4. Расследование как одна из форм контроля представляет собой комплекс действий органов контроля и надзора, осуществляемых в соответствии со статьей 144–4 настоящего Кодекса и иным законодательством Республики Казахстан.</w:t>
      </w:r>
    </w:p>
    <w:bookmarkEnd w:id="698"/>
    <w:bookmarkStart w:name="z2606" w:id="699"/>
    <w:p>
      <w:pPr>
        <w:spacing w:after="0"/>
        <w:ind w:left="0"/>
        <w:jc w:val="both"/>
      </w:pPr>
      <w:r>
        <w:rPr>
          <w:rFonts w:ascii="Times New Roman"/>
          <w:b w:val="false"/>
          <w:i w:val="false"/>
          <w:color w:val="000000"/>
          <w:sz w:val="28"/>
        </w:rPr>
        <w:t>
      5. Профилактический контроль с посещением субъекта (объекта) контроля и надзора и (или) проверки проводят органы контроля и надзора путем совершения одного из следующих действий:</w:t>
      </w:r>
    </w:p>
    <w:bookmarkEnd w:id="699"/>
    <w:bookmarkStart w:name="z2607" w:id="700"/>
    <w:p>
      <w:pPr>
        <w:spacing w:after="0"/>
        <w:ind w:left="0"/>
        <w:jc w:val="both"/>
      </w:pPr>
      <w:r>
        <w:rPr>
          <w:rFonts w:ascii="Times New Roman"/>
          <w:b w:val="false"/>
          <w:i w:val="false"/>
          <w:color w:val="000000"/>
          <w:sz w:val="28"/>
        </w:rPr>
        <w:t>
      1) посещения субъекта (объекта) контроля и надзора должностным лицом органа контроля и надзора;</w:t>
      </w:r>
    </w:p>
    <w:bookmarkEnd w:id="700"/>
    <w:bookmarkStart w:name="z2608" w:id="701"/>
    <w:p>
      <w:pPr>
        <w:spacing w:after="0"/>
        <w:ind w:left="0"/>
        <w:jc w:val="both"/>
      </w:pPr>
      <w:r>
        <w:rPr>
          <w:rFonts w:ascii="Times New Roman"/>
          <w:b w:val="false"/>
          <w:i w:val="false"/>
          <w:color w:val="000000"/>
          <w:sz w:val="28"/>
        </w:rPr>
        <w:t>
      2) запроса необходимой информации, касающейся предмета профилактического контроля с посещением субъекта (объекта) контроля и надзора и (или) проверки;</w:t>
      </w:r>
    </w:p>
    <w:bookmarkEnd w:id="701"/>
    <w:bookmarkStart w:name="z2609" w:id="702"/>
    <w:p>
      <w:pPr>
        <w:spacing w:after="0"/>
        <w:ind w:left="0"/>
        <w:jc w:val="both"/>
      </w:pPr>
      <w:r>
        <w:rPr>
          <w:rFonts w:ascii="Times New Roman"/>
          <w:b w:val="false"/>
          <w:i w:val="false"/>
          <w:color w:val="000000"/>
          <w:sz w:val="28"/>
        </w:rPr>
        <w:t xml:space="preserve">
      3) вызова субъекта контроля и надзора с целью получения информации о соблюдении им требований,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bookmarkEnd w:id="702"/>
    <w:bookmarkStart w:name="z2610" w:id="703"/>
    <w:p>
      <w:pPr>
        <w:spacing w:after="0"/>
        <w:ind w:left="0"/>
        <w:jc w:val="both"/>
      </w:pPr>
      <w:r>
        <w:rPr>
          <w:rFonts w:ascii="Times New Roman"/>
          <w:b w:val="false"/>
          <w:i w:val="false"/>
          <w:color w:val="000000"/>
          <w:sz w:val="28"/>
        </w:rPr>
        <w:t xml:space="preserve">
      6. Предметом профилактического контроля с посещением субъекта (объекта) контроля и надзора и (или) проверки является соблюдение субъектами контроля и надзора требований, установленных в проверочных листах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рамках профилактического контроля или проверки могут применяться меры оперативного реагирования в соответствии с положениями </w:t>
      </w:r>
      <w:r>
        <w:rPr>
          <w:rFonts w:ascii="Times New Roman"/>
          <w:b w:val="false"/>
          <w:i w:val="false"/>
          <w:color w:val="000000"/>
          <w:sz w:val="28"/>
        </w:rPr>
        <w:t>статьи 136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 контроля и надзора в ходе проведения профилактического контроля или проверки при обнаружении факта нарушения требования проверочного листа, являющегося основанием для применения меры (мер) оперативного реагирования, оформляет соответствующее предписание (акт, постановление) о применении меры (мер) оперативного реагирования.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Сферы деятельности субъектов предпринимательства, в которых осуществляется контроль</w:t>
      </w:r>
    </w:p>
    <w:p>
      <w:pPr>
        <w:spacing w:after="0"/>
        <w:ind w:left="0"/>
        <w:jc w:val="both"/>
      </w:pPr>
      <w:r>
        <w:rPr>
          <w:rFonts w:ascii="Times New Roman"/>
          <w:b w:val="false"/>
          <w:i w:val="false"/>
          <w:color w:val="000000"/>
          <w:sz w:val="28"/>
        </w:rPr>
        <w:t>
      Контроль осуществляется:</w:t>
      </w:r>
    </w:p>
    <w:p>
      <w:pPr>
        <w:spacing w:after="0"/>
        <w:ind w:left="0"/>
        <w:jc w:val="both"/>
      </w:pPr>
      <w:r>
        <w:rPr>
          <w:rFonts w:ascii="Times New Roman"/>
          <w:b w:val="false"/>
          <w:i w:val="false"/>
          <w:color w:val="000000"/>
          <w:sz w:val="28"/>
        </w:rPr>
        <w:t>
      1) в области электроэнергетики;</w:t>
      </w:r>
    </w:p>
    <w:p>
      <w:pPr>
        <w:spacing w:after="0"/>
        <w:ind w:left="0"/>
        <w:jc w:val="both"/>
      </w:pPr>
      <w:r>
        <w:rPr>
          <w:rFonts w:ascii="Times New Roman"/>
          <w:b w:val="false"/>
          <w:i w:val="false"/>
          <w:color w:val="000000"/>
          <w:sz w:val="28"/>
        </w:rPr>
        <w:t>
      2)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области изучения и использования недр;</w:t>
      </w:r>
    </w:p>
    <w:p>
      <w:pPr>
        <w:spacing w:after="0"/>
        <w:ind w:left="0"/>
        <w:jc w:val="both"/>
      </w:pPr>
      <w:r>
        <w:rPr>
          <w:rFonts w:ascii="Times New Roman"/>
          <w:b w:val="false"/>
          <w:i w:val="false"/>
          <w:color w:val="000000"/>
          <w:sz w:val="28"/>
        </w:rPr>
        <w:t>
      5) в сфере газа и газоснабжения;</w:t>
      </w:r>
    </w:p>
    <w:p>
      <w:pPr>
        <w:spacing w:after="0"/>
        <w:ind w:left="0"/>
        <w:jc w:val="both"/>
      </w:pPr>
      <w:r>
        <w:rPr>
          <w:rFonts w:ascii="Times New Roman"/>
          <w:b w:val="false"/>
          <w:i w:val="false"/>
          <w:color w:val="000000"/>
          <w:sz w:val="28"/>
        </w:rPr>
        <w:t>
      6) в области радиационной безопасности населения;</w:t>
      </w:r>
    </w:p>
    <w:bookmarkStart w:name="z2613" w:id="704"/>
    <w:p>
      <w:pPr>
        <w:spacing w:after="0"/>
        <w:ind w:left="0"/>
        <w:jc w:val="both"/>
      </w:pPr>
      <w:r>
        <w:rPr>
          <w:rFonts w:ascii="Times New Roman"/>
          <w:b w:val="false"/>
          <w:i w:val="false"/>
          <w:color w:val="000000"/>
          <w:sz w:val="28"/>
        </w:rPr>
        <w:t>
      6-1) в области промышленной безопасности;</w:t>
      </w:r>
    </w:p>
    <w:bookmarkEnd w:id="704"/>
    <w:p>
      <w:pPr>
        <w:spacing w:after="0"/>
        <w:ind w:left="0"/>
        <w:jc w:val="both"/>
      </w:pPr>
      <w:r>
        <w:rPr>
          <w:rFonts w:ascii="Times New Roman"/>
          <w:b w:val="false"/>
          <w:i w:val="false"/>
          <w:color w:val="000000"/>
          <w:sz w:val="28"/>
        </w:rPr>
        <w:t>
      7) при проведении операций по недропользованию в области углеводородов, добычи урана;</w:t>
      </w:r>
    </w:p>
    <w:p>
      <w:pPr>
        <w:spacing w:after="0"/>
        <w:ind w:left="0"/>
        <w:jc w:val="both"/>
      </w:pPr>
      <w:r>
        <w:rPr>
          <w:rFonts w:ascii="Times New Roman"/>
          <w:b w:val="false"/>
          <w:i w:val="false"/>
          <w:color w:val="000000"/>
          <w:sz w:val="28"/>
        </w:rPr>
        <w:t>
      8) за производством и оборотом отдельных видов нефтепродуктов;</w:t>
      </w:r>
    </w:p>
    <w:p>
      <w:pPr>
        <w:spacing w:after="0"/>
        <w:ind w:left="0"/>
        <w:jc w:val="both"/>
      </w:pPr>
      <w:r>
        <w:rPr>
          <w:rFonts w:ascii="Times New Roman"/>
          <w:b w:val="false"/>
          <w:i w:val="false"/>
          <w:color w:val="000000"/>
          <w:sz w:val="28"/>
        </w:rPr>
        <w:t>
      9) в области использования атомной энергии – для субъектов, осуществляющих деятельность потенциальной радиационной 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pPr>
        <w:spacing w:after="0"/>
        <w:ind w:left="0"/>
        <w:jc w:val="both"/>
      </w:pPr>
      <w:r>
        <w:rPr>
          <w:rFonts w:ascii="Times New Roman"/>
          <w:b w:val="false"/>
          <w:i w:val="false"/>
          <w:color w:val="000000"/>
          <w:sz w:val="28"/>
        </w:rPr>
        <w:t>
      13) в сфере 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в сфере контроля специфических товаров;</w:t>
      </w:r>
    </w:p>
    <w:p>
      <w:pPr>
        <w:spacing w:after="0"/>
        <w:ind w:left="0"/>
        <w:jc w:val="both"/>
      </w:pPr>
      <w:r>
        <w:rPr>
          <w:rFonts w:ascii="Times New Roman"/>
          <w:b w:val="false"/>
          <w:i w:val="false"/>
          <w:color w:val="000000"/>
          <w:sz w:val="28"/>
        </w:rPr>
        <w:t>
      17) в области технического регулирования;</w:t>
      </w:r>
    </w:p>
    <w:p>
      <w:pPr>
        <w:spacing w:after="0"/>
        <w:ind w:left="0"/>
        <w:jc w:val="both"/>
      </w:pPr>
      <w:r>
        <w:rPr>
          <w:rFonts w:ascii="Times New Roman"/>
          <w:b w:val="false"/>
          <w:i w:val="false"/>
          <w:color w:val="000000"/>
          <w:sz w:val="28"/>
        </w:rPr>
        <w:t>
      18) за соблюдением законодательства Республики Казахстан об аккредитации в области оценки соответствия;</w:t>
      </w:r>
    </w:p>
    <w:p>
      <w:pPr>
        <w:spacing w:after="0"/>
        <w:ind w:left="0"/>
        <w:jc w:val="both"/>
      </w:pPr>
      <w:r>
        <w:rPr>
          <w:rFonts w:ascii="Times New Roman"/>
          <w:b w:val="false"/>
          <w:i w:val="false"/>
          <w:color w:val="000000"/>
          <w:sz w:val="28"/>
        </w:rPr>
        <w:t>
      19) в области метрологии;</w:t>
      </w:r>
    </w:p>
    <w:p>
      <w:pPr>
        <w:spacing w:after="0"/>
        <w:ind w:left="0"/>
        <w:jc w:val="both"/>
      </w:pPr>
      <w:r>
        <w:rPr>
          <w:rFonts w:ascii="Times New Roman"/>
          <w:b w:val="false"/>
          <w:i w:val="false"/>
          <w:color w:val="000000"/>
          <w:sz w:val="28"/>
        </w:rPr>
        <w:t>
      20) в сфере управления жилищным фондом;</w:t>
      </w:r>
    </w:p>
    <w:p>
      <w:pPr>
        <w:spacing w:after="0"/>
        <w:ind w:left="0"/>
        <w:jc w:val="both"/>
      </w:pPr>
      <w:r>
        <w:rPr>
          <w:rFonts w:ascii="Times New Roman"/>
          <w:b w:val="false"/>
          <w:i w:val="false"/>
          <w:color w:val="000000"/>
          <w:sz w:val="28"/>
        </w:rPr>
        <w:t>
      21) в области племенного животноводства и пчеловодства;</w:t>
      </w:r>
    </w:p>
    <w:p>
      <w:pPr>
        <w:spacing w:after="0"/>
        <w:ind w:left="0"/>
        <w:jc w:val="both"/>
      </w:pPr>
      <w:r>
        <w:rPr>
          <w:rFonts w:ascii="Times New Roman"/>
          <w:b w:val="false"/>
          <w:i w:val="false"/>
          <w:color w:val="000000"/>
          <w:sz w:val="28"/>
        </w:rPr>
        <w:t>
      22)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23) в области семеноводства;</w:t>
      </w:r>
    </w:p>
    <w:p>
      <w:pPr>
        <w:spacing w:after="0"/>
        <w:ind w:left="0"/>
        <w:jc w:val="both"/>
      </w:pPr>
      <w:r>
        <w:rPr>
          <w:rFonts w:ascii="Times New Roman"/>
          <w:b w:val="false"/>
          <w:i w:val="false"/>
          <w:color w:val="000000"/>
          <w:sz w:val="28"/>
        </w:rPr>
        <w:t>
      24) в области регулирования рынка зерна;</w:t>
      </w:r>
    </w:p>
    <w:p>
      <w:pPr>
        <w:spacing w:after="0"/>
        <w:ind w:left="0"/>
        <w:jc w:val="both"/>
      </w:pPr>
      <w:r>
        <w:rPr>
          <w:rFonts w:ascii="Times New Roman"/>
          <w:b w:val="false"/>
          <w:i w:val="false"/>
          <w:color w:val="000000"/>
          <w:sz w:val="28"/>
        </w:rPr>
        <w:t>
      25)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26) в области использования и охраны водного фонда Республики Казахстан, безопасности плотин;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в области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 исключить Законом РК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за использованием и охраной земель;</w:t>
      </w:r>
    </w:p>
    <w:p>
      <w:pPr>
        <w:spacing w:after="0"/>
        <w:ind w:left="0"/>
        <w:jc w:val="both"/>
      </w:pPr>
      <w:r>
        <w:rPr>
          <w:rFonts w:ascii="Times New Roman"/>
          <w:b w:val="false"/>
          <w:i w:val="false"/>
          <w:color w:val="000000"/>
          <w:sz w:val="28"/>
        </w:rPr>
        <w:t>
      31) за геодезической и картографической деятельностью;</w:t>
      </w:r>
    </w:p>
    <w:p>
      <w:pPr>
        <w:spacing w:after="0"/>
        <w:ind w:left="0"/>
        <w:jc w:val="both"/>
      </w:pPr>
      <w:r>
        <w:rPr>
          <w:rFonts w:ascii="Times New Roman"/>
          <w:b w:val="false"/>
          <w:i w:val="false"/>
          <w:color w:val="000000"/>
          <w:sz w:val="28"/>
        </w:rPr>
        <w:t>
      32) в области охраны окружающей среды, воспроизводства и использования природных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в области гражданской обороны;</w:t>
      </w:r>
    </w:p>
    <w:p>
      <w:pPr>
        <w:spacing w:after="0"/>
        <w:ind w:left="0"/>
        <w:jc w:val="both"/>
      </w:pPr>
      <w:r>
        <w:rPr>
          <w:rFonts w:ascii="Times New Roman"/>
          <w:b w:val="false"/>
          <w:i w:val="false"/>
          <w:color w:val="000000"/>
          <w:sz w:val="28"/>
        </w:rPr>
        <w:t>
      36) в области пожарной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в сфере обращения лекарственных средств и медицинских изделий;</w:t>
      </w:r>
    </w:p>
    <w:p>
      <w:pPr>
        <w:spacing w:after="0"/>
        <w:ind w:left="0"/>
        <w:jc w:val="both"/>
      </w:pPr>
      <w:r>
        <w:rPr>
          <w:rFonts w:ascii="Times New Roman"/>
          <w:b w:val="false"/>
          <w:i w:val="false"/>
          <w:color w:val="000000"/>
          <w:sz w:val="28"/>
        </w:rPr>
        <w:t>
      39) за качеством оказываемых специальных социальных услуг;</w:t>
      </w:r>
    </w:p>
    <w:bookmarkStart w:name="z2015" w:id="705"/>
    <w:p>
      <w:pPr>
        <w:spacing w:after="0"/>
        <w:ind w:left="0"/>
        <w:jc w:val="both"/>
      </w:pPr>
      <w:r>
        <w:rPr>
          <w:rFonts w:ascii="Times New Roman"/>
          <w:b w:val="false"/>
          <w:i w:val="false"/>
          <w:color w:val="000000"/>
          <w:sz w:val="28"/>
        </w:rPr>
        <w:t>
      39-1) в сфере оказания медицинских услуг (помощи);</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42) за системой образования;</w:t>
      </w:r>
    </w:p>
    <w:p>
      <w:pPr>
        <w:spacing w:after="0"/>
        <w:ind w:left="0"/>
        <w:jc w:val="both"/>
      </w:pPr>
      <w:r>
        <w:rPr>
          <w:rFonts w:ascii="Times New Roman"/>
          <w:b w:val="false"/>
          <w:i w:val="false"/>
          <w:color w:val="000000"/>
          <w:sz w:val="28"/>
        </w:rPr>
        <w:t>
      43) за соблюдением законодательства Республики Казахстан о Национальном архивном фонде и архивах;</w:t>
      </w:r>
    </w:p>
    <w:p>
      <w:pPr>
        <w:spacing w:after="0"/>
        <w:ind w:left="0"/>
        <w:jc w:val="both"/>
      </w:pPr>
      <w:r>
        <w:rPr>
          <w:rFonts w:ascii="Times New Roman"/>
          <w:b w:val="false"/>
          <w:i w:val="false"/>
          <w:color w:val="000000"/>
          <w:sz w:val="28"/>
        </w:rPr>
        <w:t>
      44) за соблюдением трудового законодательства Республики Казахстан и законодательства Республики Казахстан в области занятости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в области социальной защиты лиц с инвалидностью;</w:t>
      </w:r>
    </w:p>
    <w:p>
      <w:pPr>
        <w:spacing w:after="0"/>
        <w:ind w:left="0"/>
        <w:jc w:val="both"/>
      </w:pPr>
      <w:r>
        <w:rPr>
          <w:rFonts w:ascii="Times New Roman"/>
          <w:b w:val="false"/>
          <w:i w:val="false"/>
          <w:color w:val="000000"/>
          <w:sz w:val="28"/>
        </w:rPr>
        <w:t>
      48) в сфере предоставления специальных социальных услуг;</w:t>
      </w:r>
    </w:p>
    <w:p>
      <w:pPr>
        <w:spacing w:after="0"/>
        <w:ind w:left="0"/>
        <w:jc w:val="both"/>
      </w:pPr>
      <w:r>
        <w:rPr>
          <w:rFonts w:ascii="Times New Roman"/>
          <w:b w:val="false"/>
          <w:i w:val="false"/>
          <w:color w:val="000000"/>
          <w:sz w:val="28"/>
        </w:rPr>
        <w:t>
      49) за соблюдением законодательства Республики Казахстан о средствах массовой информации;</w:t>
      </w:r>
    </w:p>
    <w:p>
      <w:pPr>
        <w:spacing w:after="0"/>
        <w:ind w:left="0"/>
        <w:jc w:val="both"/>
      </w:pPr>
      <w:r>
        <w:rPr>
          <w:rFonts w:ascii="Times New Roman"/>
          <w:b w:val="false"/>
          <w:i w:val="false"/>
          <w:color w:val="000000"/>
          <w:sz w:val="28"/>
        </w:rPr>
        <w:t>
      50) за соблюдением законодательства Республики Казахстан о телерадиовещании;</w:t>
      </w:r>
    </w:p>
    <w:p>
      <w:pPr>
        <w:spacing w:after="0"/>
        <w:ind w:left="0"/>
        <w:jc w:val="both"/>
      </w:pPr>
      <w:r>
        <w:rPr>
          <w:rFonts w:ascii="Times New Roman"/>
          <w:b w:val="false"/>
          <w:i w:val="false"/>
          <w:color w:val="000000"/>
          <w:sz w:val="28"/>
        </w:rPr>
        <w:t>
      51) в области связи;</w:t>
      </w:r>
    </w:p>
    <w:p>
      <w:pPr>
        <w:spacing w:after="0"/>
        <w:ind w:left="0"/>
        <w:jc w:val="both"/>
      </w:pPr>
      <w:r>
        <w:rPr>
          <w:rFonts w:ascii="Times New Roman"/>
          <w:b w:val="false"/>
          <w:i w:val="false"/>
          <w:color w:val="000000"/>
          <w:sz w:val="28"/>
        </w:rPr>
        <w:t>
      52) в сфере информатизации;</w:t>
      </w:r>
    </w:p>
    <w:p>
      <w:pPr>
        <w:spacing w:after="0"/>
        <w:ind w:left="0"/>
        <w:jc w:val="both"/>
      </w:pPr>
      <w:r>
        <w:rPr>
          <w:rFonts w:ascii="Times New Roman"/>
          <w:b w:val="false"/>
          <w:i w:val="false"/>
          <w:color w:val="000000"/>
          <w:sz w:val="28"/>
        </w:rPr>
        <w:t>
      53) за соблюдением законодательства Республики Казахстан об электронном документе и электронной 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54) см. </w:t>
      </w:r>
      <w:r>
        <w:rPr>
          <w:rFonts w:ascii="Times New Roman"/>
          <w:b w:val="false"/>
          <w:i w:val="false"/>
          <w:color w:val="000000"/>
          <w:sz w:val="28"/>
        </w:rPr>
        <w:t>пункт 11</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pPr>
        <w:spacing w:after="0"/>
        <w:ind w:left="0"/>
        <w:jc w:val="both"/>
      </w:pPr>
      <w:r>
        <w:rPr>
          <w:rFonts w:ascii="Times New Roman"/>
          <w:b w:val="false"/>
          <w:i w:val="false"/>
          <w:color w:val="000000"/>
          <w:sz w:val="28"/>
        </w:rPr>
        <w:t>
      55) за поступлением неналоговых платежей в пределах компетенции, установленной законами Республики Казахстан;</w:t>
      </w:r>
    </w:p>
    <w:p>
      <w:pPr>
        <w:spacing w:after="0"/>
        <w:ind w:left="0"/>
        <w:jc w:val="both"/>
      </w:pPr>
      <w:r>
        <w:rPr>
          <w:rFonts w:ascii="Times New Roman"/>
          <w:b w:val="false"/>
          <w:i w:val="false"/>
          <w:color w:val="000000"/>
          <w:sz w:val="28"/>
        </w:rPr>
        <w:t>
      56) при применении трансфертных цен;</w:t>
      </w:r>
    </w:p>
    <w:p>
      <w:pPr>
        <w:spacing w:after="0"/>
        <w:ind w:left="0"/>
        <w:jc w:val="both"/>
      </w:pPr>
      <w:r>
        <w:rPr>
          <w:rFonts w:ascii="Times New Roman"/>
          <w:b w:val="false"/>
          <w:i w:val="false"/>
          <w:color w:val="000000"/>
          <w:sz w:val="28"/>
        </w:rPr>
        <w:t>
      57)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58) за осуществлением валютных операций и деятельностью, связанной с использованием валютных ценностей;</w:t>
      </w:r>
    </w:p>
    <w:p>
      <w:pPr>
        <w:spacing w:after="0"/>
        <w:ind w:left="0"/>
        <w:jc w:val="both"/>
      </w:pPr>
      <w:r>
        <w:rPr>
          <w:rFonts w:ascii="Times New Roman"/>
          <w:b w:val="false"/>
          <w:i w:val="false"/>
          <w:color w:val="000000"/>
          <w:sz w:val="28"/>
        </w:rPr>
        <w:t>
      59) за финансовым рынком и финансовыми организациями и в области финансового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60)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60-1)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за соблюдением законодательства Республики Казахстан о платежах и платежных системах и валютного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в области защиты конкуренции;</w:t>
      </w:r>
    </w:p>
    <w:p>
      <w:pPr>
        <w:spacing w:after="0"/>
        <w:ind w:left="0"/>
        <w:jc w:val="both"/>
      </w:pPr>
      <w:r>
        <w:rPr>
          <w:rFonts w:ascii="Times New Roman"/>
          <w:b w:val="false"/>
          <w:i w:val="false"/>
          <w:color w:val="000000"/>
          <w:sz w:val="28"/>
        </w:rPr>
        <w:t>
      64) за использованием товарного знака, знака обслуживания, наименования места происхождения товара или фирменного наименования;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в области оценочной деятельности;</w:t>
      </w:r>
    </w:p>
    <w:p>
      <w:pPr>
        <w:spacing w:after="0"/>
        <w:ind w:left="0"/>
        <w:jc w:val="both"/>
      </w:pPr>
      <w:r>
        <w:rPr>
          <w:rFonts w:ascii="Times New Roman"/>
          <w:b w:val="false"/>
          <w:i w:val="false"/>
          <w:color w:val="000000"/>
          <w:sz w:val="28"/>
        </w:rPr>
        <w:t>
      67) в сферах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68) действовал до 01.01.2017 в соответствии с Кодексом РК от 29.10.2015 </w:t>
      </w:r>
      <w:r>
        <w:rPr>
          <w:rFonts w:ascii="Times New Roman"/>
          <w:b w:val="false"/>
          <w:i w:val="false"/>
          <w:color w:val="00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68-1) за соблюдением порядка ценообразования и обязанностей субъекта общественно значимого рынка, установленных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69)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за соблюдением законодательства Республики Казахстан о государственных закупках, закупках отдельных субъектов квазигосударственного сектора;</w:t>
      </w:r>
    </w:p>
    <w:p>
      <w:pPr>
        <w:spacing w:after="0"/>
        <w:ind w:left="0"/>
        <w:jc w:val="both"/>
      </w:pPr>
      <w:r>
        <w:rPr>
          <w:rFonts w:ascii="Times New Roman"/>
          <w:b w:val="false"/>
          <w:i w:val="false"/>
          <w:color w:val="000000"/>
          <w:sz w:val="28"/>
        </w:rPr>
        <w:t>
      70) за обеспечением безопасности дорожного движения;</w:t>
      </w:r>
    </w:p>
    <w:p>
      <w:pPr>
        <w:spacing w:after="0"/>
        <w:ind w:left="0"/>
        <w:jc w:val="both"/>
      </w:pPr>
      <w:r>
        <w:rPr>
          <w:rFonts w:ascii="Times New Roman"/>
          <w:b w:val="false"/>
          <w:i w:val="false"/>
          <w:color w:val="000000"/>
          <w:sz w:val="28"/>
        </w:rPr>
        <w:t>
      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за охранной деятельностью;</w:t>
      </w:r>
    </w:p>
    <w:p>
      <w:pPr>
        <w:spacing w:after="0"/>
        <w:ind w:left="0"/>
        <w:jc w:val="both"/>
      </w:pPr>
      <w:r>
        <w:rPr>
          <w:rFonts w:ascii="Times New Roman"/>
          <w:b w:val="false"/>
          <w:i w:val="false"/>
          <w:color w:val="000000"/>
          <w:sz w:val="28"/>
        </w:rPr>
        <w:t>
      75) за деятельностью по монтажу, наладке и техническому обслуживанию средств охранной сигнализации;</w:t>
      </w:r>
    </w:p>
    <w:p>
      <w:pPr>
        <w:spacing w:after="0"/>
        <w:ind w:left="0"/>
        <w:jc w:val="both"/>
      </w:pPr>
      <w:r>
        <w:rPr>
          <w:rFonts w:ascii="Times New Roman"/>
          <w:b w:val="false"/>
          <w:i w:val="false"/>
          <w:color w:val="000000"/>
          <w:sz w:val="28"/>
        </w:rPr>
        <w:t>
      76) за состоянием антитеррористической защищенности объектов, уязвимых в террористическом отношении;</w:t>
      </w:r>
    </w:p>
    <w:p>
      <w:pPr>
        <w:spacing w:after="0"/>
        <w:ind w:left="0"/>
        <w:jc w:val="both"/>
      </w:pPr>
      <w:r>
        <w:rPr>
          <w:rFonts w:ascii="Times New Roman"/>
          <w:b w:val="false"/>
          <w:i w:val="false"/>
          <w:color w:val="000000"/>
          <w:sz w:val="28"/>
        </w:rPr>
        <w:t>
      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pPr>
        <w:spacing w:after="0"/>
        <w:ind w:left="0"/>
        <w:jc w:val="both"/>
      </w:pPr>
      <w:r>
        <w:rPr>
          <w:rFonts w:ascii="Times New Roman"/>
          <w:b w:val="false"/>
          <w:i w:val="false"/>
          <w:color w:val="000000"/>
          <w:sz w:val="28"/>
        </w:rPr>
        <w:t>
      78) за оборотом наркотических средств, психотропных веществ и прекурсоров;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79)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за соблюдением законодательства Республики Казахстан о туристской деятельности;</w:t>
      </w:r>
    </w:p>
    <w:p>
      <w:pPr>
        <w:spacing w:after="0"/>
        <w:ind w:left="0"/>
        <w:jc w:val="both"/>
      </w:pPr>
      <w:r>
        <w:rPr>
          <w:rFonts w:ascii="Times New Roman"/>
          <w:b w:val="false"/>
          <w:i w:val="false"/>
          <w:color w:val="000000"/>
          <w:sz w:val="28"/>
        </w:rPr>
        <w:t>
      81) в области аудиторской деятельности и деятельности профессиональных аудиторских организаций;</w:t>
      </w:r>
    </w:p>
    <w:p>
      <w:pPr>
        <w:spacing w:after="0"/>
        <w:ind w:left="0"/>
        <w:jc w:val="both"/>
      </w:pPr>
      <w:r>
        <w:rPr>
          <w:rFonts w:ascii="Times New Roman"/>
          <w:b w:val="false"/>
          <w:i w:val="false"/>
          <w:color w:val="000000"/>
          <w:sz w:val="28"/>
        </w:rPr>
        <w:t>
      82) за соблюдением законодательства Республики Казахстан об игорном бизнесе;</w:t>
      </w:r>
    </w:p>
    <w:p>
      <w:pPr>
        <w:spacing w:after="0"/>
        <w:ind w:left="0"/>
        <w:jc w:val="both"/>
      </w:pPr>
      <w:r>
        <w:rPr>
          <w:rFonts w:ascii="Times New Roman"/>
          <w:b w:val="false"/>
          <w:i w:val="false"/>
          <w:color w:val="000000"/>
          <w:sz w:val="28"/>
        </w:rPr>
        <w:t>
      83) за соблюдением законодательства Республики Казахстан о товарных биржах;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за проведением антидопинговых мероприятий в спорте;</w:t>
      </w:r>
    </w:p>
    <w:p>
      <w:pPr>
        <w:spacing w:after="0"/>
        <w:ind w:left="0"/>
        <w:jc w:val="both"/>
      </w:pPr>
      <w:r>
        <w:rPr>
          <w:rFonts w:ascii="Times New Roman"/>
          <w:b w:val="false"/>
          <w:i w:val="false"/>
          <w:color w:val="000000"/>
          <w:sz w:val="28"/>
        </w:rPr>
        <w:t>
      87) в области бухгалтерского учета и финансовой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в сфере охраны и использования объектов историко-культурного наследия;</w:t>
      </w:r>
    </w:p>
    <w:p>
      <w:pPr>
        <w:spacing w:after="0"/>
        <w:ind w:left="0"/>
        <w:jc w:val="both"/>
      </w:pPr>
      <w:r>
        <w:rPr>
          <w:rFonts w:ascii="Times New Roman"/>
          <w:b w:val="false"/>
          <w:i w:val="false"/>
          <w:color w:val="000000"/>
          <w:sz w:val="28"/>
        </w:rPr>
        <w:t>
      90) в области оборота биотоплива;</w:t>
      </w:r>
    </w:p>
    <w:p>
      <w:pPr>
        <w:spacing w:after="0"/>
        <w:ind w:left="0"/>
        <w:jc w:val="both"/>
      </w:pPr>
      <w:r>
        <w:rPr>
          <w:rFonts w:ascii="Times New Roman"/>
          <w:b w:val="false"/>
          <w:i w:val="false"/>
          <w:color w:val="000000"/>
          <w:sz w:val="28"/>
        </w:rPr>
        <w:t>
      91) в области производства биотоплива;</w:t>
      </w:r>
    </w:p>
    <w:p>
      <w:pPr>
        <w:spacing w:after="0"/>
        <w:ind w:left="0"/>
        <w:jc w:val="both"/>
      </w:pPr>
      <w:r>
        <w:rPr>
          <w:rFonts w:ascii="Times New Roman"/>
          <w:b w:val="false"/>
          <w:i w:val="false"/>
          <w:color w:val="000000"/>
          <w:sz w:val="28"/>
        </w:rPr>
        <w:t>
      92) за соблюдением законодательства Республики Казахстан о регулировании торговой деятельности;</w:t>
      </w:r>
    </w:p>
    <w:bookmarkStart w:name="z1902" w:id="706"/>
    <w:p>
      <w:pPr>
        <w:spacing w:after="0"/>
        <w:ind w:left="0"/>
        <w:jc w:val="both"/>
      </w:pPr>
      <w:r>
        <w:rPr>
          <w:rFonts w:ascii="Times New Roman"/>
          <w:b w:val="false"/>
          <w:i w:val="false"/>
          <w:color w:val="000000"/>
          <w:sz w:val="28"/>
        </w:rPr>
        <w:t>
      92-1) за соблюдением законодательства Республики Казахстан о защите прав потребителей;</w:t>
      </w:r>
    </w:p>
    <w:bookmarkEnd w:id="706"/>
    <w:p>
      <w:pPr>
        <w:spacing w:after="0"/>
        <w:ind w:left="0"/>
        <w:jc w:val="both"/>
      </w:pPr>
      <w:r>
        <w:rPr>
          <w:rFonts w:ascii="Times New Roman"/>
          <w:b w:val="false"/>
          <w:i w:val="false"/>
          <w:color w:val="000000"/>
          <w:sz w:val="28"/>
        </w:rPr>
        <w:t>
      93) в области космической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94)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за соблюдением законодательства Республики Казахстан о рекламе;</w:t>
      </w:r>
    </w:p>
    <w:p>
      <w:pPr>
        <w:spacing w:after="0"/>
        <w:ind w:left="0"/>
        <w:jc w:val="both"/>
      </w:pPr>
      <w:r>
        <w:rPr>
          <w:rFonts w:ascii="Times New Roman"/>
          <w:b w:val="false"/>
          <w:i w:val="false"/>
          <w:color w:val="000000"/>
          <w:sz w:val="28"/>
        </w:rPr>
        <w:t>
      96) в области архитектуры, градостроительства и строительства;</w:t>
      </w:r>
    </w:p>
    <w:p>
      <w:pPr>
        <w:spacing w:after="0"/>
        <w:ind w:left="0"/>
        <w:jc w:val="both"/>
      </w:pPr>
      <w:r>
        <w:rPr>
          <w:rFonts w:ascii="Times New Roman"/>
          <w:b w:val="false"/>
          <w:i w:val="false"/>
          <w:color w:val="000000"/>
          <w:sz w:val="28"/>
        </w:rPr>
        <w:t>
      97) в области ветеринарии;</w:t>
      </w:r>
    </w:p>
    <w:p>
      <w:pPr>
        <w:spacing w:after="0"/>
        <w:ind w:left="0"/>
        <w:jc w:val="both"/>
      </w:pPr>
      <w:r>
        <w:rPr>
          <w:rFonts w:ascii="Times New Roman"/>
          <w:b w:val="false"/>
          <w:i w:val="false"/>
          <w:color w:val="000000"/>
          <w:sz w:val="28"/>
        </w:rPr>
        <w:t>
      98) в области защиты и карантина растений;</w:t>
      </w:r>
    </w:p>
    <w:bookmarkStart w:name="z2919" w:id="707"/>
    <w:p>
      <w:pPr>
        <w:spacing w:after="0"/>
        <w:ind w:left="0"/>
        <w:jc w:val="both"/>
      </w:pPr>
      <w:r>
        <w:rPr>
          <w:rFonts w:ascii="Times New Roman"/>
          <w:b w:val="false"/>
          <w:i w:val="false"/>
          <w:color w:val="000000"/>
          <w:sz w:val="28"/>
        </w:rPr>
        <w:t>
      98-1) в области охраны, защиты, восстановления и использования дикорастущих растений;</w:t>
      </w:r>
    </w:p>
    <w:bookmarkEnd w:id="707"/>
    <w:p>
      <w:pPr>
        <w:spacing w:after="0"/>
        <w:ind w:left="0"/>
        <w:jc w:val="both"/>
      </w:pPr>
      <w:r>
        <w:rPr>
          <w:rFonts w:ascii="Times New Roman"/>
          <w:b w:val="false"/>
          <w:i w:val="false"/>
          <w:color w:val="000000"/>
          <w:sz w:val="28"/>
        </w:rPr>
        <w:t>
      99) за соблюдением законодательства Республики Казахстан о магистральном трубопроводе;</w:t>
      </w:r>
    </w:p>
    <w:p>
      <w:pPr>
        <w:spacing w:after="0"/>
        <w:ind w:left="0"/>
        <w:jc w:val="both"/>
      </w:pPr>
      <w:r>
        <w:rPr>
          <w:rFonts w:ascii="Times New Roman"/>
          <w:b w:val="false"/>
          <w:i w:val="false"/>
          <w:color w:val="000000"/>
          <w:sz w:val="28"/>
        </w:rPr>
        <w:t>
      100) в сфере автомобильных дорог;</w:t>
      </w:r>
    </w:p>
    <w:p>
      <w:pPr>
        <w:spacing w:after="0"/>
        <w:ind w:left="0"/>
        <w:jc w:val="both"/>
      </w:pPr>
      <w:r>
        <w:rPr>
          <w:rFonts w:ascii="Times New Roman"/>
          <w:b w:val="false"/>
          <w:i w:val="false"/>
          <w:color w:val="000000"/>
          <w:sz w:val="28"/>
        </w:rPr>
        <w:t>
      101) в области защиты прав ребенка;</w:t>
      </w:r>
    </w:p>
    <w:p>
      <w:pPr>
        <w:spacing w:after="0"/>
        <w:ind w:left="0"/>
        <w:jc w:val="both"/>
      </w:pPr>
      <w:r>
        <w:rPr>
          <w:rFonts w:ascii="Times New Roman"/>
          <w:b w:val="false"/>
          <w:i w:val="false"/>
          <w:color w:val="000000"/>
          <w:sz w:val="28"/>
        </w:rPr>
        <w:t>
      102) в области производства и оборота этилового спирта и алкогольной продукции;</w:t>
      </w:r>
    </w:p>
    <w:p>
      <w:pPr>
        <w:spacing w:after="0"/>
        <w:ind w:left="0"/>
        <w:jc w:val="both"/>
      </w:pPr>
      <w:r>
        <w:rPr>
          <w:rFonts w:ascii="Times New Roman"/>
          <w:b w:val="false"/>
          <w:i w:val="false"/>
          <w:color w:val="000000"/>
          <w:sz w:val="28"/>
        </w:rPr>
        <w:t>
      103) в области производства и оборота табачных изделий;</w:t>
      </w:r>
    </w:p>
    <w:p>
      <w:pPr>
        <w:spacing w:after="0"/>
        <w:ind w:left="0"/>
        <w:jc w:val="both"/>
      </w:pPr>
      <w:r>
        <w:rPr>
          <w:rFonts w:ascii="Times New Roman"/>
          <w:b w:val="false"/>
          <w:i w:val="false"/>
          <w:color w:val="000000"/>
          <w:sz w:val="28"/>
        </w:rPr>
        <w:t>
      104) в области разрешительного контроля;</w:t>
      </w:r>
    </w:p>
    <w:p>
      <w:pPr>
        <w:spacing w:after="0"/>
        <w:ind w:left="0"/>
        <w:jc w:val="both"/>
      </w:pPr>
      <w:r>
        <w:rPr>
          <w:rFonts w:ascii="Times New Roman"/>
          <w:b w:val="false"/>
          <w:i w:val="false"/>
          <w:color w:val="000000"/>
          <w:sz w:val="28"/>
        </w:rPr>
        <w:t>
      105) в области оборота ядов, вооружения, военной техники и отдельных видов оружия, взрывчатых и пиротехнических веществ и изделий с их применением;</w:t>
      </w:r>
    </w:p>
    <w:p>
      <w:pPr>
        <w:spacing w:after="0"/>
        <w:ind w:left="0"/>
        <w:jc w:val="both"/>
      </w:pPr>
      <w:r>
        <w:rPr>
          <w:rFonts w:ascii="Times New Roman"/>
          <w:b w:val="false"/>
          <w:i w:val="false"/>
          <w:color w:val="000000"/>
          <w:sz w:val="28"/>
        </w:rPr>
        <w:t>
      106) в области промышленности;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107)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 за соблюдением правил воинского учета военнообязанных и призывников организациями, военнообязанными и призывниками;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 в области поддержки и защиты субъектов предпринимательства;</w:t>
      </w:r>
    </w:p>
    <w:p>
      <w:pPr>
        <w:spacing w:after="0"/>
        <w:ind w:left="0"/>
        <w:jc w:val="both"/>
      </w:pPr>
      <w:r>
        <w:rPr>
          <w:rFonts w:ascii="Times New Roman"/>
          <w:b w:val="false"/>
          <w:i w:val="false"/>
          <w:color w:val="000000"/>
          <w:sz w:val="28"/>
        </w:rPr>
        <w:t>
      110) в области государственной статистики;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111) вводится в действие после введения в действие законодательного акта о производстве органической продукции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в области производства органической продукции;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в сфере реализации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114) за соблюдением законодательства Республики Казахстан о лотереях и лотерейной деятельности;</w:t>
      </w:r>
    </w:p>
    <w:bookmarkStart w:name="z1802" w:id="708"/>
    <w:p>
      <w:pPr>
        <w:spacing w:after="0"/>
        <w:ind w:left="0"/>
        <w:jc w:val="both"/>
      </w:pPr>
      <w:r>
        <w:rPr>
          <w:rFonts w:ascii="Times New Roman"/>
          <w:b w:val="false"/>
          <w:i w:val="false"/>
          <w:color w:val="000000"/>
          <w:sz w:val="28"/>
        </w:rPr>
        <w:t>
      115) в области производства и оборота в отношении товаров, подлежащих маркировке и прослеживаемости;</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116)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 за соблюдением законодательства Республики Казахстан о реабилитации и банкротстве.</w:t>
      </w:r>
    </w:p>
    <w:bookmarkStart w:name="z2921" w:id="709"/>
    <w:p>
      <w:pPr>
        <w:spacing w:after="0"/>
        <w:ind w:left="0"/>
        <w:jc w:val="both"/>
      </w:pPr>
      <w:r>
        <w:rPr>
          <w:rFonts w:ascii="Times New Roman"/>
          <w:b w:val="false"/>
          <w:i w:val="false"/>
          <w:color w:val="000000"/>
          <w:sz w:val="28"/>
        </w:rPr>
        <w:t>
      117) в сфере цифровых активов.</w:t>
      </w:r>
    </w:p>
    <w:bookmarkEnd w:id="709"/>
    <w:bookmarkStart w:name="z2934" w:id="710"/>
    <w:p>
      <w:pPr>
        <w:spacing w:after="0"/>
        <w:ind w:left="0"/>
        <w:jc w:val="both"/>
      </w:pPr>
      <w:r>
        <w:rPr>
          <w:rFonts w:ascii="Times New Roman"/>
          <w:b w:val="false"/>
          <w:i w:val="false"/>
          <w:color w:val="000000"/>
          <w:sz w:val="28"/>
        </w:rPr>
        <w:t>
      118) за соблюдением законодательства Республики Казахстан об онлайн-платформах и онлайн-рекламе.</w:t>
      </w:r>
    </w:p>
    <w:bookmarkEnd w:id="710"/>
    <w:bookmarkStart w:name="z2938" w:id="711"/>
    <w:p>
      <w:pPr>
        <w:spacing w:after="0"/>
        <w:ind w:left="0"/>
        <w:jc w:val="both"/>
      </w:pPr>
      <w:r>
        <w:rPr>
          <w:rFonts w:ascii="Times New Roman"/>
          <w:b w:val="false"/>
          <w:i w:val="false"/>
          <w:color w:val="000000"/>
          <w:sz w:val="28"/>
        </w:rPr>
        <w:t>
      119) за соблюдением законодательства Республики Казахстан о персональных данных и их защите.</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изменениями, внесенными законами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Сферы деятельности субъектов предпринимательства, в которых осуществляется надзор</w:t>
      </w:r>
    </w:p>
    <w:p>
      <w:pPr>
        <w:spacing w:after="0"/>
        <w:ind w:left="0"/>
        <w:jc w:val="both"/>
      </w:pPr>
      <w:r>
        <w:rPr>
          <w:rFonts w:ascii="Times New Roman"/>
          <w:b w:val="false"/>
          <w:i w:val="false"/>
          <w:color w:val="000000"/>
          <w:sz w:val="28"/>
        </w:rPr>
        <w:t>
      Надзор осуществляется:</w:t>
      </w:r>
    </w:p>
    <w:p>
      <w:pPr>
        <w:spacing w:after="0"/>
        <w:ind w:left="0"/>
        <w:jc w:val="both"/>
      </w:pPr>
      <w:r>
        <w:rPr>
          <w:rFonts w:ascii="Times New Roman"/>
          <w:b w:val="false"/>
          <w:i w:val="false"/>
          <w:color w:val="000000"/>
          <w:sz w:val="28"/>
        </w:rPr>
        <w:t>
      1) в области использования воздушного пространства Республики Казахстан;</w:t>
      </w:r>
    </w:p>
    <w:p>
      <w:pPr>
        <w:spacing w:after="0"/>
        <w:ind w:left="0"/>
        <w:jc w:val="both"/>
      </w:pPr>
      <w:r>
        <w:rPr>
          <w:rFonts w:ascii="Times New Roman"/>
          <w:b w:val="false"/>
          <w:i w:val="false"/>
          <w:color w:val="000000"/>
          <w:sz w:val="28"/>
        </w:rPr>
        <w:t>
      2) за деятельностью гражданской авиации;</w:t>
      </w:r>
    </w:p>
    <w:p>
      <w:pPr>
        <w:spacing w:after="0"/>
        <w:ind w:left="0"/>
        <w:jc w:val="both"/>
      </w:pPr>
      <w:r>
        <w:rPr>
          <w:rFonts w:ascii="Times New Roman"/>
          <w:b w:val="false"/>
          <w:i w:val="false"/>
          <w:color w:val="000000"/>
          <w:sz w:val="28"/>
        </w:rPr>
        <w:t>
      3) за международными воздушными перевозками;</w:t>
      </w:r>
    </w:p>
    <w:p>
      <w:pPr>
        <w:spacing w:after="0"/>
        <w:ind w:left="0"/>
        <w:jc w:val="both"/>
      </w:pPr>
      <w:r>
        <w:rPr>
          <w:rFonts w:ascii="Times New Roman"/>
          <w:b w:val="false"/>
          <w:i w:val="false"/>
          <w:color w:val="000000"/>
          <w:sz w:val="28"/>
        </w:rPr>
        <w:t>
      4) за обеспечением авиационной безопасности;</w:t>
      </w:r>
    </w:p>
    <w:p>
      <w:pPr>
        <w:spacing w:after="0"/>
        <w:ind w:left="0"/>
        <w:jc w:val="both"/>
      </w:pPr>
      <w:r>
        <w:rPr>
          <w:rFonts w:ascii="Times New Roman"/>
          <w:b w:val="false"/>
          <w:i w:val="false"/>
          <w:color w:val="000000"/>
          <w:sz w:val="28"/>
        </w:rPr>
        <w:t>
      5) в области торгового мореплавания;</w:t>
      </w:r>
    </w:p>
    <w:p>
      <w:pPr>
        <w:spacing w:after="0"/>
        <w:ind w:left="0"/>
        <w:jc w:val="both"/>
      </w:pPr>
      <w:r>
        <w:rPr>
          <w:rFonts w:ascii="Times New Roman"/>
          <w:b w:val="false"/>
          <w:i w:val="false"/>
          <w:color w:val="000000"/>
          <w:sz w:val="28"/>
        </w:rPr>
        <w:t>
      6) в области внутреннего водного транспорта;</w:t>
      </w:r>
    </w:p>
    <w:p>
      <w:pPr>
        <w:spacing w:after="0"/>
        <w:ind w:left="0"/>
        <w:jc w:val="both"/>
      </w:pPr>
      <w:r>
        <w:rPr>
          <w:rFonts w:ascii="Times New Roman"/>
          <w:b w:val="false"/>
          <w:i w:val="false"/>
          <w:color w:val="000000"/>
          <w:sz w:val="28"/>
        </w:rPr>
        <w:t>
      7) в области архитектуры, градостроительства и строительства;</w:t>
      </w:r>
    </w:p>
    <w:p>
      <w:pPr>
        <w:spacing w:after="0"/>
        <w:ind w:left="0"/>
        <w:jc w:val="both"/>
      </w:pPr>
      <w:r>
        <w:rPr>
          <w:rFonts w:ascii="Times New Roman"/>
          <w:b w:val="false"/>
          <w:i w:val="false"/>
          <w:color w:val="000000"/>
          <w:sz w:val="28"/>
        </w:rPr>
        <w:t>
      8) в области ветеринарии;</w:t>
      </w:r>
    </w:p>
    <w:p>
      <w:pPr>
        <w:spacing w:after="0"/>
        <w:ind w:left="0"/>
        <w:jc w:val="both"/>
      </w:pPr>
      <w:r>
        <w:rPr>
          <w:rFonts w:ascii="Times New Roman"/>
          <w:b w:val="false"/>
          <w:i w:val="false"/>
          <w:color w:val="000000"/>
          <w:sz w:val="28"/>
        </w:rPr>
        <w:t>
      9) в области карантина растений;</w:t>
      </w:r>
    </w:p>
    <w:p>
      <w:pPr>
        <w:spacing w:after="0"/>
        <w:ind w:left="0"/>
        <w:jc w:val="both"/>
      </w:pPr>
      <w:r>
        <w:rPr>
          <w:rFonts w:ascii="Times New Roman"/>
          <w:b w:val="false"/>
          <w:i w:val="false"/>
          <w:color w:val="000000"/>
          <w:sz w:val="28"/>
        </w:rPr>
        <w:t>
      10)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10-1) в области технического регулирования в части выпуска в обращение продукции на ее соответствие требованиям технических регламентов;</w:t>
      </w:r>
    </w:p>
    <w:p>
      <w:pPr>
        <w:spacing w:after="0"/>
        <w:ind w:left="0"/>
        <w:jc w:val="both"/>
      </w:pPr>
      <w:r>
        <w:rPr>
          <w:rFonts w:ascii="Times New Roman"/>
          <w:b w:val="false"/>
          <w:i w:val="false"/>
          <w:color w:val="000000"/>
          <w:sz w:val="28"/>
        </w:rPr>
        <w:t>
      11) за финансовым рынком и финансовыми организациями и в области финансового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за деятельностью инвестиционных фондов;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 области промышленной безопасности;</w:t>
      </w:r>
    </w:p>
    <w:bookmarkStart w:name="z1486" w:id="712"/>
    <w:p>
      <w:pPr>
        <w:spacing w:after="0"/>
        <w:ind w:left="0"/>
        <w:jc w:val="both"/>
      </w:pPr>
      <w:r>
        <w:rPr>
          <w:rFonts w:ascii="Times New Roman"/>
          <w:b w:val="false"/>
          <w:i w:val="false"/>
          <w:color w:val="000000"/>
          <w:sz w:val="28"/>
        </w:rPr>
        <w:t>
      19) в области использования атомной энергии;</w:t>
      </w:r>
    </w:p>
    <w:bookmarkEnd w:id="712"/>
    <w:bookmarkStart w:name="z1883" w:id="713"/>
    <w:p>
      <w:pPr>
        <w:spacing w:after="0"/>
        <w:ind w:left="0"/>
        <w:jc w:val="both"/>
      </w:pPr>
      <w:r>
        <w:rPr>
          <w:rFonts w:ascii="Times New Roman"/>
          <w:b w:val="false"/>
          <w:i w:val="false"/>
          <w:color w:val="000000"/>
          <w:sz w:val="28"/>
        </w:rPr>
        <w:t>
      20) в области охраны, воспроизводства и использования животного мира;</w:t>
      </w:r>
    </w:p>
    <w:bookmarkEnd w:id="713"/>
    <w:bookmarkStart w:name="z1884" w:id="714"/>
    <w:p>
      <w:pPr>
        <w:spacing w:after="0"/>
        <w:ind w:left="0"/>
        <w:jc w:val="both"/>
      </w:pPr>
      <w:r>
        <w:rPr>
          <w:rFonts w:ascii="Times New Roman"/>
          <w:b w:val="false"/>
          <w:i w:val="false"/>
          <w:color w:val="000000"/>
          <w:sz w:val="28"/>
        </w:rPr>
        <w:t>
      21) в области охраны, защиты, пользования лесным фондом, воспроизводства лесов и лесоразведения;</w:t>
      </w:r>
    </w:p>
    <w:bookmarkEnd w:id="714"/>
    <w:bookmarkStart w:name="z1885" w:id="715"/>
    <w:p>
      <w:pPr>
        <w:spacing w:after="0"/>
        <w:ind w:left="0"/>
        <w:jc w:val="both"/>
      </w:pPr>
      <w:r>
        <w:rPr>
          <w:rFonts w:ascii="Times New Roman"/>
          <w:b w:val="false"/>
          <w:i w:val="false"/>
          <w:color w:val="000000"/>
          <w:sz w:val="28"/>
        </w:rPr>
        <w:t>
      22) в области особо охраняемых природных территорий.</w:t>
      </w:r>
    </w:p>
    <w:bookmarkEnd w:id="715"/>
    <w:bookmarkStart w:name="z2614" w:id="716"/>
    <w:p>
      <w:pPr>
        <w:spacing w:after="0"/>
        <w:ind w:left="0"/>
        <w:jc w:val="both"/>
      </w:pPr>
      <w:r>
        <w:rPr>
          <w:rFonts w:ascii="Times New Roman"/>
          <w:b w:val="false"/>
          <w:i w:val="false"/>
          <w:color w:val="000000"/>
          <w:sz w:val="28"/>
        </w:rPr>
        <w:t>
      23) в области пожарной безопасности.</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230" w:id="717"/>
    <w:p>
      <w:pPr>
        <w:spacing w:after="0"/>
        <w:ind w:left="0"/>
        <w:jc w:val="left"/>
      </w:pPr>
      <w:r>
        <w:rPr>
          <w:rFonts w:ascii="Times New Roman"/>
          <w:b/>
          <w:i w:val="false"/>
          <w:color w:val="000000"/>
        </w:rPr>
        <w:t xml:space="preserve"> Параграф 2. Порядок организации и проведения контроля субъекта (объекта) контроля и надзора</w:t>
      </w:r>
    </w:p>
    <w:bookmarkEnd w:id="717"/>
    <w:p>
      <w:pPr>
        <w:spacing w:after="0"/>
        <w:ind w:left="0"/>
        <w:jc w:val="both"/>
      </w:pPr>
      <w:r>
        <w:rPr>
          <w:rFonts w:ascii="Times New Roman"/>
          <w:b w:val="false"/>
          <w:i w:val="false"/>
          <w:color w:val="ff0000"/>
          <w:sz w:val="28"/>
        </w:rPr>
        <w:t xml:space="preserve">
      Сноска. Заголовок параграфа 2 -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Статья 140. Общие вопросы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ff0000"/>
          <w:sz w:val="28"/>
        </w:rPr>
        <w:t xml:space="preserve">
      Сноска. Статья 140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Статья 141. Система оценки и управления рисками</w:t>
      </w:r>
    </w:p>
    <w:bookmarkStart w:name="z2615" w:id="718"/>
    <w:p>
      <w:pPr>
        <w:spacing w:after="0"/>
        <w:ind w:left="0"/>
        <w:jc w:val="both"/>
      </w:pPr>
      <w:r>
        <w:rPr>
          <w:rFonts w:ascii="Times New Roman"/>
          <w:b w:val="false"/>
          <w:i w:val="false"/>
          <w:color w:val="000000"/>
          <w:sz w:val="28"/>
        </w:rPr>
        <w:t>
      1.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718"/>
    <w:bookmarkStart w:name="z2616" w:id="719"/>
    <w:p>
      <w:pPr>
        <w:spacing w:after="0"/>
        <w:ind w:left="0"/>
        <w:jc w:val="both"/>
      </w:pPr>
      <w:r>
        <w:rPr>
          <w:rFonts w:ascii="Times New Roman"/>
          <w:b w:val="false"/>
          <w:i w:val="false"/>
          <w:color w:val="000000"/>
          <w:sz w:val="28"/>
        </w:rPr>
        <w:t>
      Под оценкой рисков понимается деятельность органов контроля и надзора по измерению вероятности причинения вреда.</w:t>
      </w:r>
    </w:p>
    <w:bookmarkEnd w:id="719"/>
    <w:bookmarkStart w:name="z2617" w:id="720"/>
    <w:p>
      <w:pPr>
        <w:spacing w:after="0"/>
        <w:ind w:left="0"/>
        <w:jc w:val="both"/>
      </w:pPr>
      <w:r>
        <w:rPr>
          <w:rFonts w:ascii="Times New Roman"/>
          <w:b w:val="false"/>
          <w:i w:val="false"/>
          <w:color w:val="000000"/>
          <w:sz w:val="28"/>
        </w:rPr>
        <w:t>
      2. Под системой оценки и управления рисками для целей контроля и надзора понимается процесс принятия управленческих решений, направленных на снижение вероятности наступления неблагоприятных факторов, указанных в части первой пункта 1 настоящей статьи, путем распределения субъектов (объектов) контроля и надзора по степеням риска для последующего осуществления профилактического контроля с посещением субъекта (объекта) контроля и надзора и (или) проверок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надзора и (или) освобождения такого субъекта (объекта) контроля и надзора от профилактического контроля с посещением субъекта (объекта) контроля и надзора и (или) проверок на соответствие требованиям.</w:t>
      </w:r>
    </w:p>
    <w:bookmarkEnd w:id="720"/>
    <w:bookmarkStart w:name="z2618" w:id="721"/>
    <w:p>
      <w:pPr>
        <w:spacing w:after="0"/>
        <w:ind w:left="0"/>
        <w:jc w:val="both"/>
      </w:pPr>
      <w:r>
        <w:rPr>
          <w:rFonts w:ascii="Times New Roman"/>
          <w:b w:val="false"/>
          <w:i w:val="false"/>
          <w:color w:val="000000"/>
          <w:sz w:val="28"/>
        </w:rPr>
        <w:t>
      Критерием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bookmarkEnd w:id="721"/>
    <w:bookmarkStart w:name="z2619" w:id="722"/>
    <w:p>
      <w:pPr>
        <w:spacing w:after="0"/>
        <w:ind w:left="0"/>
        <w:jc w:val="both"/>
      </w:pPr>
      <w:r>
        <w:rPr>
          <w:rFonts w:ascii="Times New Roman"/>
          <w:b w:val="false"/>
          <w:i w:val="false"/>
          <w:color w:val="000000"/>
          <w:sz w:val="28"/>
        </w:rPr>
        <w:t>
      3. Орган контроля и надзора для целей управления рисками при осуществлении профилактического контроля с посещением субъекта (объекта) контроля и надзора и (или) проверки относит субъекты (объекты) контроля и надзора к одной из следующих степеней риска (далее – степени риска):</w:t>
      </w:r>
    </w:p>
    <w:bookmarkEnd w:id="722"/>
    <w:bookmarkStart w:name="z2620" w:id="723"/>
    <w:p>
      <w:pPr>
        <w:spacing w:after="0"/>
        <w:ind w:left="0"/>
        <w:jc w:val="both"/>
      </w:pPr>
      <w:r>
        <w:rPr>
          <w:rFonts w:ascii="Times New Roman"/>
          <w:b w:val="false"/>
          <w:i w:val="false"/>
          <w:color w:val="000000"/>
          <w:sz w:val="28"/>
        </w:rPr>
        <w:t>
      1) высокий риск;</w:t>
      </w:r>
    </w:p>
    <w:bookmarkEnd w:id="723"/>
    <w:bookmarkStart w:name="z2621" w:id="724"/>
    <w:p>
      <w:pPr>
        <w:spacing w:after="0"/>
        <w:ind w:left="0"/>
        <w:jc w:val="both"/>
      </w:pPr>
      <w:r>
        <w:rPr>
          <w:rFonts w:ascii="Times New Roman"/>
          <w:b w:val="false"/>
          <w:i w:val="false"/>
          <w:color w:val="000000"/>
          <w:sz w:val="28"/>
        </w:rPr>
        <w:t>
      2) средний риск;</w:t>
      </w:r>
    </w:p>
    <w:bookmarkEnd w:id="724"/>
    <w:bookmarkStart w:name="z2622" w:id="725"/>
    <w:p>
      <w:pPr>
        <w:spacing w:after="0"/>
        <w:ind w:left="0"/>
        <w:jc w:val="both"/>
      </w:pPr>
      <w:r>
        <w:rPr>
          <w:rFonts w:ascii="Times New Roman"/>
          <w:b w:val="false"/>
          <w:i w:val="false"/>
          <w:color w:val="000000"/>
          <w:sz w:val="28"/>
        </w:rPr>
        <w:t>
      3) низкий риск.</w:t>
      </w:r>
    </w:p>
    <w:bookmarkEnd w:id="725"/>
    <w:bookmarkStart w:name="z2623" w:id="726"/>
    <w:p>
      <w:pPr>
        <w:spacing w:after="0"/>
        <w:ind w:left="0"/>
        <w:jc w:val="both"/>
      </w:pPr>
      <w:r>
        <w:rPr>
          <w:rFonts w:ascii="Times New Roman"/>
          <w:b w:val="false"/>
          <w:i w:val="false"/>
          <w:color w:val="000000"/>
          <w:sz w:val="28"/>
        </w:rPr>
        <w:t>
      4. Для сфер деятельности субъектов (объектов) контроля и надзора, отнесенных к высокой степени риска, кратность проведения проверок на соответствие требованиям определяется критериями оценки степени риска, но не чаще одного раза в год.</w:t>
      </w:r>
    </w:p>
    <w:bookmarkEnd w:id="726"/>
    <w:bookmarkStart w:name="z2624" w:id="727"/>
    <w:p>
      <w:pPr>
        <w:spacing w:after="0"/>
        <w:ind w:left="0"/>
        <w:jc w:val="both"/>
      </w:pPr>
      <w:r>
        <w:rPr>
          <w:rFonts w:ascii="Times New Roman"/>
          <w:b w:val="false"/>
          <w:i w:val="false"/>
          <w:color w:val="000000"/>
          <w:sz w:val="28"/>
        </w:rPr>
        <w:t>
      Кратность проведения проверок на соответствие требованиям в отношении субъектов (объектов) контроля и надзора высокой эпидемической значимости в сфере санитарно-эпидемиологического благополучия населения определяется не чаще одного раза в полгода.</w:t>
      </w:r>
    </w:p>
    <w:bookmarkEnd w:id="727"/>
    <w:bookmarkStart w:name="z2625" w:id="728"/>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средней степени риска, кратность проведения проверок на соответствие требованиям определяется критериями оценки степени риска, но не чаще одного раза в два года.</w:t>
      </w:r>
    </w:p>
    <w:bookmarkEnd w:id="728"/>
    <w:bookmarkStart w:name="z2626" w:id="729"/>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низкой степени риска, кратность проведения проверок на соответствие требованиям определяется критериями оценки степени риска, но не чаще одного раза в три года.</w:t>
      </w:r>
    </w:p>
    <w:bookmarkEnd w:id="729"/>
    <w:bookmarkStart w:name="z2627" w:id="730"/>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высокой или средней степени риска, проводятся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bookmarkEnd w:id="730"/>
    <w:bookmarkStart w:name="z2628" w:id="731"/>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надзора и внеплановая проверка.</w:t>
      </w:r>
    </w:p>
    <w:bookmarkEnd w:id="731"/>
    <w:bookmarkStart w:name="z2629" w:id="732"/>
    <w:p>
      <w:pPr>
        <w:spacing w:after="0"/>
        <w:ind w:left="0"/>
        <w:jc w:val="both"/>
      </w:pPr>
      <w:r>
        <w:rPr>
          <w:rFonts w:ascii="Times New Roman"/>
          <w:b w:val="false"/>
          <w:i w:val="false"/>
          <w:color w:val="000000"/>
          <w:sz w:val="28"/>
        </w:rPr>
        <w:t>
      5. Критерии оценки степени риска и проверочные листы, применяемые для проведения профилактического контроля с посещением субъекта (объекта) контроля и надзора и проверок на соответствие требованиям, утверждаются совместным актом регулирующих государственных органов, уполномоченного органа по предпринимательству и размещаются на интернет-ресурсах регулирующих государственных органов.</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Критерии оценки степени риска для отбора субъектов (объектов) контроля и надзора, проверочные листы разрабатываются на основании правил формирования регулирующими государственными органами системы оценки и управления рисками.</w:t>
      </w:r>
    </w:p>
    <w:bookmarkStart w:name="z2631" w:id="733"/>
    <w:p>
      <w:pPr>
        <w:spacing w:after="0"/>
        <w:ind w:left="0"/>
        <w:jc w:val="both"/>
      </w:pPr>
      <w:r>
        <w:rPr>
          <w:rFonts w:ascii="Times New Roman"/>
          <w:b w:val="false"/>
          <w:i w:val="false"/>
          <w:color w:val="000000"/>
          <w:sz w:val="28"/>
        </w:rPr>
        <w:t>
      7. Система оценки и управления рисками регулирующими государственными органами ведется с использованием информационных систем оценки и управления рисками, относящих субъекты (объекты) контроля и надзора к конкретным степеням риска и формирующих в автоматическом режиме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733"/>
    <w:bookmarkStart w:name="z2632" w:id="734"/>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в автоматическом режиме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проверка, не должен превышать пять процентов от общего количества таких субъектов (объектов) контроля и надзора в определенной сфере контроля и надзора.</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Формирование системы оценки и управления рисками органов контроля и надзора с использованием информационных систем 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w:t>
      </w:r>
    </w:p>
    <w:bookmarkStart w:name="z2634" w:id="735"/>
    <w:p>
      <w:pPr>
        <w:spacing w:after="0"/>
        <w:ind w:left="0"/>
        <w:jc w:val="both"/>
      </w:pPr>
      <w:r>
        <w:rPr>
          <w:rFonts w:ascii="Times New Roman"/>
          <w:b w:val="false"/>
          <w:i w:val="false"/>
          <w:color w:val="000000"/>
          <w:sz w:val="28"/>
        </w:rPr>
        <w:t xml:space="preserve">
      8. Критерии оценки степени риска являются основанием для определения степени нарушения требований, установленных в проверочных листах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 и являющихся предметом профилактического контроля с посещением субъекта (объекта) контроля и надзора и (или) проверки на соответствие требованиям.</w:t>
      </w:r>
    </w:p>
    <w:bookmarkEnd w:id="735"/>
    <w:bookmarkStart w:name="z2635" w:id="736"/>
    <w:p>
      <w:pPr>
        <w:spacing w:after="0"/>
        <w:ind w:left="0"/>
        <w:jc w:val="both"/>
      </w:pPr>
      <w:r>
        <w:rPr>
          <w:rFonts w:ascii="Times New Roman"/>
          <w:b w:val="false"/>
          <w:i w:val="false"/>
          <w:color w:val="000000"/>
          <w:sz w:val="28"/>
        </w:rPr>
        <w:t>
      Нарушения требований в зависимости от тяжести подразделяются на грубые, значительные и незначительные.</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8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Отнесение нарушений требований, установленных в проверочных листах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 к грубым, значительным или незначительным нарушениям осуществляется в соответствии с правилами формирования регулирующими государственными органами системы оценки и управления рисками.        </w:t>
      </w:r>
    </w:p>
    <w:bookmarkStart w:name="z2637" w:id="737"/>
    <w:p>
      <w:pPr>
        <w:spacing w:after="0"/>
        <w:ind w:left="0"/>
        <w:jc w:val="both"/>
      </w:pPr>
      <w:r>
        <w:rPr>
          <w:rFonts w:ascii="Times New Roman"/>
          <w:b w:val="false"/>
          <w:i w:val="false"/>
          <w:color w:val="000000"/>
          <w:sz w:val="28"/>
        </w:rPr>
        <w:t xml:space="preserve">
      9. Субъекты (объекты)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       </w:t>
      </w:r>
    </w:p>
    <w:bookmarkEnd w:id="737"/>
    <w:bookmarkStart w:name="z2638" w:id="738"/>
    <w:p>
      <w:pPr>
        <w:spacing w:after="0"/>
        <w:ind w:left="0"/>
        <w:jc w:val="both"/>
      </w:pPr>
      <w:r>
        <w:rPr>
          <w:rFonts w:ascii="Times New Roman"/>
          <w:b w:val="false"/>
          <w:i w:val="false"/>
          <w:color w:val="000000"/>
          <w:sz w:val="28"/>
        </w:rPr>
        <w:t xml:space="preserve">
      1) если такие субъекты заключили договоры страхования гражданско-правовой ответственности перед третьими лицами в случаях и порядке, которые установлены законами Республики Казахстан;     </w:t>
      </w:r>
    </w:p>
    <w:bookmarkEnd w:id="738"/>
    <w:bookmarkStart w:name="z2639" w:id="739"/>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 или проведения проверок;</w:t>
      </w:r>
    </w:p>
    <w:bookmarkEnd w:id="739"/>
    <w:bookmarkStart w:name="z2640" w:id="740"/>
    <w:p>
      <w:pPr>
        <w:spacing w:after="0"/>
        <w:ind w:left="0"/>
        <w:jc w:val="both"/>
      </w:pPr>
      <w:r>
        <w:rPr>
          <w:rFonts w:ascii="Times New Roman"/>
          <w:b w:val="false"/>
          <w:i w:val="false"/>
          <w:color w:val="000000"/>
          <w:sz w:val="28"/>
        </w:rPr>
        <w:t>
      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740"/>
    <w:bookmarkStart w:name="z2641" w:id="741"/>
    <w:p>
      <w:pPr>
        <w:spacing w:after="0"/>
        <w:ind w:left="0"/>
        <w:jc w:val="both"/>
      </w:pPr>
      <w:r>
        <w:rPr>
          <w:rFonts w:ascii="Times New Roman"/>
          <w:b w:val="false"/>
          <w:i w:val="false"/>
          <w:color w:val="000000"/>
          <w:sz w:val="28"/>
        </w:rPr>
        <w:t>
      10. Регулирующие государственные органы при осуществлении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w:t>
      </w:r>
    </w:p>
    <w:bookmarkEnd w:id="741"/>
    <w:bookmarkStart w:name="z2642" w:id="742"/>
    <w:p>
      <w:pPr>
        <w:spacing w:after="0"/>
        <w:ind w:left="0"/>
        <w:jc w:val="both"/>
      </w:pPr>
      <w:r>
        <w:rPr>
          <w:rFonts w:ascii="Times New Roman"/>
          <w:b w:val="false"/>
          <w:i w:val="false"/>
          <w:color w:val="000000"/>
          <w:sz w:val="28"/>
        </w:rPr>
        <w:t>
      Положения части первой настоящего пункта, а также подпункта 3) пункта 9 настоящей статьи не распространяются на сферы национальной безопасности Республики Казахстан, обороны, обеспечения общественного порядка.</w:t>
      </w:r>
    </w:p>
    <w:bookmarkEnd w:id="742"/>
    <w:bookmarkStart w:name="z2643" w:id="743"/>
    <w:p>
      <w:pPr>
        <w:spacing w:after="0"/>
        <w:ind w:left="0"/>
        <w:jc w:val="both"/>
      </w:pPr>
      <w:r>
        <w:rPr>
          <w:rFonts w:ascii="Times New Roman"/>
          <w:b w:val="false"/>
          <w:i w:val="false"/>
          <w:color w:val="000000"/>
          <w:sz w:val="28"/>
        </w:rPr>
        <w:t>
      11. Определение форм контроля субъектов (объектов) контроля и надзора осуществляется регулирующими государственными органами для каждой сферы деятельности, в которой осуществляется контроль.</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Ведомственный учет</w:t>
      </w:r>
    </w:p>
    <w:p>
      <w:pPr>
        <w:spacing w:after="0"/>
        <w:ind w:left="0"/>
        <w:jc w:val="both"/>
      </w:pPr>
      <w:r>
        <w:rPr>
          <w:rFonts w:ascii="Times New Roman"/>
          <w:b w:val="false"/>
          <w:i w:val="false"/>
          <w:color w:val="ff0000"/>
          <w:sz w:val="28"/>
        </w:rPr>
        <w:t xml:space="preserve">
      Сноска. Статья 142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143. Проверочные листы</w:t>
      </w:r>
    </w:p>
    <w:bookmarkStart w:name="z2644" w:id="744"/>
    <w:p>
      <w:pPr>
        <w:spacing w:after="0"/>
        <w:ind w:left="0"/>
        <w:jc w:val="both"/>
      </w:pPr>
      <w:r>
        <w:rPr>
          <w:rFonts w:ascii="Times New Roman"/>
          <w:b w:val="false"/>
          <w:i w:val="false"/>
          <w:color w:val="000000"/>
          <w:sz w:val="28"/>
        </w:rPr>
        <w:t>
      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bookmarkEnd w:id="744"/>
    <w:bookmarkStart w:name="z2645" w:id="745"/>
    <w:p>
      <w:pPr>
        <w:spacing w:after="0"/>
        <w:ind w:left="0"/>
        <w:jc w:val="both"/>
      </w:pPr>
      <w:r>
        <w:rPr>
          <w:rFonts w:ascii="Times New Roman"/>
          <w:b w:val="false"/>
          <w:i w:val="false"/>
          <w:color w:val="000000"/>
          <w:sz w:val="28"/>
        </w:rPr>
        <w:t>
      Утвержденные проверочные листы размещаются на интернет-ресурсах регулирующих государственных органов.</w:t>
      </w:r>
    </w:p>
    <w:bookmarkEnd w:id="745"/>
    <w:bookmarkStart w:name="z2646" w:id="746"/>
    <w:p>
      <w:pPr>
        <w:spacing w:after="0"/>
        <w:ind w:left="0"/>
        <w:jc w:val="both"/>
      </w:pPr>
      <w:r>
        <w:rPr>
          <w:rFonts w:ascii="Times New Roman"/>
          <w:b w:val="false"/>
          <w:i w:val="false"/>
          <w:color w:val="000000"/>
          <w:sz w:val="28"/>
        </w:rPr>
        <w:t>
      2. Проверочный лист включает в себя перечень обязательных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746"/>
    <w:bookmarkStart w:name="z2647" w:id="747"/>
    <w:p>
      <w:pPr>
        <w:spacing w:after="0"/>
        <w:ind w:left="0"/>
        <w:jc w:val="both"/>
      </w:pPr>
      <w:r>
        <w:rPr>
          <w:rFonts w:ascii="Times New Roman"/>
          <w:b w:val="false"/>
          <w:i w:val="false"/>
          <w:color w:val="000000"/>
          <w:sz w:val="28"/>
        </w:rPr>
        <w:t>
      Проверочный лист составляется в разбивке для однородных групп субъектов (объектов) контроля и надзора.</w:t>
      </w:r>
    </w:p>
    <w:bookmarkEnd w:id="747"/>
    <w:bookmarkStart w:name="z2648" w:id="748"/>
    <w:p>
      <w:pPr>
        <w:spacing w:after="0"/>
        <w:ind w:left="0"/>
        <w:jc w:val="both"/>
      </w:pPr>
      <w:r>
        <w:rPr>
          <w:rFonts w:ascii="Times New Roman"/>
          <w:b w:val="false"/>
          <w:i w:val="false"/>
          <w:color w:val="000000"/>
          <w:sz w:val="28"/>
        </w:rPr>
        <w:t>
      Под однородными группами понимаются субъекты (объекты) контроля и надзора, к которым предъявляются одни и те же требования.</w:t>
      </w:r>
    </w:p>
    <w:bookmarkEnd w:id="748"/>
    <w:bookmarkStart w:name="z2649" w:id="749"/>
    <w:p>
      <w:pPr>
        <w:spacing w:after="0"/>
        <w:ind w:left="0"/>
        <w:jc w:val="both"/>
      </w:pPr>
      <w:r>
        <w:rPr>
          <w:rFonts w:ascii="Times New Roman"/>
          <w:b w:val="false"/>
          <w:i w:val="false"/>
          <w:color w:val="000000"/>
          <w:sz w:val="28"/>
        </w:rPr>
        <w:t>
      3. Проверке и профилактическому контролю с посещением субъекта (объекта) контроля и надзора подлежат только требования, установленные в проверочных листах.</w:t>
      </w:r>
    </w:p>
    <w:bookmarkEnd w:id="749"/>
    <w:bookmarkStart w:name="z2650" w:id="750"/>
    <w:p>
      <w:pPr>
        <w:spacing w:after="0"/>
        <w:ind w:left="0"/>
        <w:jc w:val="both"/>
      </w:pPr>
      <w:r>
        <w:rPr>
          <w:rFonts w:ascii="Times New Roman"/>
          <w:b w:val="false"/>
          <w:i w:val="false"/>
          <w:color w:val="000000"/>
          <w:sz w:val="28"/>
        </w:rPr>
        <w:t>
      Требования, включаемые в проверочный лист, должны соответствовать одновременно всем следующим критериям:</w:t>
      </w:r>
    </w:p>
    <w:bookmarkEnd w:id="750"/>
    <w:bookmarkStart w:name="z2651" w:id="751"/>
    <w:p>
      <w:pPr>
        <w:spacing w:after="0"/>
        <w:ind w:left="0"/>
        <w:jc w:val="both"/>
      </w:pPr>
      <w:r>
        <w:rPr>
          <w:rFonts w:ascii="Times New Roman"/>
          <w:b w:val="false"/>
          <w:i w:val="false"/>
          <w:color w:val="000000"/>
          <w:sz w:val="28"/>
        </w:rPr>
        <w:t>
      1) быть связанными с деятельностью (процессом, действием), которая непосредственно (напрямую) влияет на жизнь, здоровье людей, защиту их имущества, безопасность для окружающей среды, национальную безопасность Республики Казахстан, включая экономическую безопасность, защиту конституционных прав, свобод и законных интересов физических и юридических лиц, государства;</w:t>
      </w:r>
    </w:p>
    <w:bookmarkEnd w:id="751"/>
    <w:bookmarkStart w:name="z2652" w:id="752"/>
    <w:p>
      <w:pPr>
        <w:spacing w:after="0"/>
        <w:ind w:left="0"/>
        <w:jc w:val="both"/>
      </w:pPr>
      <w:r>
        <w:rPr>
          <w:rFonts w:ascii="Times New Roman"/>
          <w:b w:val="false"/>
          <w:i w:val="false"/>
          <w:color w:val="000000"/>
          <w:sz w:val="28"/>
        </w:rPr>
        <w:t>
      2) соблюдение требований возможно проверить путем визуализации, лабораторного исследования, осмотра и досмотра, проверки наличия подтверждающих документов;</w:t>
      </w:r>
    </w:p>
    <w:bookmarkEnd w:id="752"/>
    <w:bookmarkStart w:name="z2653" w:id="753"/>
    <w:p>
      <w:pPr>
        <w:spacing w:after="0"/>
        <w:ind w:left="0"/>
        <w:jc w:val="both"/>
      </w:pPr>
      <w:r>
        <w:rPr>
          <w:rFonts w:ascii="Times New Roman"/>
          <w:b w:val="false"/>
          <w:i w:val="false"/>
          <w:color w:val="000000"/>
          <w:sz w:val="28"/>
        </w:rPr>
        <w:t>
      3) требования не могут носить общий характер и содержать отсылку на другие нормативные правовые акты;</w:t>
      </w:r>
    </w:p>
    <w:bookmarkEnd w:id="753"/>
    <w:bookmarkStart w:name="z2654" w:id="754"/>
    <w:p>
      <w:pPr>
        <w:spacing w:after="0"/>
        <w:ind w:left="0"/>
        <w:jc w:val="both"/>
      </w:pPr>
      <w:r>
        <w:rPr>
          <w:rFonts w:ascii="Times New Roman"/>
          <w:b w:val="false"/>
          <w:i w:val="false"/>
          <w:color w:val="000000"/>
          <w:sz w:val="28"/>
        </w:rPr>
        <w:t>
      4) недопущение дублирования требования несколькими регулирующими государственными органами.</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Порядок организации проверок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Проверки на соответствие требованиям осуществляются с применением критериев оценки рисков с кратностью, установленной </w:t>
      </w:r>
      <w:r>
        <w:rPr>
          <w:rFonts w:ascii="Times New Roman"/>
          <w:b w:val="false"/>
          <w:i w:val="false"/>
          <w:color w:val="000000"/>
          <w:sz w:val="28"/>
        </w:rPr>
        <w:t>пунктом 4</w:t>
      </w:r>
      <w:r>
        <w:rPr>
          <w:rFonts w:ascii="Times New Roman"/>
          <w:b w:val="false"/>
          <w:i w:val="false"/>
          <w:color w:val="000000"/>
          <w:sz w:val="28"/>
        </w:rPr>
        <w:t xml:space="preserve"> статьи 141 настоящего Кодекса.</w:t>
      </w:r>
    </w:p>
    <w:bookmarkStart w:name="z2656" w:id="755"/>
    <w:p>
      <w:pPr>
        <w:spacing w:after="0"/>
        <w:ind w:left="0"/>
        <w:jc w:val="both"/>
      </w:pPr>
      <w:r>
        <w:rPr>
          <w:rFonts w:ascii="Times New Roman"/>
          <w:b w:val="false"/>
          <w:i w:val="false"/>
          <w:color w:val="000000"/>
          <w:sz w:val="28"/>
        </w:rPr>
        <w:t>
      Квалификационные или разрешительные требования, а также требования в рамках уведомительного порядка устанавливаются законодательством Республики Казахстан.</w:t>
      </w:r>
    </w:p>
    <w:bookmarkEnd w:id="755"/>
    <w:bookmarkStart w:name="z2657" w:id="756"/>
    <w:p>
      <w:pPr>
        <w:spacing w:after="0"/>
        <w:ind w:left="0"/>
        <w:jc w:val="both"/>
      </w:pPr>
      <w:r>
        <w:rPr>
          <w:rFonts w:ascii="Times New Roman"/>
          <w:b w:val="false"/>
          <w:i w:val="false"/>
          <w:color w:val="000000"/>
          <w:sz w:val="28"/>
        </w:rPr>
        <w:t>
      2. Основанием для назначения проверки на соответствие требованиям является график, сформированный информационной системой оценки и управления рисками в автоматическом режиме.</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отсутствии автоматизированной информационной системы оценки и управления рисками график утверждается регулирующим государственным органом.</w:t>
      </w:r>
    </w:p>
    <w:bookmarkStart w:name="z2659" w:id="757"/>
    <w:p>
      <w:pPr>
        <w:spacing w:after="0"/>
        <w:ind w:left="0"/>
        <w:jc w:val="both"/>
      </w:pPr>
      <w:r>
        <w:rPr>
          <w:rFonts w:ascii="Times New Roman"/>
          <w:b w:val="false"/>
          <w:i w:val="false"/>
          <w:color w:val="000000"/>
          <w:sz w:val="28"/>
        </w:rPr>
        <w:t>
      График формируется в информационной системе оценки и управления рисками в автоматическом режиме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bookmarkEnd w:id="757"/>
    <w:bookmarkStart w:name="z2660" w:id="758"/>
    <w:p>
      <w:pPr>
        <w:spacing w:after="0"/>
        <w:ind w:left="0"/>
        <w:jc w:val="both"/>
      </w:pPr>
      <w:r>
        <w:rPr>
          <w:rFonts w:ascii="Times New Roman"/>
          <w:b w:val="false"/>
          <w:i w:val="false"/>
          <w:color w:val="000000"/>
          <w:sz w:val="28"/>
        </w:rPr>
        <w:t>
      При составлении органом контроля и надзора графика проверок на соответствие требованиям и полугодовых списков профилактического контроля с посещением субъекта (объекта) контроля и надзора в отношении одних и тех же субъектов (объектов) контроля и надзора устанавливаются единые сроки периода их проведения.</w:t>
      </w:r>
    </w:p>
    <w:bookmarkEnd w:id="758"/>
    <w:bookmarkStart w:name="z2966" w:id="759"/>
    <w:p>
      <w:pPr>
        <w:spacing w:after="0"/>
        <w:ind w:left="0"/>
        <w:jc w:val="both"/>
      </w:pPr>
      <w:r>
        <w:rPr>
          <w:rFonts w:ascii="Times New Roman"/>
          <w:b w:val="false"/>
          <w:i w:val="false"/>
          <w:color w:val="000000"/>
          <w:sz w:val="28"/>
        </w:rPr>
        <w:t>
      График проведения проверок на соответствие требованиям в срок до 10 декабря года, предшествующего году проведения проверок, направляется для опубликования на объекте информационно-коммуникационной инфраструктуры "электронного правительства".</w:t>
      </w:r>
    </w:p>
    <w:bookmarkEnd w:id="759"/>
    <w:bookmarkStart w:name="z2967" w:id="760"/>
    <w:p>
      <w:pPr>
        <w:spacing w:after="0"/>
        <w:ind w:left="0"/>
        <w:jc w:val="both"/>
      </w:pPr>
      <w:r>
        <w:rPr>
          <w:rFonts w:ascii="Times New Roman"/>
          <w:b w:val="false"/>
          <w:i w:val="false"/>
          <w:color w:val="000000"/>
          <w:sz w:val="28"/>
        </w:rPr>
        <w:t>
      График проведения проверок в сфере санитарно-эпидемиологического благополучия населения опубликовывается на объекте информационно-коммуникационной инфраструктуры "электронного правительства" в срок до 10 декабря года, предшествующего году проведения проверок, и до 10 мая текущего календарного года.</w:t>
      </w:r>
    </w:p>
    <w:bookmarkEnd w:id="760"/>
    <w:bookmarkStart w:name="z2968" w:id="761"/>
    <w:p>
      <w:pPr>
        <w:spacing w:after="0"/>
        <w:ind w:left="0"/>
        <w:jc w:val="both"/>
      </w:pPr>
      <w:r>
        <w:rPr>
          <w:rFonts w:ascii="Times New Roman"/>
          <w:b w:val="false"/>
          <w:i w:val="false"/>
          <w:color w:val="000000"/>
          <w:sz w:val="28"/>
        </w:rPr>
        <w:t>
      При отсутствии автоматизированной информационной системы оценки и управления рисками график утверждается первым руководителем регулирующего государственного органа или местного исполнительного органа.</w:t>
      </w:r>
    </w:p>
    <w:bookmarkEnd w:id="761"/>
    <w:bookmarkStart w:name="z2661" w:id="762"/>
    <w:p>
      <w:pPr>
        <w:spacing w:after="0"/>
        <w:ind w:left="0"/>
        <w:jc w:val="both"/>
      </w:pPr>
      <w:r>
        <w:rPr>
          <w:rFonts w:ascii="Times New Roman"/>
          <w:b w:val="false"/>
          <w:i w:val="false"/>
          <w:color w:val="000000"/>
          <w:sz w:val="28"/>
        </w:rPr>
        <w:t>
      3. Орган контроля и надзора обязан уведомить в письменном виде субъект контроля и надзора (руководителя юридического лица либо его уполномоченное лицо, физическое лицо) о начале проведения проверки на соответствие требованиям не менее чем за тридцать календарных дней до начала проверки с указанием даты ее начала.</w:t>
      </w:r>
    </w:p>
    <w:bookmarkEnd w:id="762"/>
    <w:bookmarkStart w:name="z2662" w:id="763"/>
    <w:p>
      <w:pPr>
        <w:spacing w:after="0"/>
        <w:ind w:left="0"/>
        <w:jc w:val="both"/>
      </w:pPr>
      <w:r>
        <w:rPr>
          <w:rFonts w:ascii="Times New Roman"/>
          <w:b w:val="false"/>
          <w:i w:val="false"/>
          <w:color w:val="000000"/>
          <w:sz w:val="28"/>
        </w:rPr>
        <w:t xml:space="preserve">
      В случае, когда субъект контроля и надзора получил уведомление о начале проведения проверки, но на момент проверки прошел государственную перерегистрацию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42 Гражданского кодекса Республики Казахстан, повторное уведомление о начале проведения проверки не требуется.</w:t>
      </w:r>
    </w:p>
    <w:bookmarkEnd w:id="763"/>
    <w:bookmarkStart w:name="z2663" w:id="764"/>
    <w:p>
      <w:pPr>
        <w:spacing w:after="0"/>
        <w:ind w:left="0"/>
        <w:jc w:val="both"/>
      </w:pPr>
      <w:r>
        <w:rPr>
          <w:rFonts w:ascii="Times New Roman"/>
          <w:b w:val="false"/>
          <w:i w:val="false"/>
          <w:color w:val="000000"/>
          <w:sz w:val="28"/>
        </w:rPr>
        <w:t>
      Положения настоящего пункта не распространяются на проверки субъектов контроля и надзора, осуществляющих обращение с патогенными биологическими агентами I и (или) II групп патогенности.</w:t>
      </w:r>
    </w:p>
    <w:bookmarkEnd w:id="764"/>
    <w:bookmarkStart w:name="z2664" w:id="765"/>
    <w:p>
      <w:pPr>
        <w:spacing w:after="0"/>
        <w:ind w:left="0"/>
        <w:jc w:val="both"/>
      </w:pPr>
      <w:r>
        <w:rPr>
          <w:rFonts w:ascii="Times New Roman"/>
          <w:b w:val="false"/>
          <w:i w:val="false"/>
          <w:color w:val="000000"/>
          <w:sz w:val="28"/>
        </w:rPr>
        <w:t>
      4.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765"/>
    <w:bookmarkStart w:name="z2665" w:id="766"/>
    <w:p>
      <w:pPr>
        <w:spacing w:after="0"/>
        <w:ind w:left="0"/>
        <w:jc w:val="both"/>
      </w:pPr>
      <w:r>
        <w:rPr>
          <w:rFonts w:ascii="Times New Roman"/>
          <w:b w:val="false"/>
          <w:i w:val="false"/>
          <w:color w:val="000000"/>
          <w:sz w:val="28"/>
        </w:rPr>
        <w:t>
      При проведении внеплановой проверки, за исключением случаев, предусмотренных подпунктами 3), 4), 7) и 8) пункта 5, пунктами 8, 9 и 10 настоящей статьи, орган контроля и надзора обязан известить субъект контроля и надзора о начале проведения внеплановой проверки субъекта (объекта) контроля и надзора не менее чем за сутки до ее начала с указанием предмета проведения проверки субъекта (объекта) контроля и надзора.</w:t>
      </w:r>
    </w:p>
    <w:bookmarkEnd w:id="766"/>
    <w:bookmarkStart w:name="z2666" w:id="767"/>
    <w:p>
      <w:pPr>
        <w:spacing w:after="0"/>
        <w:ind w:left="0"/>
        <w:jc w:val="both"/>
      </w:pPr>
      <w:r>
        <w:rPr>
          <w:rFonts w:ascii="Times New Roman"/>
          <w:b w:val="false"/>
          <w:i w:val="false"/>
          <w:color w:val="000000"/>
          <w:sz w:val="28"/>
        </w:rPr>
        <w:t>
      5. Основаниями внеплановой проверки субъектов (объектов) контроля и надзора являются:</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исполнения предписаний об устранении выявленных грубых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контроль исполнения предписаний об устранении выявленных значительных и незначительных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 в случаях, если субъект контроля и надзора более одного раза не предоставил информацию об устранении выявленных нарушений и (или) не устранил 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подпунктом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9" w:id="768"/>
    <w:p>
      <w:pPr>
        <w:spacing w:after="0"/>
        <w:ind w:left="0"/>
        <w:jc w:val="both"/>
      </w:pPr>
      <w:r>
        <w:rPr>
          <w:rFonts w:ascii="Times New Roman"/>
          <w:b w:val="false"/>
          <w:i w:val="false"/>
          <w:color w:val="000000"/>
          <w:sz w:val="28"/>
        </w:rPr>
        <w:t>
      3) обращения физических и юридических лиц по нарушениям требований законодательства Республики Казахстан при наличии убедительных оснований и подтверждающих доказательств;</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неустранение которых влечет причинение вреда жизни и здоровью человека;</w:t>
      </w:r>
    </w:p>
    <w:bookmarkStart w:name="z2672" w:id="769"/>
    <w:p>
      <w:pPr>
        <w:spacing w:after="0"/>
        <w:ind w:left="0"/>
        <w:jc w:val="both"/>
      </w:pPr>
      <w:r>
        <w:rPr>
          <w:rFonts w:ascii="Times New Roman"/>
          <w:b w:val="false"/>
          <w:i w:val="false"/>
          <w:color w:val="000000"/>
          <w:sz w:val="28"/>
        </w:rPr>
        <w:t>
      6) повторная проверка, связанная с обращением субъекта контроля и надзора о несогласии с первоначальной проверкой (неправомерность применения мер оперативного реагирования);</w:t>
      </w:r>
    </w:p>
    <w:bookmarkEnd w:id="769"/>
    <w:bookmarkStart w:name="z2673" w:id="770"/>
    <w:p>
      <w:pPr>
        <w:spacing w:after="0"/>
        <w:ind w:left="0"/>
        <w:jc w:val="both"/>
      </w:pPr>
      <w:r>
        <w:rPr>
          <w:rFonts w:ascii="Times New Roman"/>
          <w:b w:val="false"/>
          <w:i w:val="false"/>
          <w:color w:val="000000"/>
          <w:sz w:val="28"/>
        </w:rPr>
        <w:t>
      7) поручение органа уголовного преследования по основаниям, предусмотренным Уголовно-процессуальным кодексом Республики Казахстан;</w:t>
      </w:r>
    </w:p>
    <w:bookmarkEnd w:id="770"/>
    <w:bookmarkStart w:name="z2674" w:id="771"/>
    <w:p>
      <w:pPr>
        <w:spacing w:after="0"/>
        <w:ind w:left="0"/>
        <w:jc w:val="both"/>
      </w:pPr>
      <w:r>
        <w:rPr>
          <w:rFonts w:ascii="Times New Roman"/>
          <w:b w:val="false"/>
          <w:i w:val="false"/>
          <w:color w:val="000000"/>
          <w:sz w:val="28"/>
        </w:rPr>
        <w:t>
      8)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частью второй в соответствии с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675" w:id="772"/>
    <w:p>
      <w:pPr>
        <w:spacing w:after="0"/>
        <w:ind w:left="0"/>
        <w:jc w:val="both"/>
      </w:pPr>
      <w:r>
        <w:rPr>
          <w:rFonts w:ascii="Times New Roman"/>
          <w:b w:val="false"/>
          <w:i w:val="false"/>
          <w:color w:val="000000"/>
          <w:sz w:val="28"/>
        </w:rPr>
        <w:t xml:space="preserve">
      6. Внеплановые проверки не проводятся в случаях анонимных обращений.    </w:t>
      </w:r>
    </w:p>
    <w:bookmarkEnd w:id="772"/>
    <w:bookmarkStart w:name="z2676" w:id="773"/>
    <w:p>
      <w:pPr>
        <w:spacing w:after="0"/>
        <w:ind w:left="0"/>
        <w:jc w:val="both"/>
      </w:pPr>
      <w:r>
        <w:rPr>
          <w:rFonts w:ascii="Times New Roman"/>
          <w:b w:val="false"/>
          <w:i w:val="false"/>
          <w:color w:val="000000"/>
          <w:sz w:val="28"/>
        </w:rPr>
        <w:t>
      7. Внеплановой проверке подлежат факты и обстоятельства, выявленные в отношении конкретных субъектов (объектов) контроля и надзора и послужившие основанием для назначения данной внеплановой проверки.</w:t>
      </w:r>
    </w:p>
    <w:bookmarkEnd w:id="773"/>
    <w:bookmarkStart w:name="z2677" w:id="774"/>
    <w:p>
      <w:pPr>
        <w:spacing w:after="0"/>
        <w:ind w:left="0"/>
        <w:jc w:val="both"/>
      </w:pPr>
      <w:r>
        <w:rPr>
          <w:rFonts w:ascii="Times New Roman"/>
          <w:b w:val="false"/>
          <w:i w:val="false"/>
          <w:color w:val="000000"/>
          <w:sz w:val="28"/>
        </w:rPr>
        <w:t>
      8. В случае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144 предусмотрено дополнить пунктом 8-1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8" w:id="775"/>
    <w:p>
      <w:pPr>
        <w:spacing w:after="0"/>
        <w:ind w:left="0"/>
        <w:jc w:val="both"/>
      </w:pPr>
      <w:r>
        <w:rPr>
          <w:rFonts w:ascii="Times New Roman"/>
          <w:b w:val="false"/>
          <w:i w:val="false"/>
          <w:color w:val="000000"/>
          <w:sz w:val="28"/>
        </w:rPr>
        <w:t>
      9. В случае выявления оснований для проведения внеплановой проверки на объектах или у субъектов контроля и надзора, находящихся на значительном отдалении от места расположения органов контроля и надзора, а также уполномоченного органа по правовой статистике и специальным учетам, внеплановая проверка осуществляется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775"/>
    <w:bookmarkStart w:name="z2679" w:id="776"/>
    <w:p>
      <w:pPr>
        <w:spacing w:after="0"/>
        <w:ind w:left="0"/>
        <w:jc w:val="both"/>
      </w:pPr>
      <w:r>
        <w:rPr>
          <w:rFonts w:ascii="Times New Roman"/>
          <w:b w:val="false"/>
          <w:i w:val="false"/>
          <w:color w:val="000000"/>
          <w:sz w:val="28"/>
        </w:rPr>
        <w:t>
      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внеплановой проверки до места ее проведения.</w:t>
      </w:r>
    </w:p>
    <w:bookmarkEnd w:id="776"/>
    <w:bookmarkStart w:name="z2680" w:id="777"/>
    <w:p>
      <w:pPr>
        <w:spacing w:after="0"/>
        <w:ind w:left="0"/>
        <w:jc w:val="both"/>
      </w:pPr>
      <w:r>
        <w:rPr>
          <w:rFonts w:ascii="Times New Roman"/>
          <w:b w:val="false"/>
          <w:i w:val="false"/>
          <w:color w:val="000000"/>
          <w:sz w:val="28"/>
        </w:rPr>
        <w:t>
      10.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а также обращения с патогенными биологическими агентами I–II групп патогенности проводятся без предварительного уведомления субъекта контроля и надзора.</w:t>
      </w:r>
    </w:p>
    <w:bookmarkEnd w:id="777"/>
    <w:bookmarkStart w:name="z2681" w:id="778"/>
    <w:p>
      <w:pPr>
        <w:spacing w:after="0"/>
        <w:ind w:left="0"/>
        <w:jc w:val="both"/>
      </w:pPr>
      <w:r>
        <w:rPr>
          <w:rFonts w:ascii="Times New Roman"/>
          <w:b w:val="false"/>
          <w:i w:val="false"/>
          <w:color w:val="000000"/>
          <w:sz w:val="28"/>
        </w:rPr>
        <w:t>
      11. Перечисленные в пункте 5 настоящей статьи основания для проведения внеплановой проверки применяются также в отношении структурных подразделений государственных органов,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bookmarkEnd w:id="778"/>
    <w:bookmarkStart w:name="z2682" w:id="779"/>
    <w:p>
      <w:pPr>
        <w:spacing w:after="0"/>
        <w:ind w:left="0"/>
        <w:jc w:val="both"/>
      </w:pPr>
      <w:r>
        <w:rPr>
          <w:rFonts w:ascii="Times New Roman"/>
          <w:b w:val="false"/>
          <w:i w:val="false"/>
          <w:color w:val="000000"/>
          <w:sz w:val="28"/>
        </w:rPr>
        <w:t>
      12.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w:t>
      </w:r>
    </w:p>
    <w:bookmarkEnd w:id="779"/>
    <w:bookmarkStart w:name="z2683" w:id="780"/>
    <w:p>
      <w:pPr>
        <w:spacing w:after="0"/>
        <w:ind w:left="0"/>
        <w:jc w:val="both"/>
      </w:pPr>
      <w:r>
        <w:rPr>
          <w:rFonts w:ascii="Times New Roman"/>
          <w:b w:val="false"/>
          <w:i w:val="false"/>
          <w:color w:val="000000"/>
          <w:sz w:val="28"/>
        </w:rPr>
        <w:t>
      13.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144-1. Профилактический контроль без посещения субъекта (объекта) контроля и надзора</w:t>
      </w:r>
    </w:p>
    <w:bookmarkStart w:name="z2685" w:id="781"/>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и надзора осуществляется органами контроля и надзора на основе изучения и анализа представленной субъектом контроля и надзора отчетности, сведений уполномоченных государственных органов, а также полученных из государственных информационных систем и электронных информационных ресурсов, и других документов и сведений о деятельности субъекта (объекта) контроля и надзора.</w:t>
      </w:r>
    </w:p>
    <w:bookmarkEnd w:id="781"/>
    <w:bookmarkStart w:name="z2686" w:id="782"/>
    <w:p>
      <w:pPr>
        <w:spacing w:after="0"/>
        <w:ind w:left="0"/>
        <w:jc w:val="both"/>
      </w:pPr>
      <w:r>
        <w:rPr>
          <w:rFonts w:ascii="Times New Roman"/>
          <w:b w:val="false"/>
          <w:i w:val="false"/>
          <w:color w:val="000000"/>
          <w:sz w:val="28"/>
        </w:rPr>
        <w:t>
      2. Для проведения профилактического контроля без посещения субъекта (объекта) контроля и надзора в законах Республики Казахстан определяется порядок проведения профилактического контроля без посещения субъекта (объекта) контроля и надзора с обязательным указанием целей, инструментов, способов проведения, перечня субъектов (объектов), кратности проведения, способа учета наблюдения субъекта (объекта) контроля и надзора.</w:t>
      </w:r>
    </w:p>
    <w:bookmarkEnd w:id="782"/>
    <w:bookmarkStart w:name="z2687" w:id="783"/>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и надзора осуществляется в соответствии с настоящим Кодексом и иными законами Республики Казахстан с соблюдением всех следующих условий:</w:t>
      </w:r>
    </w:p>
    <w:bookmarkEnd w:id="783"/>
    <w:bookmarkStart w:name="z2688" w:id="784"/>
    <w:p>
      <w:pPr>
        <w:spacing w:after="0"/>
        <w:ind w:left="0"/>
        <w:jc w:val="both"/>
      </w:pPr>
      <w:r>
        <w:rPr>
          <w:rFonts w:ascii="Times New Roman"/>
          <w:b w:val="false"/>
          <w:i w:val="false"/>
          <w:color w:val="000000"/>
          <w:sz w:val="28"/>
        </w:rPr>
        <w:t>
      1) органам контроля и надзора запрещается посещать субъекты (объекты) контроля и надзора;</w:t>
      </w:r>
    </w:p>
    <w:bookmarkEnd w:id="784"/>
    <w:bookmarkStart w:name="z2689" w:id="785"/>
    <w:p>
      <w:pPr>
        <w:spacing w:after="0"/>
        <w:ind w:left="0"/>
        <w:jc w:val="both"/>
      </w:pPr>
      <w:r>
        <w:rPr>
          <w:rFonts w:ascii="Times New Roman"/>
          <w:b w:val="false"/>
          <w:i w:val="false"/>
          <w:color w:val="000000"/>
          <w:sz w:val="28"/>
        </w:rPr>
        <w:t>
      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bookmarkEnd w:id="785"/>
    <w:bookmarkStart w:name="z2690" w:id="786"/>
    <w:p>
      <w:pPr>
        <w:spacing w:after="0"/>
        <w:ind w:left="0"/>
        <w:jc w:val="both"/>
      </w:pPr>
      <w:r>
        <w:rPr>
          <w:rFonts w:ascii="Times New Roman"/>
          <w:b w:val="false"/>
          <w:i w:val="false"/>
          <w:color w:val="000000"/>
          <w:sz w:val="28"/>
        </w:rPr>
        <w:t>
      3) по итогам профилактического контроля без посещения субъекта (объекта) контроля и надзора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bookmarkEnd w:id="786"/>
    <w:bookmarkStart w:name="z2691" w:id="787"/>
    <w:p>
      <w:pPr>
        <w:spacing w:after="0"/>
        <w:ind w:left="0"/>
        <w:jc w:val="both"/>
      </w:pPr>
      <w:r>
        <w:rPr>
          <w:rFonts w:ascii="Times New Roman"/>
          <w:b w:val="false"/>
          <w:i w:val="false"/>
          <w:color w:val="000000"/>
          <w:sz w:val="28"/>
        </w:rPr>
        <w:t>
      4. Результаты анализа профилактического контроля без посещения субъекта (объекта) контроля и надзора являются основанием для отбора субъектов (объектов) контроля и надзора для проведения профилактического контроля с посещением субъекта (объекта) контроля и надзора.</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частью второй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144-2. Профилактический контроль с посещением субъекта (объекта) контроля и надзора</w:t>
      </w:r>
    </w:p>
    <w:bookmarkStart w:name="z2693" w:id="788"/>
    <w:p>
      <w:pPr>
        <w:spacing w:after="0"/>
        <w:ind w:left="0"/>
        <w:jc w:val="both"/>
      </w:pPr>
      <w:r>
        <w:rPr>
          <w:rFonts w:ascii="Times New Roman"/>
          <w:b w:val="false"/>
          <w:i w:val="false"/>
          <w:color w:val="000000"/>
          <w:sz w:val="28"/>
        </w:rPr>
        <w:t>
      1. Профилактический контроль с посещением субъекта (объекта) контроля и надзора представляет собой контроль, который органы контроля и надзора проводят с посещением субъекта (объекта) контроля и надзора и по результатам которого в случае выявления нарушений субъектам контроля и надзора выносится предписание об их устранении без возбуждения административного производства, а также в случаях, предусмотренных законами Республики Казахстан, применяются меры оперативного реагирования.</w:t>
      </w:r>
    </w:p>
    <w:bookmarkEnd w:id="788"/>
    <w:bookmarkStart w:name="z2694" w:id="789"/>
    <w:p>
      <w:pPr>
        <w:spacing w:after="0"/>
        <w:ind w:left="0"/>
        <w:jc w:val="both"/>
      </w:pPr>
      <w:r>
        <w:rPr>
          <w:rFonts w:ascii="Times New Roman"/>
          <w:b w:val="false"/>
          <w:i w:val="false"/>
          <w:color w:val="000000"/>
          <w:sz w:val="28"/>
        </w:rPr>
        <w:t xml:space="preserve">
      Профилактический контроль с посещением субъекта (объекта) контроля и надзора в отношении конкретного субъекта (объекта) контроля и надзора проводится при условии, что в предшествующем данному контролю году проводился в отношении данного субъекта (объекта) контроля и надзора профилактический контроль без посещения субъекта (объекта) контроля и надзора в соответствии с пунктом 5 </w:t>
      </w:r>
      <w:r>
        <w:rPr>
          <w:rFonts w:ascii="Times New Roman"/>
          <w:b w:val="false"/>
          <w:i w:val="false"/>
          <w:color w:val="000000"/>
          <w:sz w:val="28"/>
        </w:rPr>
        <w:t>статьи 131</w:t>
      </w:r>
      <w:r>
        <w:rPr>
          <w:rFonts w:ascii="Times New Roman"/>
          <w:b w:val="false"/>
          <w:i w:val="false"/>
          <w:color w:val="000000"/>
          <w:sz w:val="28"/>
        </w:rPr>
        <w:t xml:space="preserve"> и статьей 144-1 настоящего Кодекса.</w:t>
      </w:r>
    </w:p>
    <w:bookmarkEnd w:id="789"/>
    <w:bookmarkStart w:name="z2969" w:id="790"/>
    <w:p>
      <w:pPr>
        <w:spacing w:after="0"/>
        <w:ind w:left="0"/>
        <w:jc w:val="both"/>
      </w:pPr>
      <w:r>
        <w:rPr>
          <w:rFonts w:ascii="Times New Roman"/>
          <w:b w:val="false"/>
          <w:i w:val="false"/>
          <w:color w:val="000000"/>
          <w:sz w:val="28"/>
        </w:rPr>
        <w:t>
      При наличии у органа контроля и надзора информационной системы, содержащей автоматизированную систему оценки и управления рисками, полугодовые списки проведения профилактического контроля с посещением субъекта (объекта) контроля и надзора в обязательном порядке размещаются на объекте информационно-коммуникационной инфраструктуры "электронного правительства".</w:t>
      </w:r>
    </w:p>
    <w:bookmarkEnd w:id="790"/>
    <w:bookmarkStart w:name="z2695" w:id="791"/>
    <w:p>
      <w:pPr>
        <w:spacing w:after="0"/>
        <w:ind w:left="0"/>
        <w:jc w:val="both"/>
      </w:pPr>
      <w:r>
        <w:rPr>
          <w:rFonts w:ascii="Times New Roman"/>
          <w:b w:val="false"/>
          <w:i w:val="false"/>
          <w:color w:val="000000"/>
          <w:sz w:val="28"/>
        </w:rPr>
        <w:t>
      2. Кратность профилактического контроля с посещением субъекта (объекта) контроля и надзора определяется органами контроля и надзора в отношении субъектов (объектов) контроля и надзора, отнесенных к высокой и средней степеням риска, не чаще двух раз в год.</w:t>
      </w:r>
    </w:p>
    <w:bookmarkEnd w:id="791"/>
    <w:bookmarkStart w:name="z2696" w:id="792"/>
    <w:p>
      <w:pPr>
        <w:spacing w:after="0"/>
        <w:ind w:left="0"/>
        <w:jc w:val="both"/>
      </w:pPr>
      <w:r>
        <w:rPr>
          <w:rFonts w:ascii="Times New Roman"/>
          <w:b w:val="false"/>
          <w:i w:val="false"/>
          <w:color w:val="000000"/>
          <w:sz w:val="28"/>
        </w:rPr>
        <w:t>
      3. Для проведения профилактического контроля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объекте информационно-коммуникационной инфраструктуры "электронного правительства.</w:t>
      </w:r>
    </w:p>
    <w:bookmarkEnd w:id="792"/>
    <w:bookmarkStart w:name="z2697" w:id="793"/>
    <w:p>
      <w:pPr>
        <w:spacing w:after="0"/>
        <w:ind w:left="0"/>
        <w:jc w:val="both"/>
      </w:pPr>
      <w:r>
        <w:rPr>
          <w:rFonts w:ascii="Times New Roman"/>
          <w:b w:val="false"/>
          <w:i w:val="false"/>
          <w:color w:val="000000"/>
          <w:sz w:val="28"/>
        </w:rPr>
        <w:t>
      4. Основанием для назначения профилактического контроля с посещением субъекта (объекта) контроля и надзора является полугодовой список субъектов (объектов) контроля и надзора, утвержденный первым руководителем регулирующего государственного органа или местного исполнительного органа, за исключением случая формирования графиков и полугодовых списков в информационных системах оценки и управления рисками в автоматическом режиме.</w:t>
      </w:r>
    </w:p>
    <w:bookmarkEnd w:id="793"/>
    <w:bookmarkStart w:name="z2698" w:id="794"/>
    <w:p>
      <w:pPr>
        <w:spacing w:after="0"/>
        <w:ind w:left="0"/>
        <w:jc w:val="both"/>
      </w:pPr>
      <w:r>
        <w:rPr>
          <w:rFonts w:ascii="Times New Roman"/>
          <w:b w:val="false"/>
          <w:i w:val="false"/>
          <w:color w:val="000000"/>
          <w:sz w:val="28"/>
        </w:rPr>
        <w:t>
      Полугодовые списки проведения профилактического контроля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с посещением субъекта (объекта) контроля и надзора.</w:t>
      </w:r>
    </w:p>
    <w:bookmarkEnd w:id="794"/>
    <w:bookmarkStart w:name="z2699" w:id="795"/>
    <w:p>
      <w:pPr>
        <w:spacing w:after="0"/>
        <w:ind w:left="0"/>
        <w:jc w:val="both"/>
      </w:pPr>
      <w:r>
        <w:rPr>
          <w:rFonts w:ascii="Times New Roman"/>
          <w:b w:val="false"/>
          <w:i w:val="false"/>
          <w:color w:val="000000"/>
          <w:sz w:val="28"/>
        </w:rPr>
        <w:t>
      В срок до 10 декабря года, предшествующего году проведения профилактического контроля с посещением субъекта (объекта) контроля и надзора, и до 10 мая текущего календарного года органы контроля и надзора направляют утвержденные полугодовые списки проведения профилактического контроля с посещением субъекта (объекта) контроля и надзора, в том числе в электронной форме,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(объекта) контроля и надзора, за исключением случая формирования графиков и полугодовых списков в информационных системах оценки и управления рисками в автоматическом режиме.</w:t>
      </w:r>
    </w:p>
    <w:bookmarkEnd w:id="795"/>
    <w:bookmarkStart w:name="z2700" w:id="796"/>
    <w:p>
      <w:pPr>
        <w:spacing w:after="0"/>
        <w:ind w:left="0"/>
        <w:jc w:val="both"/>
      </w:pPr>
      <w:r>
        <w:rPr>
          <w:rFonts w:ascii="Times New Roman"/>
          <w:b w:val="false"/>
          <w:i w:val="false"/>
          <w:color w:val="000000"/>
          <w:sz w:val="28"/>
        </w:rPr>
        <w:t>
      Форма полугодовых списков проведения профилактического контроля с посещением субъекта (объекта) контроля и надзора определяется Генеральной прокуратурой Республики Казахстан.</w:t>
      </w:r>
    </w:p>
    <w:bookmarkEnd w:id="796"/>
    <w:bookmarkStart w:name="z2701" w:id="797"/>
    <w:p>
      <w:pPr>
        <w:spacing w:after="0"/>
        <w:ind w:left="0"/>
        <w:jc w:val="both"/>
      </w:pPr>
      <w:r>
        <w:rPr>
          <w:rFonts w:ascii="Times New Roman"/>
          <w:b w:val="false"/>
          <w:i w:val="false"/>
          <w:color w:val="000000"/>
          <w:sz w:val="28"/>
        </w:rPr>
        <w:t>
      Внесение изменений в полугодовые списки проведения профилактического контроля с посещением субъекта (объекта) контроля и надзора осуществляется в порядке, определяемом Генеральной прокуратурой Республики Казахстан.</w:t>
      </w:r>
    </w:p>
    <w:bookmarkEnd w:id="797"/>
    <w:bookmarkStart w:name="z2702" w:id="798"/>
    <w:p>
      <w:pPr>
        <w:spacing w:after="0"/>
        <w:ind w:left="0"/>
        <w:jc w:val="both"/>
      </w:pPr>
      <w:r>
        <w:rPr>
          <w:rFonts w:ascii="Times New Roman"/>
          <w:b w:val="false"/>
          <w:i w:val="false"/>
          <w:color w:val="000000"/>
          <w:sz w:val="28"/>
        </w:rPr>
        <w:t>
      Уполномоченный орган в области правовой статистики и специальных учетов размещает полугодовой сводный список проведения профилактического контроля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с посещением субъекта (объекта) контроля и надзора, и до 25 мая текущего календарного года.</w:t>
      </w:r>
    </w:p>
    <w:bookmarkEnd w:id="798"/>
    <w:bookmarkStart w:name="z2703" w:id="799"/>
    <w:p>
      <w:pPr>
        <w:spacing w:after="0"/>
        <w:ind w:left="0"/>
        <w:jc w:val="both"/>
      </w:pPr>
      <w:r>
        <w:rPr>
          <w:rFonts w:ascii="Times New Roman"/>
          <w:b w:val="false"/>
          <w:i w:val="false"/>
          <w:color w:val="000000"/>
          <w:sz w:val="28"/>
        </w:rPr>
        <w:t>
      На основании полугодового списка проведения профилактического контроля с посещением субъекта (объекта) контроля и надзора орган контроля и надзора обязан уведомить в письменном виде субъект контроля и надзора (руководителя юридического лица либо его уполномоченное лицо, физическое лицо) о начале проведения профилактического контроля с посещением субъекта (объекта) контроля и надзора не менее чем за тридцать календарных дней до его начала с указанием даты.</w:t>
      </w:r>
    </w:p>
    <w:bookmarkEnd w:id="799"/>
    <w:bookmarkStart w:name="z2704" w:id="800"/>
    <w:p>
      <w:pPr>
        <w:spacing w:after="0"/>
        <w:ind w:left="0"/>
        <w:jc w:val="both"/>
      </w:pPr>
      <w:r>
        <w:rPr>
          <w:rFonts w:ascii="Times New Roman"/>
          <w:b w:val="false"/>
          <w:i w:val="false"/>
          <w:color w:val="000000"/>
          <w:sz w:val="28"/>
        </w:rPr>
        <w:t>
      Уведомление о начале проведения профилактического контроля с посещением субъекта (объекта)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посредством электронной цифровой подписи, по адресу электронной почты субъекта контроля и надзора, если такой адрес ранее был представлен данным субъектом в орган контроля и надзора, или иным доступным способом.</w:t>
      </w:r>
    </w:p>
    <w:bookmarkEnd w:id="800"/>
    <w:bookmarkStart w:name="z2705" w:id="801"/>
    <w:p>
      <w:pPr>
        <w:spacing w:after="0"/>
        <w:ind w:left="0"/>
        <w:jc w:val="both"/>
      </w:pPr>
      <w:r>
        <w:rPr>
          <w:rFonts w:ascii="Times New Roman"/>
          <w:b w:val="false"/>
          <w:i w:val="false"/>
          <w:color w:val="000000"/>
          <w:sz w:val="28"/>
        </w:rPr>
        <w:t xml:space="preserve">
      В случае, если субъект контроля и надзора, получивший уведомление о начале проведения профилактического контроля с посещением субъекта (объекта) контроля и надзора, на момент профилактического контроля с посещением субъекта (объекта) контроля и надзора прошел государственную перерегистрацию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42 Гражданского кодекса Республики Казахстан, повторное уведомление о начале проведения профилактического контроля с посещением субъекта (объекта) контроля и надзора не требуется.</w:t>
      </w:r>
    </w:p>
    <w:bookmarkEnd w:id="801"/>
    <w:bookmarkStart w:name="z2706" w:id="802"/>
    <w:p>
      <w:pPr>
        <w:spacing w:after="0"/>
        <w:ind w:left="0"/>
        <w:jc w:val="both"/>
      </w:pPr>
      <w:r>
        <w:rPr>
          <w:rFonts w:ascii="Times New Roman"/>
          <w:b w:val="false"/>
          <w:i w:val="false"/>
          <w:color w:val="000000"/>
          <w:sz w:val="28"/>
        </w:rPr>
        <w:t>
      Положения частей седьмой, восьмой и девятой настоящего пункта не распространяются на профилактический контроль с посещением субъектов контроля и надзора, осуществляющих обращение с патогенными биологическими агентами I и (или) II групп патогенности.</w:t>
      </w:r>
    </w:p>
    <w:bookmarkEnd w:id="802"/>
    <w:bookmarkStart w:name="z2707" w:id="803"/>
    <w:p>
      <w:pPr>
        <w:spacing w:after="0"/>
        <w:ind w:left="0"/>
        <w:jc w:val="both"/>
      </w:pPr>
      <w:r>
        <w:rPr>
          <w:rFonts w:ascii="Times New Roman"/>
          <w:b w:val="false"/>
          <w:i w:val="false"/>
          <w:color w:val="000000"/>
          <w:sz w:val="28"/>
        </w:rPr>
        <w:t>
      5. По итогам проведения профилактического контроля с посещением субъекта (объекта) контроля и надзора в случае выявления нарушений орган контроля и надзора выдает предписание субъекту (объекту) контроля и надзора об их устранении с указанием сроков устранения.</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итогам профилактического контроля с посещением субъекта (объекта) контроля и надзора могут быть применены меры оперативного реагирования без привлечения к административной ответственности в соответствии со </w:t>
      </w:r>
      <w:r>
        <w:rPr>
          <w:rFonts w:ascii="Times New Roman"/>
          <w:b w:val="false"/>
          <w:i w:val="false"/>
          <w:color w:val="000000"/>
          <w:sz w:val="28"/>
        </w:rPr>
        <w:t>статьей 136</w:t>
      </w:r>
      <w:r>
        <w:rPr>
          <w:rFonts w:ascii="Times New Roman"/>
          <w:b w:val="false"/>
          <w:i w:val="false"/>
          <w:color w:val="000000"/>
          <w:sz w:val="28"/>
        </w:rPr>
        <w:t xml:space="preserve">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Положения настоящей статьи не распространяются при осуществлении профилактического контроля с посещением субъекта (объекта) контроля и надзора за соблюдением размера предельно допустимых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144-2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144-3. Контрольный закуп</w:t>
      </w:r>
    </w:p>
    <w:bookmarkStart w:name="z2711" w:id="804"/>
    <w:p>
      <w:pPr>
        <w:spacing w:after="0"/>
        <w:ind w:left="0"/>
        <w:jc w:val="both"/>
      </w:pPr>
      <w:r>
        <w:rPr>
          <w:rFonts w:ascii="Times New Roman"/>
          <w:b w:val="false"/>
          <w:i w:val="false"/>
          <w:color w:val="000000"/>
          <w:sz w:val="28"/>
        </w:rPr>
        <w:t>
      1. Под контрольным закупом понимается осуществление органом контроля и надзора покупки в рамках контроля продукции в форме товара.</w:t>
      </w:r>
    </w:p>
    <w:bookmarkEnd w:id="804"/>
    <w:bookmarkStart w:name="z2712" w:id="805"/>
    <w:p>
      <w:pPr>
        <w:spacing w:after="0"/>
        <w:ind w:left="0"/>
        <w:jc w:val="both"/>
      </w:pPr>
      <w:r>
        <w:rPr>
          <w:rFonts w:ascii="Times New Roman"/>
          <w:b w:val="false"/>
          <w:i w:val="false"/>
          <w:color w:val="000000"/>
          <w:sz w:val="28"/>
        </w:rPr>
        <w:t>
      Контрольный закуп является самостоятельным видом профилактического контроля, порядок осуществления которого определяется законодательством Республики Казахстан и настоящей статьей.</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третьей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Контрольный закуп осуществляется в целях выявления факта реализации продукции, не соответствующей требованиям, установленным нормативными правовыми актами и (или) нормативными техническими документами.</w:t>
      </w:r>
    </w:p>
    <w:bookmarkStart w:name="z2714" w:id="806"/>
    <w:p>
      <w:pPr>
        <w:spacing w:after="0"/>
        <w:ind w:left="0"/>
        <w:jc w:val="both"/>
      </w:pPr>
      <w:r>
        <w:rPr>
          <w:rFonts w:ascii="Times New Roman"/>
          <w:b w:val="false"/>
          <w:i w:val="false"/>
          <w:color w:val="000000"/>
          <w:sz w:val="28"/>
        </w:rPr>
        <w:t>
      3. Контрольный закуп подтверждается платежным документом, содержащим информацию о перечне закупленной продукции и наименовании субъекта (объекта) контроля и надзора.</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 итогам контрольного закупа органами контроля и надзора осуществляется исследование закупленной продукции на соответствие требованиям, установленным нормативными правовыми актами и (или) нормативными техническими документами, с возможностью последующего применения мер запретительно-ограничительного характера в соответствии с частью второй </w:t>
      </w:r>
      <w:r>
        <w:rPr>
          <w:rFonts w:ascii="Times New Roman"/>
          <w:b w:val="false"/>
          <w:i w:val="false"/>
          <w:color w:val="000000"/>
          <w:sz w:val="28"/>
        </w:rPr>
        <w:t>статьи 153</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144-3 предусмотрено дополнить пунктом 4-1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6" w:id="807"/>
    <w:p>
      <w:pPr>
        <w:spacing w:after="0"/>
        <w:ind w:left="0"/>
        <w:jc w:val="both"/>
      </w:pPr>
      <w:r>
        <w:rPr>
          <w:rFonts w:ascii="Times New Roman"/>
          <w:b w:val="false"/>
          <w:i w:val="false"/>
          <w:color w:val="000000"/>
          <w:sz w:val="28"/>
        </w:rPr>
        <w:t>
      5. Контрольный закуп проводится в тех сферах деятельности, где законами Республики Казахстан прямо предусмотрено проведение такого вида профилактического контроля.</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частью второй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7" w:id="808"/>
    <w:p>
      <w:pPr>
        <w:spacing w:after="0"/>
        <w:ind w:left="0"/>
        <w:jc w:val="both"/>
      </w:pPr>
      <w:r>
        <w:rPr>
          <w:rFonts w:ascii="Times New Roman"/>
          <w:b w:val="false"/>
          <w:i w:val="false"/>
          <w:color w:val="000000"/>
          <w:sz w:val="28"/>
        </w:rPr>
        <w:t>
      6. Расходы, связанные с осуществлением контрольного закупа и исследованием закупленной продукции, осуществляются за счет бюджетных средств.</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144-3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144-4. Расследование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Расследование является самостоятельной формой контроля, осуществление которого определено настоящей статьей.</w:t>
      </w:r>
    </w:p>
    <w:bookmarkStart w:name="z2720" w:id="809"/>
    <w:p>
      <w:pPr>
        <w:spacing w:after="0"/>
        <w:ind w:left="0"/>
        <w:jc w:val="both"/>
      </w:pPr>
      <w:r>
        <w:rPr>
          <w:rFonts w:ascii="Times New Roman"/>
          <w:b w:val="false"/>
          <w:i w:val="false"/>
          <w:color w:val="000000"/>
          <w:sz w:val="28"/>
        </w:rPr>
        <w:t>
      2. Целями расследования являются:</w:t>
      </w:r>
    </w:p>
    <w:bookmarkEnd w:id="809"/>
    <w:bookmarkStart w:name="z2721" w:id="810"/>
    <w:p>
      <w:pPr>
        <w:spacing w:after="0"/>
        <w:ind w:left="0"/>
        <w:jc w:val="both"/>
      </w:pPr>
      <w:r>
        <w:rPr>
          <w:rFonts w:ascii="Times New Roman"/>
          <w:b w:val="false"/>
          <w:i w:val="false"/>
          <w:color w:val="000000"/>
          <w:sz w:val="28"/>
        </w:rPr>
        <w:t>
      1) установление причин нарушения требований законодательства Республики Казахстан и принятие соответствующих мер;</w:t>
      </w:r>
    </w:p>
    <w:bookmarkEnd w:id="810"/>
    <w:bookmarkStart w:name="z2722" w:id="811"/>
    <w:p>
      <w:pPr>
        <w:spacing w:after="0"/>
        <w:ind w:left="0"/>
        <w:jc w:val="both"/>
      </w:pPr>
      <w:r>
        <w:rPr>
          <w:rFonts w:ascii="Times New Roman"/>
          <w:b w:val="false"/>
          <w:i w:val="false"/>
          <w:color w:val="000000"/>
          <w:sz w:val="28"/>
        </w:rPr>
        <w:t>
      2) определение субъектов (объектов) контроля и надзора, допустивших нарушения требований законодательства Республики Казахстан.</w:t>
      </w:r>
    </w:p>
    <w:bookmarkEnd w:id="811"/>
    <w:bookmarkStart w:name="z2723" w:id="812"/>
    <w:p>
      <w:pPr>
        <w:spacing w:after="0"/>
        <w:ind w:left="0"/>
        <w:jc w:val="both"/>
      </w:pPr>
      <w:r>
        <w:rPr>
          <w:rFonts w:ascii="Times New Roman"/>
          <w:b w:val="false"/>
          <w:i w:val="false"/>
          <w:color w:val="000000"/>
          <w:sz w:val="28"/>
        </w:rPr>
        <w:t>
      3. Основаниями для проведения расследования являются:</w:t>
      </w:r>
    </w:p>
    <w:bookmarkEnd w:id="812"/>
    <w:bookmarkStart w:name="z2724" w:id="813"/>
    <w:p>
      <w:pPr>
        <w:spacing w:after="0"/>
        <w:ind w:left="0"/>
        <w:jc w:val="both"/>
      </w:pPr>
      <w:r>
        <w:rPr>
          <w:rFonts w:ascii="Times New Roman"/>
          <w:b w:val="false"/>
          <w:i w:val="false"/>
          <w:color w:val="000000"/>
          <w:sz w:val="28"/>
        </w:rPr>
        <w:t>
      1) обращения физических и (или) юридических лиц, а также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в случаях, когда такой факт коснулся широкого круга лиц и требуется установить конкретный субъект (объект) контроля и надзора, допустивший нарушения;</w:t>
      </w:r>
    </w:p>
    <w:bookmarkEnd w:id="813"/>
    <w:bookmarkStart w:name="z2725" w:id="814"/>
    <w:p>
      <w:pPr>
        <w:spacing w:after="0"/>
        <w:ind w:left="0"/>
        <w:jc w:val="both"/>
      </w:pPr>
      <w:r>
        <w:rPr>
          <w:rFonts w:ascii="Times New Roman"/>
          <w:b w:val="false"/>
          <w:i w:val="false"/>
          <w:color w:val="000000"/>
          <w:sz w:val="28"/>
        </w:rPr>
        <w:t>
      2) информация (экстренное извещение) о наступлении смерти в соответствии с Кодексом Республики Казахстан "О здоровье народа и системе здравоохранения";</w:t>
      </w:r>
    </w:p>
    <w:bookmarkEnd w:id="814"/>
    <w:bookmarkStart w:name="z2726" w:id="815"/>
    <w:p>
      <w:pPr>
        <w:spacing w:after="0"/>
        <w:ind w:left="0"/>
        <w:jc w:val="both"/>
      </w:pPr>
      <w:r>
        <w:rPr>
          <w:rFonts w:ascii="Times New Roman"/>
          <w:b w:val="false"/>
          <w:i w:val="false"/>
          <w:color w:val="000000"/>
          <w:sz w:val="28"/>
        </w:rPr>
        <w:t>
      3) информация (экстренное извещение), подаваемая государственными органами или субъектами деятельности, о возникновении и распространении эпидемии, фальсифицированных и незарегистрированных пестицидов, ветеринарных препаратов, кормовых добавок, очагов карантинных объектов и особо опасных вредных организмов, инфекционных, паразитарных заболеваний, отравлений, радиационных аварий;</w:t>
      </w:r>
    </w:p>
    <w:bookmarkEnd w:id="815"/>
    <w:bookmarkStart w:name="z2727" w:id="816"/>
    <w:p>
      <w:pPr>
        <w:spacing w:after="0"/>
        <w:ind w:left="0"/>
        <w:jc w:val="both"/>
      </w:pPr>
      <w:r>
        <w:rPr>
          <w:rFonts w:ascii="Times New Roman"/>
          <w:b w:val="false"/>
          <w:i w:val="false"/>
          <w:color w:val="000000"/>
          <w:sz w:val="28"/>
        </w:rPr>
        <w:t>
      4) случаи повреждения здоровья работников, связанные с их трудовой деятельностью и приведшие к нетрудоспособности либо смерти;</w:t>
      </w:r>
    </w:p>
    <w:bookmarkEnd w:id="816"/>
    <w:bookmarkStart w:name="z2728" w:id="817"/>
    <w:p>
      <w:pPr>
        <w:spacing w:after="0"/>
        <w:ind w:left="0"/>
        <w:jc w:val="both"/>
      </w:pPr>
      <w:r>
        <w:rPr>
          <w:rFonts w:ascii="Times New Roman"/>
          <w:b w:val="false"/>
          <w:i w:val="false"/>
          <w:color w:val="000000"/>
          <w:sz w:val="28"/>
        </w:rPr>
        <w:t>
      5) аварии, технологические нарушения или инциденты, по которым возникает необходимость выяснения обстоятельств, предшествовавших им,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в области электроэнергетики, определение мероприятий по ликвидации последствий и предотвращению подобных аварий, технологических нарушений или инцидентов, материального ущерба, причиненного аварией, технологическим нарушением или инцидентом;</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результаты исследования продукции по итогам контрольного закупа в случае выявления нарушения требований, установленных нормативными правовыми актами и (или) нормативными техническими документами, представляющего опасность для жизни, здоровья человека и среды обитания.</w:t>
      </w:r>
    </w:p>
    <w:bookmarkStart w:name="z2730" w:id="818"/>
    <w:p>
      <w:pPr>
        <w:spacing w:after="0"/>
        <w:ind w:left="0"/>
        <w:jc w:val="both"/>
      </w:pPr>
      <w:r>
        <w:rPr>
          <w:rFonts w:ascii="Times New Roman"/>
          <w:b w:val="false"/>
          <w:i w:val="false"/>
          <w:color w:val="000000"/>
          <w:sz w:val="28"/>
        </w:rPr>
        <w:t>
      4. При наличии оснований, указанных в пункте 3 настоящей статьи, органом контроля и надзора принимается решение о проведении расследования.</w:t>
      </w:r>
    </w:p>
    <w:bookmarkEnd w:id="818"/>
    <w:bookmarkStart w:name="z2731" w:id="819"/>
    <w:p>
      <w:pPr>
        <w:spacing w:after="0"/>
        <w:ind w:left="0"/>
        <w:jc w:val="both"/>
      </w:pPr>
      <w:r>
        <w:rPr>
          <w:rFonts w:ascii="Times New Roman"/>
          <w:b w:val="false"/>
          <w:i w:val="false"/>
          <w:color w:val="000000"/>
          <w:sz w:val="28"/>
        </w:rPr>
        <w:t>
      5. Порядок проведения расследования устанавливается законодательством Республики Казахстан.</w:t>
      </w:r>
    </w:p>
    <w:bookmarkEnd w:id="819"/>
    <w:bookmarkStart w:name="z2732" w:id="820"/>
    <w:p>
      <w:pPr>
        <w:spacing w:after="0"/>
        <w:ind w:left="0"/>
        <w:jc w:val="both"/>
      </w:pPr>
      <w:r>
        <w:rPr>
          <w:rFonts w:ascii="Times New Roman"/>
          <w:b w:val="false"/>
          <w:i w:val="false"/>
          <w:color w:val="000000"/>
          <w:sz w:val="28"/>
        </w:rPr>
        <w:t>
      Порядок проведения расследования должен включать в себя:</w:t>
      </w:r>
    </w:p>
    <w:bookmarkEnd w:id="820"/>
    <w:bookmarkStart w:name="z2733" w:id="821"/>
    <w:p>
      <w:pPr>
        <w:spacing w:after="0"/>
        <w:ind w:left="0"/>
        <w:jc w:val="both"/>
      </w:pPr>
      <w:r>
        <w:rPr>
          <w:rFonts w:ascii="Times New Roman"/>
          <w:b w:val="false"/>
          <w:i w:val="false"/>
          <w:color w:val="000000"/>
          <w:sz w:val="28"/>
        </w:rPr>
        <w:t>
      1) случаи, при которых проводится расследование;</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5 предусмотрено дополнить подпунктом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4" w:id="822"/>
    <w:p>
      <w:pPr>
        <w:spacing w:after="0"/>
        <w:ind w:left="0"/>
        <w:jc w:val="both"/>
      </w:pPr>
      <w:r>
        <w:rPr>
          <w:rFonts w:ascii="Times New Roman"/>
          <w:b w:val="false"/>
          <w:i w:val="false"/>
          <w:color w:val="000000"/>
          <w:sz w:val="28"/>
        </w:rPr>
        <w:t>
      2) сроки и продолжительность проведения расследования;</w:t>
      </w:r>
    </w:p>
    <w:bookmarkEnd w:id="822"/>
    <w:bookmarkStart w:name="z2735" w:id="823"/>
    <w:p>
      <w:pPr>
        <w:spacing w:after="0"/>
        <w:ind w:left="0"/>
        <w:jc w:val="both"/>
      </w:pPr>
      <w:r>
        <w:rPr>
          <w:rFonts w:ascii="Times New Roman"/>
          <w:b w:val="false"/>
          <w:i w:val="false"/>
          <w:color w:val="000000"/>
          <w:sz w:val="28"/>
        </w:rPr>
        <w:t>
      3) сроки уведомления субъекта контроля и надзора, уполномоченного органа в области правовой статистики и специальных учетов, заинтересованных государственных органов о начале проведения расследования;</w:t>
      </w:r>
    </w:p>
    <w:bookmarkEnd w:id="823"/>
    <w:bookmarkStart w:name="z2736" w:id="824"/>
    <w:p>
      <w:pPr>
        <w:spacing w:after="0"/>
        <w:ind w:left="0"/>
        <w:jc w:val="both"/>
      </w:pPr>
      <w:r>
        <w:rPr>
          <w:rFonts w:ascii="Times New Roman"/>
          <w:b w:val="false"/>
          <w:i w:val="false"/>
          <w:color w:val="000000"/>
          <w:sz w:val="28"/>
        </w:rPr>
        <w:t>
      4) порядок привлечения независимых экспертов и иных заинтересованных лиц;</w:t>
      </w:r>
    </w:p>
    <w:bookmarkEnd w:id="824"/>
    <w:bookmarkStart w:name="z2737" w:id="825"/>
    <w:p>
      <w:pPr>
        <w:spacing w:after="0"/>
        <w:ind w:left="0"/>
        <w:jc w:val="both"/>
      </w:pPr>
      <w:r>
        <w:rPr>
          <w:rFonts w:ascii="Times New Roman"/>
          <w:b w:val="false"/>
          <w:i w:val="false"/>
          <w:color w:val="000000"/>
          <w:sz w:val="28"/>
        </w:rPr>
        <w:t>
      5) условия и порядок образования состава комиссии по расследованию;</w:t>
      </w:r>
    </w:p>
    <w:bookmarkEnd w:id="825"/>
    <w:bookmarkStart w:name="z2738" w:id="826"/>
    <w:p>
      <w:pPr>
        <w:spacing w:after="0"/>
        <w:ind w:left="0"/>
        <w:jc w:val="both"/>
      </w:pPr>
      <w:r>
        <w:rPr>
          <w:rFonts w:ascii="Times New Roman"/>
          <w:b w:val="false"/>
          <w:i w:val="false"/>
          <w:color w:val="000000"/>
          <w:sz w:val="28"/>
        </w:rPr>
        <w:t>
      6) порядок оформления материалов расследования.</w:t>
      </w:r>
    </w:p>
    <w:bookmarkEnd w:id="826"/>
    <w:bookmarkStart w:name="z2739" w:id="827"/>
    <w:p>
      <w:pPr>
        <w:spacing w:after="0"/>
        <w:ind w:left="0"/>
        <w:jc w:val="both"/>
      </w:pPr>
      <w:r>
        <w:rPr>
          <w:rFonts w:ascii="Times New Roman"/>
          <w:b w:val="false"/>
          <w:i w:val="false"/>
          <w:color w:val="000000"/>
          <w:sz w:val="28"/>
        </w:rPr>
        <w:t>
      6. Сроки проведения расследования не должны превышать тридцать календарных дней и могут быть продлены только один раз на тридцать календарных дней.</w:t>
      </w:r>
    </w:p>
    <w:bookmarkEnd w:id="827"/>
    <w:bookmarkStart w:name="z2740" w:id="828"/>
    <w:p>
      <w:pPr>
        <w:spacing w:after="0"/>
        <w:ind w:left="0"/>
        <w:jc w:val="both"/>
      </w:pPr>
      <w:r>
        <w:rPr>
          <w:rFonts w:ascii="Times New Roman"/>
          <w:b w:val="false"/>
          <w:i w:val="false"/>
          <w:color w:val="000000"/>
          <w:sz w:val="28"/>
        </w:rPr>
        <w:t>
      7. По итогам проведения расследования органами контроля и надзора определяется субъект (субъекты) контроля и надзора, допустивший (допустившие) нарушение требований законодательства Республики Казахстан, ставшее основанием для проведения расследования.</w:t>
      </w:r>
    </w:p>
    <w:bookmarkEnd w:id="828"/>
    <w:bookmarkStart w:name="z2741" w:id="829"/>
    <w:p>
      <w:pPr>
        <w:spacing w:after="0"/>
        <w:ind w:left="0"/>
        <w:jc w:val="both"/>
      </w:pPr>
      <w:r>
        <w:rPr>
          <w:rFonts w:ascii="Times New Roman"/>
          <w:b w:val="false"/>
          <w:i w:val="false"/>
          <w:color w:val="000000"/>
          <w:sz w:val="28"/>
        </w:rPr>
        <w:t>
      По итогам проведения расследования в отношении субъекта контроля и надзора, допустившего нарушение, принимаются меры, предусмотренные законами Республики Казахстан.</w:t>
      </w:r>
    </w:p>
    <w:bookmarkEnd w:id="829"/>
    <w:bookmarkStart w:name="z2742" w:id="830"/>
    <w:p>
      <w:pPr>
        <w:spacing w:after="0"/>
        <w:ind w:left="0"/>
        <w:jc w:val="both"/>
      </w:pPr>
      <w:r>
        <w:rPr>
          <w:rFonts w:ascii="Times New Roman"/>
          <w:b w:val="false"/>
          <w:i w:val="false"/>
          <w:color w:val="000000"/>
          <w:sz w:val="28"/>
        </w:rPr>
        <w:t>
      Итоги проведения расследования публикуются на интернет-ресурсе органом контроля и надзора, за исключением сведений, составляющих государственные секреты либо иную охраняемую законами Республики Казахстан тайну.</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дополнить частями четвертой и пятой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3" w:id="831"/>
    <w:p>
      <w:pPr>
        <w:spacing w:after="0"/>
        <w:ind w:left="0"/>
        <w:jc w:val="both"/>
      </w:pPr>
      <w:r>
        <w:rPr>
          <w:rFonts w:ascii="Times New Roman"/>
          <w:b w:val="false"/>
          <w:i w:val="false"/>
          <w:color w:val="000000"/>
          <w:sz w:val="28"/>
        </w:rPr>
        <w:t>
      8. Расследование проводится в тех сферах деятельности, где законами Республики Казахстан прямо предусмотрено проведение такой формы контроля.</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144-4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 Акт о назначении профилактического контроля с посещением субъекта (объекта) контроля и надзора и (или) проверки</w:t>
      </w:r>
    </w:p>
    <w:bookmarkStart w:name="z2744" w:id="832"/>
    <w:p>
      <w:pPr>
        <w:spacing w:after="0"/>
        <w:ind w:left="0"/>
        <w:jc w:val="both"/>
      </w:pPr>
      <w:r>
        <w:rPr>
          <w:rFonts w:ascii="Times New Roman"/>
          <w:b w:val="false"/>
          <w:i w:val="false"/>
          <w:color w:val="000000"/>
          <w:sz w:val="28"/>
        </w:rPr>
        <w:t>
      1. Профилактический контроль с посещением субъекта (объекта) контроля и надзора и (или) проверка проводятся на основании акта органа контроля и надзора о назначении профилактического контроля с посещением субъекта (объекта) контроля и надзора и (или) проверки.</w:t>
      </w:r>
    </w:p>
    <w:bookmarkEnd w:id="832"/>
    <w:bookmarkStart w:name="z2745" w:id="833"/>
    <w:p>
      <w:pPr>
        <w:spacing w:after="0"/>
        <w:ind w:left="0"/>
        <w:jc w:val="both"/>
      </w:pPr>
      <w:r>
        <w:rPr>
          <w:rFonts w:ascii="Times New Roman"/>
          <w:b w:val="false"/>
          <w:i w:val="false"/>
          <w:color w:val="000000"/>
          <w:sz w:val="28"/>
        </w:rPr>
        <w:t>
      2. В акте о назначении профилактического контроля с посещением субъекта (объекта) контроля и надзора и (или) проверки указываются:</w:t>
      </w:r>
    </w:p>
    <w:bookmarkEnd w:id="833"/>
    <w:bookmarkStart w:name="z2746" w:id="834"/>
    <w:p>
      <w:pPr>
        <w:spacing w:after="0"/>
        <w:ind w:left="0"/>
        <w:jc w:val="both"/>
      </w:pPr>
      <w:r>
        <w:rPr>
          <w:rFonts w:ascii="Times New Roman"/>
          <w:b w:val="false"/>
          <w:i w:val="false"/>
          <w:color w:val="000000"/>
          <w:sz w:val="28"/>
        </w:rPr>
        <w:t>
      1) номер и дата акта;</w:t>
      </w:r>
    </w:p>
    <w:bookmarkEnd w:id="834"/>
    <w:bookmarkStart w:name="z2747" w:id="835"/>
    <w:p>
      <w:pPr>
        <w:spacing w:after="0"/>
        <w:ind w:left="0"/>
        <w:jc w:val="both"/>
      </w:pPr>
      <w:r>
        <w:rPr>
          <w:rFonts w:ascii="Times New Roman"/>
          <w:b w:val="false"/>
          <w:i w:val="false"/>
          <w:color w:val="000000"/>
          <w:sz w:val="28"/>
        </w:rPr>
        <w:t>
      2) наименование государственного органа;</w:t>
      </w:r>
    </w:p>
    <w:bookmarkEnd w:id="835"/>
    <w:bookmarkStart w:name="z2748" w:id="836"/>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профилактического контроля с посещением субъекта (объекта) контроля и надзора и (или) проверки;</w:t>
      </w:r>
    </w:p>
    <w:bookmarkEnd w:id="836"/>
    <w:bookmarkStart w:name="z2749" w:id="837"/>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профилактического контроля с посещением субъекта (объекта) контроля и надзора и (или) проверки;</w:t>
      </w:r>
    </w:p>
    <w:bookmarkEnd w:id="837"/>
    <w:bookmarkStart w:name="z2750" w:id="838"/>
    <w:p>
      <w:pPr>
        <w:spacing w:after="0"/>
        <w:ind w:left="0"/>
        <w:jc w:val="both"/>
      </w:pPr>
      <w:r>
        <w:rPr>
          <w:rFonts w:ascii="Times New Roman"/>
          <w:b w:val="false"/>
          <w:i w:val="false"/>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с посещением субъекта (объекта) контроля и надзора и (или) проверки, его место нахождения, идентификационный номер, перечень объектов контроля и надзора, участок территории;</w:t>
      </w:r>
    </w:p>
    <w:bookmarkEnd w:id="838"/>
    <w:bookmarkStart w:name="z2751" w:id="839"/>
    <w:p>
      <w:pPr>
        <w:spacing w:after="0"/>
        <w:ind w:left="0"/>
        <w:jc w:val="both"/>
      </w:pPr>
      <w:r>
        <w:rPr>
          <w:rFonts w:ascii="Times New Roman"/>
          <w:b w:val="false"/>
          <w:i w:val="false"/>
          <w:color w:val="000000"/>
          <w:sz w:val="28"/>
        </w:rPr>
        <w:t>
      6) предмет назначенного профилактического контроля с посещением субъекта (объекта) контроля и надзора и (или) проверки;</w:t>
      </w:r>
    </w:p>
    <w:bookmarkEnd w:id="839"/>
    <w:bookmarkStart w:name="z2752" w:id="840"/>
    <w:p>
      <w:pPr>
        <w:spacing w:after="0"/>
        <w:ind w:left="0"/>
        <w:jc w:val="both"/>
      </w:pPr>
      <w:r>
        <w:rPr>
          <w:rFonts w:ascii="Times New Roman"/>
          <w:b w:val="false"/>
          <w:i w:val="false"/>
          <w:color w:val="000000"/>
          <w:sz w:val="28"/>
        </w:rPr>
        <w:t>
      7) срок проведения профилактического контроля с посещением субъекта (объекта) контроля и надзора и (или) проверки;</w:t>
      </w:r>
    </w:p>
    <w:bookmarkEnd w:id="840"/>
    <w:bookmarkStart w:name="z2753" w:id="841"/>
    <w:p>
      <w:pPr>
        <w:spacing w:after="0"/>
        <w:ind w:left="0"/>
        <w:jc w:val="both"/>
      </w:pPr>
      <w:r>
        <w:rPr>
          <w:rFonts w:ascii="Times New Roman"/>
          <w:b w:val="false"/>
          <w:i w:val="false"/>
          <w:color w:val="000000"/>
          <w:sz w:val="28"/>
        </w:rPr>
        <w:t>
      8) основания проведения профилактического контроля с посещением субъекта (объекта) контроля и надзора и (или) проверки, в том числе нормативные правовые акты, обязательные требования которых подлежат профилактическому контролю с посещением субъекта (объекта) контроля и надзора и (или) проверке;</w:t>
      </w:r>
    </w:p>
    <w:bookmarkEnd w:id="841"/>
    <w:bookmarkStart w:name="z2754" w:id="842"/>
    <w:p>
      <w:pPr>
        <w:spacing w:after="0"/>
        <w:ind w:left="0"/>
        <w:jc w:val="both"/>
      </w:pPr>
      <w:r>
        <w:rPr>
          <w:rFonts w:ascii="Times New Roman"/>
          <w:b w:val="false"/>
          <w:i w:val="false"/>
          <w:color w:val="000000"/>
          <w:sz w:val="28"/>
        </w:rPr>
        <w:t>
      9) период проведения профилактического контроля с посещением субъекта (объекта) контроля и надзора и (или) проверки;</w:t>
      </w:r>
    </w:p>
    <w:bookmarkEnd w:id="842"/>
    <w:bookmarkStart w:name="z2755" w:id="843"/>
    <w:p>
      <w:pPr>
        <w:spacing w:after="0"/>
        <w:ind w:left="0"/>
        <w:jc w:val="both"/>
      </w:pPr>
      <w:r>
        <w:rPr>
          <w:rFonts w:ascii="Times New Roman"/>
          <w:b w:val="false"/>
          <w:i w:val="false"/>
          <w:color w:val="000000"/>
          <w:sz w:val="28"/>
        </w:rPr>
        <w:t xml:space="preserve">
      10) права и обязанности субъекта контроля и надзора, предусмотренные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w:t>
      </w:r>
    </w:p>
    <w:bookmarkEnd w:id="843"/>
    <w:bookmarkStart w:name="z2756" w:id="844"/>
    <w:p>
      <w:pPr>
        <w:spacing w:after="0"/>
        <w:ind w:left="0"/>
        <w:jc w:val="both"/>
      </w:pPr>
      <w:r>
        <w:rPr>
          <w:rFonts w:ascii="Times New Roman"/>
          <w:b w:val="false"/>
          <w:i w:val="false"/>
          <w:color w:val="000000"/>
          <w:sz w:val="28"/>
        </w:rPr>
        <w:t>
      11) подпись лица, уполномоченного подписывать акты, и печать государственного органа;</w:t>
      </w:r>
    </w:p>
    <w:bookmarkEnd w:id="844"/>
    <w:bookmarkStart w:name="z2757" w:id="845"/>
    <w:p>
      <w:pPr>
        <w:spacing w:after="0"/>
        <w:ind w:left="0"/>
        <w:jc w:val="both"/>
      </w:pPr>
      <w:r>
        <w:rPr>
          <w:rFonts w:ascii="Times New Roman"/>
          <w:b w:val="false"/>
          <w:i w:val="false"/>
          <w:color w:val="000000"/>
          <w:sz w:val="28"/>
        </w:rPr>
        <w:t>
      12) подпись руководителя юридического лица либо его уполномоченного лица, физического лица о получении или отказе в получении акта о назначении профилактического контроля с посещением субъекта (объекта) контроля и надзора и (или) проверки.</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p>
    <w:bookmarkStart w:name="z2758" w:id="846"/>
    <w:p>
      <w:pPr>
        <w:spacing w:after="0"/>
        <w:ind w:left="0"/>
        <w:jc w:val="both"/>
      </w:pPr>
      <w:r>
        <w:rPr>
          <w:rFonts w:ascii="Times New Roman"/>
          <w:b w:val="false"/>
          <w:i w:val="false"/>
          <w:color w:val="000000"/>
          <w:sz w:val="28"/>
        </w:rPr>
        <w:t>
      1. Акт о назначении, дополнительный акт о продлении сроков профилактического контроля с посещением субъекта (объекта) контроля и надзора и (или) проверки,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bookmarkEnd w:id="846"/>
    <w:bookmarkStart w:name="z2759" w:id="847"/>
    <w:p>
      <w:pPr>
        <w:spacing w:after="0"/>
        <w:ind w:left="0"/>
        <w:jc w:val="both"/>
      </w:pPr>
      <w:r>
        <w:rPr>
          <w:rFonts w:ascii="Times New Roman"/>
          <w:b w:val="false"/>
          <w:i w:val="false"/>
          <w:color w:val="000000"/>
          <w:sz w:val="28"/>
        </w:rPr>
        <w:t>
      Акт о назначении, дополнительный акт о продлении сроков профилактического контроля с посещением субъекта (объекта) контроля и надзора и (или) проверки регистрируются в отношении субъекта контроля и надзора с обязательным указанием субъектов (объектов) контроля и надзора.</w:t>
      </w:r>
    </w:p>
    <w:bookmarkEnd w:id="847"/>
    <w:bookmarkStart w:name="z2760" w:id="848"/>
    <w:p>
      <w:pPr>
        <w:spacing w:after="0"/>
        <w:ind w:left="0"/>
        <w:jc w:val="both"/>
      </w:pPr>
      <w:r>
        <w:rPr>
          <w:rFonts w:ascii="Times New Roman"/>
          <w:b w:val="false"/>
          <w:i w:val="false"/>
          <w:color w:val="000000"/>
          <w:sz w:val="28"/>
        </w:rPr>
        <w:t>
      Органы государственных доходов при проведении встречных проверок, предусмотренных Кодексом Республики Казахстан "О налогах и других обязательных платежах в бюджет" (Налоговый кодекс), уведомляют уполномоченный орган в области правовой статистики и специальных учетов по месту нахождения субъекта (объекта) контроля и надзора.</w:t>
      </w:r>
    </w:p>
    <w:bookmarkEnd w:id="848"/>
    <w:bookmarkStart w:name="z2761" w:id="849"/>
    <w:p>
      <w:pPr>
        <w:spacing w:after="0"/>
        <w:ind w:left="0"/>
        <w:jc w:val="both"/>
      </w:pPr>
      <w:r>
        <w:rPr>
          <w:rFonts w:ascii="Times New Roman"/>
          <w:b w:val="false"/>
          <w:i w:val="false"/>
          <w:color w:val="000000"/>
          <w:sz w:val="28"/>
        </w:rPr>
        <w:t>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 носит учетный характер и используется для формирования и совершенствования ведомственных систем оценки и управления рисками.</w:t>
      </w:r>
    </w:p>
    <w:bookmarkEnd w:id="849"/>
    <w:bookmarkStart w:name="z2762" w:id="850"/>
    <w:p>
      <w:pPr>
        <w:spacing w:after="0"/>
        <w:ind w:left="0"/>
        <w:jc w:val="both"/>
      </w:pPr>
      <w:r>
        <w:rPr>
          <w:rFonts w:ascii="Times New Roman"/>
          <w:b w:val="false"/>
          <w:i w:val="false"/>
          <w:color w:val="000000"/>
          <w:sz w:val="28"/>
        </w:rPr>
        <w:t>
      2. Акт о назначении, дополнительный акт о продлении сроков профилактического контроля с посещением субъекта (объекта) контроля и надзора и (или) проверки органом контроля и надзора регистрируются до начала профилактического контроля с посещением субъекта (объекта) контроля и надзора и (или) проверки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о назначении внеплановой проверки по основаниям, предусмотренным подпунктами 3), 4), 7) и 8) пункта 5, пунктами 8, 9 и 10 </w:t>
      </w:r>
      <w:r>
        <w:rPr>
          <w:rFonts w:ascii="Times New Roman"/>
          <w:b w:val="false"/>
          <w:i w:val="false"/>
          <w:color w:val="000000"/>
          <w:sz w:val="28"/>
        </w:rPr>
        <w:t>статьи 144</w:t>
      </w:r>
      <w:r>
        <w:rPr>
          <w:rFonts w:ascii="Times New Roman"/>
          <w:b w:val="false"/>
          <w:i w:val="false"/>
          <w:color w:val="000000"/>
          <w:sz w:val="28"/>
        </w:rPr>
        <w:t xml:space="preserve">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в течение следующего рабочего дня после дня начала внеплановой проверки.</w:t>
      </w:r>
    </w:p>
    <w:bookmarkStart w:name="z2764" w:id="851"/>
    <w:p>
      <w:pPr>
        <w:spacing w:after="0"/>
        <w:ind w:left="0"/>
        <w:jc w:val="both"/>
      </w:pPr>
      <w:r>
        <w:rPr>
          <w:rFonts w:ascii="Times New Roman"/>
          <w:b w:val="false"/>
          <w:i w:val="false"/>
          <w:color w:val="000000"/>
          <w:sz w:val="28"/>
        </w:rPr>
        <w:t>
      При регистрации акта о назначении профилактического контроля с посещением субъекта (объекта) контроля и надзора и (или) проверки органом контроля и надзора предъявляются проверочные листы (при их наличии) с указанием пунктов требований, подлежащих профилактическому контролю с посещением субъекта (объекта) контроля и надзора и (или) проверке.</w:t>
      </w:r>
    </w:p>
    <w:bookmarkEnd w:id="851"/>
    <w:bookmarkStart w:name="z2765" w:id="852"/>
    <w:p>
      <w:pPr>
        <w:spacing w:after="0"/>
        <w:ind w:left="0"/>
        <w:jc w:val="both"/>
      </w:pPr>
      <w:r>
        <w:rPr>
          <w:rFonts w:ascii="Times New Roman"/>
          <w:b w:val="false"/>
          <w:i w:val="false"/>
          <w:color w:val="000000"/>
          <w:sz w:val="28"/>
        </w:rPr>
        <w:t>
      Порядок регистрации актов о назначении, дополнительных актов о продлении сроков профилактического контроля с посещением субъекта (объекта) контроля и надзора и (или) проверки, отказа в их регистрации и отмены, уведомлений о приостановлении, возобновлении, продлении сроков профилактического контроля с посещением субъекта (объекта) контроля и надзора и (или) проверки, изменении состава участников и представлении информационных учетных документов о профилактическом контроле с посещением субъекта (объекта) контроля и надзора и (или) проверке и их результатах определяется Генеральной прокуратурой Республики Казахстан.</w:t>
      </w:r>
    </w:p>
    <w:bookmarkEnd w:id="852"/>
    <w:bookmarkStart w:name="z2766" w:id="853"/>
    <w:p>
      <w:pPr>
        <w:spacing w:after="0"/>
        <w:ind w:left="0"/>
        <w:jc w:val="both"/>
      </w:pPr>
      <w:r>
        <w:rPr>
          <w:rFonts w:ascii="Times New Roman"/>
          <w:b w:val="false"/>
          <w:i w:val="false"/>
          <w:color w:val="000000"/>
          <w:sz w:val="28"/>
        </w:rPr>
        <w:t>
      3. В случае, когда необходимость профилактического контроля с посещением субъекта (объекта) контроля и надзора и (или) проверки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предусмотрена иными законами Республики Казахстан, а также при проведении профилактического контроля с посещением субъекта (объекта) контроля и надзора и (или) проверки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профилактического контроля с посещением субъекта (объекта) контроля и надзора и (или) проверки производится в уполномоченном органе в области правовой статистики и специальных учетов в течение следующего рабочего дня после начала профилактического контроля с посещением субъекта (объекта) контроля и надзора и (или) проверки.</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p>
    <w:bookmarkStart w:name="z2767" w:id="854"/>
    <w:p>
      <w:pPr>
        <w:spacing w:after="0"/>
        <w:ind w:left="0"/>
        <w:jc w:val="both"/>
      </w:pPr>
      <w:r>
        <w:rPr>
          <w:rFonts w:ascii="Times New Roman"/>
          <w:b w:val="false"/>
          <w:i w:val="false"/>
          <w:color w:val="000000"/>
          <w:sz w:val="28"/>
        </w:rPr>
        <w:t>
      1. Должностные лица органа контроля и надзора, прибывшие на объект для профилактического контроля с посещением субъекта (объекта) контроля и надзора и (или) проверки, обязаны предъявить субъекту контроля и надзора:</w:t>
      </w:r>
    </w:p>
    <w:bookmarkEnd w:id="854"/>
    <w:bookmarkStart w:name="z2768" w:id="855"/>
    <w:p>
      <w:pPr>
        <w:spacing w:after="0"/>
        <w:ind w:left="0"/>
        <w:jc w:val="both"/>
      </w:pPr>
      <w:r>
        <w:rPr>
          <w:rFonts w:ascii="Times New Roman"/>
          <w:b w:val="false"/>
          <w:i w:val="false"/>
          <w:color w:val="000000"/>
          <w:sz w:val="28"/>
        </w:rPr>
        <w:t>
      1) акт о назначении профилактического контроля с посещением субъекта (объекта) контроля и надзора и (или) проверки с отметкой о регистрации в уполномоченном органе в области правовой статистики и специальных учетов, если иное не предусмотрено настоящим Кодексом;</w:t>
      </w:r>
    </w:p>
    <w:bookmarkEnd w:id="855"/>
    <w:bookmarkStart w:name="z2769" w:id="856"/>
    <w:p>
      <w:pPr>
        <w:spacing w:after="0"/>
        <w:ind w:left="0"/>
        <w:jc w:val="both"/>
      </w:pPr>
      <w:r>
        <w:rPr>
          <w:rFonts w:ascii="Times New Roman"/>
          <w:b w:val="false"/>
          <w:i w:val="false"/>
          <w:color w:val="000000"/>
          <w:sz w:val="28"/>
        </w:rPr>
        <w:t>
      2) служебное удостоверение либо идентификационную карту;</w:t>
      </w:r>
    </w:p>
    <w:bookmarkEnd w:id="856"/>
    <w:bookmarkStart w:name="z2770" w:id="857"/>
    <w:p>
      <w:pPr>
        <w:spacing w:after="0"/>
        <w:ind w:left="0"/>
        <w:jc w:val="both"/>
      </w:pPr>
      <w:r>
        <w:rPr>
          <w:rFonts w:ascii="Times New Roman"/>
          <w:b w:val="false"/>
          <w:i w:val="false"/>
          <w:color w:val="000000"/>
          <w:sz w:val="28"/>
        </w:rPr>
        <w:t xml:space="preserve">
      3) при необходимости – разрешение компетентного органа на посещение режимных объектов;  </w:t>
      </w:r>
    </w:p>
    <w:bookmarkEnd w:id="857"/>
    <w:bookmarkStart w:name="z2771" w:id="858"/>
    <w:p>
      <w:pPr>
        <w:spacing w:after="0"/>
        <w:ind w:left="0"/>
        <w:jc w:val="both"/>
      </w:pPr>
      <w:r>
        <w:rPr>
          <w:rFonts w:ascii="Times New Roman"/>
          <w:b w:val="false"/>
          <w:i w:val="false"/>
          <w:color w:val="000000"/>
          <w:sz w:val="28"/>
        </w:rPr>
        <w:t>
      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bookmarkEnd w:id="858"/>
    <w:bookmarkStart w:name="z2772" w:id="859"/>
    <w:p>
      <w:pPr>
        <w:spacing w:after="0"/>
        <w:ind w:left="0"/>
        <w:jc w:val="both"/>
      </w:pPr>
      <w:r>
        <w:rPr>
          <w:rFonts w:ascii="Times New Roman"/>
          <w:b w:val="false"/>
          <w:i w:val="false"/>
          <w:color w:val="000000"/>
          <w:sz w:val="28"/>
        </w:rPr>
        <w:t>
      2. Началом проведения профилактического контроля с посещением субъекта (объекта) контроля и надзора и (или) проверки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профилактического контроля с посещением субъекта (объекта) контроля и надзора и (или) проверки, если иное не предусмотрено настоящим Кодексом, а также ознакомления субъекта контроля и надзора с проверочным листом (при его наличии) с указанием пунктов требований, подлежащих профилактическому контролю с посещением субъекта (объекта) контроля и надзора и (или) проверке.</w:t>
      </w:r>
    </w:p>
    <w:bookmarkEnd w:id="859"/>
    <w:bookmarkStart w:name="z2773" w:id="860"/>
    <w:p>
      <w:pPr>
        <w:spacing w:after="0"/>
        <w:ind w:left="0"/>
        <w:jc w:val="both"/>
      </w:pPr>
      <w:r>
        <w:rPr>
          <w:rFonts w:ascii="Times New Roman"/>
          <w:b w:val="false"/>
          <w:i w:val="false"/>
          <w:color w:val="000000"/>
          <w:sz w:val="28"/>
        </w:rPr>
        <w:t xml:space="preserve">
      3. В случаях отказа в принятии акта о назначении профилактического контроля с посещением субъекта (объекта) контроля и надзора и (или) проверки, ознакомлении с проверочным листом, а также воспрепятствования доступу должностного лица органа, осуществляющего профилактический контроль с посещением субъекта (объекта) контроля и надзора и (или) проверку, к материалам, необходимым для проведения профилактического контроля с посещением субъекта (объекта) контроля и надзора и (или) проверки, составляется протокол об административном правонарушении, предусмотренном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 "Об административных правонарушениях".      </w:t>
      </w:r>
    </w:p>
    <w:bookmarkEnd w:id="860"/>
    <w:bookmarkStart w:name="z2774" w:id="861"/>
    <w:p>
      <w:pPr>
        <w:spacing w:after="0"/>
        <w:ind w:left="0"/>
        <w:jc w:val="both"/>
      </w:pPr>
      <w:r>
        <w:rPr>
          <w:rFonts w:ascii="Times New Roman"/>
          <w:b w:val="false"/>
          <w:i w:val="false"/>
          <w:color w:val="000000"/>
          <w:sz w:val="28"/>
        </w:rPr>
        <w:t>
      Протокол подписывается должностным лицом органа контроля и надзора, осуществляющим профилактический контроль с посещением субъекта (объекта) контроля и надзора и (или) проверку, и руководителем юридического лица либо его уполномоченным лицом, физическим лицом.</w:t>
      </w:r>
    </w:p>
    <w:bookmarkEnd w:id="861"/>
    <w:bookmarkStart w:name="z2775" w:id="862"/>
    <w:p>
      <w:pPr>
        <w:spacing w:after="0"/>
        <w:ind w:left="0"/>
        <w:jc w:val="both"/>
      </w:pPr>
      <w:r>
        <w:rPr>
          <w:rFonts w:ascii="Times New Roman"/>
          <w:b w:val="false"/>
          <w:i w:val="false"/>
          <w:color w:val="000000"/>
          <w:sz w:val="28"/>
        </w:rPr>
        <w:t>
      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bookmarkEnd w:id="862"/>
    <w:bookmarkStart w:name="z2776" w:id="863"/>
    <w:p>
      <w:pPr>
        <w:spacing w:after="0"/>
        <w:ind w:left="0"/>
        <w:jc w:val="both"/>
      </w:pPr>
      <w:r>
        <w:rPr>
          <w:rFonts w:ascii="Times New Roman"/>
          <w:b w:val="false"/>
          <w:i w:val="false"/>
          <w:color w:val="000000"/>
          <w:sz w:val="28"/>
        </w:rPr>
        <w:t>
      Отказ от получения акта о назначении профилактического контроля с посещением субъекта (объекта) контроля и надзора и (или) проверки не является основанием для отмены профилактического контроля с посещением субъекта (объекта) контроля и надзора и (или) проверки.</w:t>
      </w:r>
    </w:p>
    <w:bookmarkEnd w:id="863"/>
    <w:bookmarkStart w:name="z2777" w:id="864"/>
    <w:p>
      <w:pPr>
        <w:spacing w:after="0"/>
        <w:ind w:left="0"/>
        <w:jc w:val="both"/>
      </w:pPr>
      <w:r>
        <w:rPr>
          <w:rFonts w:ascii="Times New Roman"/>
          <w:b w:val="false"/>
          <w:i w:val="false"/>
          <w:color w:val="000000"/>
          <w:sz w:val="28"/>
        </w:rPr>
        <w:t>
      Профилактический контроль с посещением субъекта (объекта) контроля и надзора и (или) проверка могут проводиться только тем должностным лицом (лицами), которое (которые) указано (указаны) в акте о назначении профилактического контроля с посещением субъекта (объекта) контроля и надзора и (или) проверки.</w:t>
      </w:r>
    </w:p>
    <w:bookmarkEnd w:id="864"/>
    <w:bookmarkStart w:name="z2778" w:id="865"/>
    <w:p>
      <w:pPr>
        <w:spacing w:after="0"/>
        <w:ind w:left="0"/>
        <w:jc w:val="both"/>
      </w:pPr>
      <w:r>
        <w:rPr>
          <w:rFonts w:ascii="Times New Roman"/>
          <w:b w:val="false"/>
          <w:i w:val="false"/>
          <w:color w:val="000000"/>
          <w:sz w:val="28"/>
        </w:rPr>
        <w:t>
      При этом состав должностных лиц, проводящих профилактический контроль с посещением субъекта (объекта) контроля и надзора и (или)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профилактическом контроле с посещением субъекта (объекта) контроля и надзора и (или) проверке лиц, не указанных в акте о назначении профилактического контроля с посещением субъекта (объекта) контроля и надзора и (или) проверки, с указанием причины замены.</w:t>
      </w:r>
    </w:p>
    <w:bookmarkEnd w:id="865"/>
    <w:bookmarkStart w:name="z2779" w:id="866"/>
    <w:p>
      <w:pPr>
        <w:spacing w:after="0"/>
        <w:ind w:left="0"/>
        <w:jc w:val="both"/>
      </w:pPr>
      <w:r>
        <w:rPr>
          <w:rFonts w:ascii="Times New Roman"/>
          <w:b w:val="false"/>
          <w:i w:val="false"/>
          <w:color w:val="000000"/>
          <w:sz w:val="28"/>
        </w:rPr>
        <w:t>
      4. При необходимости одновременного проведения профилактического контроля с посещением субъекта (объекта) контроля и надзора и (или) проверки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профилактического контроля с посещением субъекта (объекта) контроля и надзора и (или) проверки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bookmarkEnd w:id="866"/>
    <w:bookmarkStart w:name="z2780" w:id="867"/>
    <w:p>
      <w:pPr>
        <w:spacing w:after="0"/>
        <w:ind w:left="0"/>
        <w:jc w:val="both"/>
      </w:pPr>
      <w:r>
        <w:rPr>
          <w:rFonts w:ascii="Times New Roman"/>
          <w:b w:val="false"/>
          <w:i w:val="false"/>
          <w:color w:val="000000"/>
          <w:sz w:val="28"/>
        </w:rPr>
        <w:t>
      1) постановки на регистрационный учет в налоговых органах;</w:t>
      </w:r>
    </w:p>
    <w:bookmarkEnd w:id="867"/>
    <w:bookmarkStart w:name="z2781" w:id="868"/>
    <w:p>
      <w:pPr>
        <w:spacing w:after="0"/>
        <w:ind w:left="0"/>
        <w:jc w:val="both"/>
      </w:pPr>
      <w:r>
        <w:rPr>
          <w:rFonts w:ascii="Times New Roman"/>
          <w:b w:val="false"/>
          <w:i w:val="false"/>
          <w:color w:val="000000"/>
          <w:sz w:val="28"/>
        </w:rPr>
        <w:t>
      2) наличия контрольно-кассовых машин или трехкомпонентной интегрированной системы;</w:t>
      </w:r>
    </w:p>
    <w:bookmarkEnd w:id="868"/>
    <w:bookmarkStart w:name="z2782" w:id="869"/>
    <w:p>
      <w:pPr>
        <w:spacing w:after="0"/>
        <w:ind w:left="0"/>
        <w:jc w:val="both"/>
      </w:pPr>
      <w:r>
        <w:rPr>
          <w:rFonts w:ascii="Times New Roman"/>
          <w:b w:val="false"/>
          <w:i w:val="false"/>
          <w:color w:val="000000"/>
          <w:sz w:val="28"/>
        </w:rPr>
        <w:t>
      3) наличия и подлинности средств идентификации и учетно-контрольных марок;</w:t>
      </w:r>
    </w:p>
    <w:bookmarkEnd w:id="869"/>
    <w:bookmarkStart w:name="z2783" w:id="870"/>
    <w:p>
      <w:pPr>
        <w:spacing w:after="0"/>
        <w:ind w:left="0"/>
        <w:jc w:val="both"/>
      </w:pPr>
      <w:r>
        <w:rPr>
          <w:rFonts w:ascii="Times New Roman"/>
          <w:b w:val="false"/>
          <w:i w:val="false"/>
          <w:color w:val="000000"/>
          <w:sz w:val="28"/>
        </w:rPr>
        <w:t>
      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bookmarkEnd w:id="870"/>
    <w:bookmarkStart w:name="z2784" w:id="871"/>
    <w:p>
      <w:pPr>
        <w:spacing w:after="0"/>
        <w:ind w:left="0"/>
        <w:jc w:val="both"/>
      </w:pPr>
      <w:r>
        <w:rPr>
          <w:rFonts w:ascii="Times New Roman"/>
          <w:b w:val="false"/>
          <w:i w:val="false"/>
          <w:color w:val="000000"/>
          <w:sz w:val="28"/>
        </w:rPr>
        <w:t>
      при перемещении, реализации и (или) отгрузке товаров по территории Республики Казахстан;</w:t>
      </w:r>
    </w:p>
    <w:bookmarkEnd w:id="871"/>
    <w:bookmarkStart w:name="z2785" w:id="872"/>
    <w:p>
      <w:pPr>
        <w:spacing w:after="0"/>
        <w:ind w:left="0"/>
        <w:jc w:val="both"/>
      </w:pPr>
      <w:r>
        <w:rPr>
          <w:rFonts w:ascii="Times New Roman"/>
          <w:b w:val="false"/>
          <w:i w:val="false"/>
          <w:color w:val="000000"/>
          <w:sz w:val="28"/>
        </w:rPr>
        <w:t>
      при ввозе товаров на территорию Республики Казахстан с территории государств, не являющихся членами Евразийского экономического союза, и государств – членов Евразийского экономического союза;</w:t>
      </w:r>
    </w:p>
    <w:bookmarkEnd w:id="872"/>
    <w:bookmarkStart w:name="z2786" w:id="873"/>
    <w:p>
      <w:pPr>
        <w:spacing w:after="0"/>
        <w:ind w:left="0"/>
        <w:jc w:val="both"/>
      </w:pPr>
      <w:r>
        <w:rPr>
          <w:rFonts w:ascii="Times New Roman"/>
          <w:b w:val="false"/>
          <w:i w:val="false"/>
          <w:color w:val="000000"/>
          <w:sz w:val="28"/>
        </w:rPr>
        <w:t>
      при вывозе товаров с территории Республики Казахстан на территорию государств, не являющихся членами Евразийского экономического союза, и государств – членов Евразийского экономического союза;</w:t>
      </w:r>
    </w:p>
    <w:bookmarkEnd w:id="873"/>
    <w:bookmarkStart w:name="z2787" w:id="874"/>
    <w:p>
      <w:pPr>
        <w:spacing w:after="0"/>
        <w:ind w:left="0"/>
        <w:jc w:val="both"/>
      </w:pPr>
      <w:r>
        <w:rPr>
          <w:rFonts w:ascii="Times New Roman"/>
          <w:b w:val="false"/>
          <w:i w:val="false"/>
          <w:color w:val="000000"/>
          <w:sz w:val="28"/>
        </w:rPr>
        <w:t>
      5) наличия лицензии;</w:t>
      </w:r>
    </w:p>
    <w:bookmarkEnd w:id="874"/>
    <w:bookmarkStart w:name="z2788" w:id="875"/>
    <w:p>
      <w:pPr>
        <w:spacing w:after="0"/>
        <w:ind w:left="0"/>
        <w:jc w:val="both"/>
      </w:pPr>
      <w:r>
        <w:rPr>
          <w:rFonts w:ascii="Times New Roman"/>
          <w:b w:val="false"/>
          <w:i w:val="false"/>
          <w:color w:val="000000"/>
          <w:sz w:val="28"/>
        </w:rPr>
        <w:t>
      6) наличия оборудования (устройства), предназначенного для осуществления платежей с использованием платежных карточек;</w:t>
      </w:r>
    </w:p>
    <w:bookmarkEnd w:id="875"/>
    <w:bookmarkStart w:name="z2789" w:id="876"/>
    <w:p>
      <w:pPr>
        <w:spacing w:after="0"/>
        <w:ind w:left="0"/>
        <w:jc w:val="both"/>
      </w:pPr>
      <w:r>
        <w:rPr>
          <w:rFonts w:ascii="Times New Roman"/>
          <w:b w:val="false"/>
          <w:i w:val="false"/>
          <w:color w:val="000000"/>
          <w:sz w:val="28"/>
        </w:rPr>
        <w:t>
      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автомобильных транспортных средств на постах транспортного контроля или органов внутренних дел;</w:t>
      </w:r>
    </w:p>
    <w:bookmarkEnd w:id="876"/>
    <w:bookmarkStart w:name="z2790" w:id="877"/>
    <w:p>
      <w:pPr>
        <w:spacing w:after="0"/>
        <w:ind w:left="0"/>
        <w:jc w:val="both"/>
      </w:pPr>
      <w:r>
        <w:rPr>
          <w:rFonts w:ascii="Times New Roman"/>
          <w:b w:val="false"/>
          <w:i w:val="false"/>
          <w:color w:val="000000"/>
          <w:sz w:val="28"/>
        </w:rPr>
        <w:t>
      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 – членов Евразийского экономического союза и соответствия товаров сведениям, указанным в документах.</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Сроки проведения профилактического контроля с посещением субъекта (объекта) контроля и надзора и (или) проверки</w:t>
      </w:r>
    </w:p>
    <w:bookmarkStart w:name="z1613" w:id="878"/>
    <w:p>
      <w:pPr>
        <w:spacing w:after="0"/>
        <w:ind w:left="0"/>
        <w:jc w:val="both"/>
      </w:pPr>
      <w:r>
        <w:rPr>
          <w:rFonts w:ascii="Times New Roman"/>
          <w:b w:val="false"/>
          <w:i w:val="false"/>
          <w:color w:val="000000"/>
          <w:sz w:val="28"/>
        </w:rPr>
        <w:t>
      1. Сроки проведения профилактического контроля с посещением субъекта (объекта) контроля и надзора и (или) проверки устанавливаются с учетом объема предстоящих работ, а также поставленных задач и не должны превышать:</w:t>
      </w:r>
    </w:p>
    <w:bookmarkEnd w:id="878"/>
    <w:bookmarkStart w:name="z632" w:id="879"/>
    <w:p>
      <w:pPr>
        <w:spacing w:after="0"/>
        <w:ind w:left="0"/>
        <w:jc w:val="both"/>
      </w:pPr>
      <w:r>
        <w:rPr>
          <w:rFonts w:ascii="Times New Roman"/>
          <w:b w:val="false"/>
          <w:i w:val="false"/>
          <w:color w:val="000000"/>
          <w:sz w:val="28"/>
        </w:rPr>
        <w:t>
      1) для субъектов микропредпринимательства – не более пяти рабочих дней и с продлением до пяти рабочих дней;</w:t>
      </w:r>
    </w:p>
    <w:bookmarkEnd w:id="879"/>
    <w:bookmarkStart w:name="z633" w:id="880"/>
    <w:p>
      <w:pPr>
        <w:spacing w:after="0"/>
        <w:ind w:left="0"/>
        <w:jc w:val="both"/>
      </w:pPr>
      <w:r>
        <w:rPr>
          <w:rFonts w:ascii="Times New Roman"/>
          <w:b w:val="false"/>
          <w:i w:val="false"/>
          <w:color w:val="000000"/>
          <w:sz w:val="28"/>
        </w:rPr>
        <w:t>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bookmarkEnd w:id="880"/>
    <w:bookmarkStart w:name="z634" w:id="881"/>
    <w:p>
      <w:pPr>
        <w:spacing w:after="0"/>
        <w:ind w:left="0"/>
        <w:jc w:val="both"/>
      </w:pPr>
      <w:r>
        <w:rPr>
          <w:rFonts w:ascii="Times New Roman"/>
          <w:b w:val="false"/>
          <w:i w:val="false"/>
          <w:color w:val="000000"/>
          <w:sz w:val="28"/>
        </w:rPr>
        <w:t>
      при проведении профилактического контроля с посещением субъекта (объекта) контроля и надзора и (или) проверки на соответствие требованиям – не более пятнадцати рабочих дней и с продлением на срок не более пятнадцати рабочих дней;</w:t>
      </w:r>
    </w:p>
    <w:bookmarkEnd w:id="881"/>
    <w:bookmarkStart w:name="z635" w:id="882"/>
    <w:p>
      <w:pPr>
        <w:spacing w:after="0"/>
        <w:ind w:left="0"/>
        <w:jc w:val="both"/>
      </w:pPr>
      <w:r>
        <w:rPr>
          <w:rFonts w:ascii="Times New Roman"/>
          <w:b w:val="false"/>
          <w:i w:val="false"/>
          <w:color w:val="000000"/>
          <w:sz w:val="28"/>
        </w:rPr>
        <w:t>
      при проведении внеплановых проверок – не более десяти рабочих дней и с продлением до десяти рабочих дней.</w:t>
      </w:r>
    </w:p>
    <w:bookmarkEnd w:id="882"/>
    <w:bookmarkStart w:name="z636" w:id="883"/>
    <w:p>
      <w:pPr>
        <w:spacing w:after="0"/>
        <w:ind w:left="0"/>
        <w:jc w:val="both"/>
      </w:pPr>
      <w:r>
        <w:rPr>
          <w:rFonts w:ascii="Times New Roman"/>
          <w:b w:val="false"/>
          <w:i w:val="false"/>
          <w:color w:val="000000"/>
          <w:sz w:val="28"/>
        </w:rPr>
        <w:t>
      2. Сроки проведения профилактического контроля с посещением субъекта (объекта) контроля и надзора и (или) проверки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bookmarkEnd w:id="883"/>
    <w:bookmarkStart w:name="z637" w:id="884"/>
    <w:p>
      <w:pPr>
        <w:spacing w:after="0"/>
        <w:ind w:left="0"/>
        <w:jc w:val="both"/>
      </w:pPr>
      <w:r>
        <w:rPr>
          <w:rFonts w:ascii="Times New Roman"/>
          <w:b w:val="false"/>
          <w:i w:val="false"/>
          <w:color w:val="000000"/>
          <w:sz w:val="28"/>
        </w:rPr>
        <w:t>
      1) получения информации от иностранных государственных органов в рамках международных договоров Республики Казахстан;</w:t>
      </w:r>
    </w:p>
    <w:bookmarkEnd w:id="884"/>
    <w:bookmarkStart w:name="z638" w:id="885"/>
    <w:p>
      <w:pPr>
        <w:spacing w:after="0"/>
        <w:ind w:left="0"/>
        <w:jc w:val="both"/>
      </w:pPr>
      <w:r>
        <w:rPr>
          <w:rFonts w:ascii="Times New Roman"/>
          <w:b w:val="false"/>
          <w:i w:val="false"/>
          <w:color w:val="000000"/>
          <w:sz w:val="28"/>
        </w:rPr>
        <w:t>
      2) установления местонахождения лица, в отношении которого проводятся профилактический контроль с посещением субъекта (объекта) контроля и надзора и (или) проверка;</w:t>
      </w:r>
    </w:p>
    <w:bookmarkEnd w:id="885"/>
    <w:bookmarkStart w:name="z639" w:id="886"/>
    <w:p>
      <w:pPr>
        <w:spacing w:after="0"/>
        <w:ind w:left="0"/>
        <w:jc w:val="both"/>
      </w:pPr>
      <w:r>
        <w:rPr>
          <w:rFonts w:ascii="Times New Roman"/>
          <w:b w:val="false"/>
          <w:i w:val="false"/>
          <w:color w:val="000000"/>
          <w:sz w:val="28"/>
        </w:rPr>
        <w:t>
      3) получения результатов лабораторных исследований.</w:t>
      </w:r>
    </w:p>
    <w:bookmarkEnd w:id="886"/>
    <w:bookmarkStart w:name="z640" w:id="887"/>
    <w:p>
      <w:pPr>
        <w:spacing w:after="0"/>
        <w:ind w:left="0"/>
        <w:jc w:val="both"/>
      </w:pPr>
      <w:r>
        <w:rPr>
          <w:rFonts w:ascii="Times New Roman"/>
          <w:b w:val="false"/>
          <w:i w:val="false"/>
          <w:color w:val="000000"/>
          <w:sz w:val="28"/>
        </w:rPr>
        <w:t>
      В случае продления сроков профилактического контроля с посещением субъекта (объекта) контроля и надзора и (или) проверки орган контроля и надзора оформляет дополнительный акт о продлении профилактического контроля с посещением субъекта (объекта) контроля и надзора и (или) проверки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профилактического контроля с посещением субъекта (объекта) контроля и надзора и (или) проверки и причина продления.</w:t>
      </w:r>
    </w:p>
    <w:bookmarkEnd w:id="887"/>
    <w:bookmarkStart w:name="z641" w:id="888"/>
    <w:p>
      <w:pPr>
        <w:spacing w:after="0"/>
        <w:ind w:left="0"/>
        <w:jc w:val="both"/>
      </w:pPr>
      <w:r>
        <w:rPr>
          <w:rFonts w:ascii="Times New Roman"/>
          <w:b w:val="false"/>
          <w:i w:val="false"/>
          <w:color w:val="000000"/>
          <w:sz w:val="28"/>
        </w:rPr>
        <w:t>
      В случае продления сроков профилактического контроля с посещением субъекта (объекта) контроля и надзора и (или) проверки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 за исключением случая, предусмотренного подпунктом 2) части первой настоящего пункта.</w:t>
      </w:r>
    </w:p>
    <w:bookmarkEnd w:id="888"/>
    <w:bookmarkStart w:name="z642" w:id="889"/>
    <w:p>
      <w:pPr>
        <w:spacing w:after="0"/>
        <w:ind w:left="0"/>
        <w:jc w:val="both"/>
      </w:pPr>
      <w:r>
        <w:rPr>
          <w:rFonts w:ascii="Times New Roman"/>
          <w:b w:val="false"/>
          <w:i w:val="false"/>
          <w:color w:val="000000"/>
          <w:sz w:val="28"/>
        </w:rPr>
        <w:t>
      Уведомление о продлении сроков профилактического контроля с посещением субъекта (объекта) контроля и надзора и (или) проверки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посредством электронной цифровой подписи, по адресу электронной почты субъекта контроля и надзора, если такой адрес ранее был представлен данным субъектом в орган контроля и надзора, или иным доступным способом.</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Порядок отбора образцов продукции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Отбор образцов продукции проводится при профилактическом контроле с посещением субъекта (объекта) контроля и надзора и (или) проверке.</w:t>
      </w:r>
    </w:p>
    <w:bookmarkStart w:name="z2792" w:id="890"/>
    <w:p>
      <w:pPr>
        <w:spacing w:after="0"/>
        <w:ind w:left="0"/>
        <w:jc w:val="both"/>
      </w:pPr>
      <w:r>
        <w:rPr>
          <w:rFonts w:ascii="Times New Roman"/>
          <w:b w:val="false"/>
          <w:i w:val="false"/>
          <w:color w:val="000000"/>
          <w:sz w:val="28"/>
        </w:rPr>
        <w:t>
      Количество отбираемых образцов продукции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bookmarkEnd w:id="890"/>
    <w:bookmarkStart w:name="z2793" w:id="891"/>
    <w:p>
      <w:pPr>
        <w:spacing w:after="0"/>
        <w:ind w:left="0"/>
        <w:jc w:val="both"/>
      </w:pPr>
      <w:r>
        <w:rPr>
          <w:rFonts w:ascii="Times New Roman"/>
          <w:b w:val="false"/>
          <w:i w:val="false"/>
          <w:color w:val="000000"/>
          <w:sz w:val="28"/>
        </w:rPr>
        <w:t>
      2. Отбор образцов продукции производится должностным лицом органа контроля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w:t>
      </w:r>
    </w:p>
    <w:bookmarkEnd w:id="891"/>
    <w:bookmarkStart w:name="z2794" w:id="892"/>
    <w:p>
      <w:pPr>
        <w:spacing w:after="0"/>
        <w:ind w:left="0"/>
        <w:jc w:val="both"/>
      </w:pPr>
      <w:r>
        <w:rPr>
          <w:rFonts w:ascii="Times New Roman"/>
          <w:b w:val="false"/>
          <w:i w:val="false"/>
          <w:color w:val="000000"/>
          <w:sz w:val="28"/>
        </w:rPr>
        <w:t>
      Отобранные образцы продукции должны быть укомплектованы, упакованы и опломбированы (опечатаны).</w:t>
      </w:r>
    </w:p>
    <w:bookmarkEnd w:id="892"/>
    <w:bookmarkStart w:name="z2795" w:id="893"/>
    <w:p>
      <w:pPr>
        <w:spacing w:after="0"/>
        <w:ind w:left="0"/>
        <w:jc w:val="both"/>
      </w:pPr>
      <w:r>
        <w:rPr>
          <w:rFonts w:ascii="Times New Roman"/>
          <w:b w:val="false"/>
          <w:i w:val="false"/>
          <w:color w:val="000000"/>
          <w:sz w:val="28"/>
        </w:rPr>
        <w:t>
      3. Акт отбора образцов продукции составляется в трех экземплярах. Все экземпляры акта подписываются должностным лицом органа контроля и надзора, отобравшим образцы продукции, и руководителем либо представителем субъекта контроля и надзора и уполномоченным лицом субъекта контроля и надзора.</w:t>
      </w:r>
    </w:p>
    <w:bookmarkEnd w:id="893"/>
    <w:bookmarkStart w:name="z2796" w:id="894"/>
    <w:p>
      <w:pPr>
        <w:spacing w:after="0"/>
        <w:ind w:left="0"/>
        <w:jc w:val="both"/>
      </w:pPr>
      <w:r>
        <w:rPr>
          <w:rFonts w:ascii="Times New Roman"/>
          <w:b w:val="false"/>
          <w:i w:val="false"/>
          <w:color w:val="000000"/>
          <w:sz w:val="28"/>
        </w:rPr>
        <w:t>
      Один экземпляр акта отбора образцов продукции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bookmarkEnd w:id="894"/>
    <w:bookmarkStart w:name="z2797" w:id="895"/>
    <w:p>
      <w:pPr>
        <w:spacing w:after="0"/>
        <w:ind w:left="0"/>
        <w:jc w:val="both"/>
      </w:pPr>
      <w:r>
        <w:rPr>
          <w:rFonts w:ascii="Times New Roman"/>
          <w:b w:val="false"/>
          <w:i w:val="false"/>
          <w:color w:val="000000"/>
          <w:sz w:val="28"/>
        </w:rPr>
        <w:t>
      Второй экземпляр акта отбора образцов продукции остается у субъекта контроля и надзора.</w:t>
      </w:r>
    </w:p>
    <w:bookmarkEnd w:id="895"/>
    <w:bookmarkStart w:name="z2798" w:id="896"/>
    <w:p>
      <w:pPr>
        <w:spacing w:after="0"/>
        <w:ind w:left="0"/>
        <w:jc w:val="both"/>
      </w:pPr>
      <w:r>
        <w:rPr>
          <w:rFonts w:ascii="Times New Roman"/>
          <w:b w:val="false"/>
          <w:i w:val="false"/>
          <w:color w:val="000000"/>
          <w:sz w:val="28"/>
        </w:rPr>
        <w:t>
      Третий экземпляр акта отбора образцов продукции хранится у должностного лица органа контроля и надзора, осуществившего отбор образцов продукции.</w:t>
      </w:r>
    </w:p>
    <w:bookmarkEnd w:id="896"/>
    <w:bookmarkStart w:name="z2799" w:id="897"/>
    <w:p>
      <w:pPr>
        <w:spacing w:after="0"/>
        <w:ind w:left="0"/>
        <w:jc w:val="both"/>
      </w:pPr>
      <w:r>
        <w:rPr>
          <w:rFonts w:ascii="Times New Roman"/>
          <w:b w:val="false"/>
          <w:i w:val="false"/>
          <w:color w:val="000000"/>
          <w:sz w:val="28"/>
        </w:rPr>
        <w:t>
      В акте отбора образцов продукции указываются:</w:t>
      </w:r>
    </w:p>
    <w:bookmarkEnd w:id="897"/>
    <w:bookmarkStart w:name="z2800" w:id="898"/>
    <w:p>
      <w:pPr>
        <w:spacing w:after="0"/>
        <w:ind w:left="0"/>
        <w:jc w:val="both"/>
      </w:pPr>
      <w:r>
        <w:rPr>
          <w:rFonts w:ascii="Times New Roman"/>
          <w:b w:val="false"/>
          <w:i w:val="false"/>
          <w:color w:val="000000"/>
          <w:sz w:val="28"/>
        </w:rPr>
        <w:t>
      1) место и дата составления;</w:t>
      </w:r>
    </w:p>
    <w:bookmarkEnd w:id="898"/>
    <w:bookmarkStart w:name="z2801" w:id="899"/>
    <w:p>
      <w:pPr>
        <w:spacing w:after="0"/>
        <w:ind w:left="0"/>
        <w:jc w:val="both"/>
      </w:pPr>
      <w:r>
        <w:rPr>
          <w:rFonts w:ascii="Times New Roman"/>
          <w:b w:val="false"/>
          <w:i w:val="false"/>
          <w:color w:val="000000"/>
          <w:sz w:val="28"/>
        </w:rPr>
        <w:t>
      2) номер и дата решения руководителя органа контроля и надзора, на основании которого осуществляется отбор образцов продукции;</w:t>
      </w:r>
    </w:p>
    <w:bookmarkEnd w:id="899"/>
    <w:bookmarkStart w:name="z2802" w:id="900"/>
    <w:p>
      <w:pPr>
        <w:spacing w:after="0"/>
        <w:ind w:left="0"/>
        <w:jc w:val="both"/>
      </w:pPr>
      <w:r>
        <w:rPr>
          <w:rFonts w:ascii="Times New Roman"/>
          <w:b w:val="false"/>
          <w:i w:val="false"/>
          <w:color w:val="000000"/>
          <w:sz w:val="28"/>
        </w:rPr>
        <w:t>
      3) должности, фамилии, имена и отчества (если они указаны в документах, удостоверяющих личность) должностных лиц органа контроля и надзора, осуществляющих отбор образцов продукции;</w:t>
      </w:r>
    </w:p>
    <w:bookmarkEnd w:id="900"/>
    <w:bookmarkStart w:name="z2803" w:id="901"/>
    <w:p>
      <w:pPr>
        <w:spacing w:after="0"/>
        <w:ind w:left="0"/>
        <w:jc w:val="both"/>
      </w:pPr>
      <w:r>
        <w:rPr>
          <w:rFonts w:ascii="Times New Roman"/>
          <w:b w:val="false"/>
          <w:i w:val="false"/>
          <w:color w:val="000000"/>
          <w:sz w:val="28"/>
        </w:rPr>
        <w:t>
      4) наименование и место нахождения субъекта (объекта) контроля и надзора, у которого производится отбор образцов продукции;</w:t>
      </w:r>
    </w:p>
    <w:bookmarkEnd w:id="901"/>
    <w:bookmarkStart w:name="z2804" w:id="902"/>
    <w:p>
      <w:pPr>
        <w:spacing w:after="0"/>
        <w:ind w:left="0"/>
        <w:jc w:val="both"/>
      </w:pPr>
      <w:r>
        <w:rPr>
          <w:rFonts w:ascii="Times New Roman"/>
          <w:b w:val="false"/>
          <w:i w:val="false"/>
          <w:color w:val="000000"/>
          <w:sz w:val="28"/>
        </w:rPr>
        <w:t>
      5) должность и фамилия, имя, отчество (если оно указано в документе, удостоверяющем личность) руководителя или представителя субъекта контроля и надзора и уполномоченного лица субъекта контроля и надзора;</w:t>
      </w:r>
    </w:p>
    <w:bookmarkEnd w:id="902"/>
    <w:bookmarkStart w:name="z2805" w:id="903"/>
    <w:p>
      <w:pPr>
        <w:spacing w:after="0"/>
        <w:ind w:left="0"/>
        <w:jc w:val="both"/>
      </w:pPr>
      <w:r>
        <w:rPr>
          <w:rFonts w:ascii="Times New Roman"/>
          <w:b w:val="false"/>
          <w:i w:val="false"/>
          <w:color w:val="000000"/>
          <w:sz w:val="28"/>
        </w:rPr>
        <w:t>
      6) перечень и количество отобранных образцов продукции с указанием производителя, даты производства, серии (номера) партии, общей стоимости образцов;</w:t>
      </w:r>
    </w:p>
    <w:bookmarkEnd w:id="903"/>
    <w:bookmarkStart w:name="z2806" w:id="904"/>
    <w:p>
      <w:pPr>
        <w:spacing w:after="0"/>
        <w:ind w:left="0"/>
        <w:jc w:val="both"/>
      </w:pPr>
      <w:r>
        <w:rPr>
          <w:rFonts w:ascii="Times New Roman"/>
          <w:b w:val="false"/>
          <w:i w:val="false"/>
          <w:color w:val="000000"/>
          <w:sz w:val="28"/>
        </w:rPr>
        <w:t>
      7) вид упаковки и номер печати (пломбы).</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Расходы, связанные с отбором образцов продукции, финансируются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150. Акт отбора образцов продукции</w:t>
      </w:r>
    </w:p>
    <w:p>
      <w:pPr>
        <w:spacing w:after="0"/>
        <w:ind w:left="0"/>
        <w:jc w:val="both"/>
      </w:pPr>
      <w:r>
        <w:rPr>
          <w:rFonts w:ascii="Times New Roman"/>
          <w:b w:val="false"/>
          <w:i w:val="false"/>
          <w:color w:val="ff0000"/>
          <w:sz w:val="28"/>
        </w:rPr>
        <w:t xml:space="preserve">
      Сноска. Статья 150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Ограничения при проведении профилактического контроля с посещением субъекта (объекта) контроля и надзора и (или) проверки</w:t>
      </w:r>
    </w:p>
    <w:bookmarkStart w:name="z2808" w:id="905"/>
    <w:p>
      <w:pPr>
        <w:spacing w:after="0"/>
        <w:ind w:left="0"/>
        <w:jc w:val="both"/>
      </w:pPr>
      <w:r>
        <w:rPr>
          <w:rFonts w:ascii="Times New Roman"/>
          <w:b w:val="false"/>
          <w:i w:val="false"/>
          <w:color w:val="000000"/>
          <w:sz w:val="28"/>
        </w:rPr>
        <w:t>
      При проведении профилактического контроля с посещением субъекта (объекта) контроля и надзора и (или) проверки должностные лица органа контроля и надзора не вправе:</w:t>
      </w:r>
    </w:p>
    <w:bookmarkEnd w:id="905"/>
    <w:bookmarkStart w:name="z2809" w:id="906"/>
    <w:p>
      <w:pPr>
        <w:spacing w:after="0"/>
        <w:ind w:left="0"/>
        <w:jc w:val="both"/>
      </w:pPr>
      <w:r>
        <w:rPr>
          <w:rFonts w:ascii="Times New Roman"/>
          <w:b w:val="false"/>
          <w:i w:val="false"/>
          <w:color w:val="000000"/>
          <w:sz w:val="28"/>
        </w:rPr>
        <w:t>
      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данные должностные лица;</w:t>
      </w:r>
    </w:p>
    <w:bookmarkEnd w:id="906"/>
    <w:bookmarkStart w:name="z2810" w:id="907"/>
    <w:p>
      <w:pPr>
        <w:spacing w:after="0"/>
        <w:ind w:left="0"/>
        <w:jc w:val="both"/>
      </w:pPr>
      <w:r>
        <w:rPr>
          <w:rFonts w:ascii="Times New Roman"/>
          <w:b w:val="false"/>
          <w:i w:val="false"/>
          <w:color w:val="000000"/>
          <w:sz w:val="28"/>
        </w:rPr>
        <w:t>
      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профилактического контроля с посещением субъекта (объекта) контроля и надзора и (или) проверки или не относятся к предмету профилактического контроля с посещением субъекта (объекта) контроля и надзора и (или) проверки;</w:t>
      </w:r>
    </w:p>
    <w:bookmarkEnd w:id="907"/>
    <w:bookmarkStart w:name="z2811" w:id="908"/>
    <w:p>
      <w:pPr>
        <w:spacing w:after="0"/>
        <w:ind w:left="0"/>
        <w:jc w:val="both"/>
      </w:pPr>
      <w:r>
        <w:rPr>
          <w:rFonts w:ascii="Times New Roman"/>
          <w:b w:val="false"/>
          <w:i w:val="false"/>
          <w:color w:val="000000"/>
          <w:sz w:val="28"/>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акта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bookmarkEnd w:id="908"/>
    <w:bookmarkStart w:name="z2812" w:id="909"/>
    <w:p>
      <w:pPr>
        <w:spacing w:after="0"/>
        <w:ind w:left="0"/>
        <w:jc w:val="both"/>
      </w:pPr>
      <w:r>
        <w:rPr>
          <w:rFonts w:ascii="Times New Roman"/>
          <w:b w:val="false"/>
          <w:i w:val="false"/>
          <w:color w:val="000000"/>
          <w:sz w:val="28"/>
        </w:rPr>
        <w:t>
      4) разглашать и (или) распространять информацию, полученную в результате проведения профилактического контроля с посещением субъекта (объекта) контроля и надзора и (или)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909"/>
    <w:bookmarkStart w:name="z2813" w:id="910"/>
    <w:p>
      <w:pPr>
        <w:spacing w:after="0"/>
        <w:ind w:left="0"/>
        <w:jc w:val="both"/>
      </w:pPr>
      <w:r>
        <w:rPr>
          <w:rFonts w:ascii="Times New Roman"/>
          <w:b w:val="false"/>
          <w:i w:val="false"/>
          <w:color w:val="000000"/>
          <w:sz w:val="28"/>
        </w:rPr>
        <w:t>
      5) превышать установленные сроки проведения профилактического контроля с посещением субъекта (объекта) контроля и надзора и (или) проверки;</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проводить профилактический контроль с посещением субъекта (объекта) контроля и надзора и (или) проверку субъекта (объекта)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проверки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5), 6), 7) и 8)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w:t>
      </w:r>
    </w:p>
    <w:bookmarkStart w:name="z2815" w:id="911"/>
    <w:p>
      <w:pPr>
        <w:spacing w:after="0"/>
        <w:ind w:left="0"/>
        <w:jc w:val="both"/>
      </w:pPr>
      <w:r>
        <w:rPr>
          <w:rFonts w:ascii="Times New Roman"/>
          <w:b w:val="false"/>
          <w:i w:val="false"/>
          <w:color w:val="000000"/>
          <w:sz w:val="28"/>
        </w:rPr>
        <w:t>
      7) проводить мероприятия, носящие затратный характер, в целях проведения профилактического контроля с посещением субъекта (объекта) контроля и надзора и (или) проверки за счет субъектов контроля и надзора.</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Порядок оформления результатов профилактического контроля с посещением субъекта (объекта) контроля и надзора и (или) проверки</w:t>
      </w:r>
    </w:p>
    <w:bookmarkStart w:name="z2816" w:id="912"/>
    <w:p>
      <w:pPr>
        <w:spacing w:after="0"/>
        <w:ind w:left="0"/>
        <w:jc w:val="both"/>
      </w:pPr>
      <w:r>
        <w:rPr>
          <w:rFonts w:ascii="Times New Roman"/>
          <w:b w:val="false"/>
          <w:i w:val="false"/>
          <w:color w:val="000000"/>
          <w:sz w:val="28"/>
        </w:rPr>
        <w:t>
      1. По результатам профилактического контроля с посещением субъекта (объекта) контроля и надзора и (или) проверки должностным лицом органа контроля и надзора составляются:</w:t>
      </w:r>
    </w:p>
    <w:bookmarkEnd w:id="912"/>
    <w:bookmarkStart w:name="z2817" w:id="913"/>
    <w:p>
      <w:pPr>
        <w:spacing w:after="0"/>
        <w:ind w:left="0"/>
        <w:jc w:val="both"/>
      </w:pPr>
      <w:r>
        <w:rPr>
          <w:rFonts w:ascii="Times New Roman"/>
          <w:b w:val="false"/>
          <w:i w:val="false"/>
          <w:color w:val="000000"/>
          <w:sz w:val="28"/>
        </w:rPr>
        <w:t>
      1) акт о результатах профилактического контроля с посещением субъекта (объекта) контроля и надзора и (или) проверки;</w:t>
      </w:r>
    </w:p>
    <w:bookmarkEnd w:id="913"/>
    <w:bookmarkStart w:name="z2818" w:id="914"/>
    <w:p>
      <w:pPr>
        <w:spacing w:after="0"/>
        <w:ind w:left="0"/>
        <w:jc w:val="both"/>
      </w:pPr>
      <w:r>
        <w:rPr>
          <w:rFonts w:ascii="Times New Roman"/>
          <w:b w:val="false"/>
          <w:i w:val="false"/>
          <w:color w:val="000000"/>
          <w:sz w:val="28"/>
        </w:rPr>
        <w:t>
      2) предписание об устранении выявленных нарушений в случаях выявления нарушений.</w:t>
      </w:r>
    </w:p>
    <w:bookmarkEnd w:id="914"/>
    <w:bookmarkStart w:name="z2819" w:id="915"/>
    <w:p>
      <w:pPr>
        <w:spacing w:after="0"/>
        <w:ind w:left="0"/>
        <w:jc w:val="both"/>
      </w:pPr>
      <w:r>
        <w:rPr>
          <w:rFonts w:ascii="Times New Roman"/>
          <w:b w:val="false"/>
          <w:i w:val="false"/>
          <w:color w:val="000000"/>
          <w:sz w:val="28"/>
        </w:rPr>
        <w:t>
      2. В акте о результатах профилактического контроля с посещением субъекта (объекта) контроля и надзора и (или) проверки указываются:</w:t>
      </w:r>
    </w:p>
    <w:bookmarkEnd w:id="915"/>
    <w:bookmarkStart w:name="z2820" w:id="916"/>
    <w:p>
      <w:pPr>
        <w:spacing w:after="0"/>
        <w:ind w:left="0"/>
        <w:jc w:val="both"/>
      </w:pPr>
      <w:r>
        <w:rPr>
          <w:rFonts w:ascii="Times New Roman"/>
          <w:b w:val="false"/>
          <w:i w:val="false"/>
          <w:color w:val="000000"/>
          <w:sz w:val="28"/>
        </w:rPr>
        <w:t>
      1) дата, время и место составления акта;</w:t>
      </w:r>
    </w:p>
    <w:bookmarkEnd w:id="916"/>
    <w:bookmarkStart w:name="z2821" w:id="917"/>
    <w:p>
      <w:pPr>
        <w:spacing w:after="0"/>
        <w:ind w:left="0"/>
        <w:jc w:val="both"/>
      </w:pPr>
      <w:r>
        <w:rPr>
          <w:rFonts w:ascii="Times New Roman"/>
          <w:b w:val="false"/>
          <w:i w:val="false"/>
          <w:color w:val="000000"/>
          <w:sz w:val="28"/>
        </w:rPr>
        <w:t>
      2) наименование органа контроля и надзора;</w:t>
      </w:r>
    </w:p>
    <w:bookmarkEnd w:id="917"/>
    <w:bookmarkStart w:name="z2822" w:id="918"/>
    <w:p>
      <w:pPr>
        <w:spacing w:after="0"/>
        <w:ind w:left="0"/>
        <w:jc w:val="both"/>
      </w:pPr>
      <w:r>
        <w:rPr>
          <w:rFonts w:ascii="Times New Roman"/>
          <w:b w:val="false"/>
          <w:i w:val="false"/>
          <w:color w:val="000000"/>
          <w:sz w:val="28"/>
        </w:rPr>
        <w:t>
      3) дата и номер акта о назначении профилактического контроля с посещением субъекта (объекта) контроля и надзора и (или) проверки (дополнительного акта о продлении срока при его наличии), на основании которого проведены профилактический контроль с посещением субъекта (объекта) контроля и надзора и (или) проверки;</w:t>
      </w:r>
    </w:p>
    <w:bookmarkEnd w:id="918"/>
    <w:bookmarkStart w:name="z2823" w:id="919"/>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проверку;</w:t>
      </w:r>
    </w:p>
    <w:bookmarkEnd w:id="919"/>
    <w:bookmarkStart w:name="z2824" w:id="920"/>
    <w:p>
      <w:pPr>
        <w:spacing w:after="0"/>
        <w:ind w:left="0"/>
        <w:jc w:val="both"/>
      </w:pPr>
      <w:r>
        <w:rPr>
          <w:rFonts w:ascii="Times New Roman"/>
          <w:b w:val="false"/>
          <w:i w:val="false"/>
          <w:color w:val="000000"/>
          <w:sz w:val="28"/>
        </w:rPr>
        <w:t>
      5)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bookmarkEnd w:id="920"/>
    <w:bookmarkStart w:name="z2825" w:id="921"/>
    <w:p>
      <w:pPr>
        <w:spacing w:after="0"/>
        <w:ind w:left="0"/>
        <w:jc w:val="both"/>
      </w:pPr>
      <w:r>
        <w:rPr>
          <w:rFonts w:ascii="Times New Roman"/>
          <w:b w:val="false"/>
          <w:i w:val="false"/>
          <w:color w:val="000000"/>
          <w:sz w:val="28"/>
        </w:rPr>
        <w:t>
      6) дата, место и период проведения профилактического контроля с посещением субъекта (объекта) контроля и надзора и (или) проверки;</w:t>
      </w:r>
    </w:p>
    <w:bookmarkEnd w:id="921"/>
    <w:bookmarkStart w:name="z2826" w:id="922"/>
    <w:p>
      <w:pPr>
        <w:spacing w:after="0"/>
        <w:ind w:left="0"/>
        <w:jc w:val="both"/>
      </w:pPr>
      <w:r>
        <w:rPr>
          <w:rFonts w:ascii="Times New Roman"/>
          <w:b w:val="false"/>
          <w:i w:val="false"/>
          <w:color w:val="000000"/>
          <w:sz w:val="28"/>
        </w:rPr>
        <w:t>
      7) сведения о результатах профилактического контроля с посещением субъекта (объекта) контроля и надзора и (или) проверки, в том числе о выявленных нарушениях, их характере;</w:t>
      </w:r>
    </w:p>
    <w:bookmarkEnd w:id="922"/>
    <w:bookmarkStart w:name="z2827" w:id="923"/>
    <w:p>
      <w:pPr>
        <w:spacing w:after="0"/>
        <w:ind w:left="0"/>
        <w:jc w:val="both"/>
      </w:pPr>
      <w:r>
        <w:rPr>
          <w:rFonts w:ascii="Times New Roman"/>
          <w:b w:val="false"/>
          <w:i w:val="false"/>
          <w:color w:val="000000"/>
          <w:sz w:val="28"/>
        </w:rPr>
        <w:t>
      8) наименование проверочного листа и пункты требований, по которым выявлены нарушения;</w:t>
      </w:r>
    </w:p>
    <w:bookmarkEnd w:id="923"/>
    <w:bookmarkStart w:name="z2828" w:id="924"/>
    <w:p>
      <w:pPr>
        <w:spacing w:after="0"/>
        <w:ind w:left="0"/>
        <w:jc w:val="both"/>
      </w:pPr>
      <w:r>
        <w:rPr>
          <w:rFonts w:ascii="Times New Roman"/>
          <w:b w:val="false"/>
          <w:i w:val="false"/>
          <w:color w:val="000000"/>
          <w:sz w:val="28"/>
        </w:rPr>
        <w:t>
      9) сведения об ознакомлении или отказе в ознакомлении с актом о результатах профилактического контроля с посещением субъекта (объекта) контроля и надзора и (или) проверки представителей субъекта контроля и надзора, а также лиц, присутствовавших при проведении профилактического контроля с посещением субъекта (объекта) контроля и надзора и (или) проверки, их подписи или отказ от подписи;</w:t>
      </w:r>
    </w:p>
    <w:bookmarkEnd w:id="924"/>
    <w:bookmarkStart w:name="z2829" w:id="925"/>
    <w:p>
      <w:pPr>
        <w:spacing w:after="0"/>
        <w:ind w:left="0"/>
        <w:jc w:val="both"/>
      </w:pPr>
      <w:r>
        <w:rPr>
          <w:rFonts w:ascii="Times New Roman"/>
          <w:b w:val="false"/>
          <w:i w:val="false"/>
          <w:color w:val="000000"/>
          <w:sz w:val="28"/>
        </w:rPr>
        <w:t>
      10) подпись должностного лица (лиц), проводившего (проводивших) профилактический контроль с посещением субъекта (объекта) контроля и надзора и (или) проверку.</w:t>
      </w:r>
    </w:p>
    <w:bookmarkEnd w:id="925"/>
    <w:bookmarkStart w:name="z2830" w:id="926"/>
    <w:p>
      <w:pPr>
        <w:spacing w:after="0"/>
        <w:ind w:left="0"/>
        <w:jc w:val="both"/>
      </w:pPr>
      <w:r>
        <w:rPr>
          <w:rFonts w:ascii="Times New Roman"/>
          <w:b w:val="false"/>
          <w:i w:val="false"/>
          <w:color w:val="000000"/>
          <w:sz w:val="28"/>
        </w:rPr>
        <w:t>
      3. К акту о результатах профилактического контроля с посещением субъекта (объекта) контроля и надзора и (или) проверки прилагаются:</w:t>
      </w:r>
    </w:p>
    <w:bookmarkEnd w:id="926"/>
    <w:bookmarkStart w:name="z2831" w:id="927"/>
    <w:p>
      <w:pPr>
        <w:spacing w:after="0"/>
        <w:ind w:left="0"/>
        <w:jc w:val="both"/>
      </w:pPr>
      <w:r>
        <w:rPr>
          <w:rFonts w:ascii="Times New Roman"/>
          <w:b w:val="false"/>
          <w:i w:val="false"/>
          <w:color w:val="000000"/>
          <w:sz w:val="28"/>
        </w:rPr>
        <w:t>
      1) предписание об устранении выявленных нарушений в случае выявления нарушений;</w:t>
      </w:r>
    </w:p>
    <w:bookmarkEnd w:id="927"/>
    <w:bookmarkStart w:name="z2832" w:id="928"/>
    <w:p>
      <w:pPr>
        <w:spacing w:after="0"/>
        <w:ind w:left="0"/>
        <w:jc w:val="both"/>
      </w:pPr>
      <w:r>
        <w:rPr>
          <w:rFonts w:ascii="Times New Roman"/>
          <w:b w:val="false"/>
          <w:i w:val="false"/>
          <w:color w:val="000000"/>
          <w:sz w:val="28"/>
        </w:rPr>
        <w:t>
      2) акты отбора образцов продукции, обследования объектов окружающей среды и объектов производственной среды, протоколы (заключения) проведенных исследований (испытаний) и экспертиз и другие документы или их копии, связанные с результатами профилактического контроля с посещением субъекта (объекта) контроля и надзора и (или) проверки, – при их наличии.</w:t>
      </w:r>
    </w:p>
    <w:bookmarkEnd w:id="928"/>
    <w:bookmarkStart w:name="z2833" w:id="929"/>
    <w:p>
      <w:pPr>
        <w:spacing w:after="0"/>
        <w:ind w:left="0"/>
        <w:jc w:val="both"/>
      </w:pPr>
      <w:r>
        <w:rPr>
          <w:rFonts w:ascii="Times New Roman"/>
          <w:b w:val="false"/>
          <w:i w:val="false"/>
          <w:color w:val="000000"/>
          <w:sz w:val="28"/>
        </w:rPr>
        <w:t>
      4. По каждому акту о результатах профилактического контроля с посещением субъекта (объекта) контроля и надзора и (или) проверки, в ходе проведения которых были выявлены нарушения пунктов требований проверочных листов, может быть выдано только одно предписание об устранении выявленных нарушений.</w:t>
      </w:r>
    </w:p>
    <w:bookmarkEnd w:id="929"/>
    <w:bookmarkStart w:name="z2834" w:id="930"/>
    <w:p>
      <w:pPr>
        <w:spacing w:after="0"/>
        <w:ind w:left="0"/>
        <w:jc w:val="both"/>
      </w:pPr>
      <w:r>
        <w:rPr>
          <w:rFonts w:ascii="Times New Roman"/>
          <w:b w:val="false"/>
          <w:i w:val="false"/>
          <w:color w:val="000000"/>
          <w:sz w:val="28"/>
        </w:rPr>
        <w:t>
      5. Формы акта о назначении профилактического контроля с посещением субъекта (объекта) контроля и надзора и (или) проверки,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утверждаются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bookmarkEnd w:id="930"/>
    <w:bookmarkStart w:name="z2835" w:id="931"/>
    <w:p>
      <w:pPr>
        <w:spacing w:after="0"/>
        <w:ind w:left="0"/>
        <w:jc w:val="both"/>
      </w:pPr>
      <w:r>
        <w:rPr>
          <w:rFonts w:ascii="Times New Roman"/>
          <w:b w:val="false"/>
          <w:i w:val="false"/>
          <w:color w:val="000000"/>
          <w:sz w:val="28"/>
        </w:rPr>
        <w:t>
      6. В предписании об устранении выявленных нарушений указываются:</w:t>
      </w:r>
    </w:p>
    <w:bookmarkEnd w:id="931"/>
    <w:bookmarkStart w:name="z2836" w:id="932"/>
    <w:p>
      <w:pPr>
        <w:spacing w:after="0"/>
        <w:ind w:left="0"/>
        <w:jc w:val="both"/>
      </w:pPr>
      <w:r>
        <w:rPr>
          <w:rFonts w:ascii="Times New Roman"/>
          <w:b w:val="false"/>
          <w:i w:val="false"/>
          <w:color w:val="000000"/>
          <w:sz w:val="28"/>
        </w:rPr>
        <w:t>
      1) дата, время и место составления предписания;</w:t>
      </w:r>
    </w:p>
    <w:bookmarkEnd w:id="932"/>
    <w:bookmarkStart w:name="z2837" w:id="933"/>
    <w:p>
      <w:pPr>
        <w:spacing w:after="0"/>
        <w:ind w:left="0"/>
        <w:jc w:val="both"/>
      </w:pPr>
      <w:r>
        <w:rPr>
          <w:rFonts w:ascii="Times New Roman"/>
          <w:b w:val="false"/>
          <w:i w:val="false"/>
          <w:color w:val="000000"/>
          <w:sz w:val="28"/>
        </w:rPr>
        <w:t>
      2) наименование органа контроля и надзора;</w:t>
      </w:r>
    </w:p>
    <w:bookmarkEnd w:id="933"/>
    <w:bookmarkStart w:name="z2838" w:id="934"/>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проверку;</w:t>
      </w:r>
    </w:p>
    <w:bookmarkEnd w:id="934"/>
    <w:bookmarkStart w:name="z2839" w:id="935"/>
    <w:p>
      <w:pPr>
        <w:spacing w:after="0"/>
        <w:ind w:left="0"/>
        <w:jc w:val="both"/>
      </w:pPr>
      <w:r>
        <w:rPr>
          <w:rFonts w:ascii="Times New Roman"/>
          <w:b w:val="false"/>
          <w:i w:val="false"/>
          <w:color w:val="000000"/>
          <w:sz w:val="28"/>
        </w:rPr>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bookmarkEnd w:id="935"/>
    <w:bookmarkStart w:name="z2840" w:id="936"/>
    <w:p>
      <w:pPr>
        <w:spacing w:after="0"/>
        <w:ind w:left="0"/>
        <w:jc w:val="both"/>
      </w:pPr>
      <w:r>
        <w:rPr>
          <w:rFonts w:ascii="Times New Roman"/>
          <w:b w:val="false"/>
          <w:i w:val="false"/>
          <w:color w:val="000000"/>
          <w:sz w:val="28"/>
        </w:rPr>
        <w:t>
      5) дата, место и период проведения профилактического контроля с посещением субъекта (объекта) контроля и надзора и (или) проверки;</w:t>
      </w:r>
    </w:p>
    <w:bookmarkEnd w:id="936"/>
    <w:bookmarkStart w:name="z2841" w:id="937"/>
    <w:p>
      <w:pPr>
        <w:spacing w:after="0"/>
        <w:ind w:left="0"/>
        <w:jc w:val="both"/>
      </w:pPr>
      <w:r>
        <w:rPr>
          <w:rFonts w:ascii="Times New Roman"/>
          <w:b w:val="false"/>
          <w:i w:val="false"/>
          <w:color w:val="000000"/>
          <w:sz w:val="28"/>
        </w:rPr>
        <w:t>
      6) перечень выявленных нарушений в соответствии с пунктами требований проверочного листа с обязательным указанием степени тяжести нарушения в соответствии с субъективными критериями оценки степени риска;</w:t>
      </w:r>
    </w:p>
    <w:bookmarkEnd w:id="937"/>
    <w:bookmarkStart w:name="z2842" w:id="938"/>
    <w:p>
      <w:pPr>
        <w:spacing w:after="0"/>
        <w:ind w:left="0"/>
        <w:jc w:val="both"/>
      </w:pPr>
      <w:r>
        <w:rPr>
          <w:rFonts w:ascii="Times New Roman"/>
          <w:b w:val="false"/>
          <w:i w:val="false"/>
          <w:color w:val="000000"/>
          <w:sz w:val="28"/>
        </w:rPr>
        <w:t>
      7) указания по устранению выявленных нарушений с указанием сроков их устранения;</w:t>
      </w:r>
    </w:p>
    <w:bookmarkEnd w:id="938"/>
    <w:bookmarkStart w:name="z2843" w:id="939"/>
    <w:p>
      <w:pPr>
        <w:spacing w:after="0"/>
        <w:ind w:left="0"/>
        <w:jc w:val="both"/>
      </w:pPr>
      <w:r>
        <w:rPr>
          <w:rFonts w:ascii="Times New Roman"/>
          <w:b w:val="false"/>
          <w:i w:val="false"/>
          <w:color w:val="000000"/>
          <w:sz w:val="28"/>
        </w:rPr>
        <w:t>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профилактическом контроле с посещением субъекта (объекта) контроля и надзора и (или) проверке, их подписи или отказ от подписи;</w:t>
      </w:r>
    </w:p>
    <w:bookmarkEnd w:id="939"/>
    <w:bookmarkStart w:name="z2844" w:id="940"/>
    <w:p>
      <w:pPr>
        <w:spacing w:after="0"/>
        <w:ind w:left="0"/>
        <w:jc w:val="both"/>
      </w:pPr>
      <w:r>
        <w:rPr>
          <w:rFonts w:ascii="Times New Roman"/>
          <w:b w:val="false"/>
          <w:i w:val="false"/>
          <w:color w:val="000000"/>
          <w:sz w:val="28"/>
        </w:rPr>
        <w:t>
      9) подпись должностного лица (лиц), проводившего (проводивших) профилактический контроль с посещением субъекта (объекта) контроля и надзора и (или) проверку.</w:t>
      </w:r>
    </w:p>
    <w:bookmarkEnd w:id="940"/>
    <w:bookmarkStart w:name="z2845" w:id="941"/>
    <w:p>
      <w:pPr>
        <w:spacing w:after="0"/>
        <w:ind w:left="0"/>
        <w:jc w:val="both"/>
      </w:pPr>
      <w:r>
        <w:rPr>
          <w:rFonts w:ascii="Times New Roman"/>
          <w:b w:val="false"/>
          <w:i w:val="false"/>
          <w:color w:val="000000"/>
          <w:sz w:val="28"/>
        </w:rPr>
        <w:t>
      7.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bookmarkEnd w:id="941"/>
    <w:bookmarkStart w:name="z2846" w:id="942"/>
    <w:p>
      <w:pPr>
        <w:spacing w:after="0"/>
        <w:ind w:left="0"/>
        <w:jc w:val="both"/>
      </w:pPr>
      <w:r>
        <w:rPr>
          <w:rFonts w:ascii="Times New Roman"/>
          <w:b w:val="false"/>
          <w:i w:val="false"/>
          <w:color w:val="000000"/>
          <w:sz w:val="28"/>
        </w:rPr>
        <w:t>
      Сроки об устранении выявленных нарушений устанавливаются законами Республики Казахстан.</w:t>
      </w:r>
    </w:p>
    <w:bookmarkEnd w:id="942"/>
    <w:bookmarkStart w:name="z2847" w:id="943"/>
    <w:p>
      <w:pPr>
        <w:spacing w:after="0"/>
        <w:ind w:left="0"/>
        <w:jc w:val="both"/>
      </w:pPr>
      <w:r>
        <w:rPr>
          <w:rFonts w:ascii="Times New Roman"/>
          <w:b w:val="false"/>
          <w:i w:val="false"/>
          <w:color w:val="000000"/>
          <w:sz w:val="28"/>
        </w:rPr>
        <w:t>
      При определении сроков исполнения предписания об устранении выявленных нарушений учитываются:</w:t>
      </w:r>
    </w:p>
    <w:bookmarkEnd w:id="943"/>
    <w:bookmarkStart w:name="z2848" w:id="944"/>
    <w:p>
      <w:pPr>
        <w:spacing w:after="0"/>
        <w:ind w:left="0"/>
        <w:jc w:val="both"/>
      </w:pPr>
      <w:r>
        <w:rPr>
          <w:rFonts w:ascii="Times New Roman"/>
          <w:b w:val="false"/>
          <w:i w:val="false"/>
          <w:color w:val="000000"/>
          <w:sz w:val="28"/>
        </w:rPr>
        <w:t>
      1) наличие у субъекта контроля и надзора организационных, технических и финансовых возможностей по устранению нарушений;</w:t>
      </w:r>
    </w:p>
    <w:bookmarkEnd w:id="944"/>
    <w:bookmarkStart w:name="z2849" w:id="945"/>
    <w:p>
      <w:pPr>
        <w:spacing w:after="0"/>
        <w:ind w:left="0"/>
        <w:jc w:val="both"/>
      </w:pPr>
      <w:r>
        <w:rPr>
          <w:rFonts w:ascii="Times New Roman"/>
          <w:b w:val="false"/>
          <w:i w:val="false"/>
          <w:color w:val="000000"/>
          <w:sz w:val="28"/>
        </w:rPr>
        <w:t>
      2) особенности технического состояния используемых производственных объектов;</w:t>
      </w:r>
    </w:p>
    <w:bookmarkEnd w:id="945"/>
    <w:bookmarkStart w:name="z2850" w:id="946"/>
    <w:p>
      <w:pPr>
        <w:spacing w:after="0"/>
        <w:ind w:left="0"/>
        <w:jc w:val="both"/>
      </w:pPr>
      <w:r>
        <w:rPr>
          <w:rFonts w:ascii="Times New Roman"/>
          <w:b w:val="false"/>
          <w:i w:val="false"/>
          <w:color w:val="000000"/>
          <w:sz w:val="28"/>
        </w:rPr>
        <w:t xml:space="preserve">
      3) сроки получения в государственных органах, местных исполнительных органах соответствующего разрешения или подачи уведомления, предусмотренного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четвертую пункта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необходимости дополнительных временных и (или) финансовых затрат субъект контроля и надзора не позднее трех рабочих дней со дня вручения ему акта о результатах профилактического контроля с посещением субъекта (объекта) контроля и надзора и (или) проверки и предписания об устранении выявленных нарушений вправе обратиться в орган контроля и надзора, проводивший профилактический контроль с посещением субъекта (объекта) контроля и надзора и (или) проверку, с заявлением о продлении сроков устранения выявленных нарушений.</w:t>
      </w:r>
    </w:p>
    <w:bookmarkStart w:name="z2852" w:id="947"/>
    <w:p>
      <w:pPr>
        <w:spacing w:after="0"/>
        <w:ind w:left="0"/>
        <w:jc w:val="both"/>
      </w:pPr>
      <w:r>
        <w:rPr>
          <w:rFonts w:ascii="Times New Roman"/>
          <w:b w:val="false"/>
          <w:i w:val="false"/>
          <w:color w:val="000000"/>
          <w:sz w:val="28"/>
        </w:rPr>
        <w:t>
      В заявлении субъект контроля и надзора обязан изложить меры, которые будут приняты по устранению выявленных нарушений, и объективные причины продления сроков их устранения.</w:t>
      </w:r>
    </w:p>
    <w:bookmarkEnd w:id="947"/>
    <w:bookmarkStart w:name="z2853" w:id="948"/>
    <w:p>
      <w:pPr>
        <w:spacing w:after="0"/>
        <w:ind w:left="0"/>
        <w:jc w:val="both"/>
      </w:pPr>
      <w:r>
        <w:rPr>
          <w:rFonts w:ascii="Times New Roman"/>
          <w:b w:val="false"/>
          <w:i w:val="false"/>
          <w:color w:val="000000"/>
          <w:sz w:val="28"/>
        </w:rPr>
        <w:t>
      Орган контроля и надзора, проводивший профилактический контроль с посещением субъекта (объекта) контроля и надзора и (или) проверку,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w:t>
      </w:r>
    </w:p>
    <w:bookmarkEnd w:id="948"/>
    <w:bookmarkStart w:name="z2854" w:id="949"/>
    <w:p>
      <w:pPr>
        <w:spacing w:after="0"/>
        <w:ind w:left="0"/>
        <w:jc w:val="both"/>
      </w:pPr>
      <w:r>
        <w:rPr>
          <w:rFonts w:ascii="Times New Roman"/>
          <w:b w:val="false"/>
          <w:i w:val="false"/>
          <w:color w:val="000000"/>
          <w:sz w:val="28"/>
        </w:rPr>
        <w:t>
      8.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составляются в трех экземплярах.</w:t>
      </w:r>
    </w:p>
    <w:bookmarkEnd w:id="949"/>
    <w:bookmarkStart w:name="z2855" w:id="950"/>
    <w:p>
      <w:pPr>
        <w:spacing w:after="0"/>
        <w:ind w:left="0"/>
        <w:jc w:val="both"/>
      </w:pPr>
      <w:r>
        <w:rPr>
          <w:rFonts w:ascii="Times New Roman"/>
          <w:b w:val="false"/>
          <w:i w:val="false"/>
          <w:color w:val="000000"/>
          <w:sz w:val="28"/>
        </w:rPr>
        <w:t>
      Органом контроля и надзора первый экземпляр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bookmarkEnd w:id="950"/>
    <w:bookmarkStart w:name="z2856" w:id="951"/>
    <w:p>
      <w:pPr>
        <w:spacing w:after="0"/>
        <w:ind w:left="0"/>
        <w:jc w:val="both"/>
      </w:pPr>
      <w:r>
        <w:rPr>
          <w:rFonts w:ascii="Times New Roman"/>
          <w:b w:val="false"/>
          <w:i w:val="false"/>
          <w:color w:val="000000"/>
          <w:sz w:val="28"/>
        </w:rPr>
        <w:t>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bookmarkEnd w:id="951"/>
    <w:bookmarkStart w:name="z2857" w:id="952"/>
    <w:p>
      <w:pPr>
        <w:spacing w:after="0"/>
        <w:ind w:left="0"/>
        <w:jc w:val="both"/>
      </w:pPr>
      <w:r>
        <w:rPr>
          <w:rFonts w:ascii="Times New Roman"/>
          <w:b w:val="false"/>
          <w:i w:val="false"/>
          <w:color w:val="000000"/>
          <w:sz w:val="28"/>
        </w:rPr>
        <w:t>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направляются на адрес электронной почты, указанный субъектом контроля и надзора.</w:t>
      </w:r>
    </w:p>
    <w:bookmarkEnd w:id="952"/>
    <w:bookmarkStart w:name="z2858" w:id="953"/>
    <w:p>
      <w:pPr>
        <w:spacing w:after="0"/>
        <w:ind w:left="0"/>
        <w:jc w:val="both"/>
      </w:pPr>
      <w:r>
        <w:rPr>
          <w:rFonts w:ascii="Times New Roman"/>
          <w:b w:val="false"/>
          <w:i w:val="false"/>
          <w:color w:val="000000"/>
          <w:sz w:val="28"/>
        </w:rPr>
        <w:t>
      9. В случае наличия замечаний и (или) возражений по результатам профилактического контроля с посещением субъекта (объекта) контроля и надзора и (или) проверки руководитель юридического лица или физическое лицо либо их представители излагают замечания и (или) возражения в письменном виде.</w:t>
      </w:r>
    </w:p>
    <w:bookmarkEnd w:id="953"/>
    <w:bookmarkStart w:name="z2859" w:id="954"/>
    <w:p>
      <w:pPr>
        <w:spacing w:after="0"/>
        <w:ind w:left="0"/>
        <w:jc w:val="both"/>
      </w:pPr>
      <w:r>
        <w:rPr>
          <w:rFonts w:ascii="Times New Roman"/>
          <w:b w:val="false"/>
          <w:i w:val="false"/>
          <w:color w:val="000000"/>
          <w:sz w:val="28"/>
        </w:rPr>
        <w:t>
      Замечания и (или) возражения прилагаются к акту о результатах профилактического контроля с посещением субъекта (объекта) контроля и надзора и (или) проверки, о чем делается соответствующая отметка.</w:t>
      </w:r>
    </w:p>
    <w:bookmarkEnd w:id="954"/>
    <w:bookmarkStart w:name="z2860" w:id="955"/>
    <w:p>
      <w:pPr>
        <w:spacing w:after="0"/>
        <w:ind w:left="0"/>
        <w:jc w:val="both"/>
      </w:pPr>
      <w:r>
        <w:rPr>
          <w:rFonts w:ascii="Times New Roman"/>
          <w:b w:val="false"/>
          <w:i w:val="false"/>
          <w:color w:val="000000"/>
          <w:sz w:val="28"/>
        </w:rPr>
        <w:t>
      10. Изъятие и выемка подлинных бухгалтерских и иных документов запрещаются, если иное не предусмотрено частью второй настоящего пункта.</w:t>
      </w:r>
    </w:p>
    <w:bookmarkEnd w:id="955"/>
    <w:bookmarkStart w:name="z2861" w:id="956"/>
    <w:p>
      <w:pPr>
        <w:spacing w:after="0"/>
        <w:ind w:left="0"/>
        <w:jc w:val="both"/>
      </w:pPr>
      <w:r>
        <w:rPr>
          <w:rFonts w:ascii="Times New Roman"/>
          <w:b w:val="false"/>
          <w:i w:val="false"/>
          <w:color w:val="000000"/>
          <w:sz w:val="28"/>
        </w:rPr>
        <w:t>
      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bookmarkEnd w:id="956"/>
    <w:bookmarkStart w:name="z2862" w:id="957"/>
    <w:p>
      <w:pPr>
        <w:spacing w:after="0"/>
        <w:ind w:left="0"/>
        <w:jc w:val="both"/>
      </w:pPr>
      <w:r>
        <w:rPr>
          <w:rFonts w:ascii="Times New Roman"/>
          <w:b w:val="false"/>
          <w:i w:val="false"/>
          <w:color w:val="000000"/>
          <w:sz w:val="28"/>
        </w:rPr>
        <w:t>
      11. В случае отсутствия нарушений требований, установленных законодательством Республики Казахстан, при проведении профилактического контроля с посещением субъекта (объекта) контроля и надзора и (или) проверки в акте о результатах профилактического контроля с посещением субъекта (объекта) контроля и надзора и (или) проверки производится соответствующая запись.</w:t>
      </w:r>
    </w:p>
    <w:bookmarkEnd w:id="957"/>
    <w:bookmarkStart w:name="z2863" w:id="958"/>
    <w:p>
      <w:pPr>
        <w:spacing w:after="0"/>
        <w:ind w:left="0"/>
        <w:jc w:val="both"/>
      </w:pPr>
      <w:r>
        <w:rPr>
          <w:rFonts w:ascii="Times New Roman"/>
          <w:b w:val="false"/>
          <w:i w:val="false"/>
          <w:color w:val="000000"/>
          <w:sz w:val="28"/>
        </w:rPr>
        <w:t>
      12. Завершением срока профилактического контроля с посещением субъекта (объекта) контроля и надзора и (или) проверки считается день вручения субъекту контроля и надзора акта о результатах профилактического контроля с посещением субъекта (объекта) контроля и надзора и (или) проверки не позднее срока окончания профилактического контроля с посещением субъекта (объекта) контроля и надзора и (или) проверки, указанного в акте о 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13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По истечении срока устранения выявленных нарушений, указанных в предписании об устранении выявленных нарушений, субъект контроля и надзора в течение срока, установленного в этом предписании,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bookmarkStart w:name="z2865" w:id="959"/>
    <w:p>
      <w:pPr>
        <w:spacing w:after="0"/>
        <w:ind w:left="0"/>
        <w:jc w:val="both"/>
      </w:pPr>
      <w:r>
        <w:rPr>
          <w:rFonts w:ascii="Times New Roman"/>
          <w:b w:val="false"/>
          <w:i w:val="false"/>
          <w:color w:val="000000"/>
          <w:sz w:val="28"/>
        </w:rPr>
        <w:t>
      14. В случае непредоставления субъектом контроля и надзора в установленный срок информации об исполнении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14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непредоставления информации об исполнении предписания об устранении выявленных нарушений в соответствии с частью первой настоящего пункта орган контроля и надзора вправе назначить внеплановую проверку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 за исключением контроля исполнения предписания об устранении выявленного нарушения по итогам внеплановой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15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 случае досрочного устранения выявленных нарушений, указанных в предписании об устранении выявленных нарушений, субъект контроля и надзора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bookmarkStart w:name="z2868" w:id="960"/>
    <w:p>
      <w:pPr>
        <w:spacing w:after="0"/>
        <w:ind w:left="0"/>
        <w:jc w:val="both"/>
      </w:pPr>
      <w:r>
        <w:rPr>
          <w:rFonts w:ascii="Times New Roman"/>
          <w:b w:val="false"/>
          <w:i w:val="false"/>
          <w:color w:val="000000"/>
          <w:sz w:val="28"/>
        </w:rPr>
        <w:t>
      К предоставленной информации об устранении выявленных нарушений субъект контроля и надзора прилагает (при необходимости) материалы, доказывающие факт устранения нарушения.</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15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этом случае проведение внеплановой проверки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152-1. Порядок оформления результатов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13 дополнена статьей 152-1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Статья 153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153. Меры, принимаемые должностными лицами органов контроля и надзора по фактам нарушений, выявленных при осуществлении контроля</w:t>
      </w:r>
    </w:p>
    <w:p>
      <w:pPr>
        <w:spacing w:after="0"/>
        <w:ind w:left="0"/>
        <w:jc w:val="both"/>
      </w:pPr>
      <w:r>
        <w:rPr>
          <w:rFonts w:ascii="Times New Roman"/>
          <w:b w:val="false"/>
          <w:i w:val="false"/>
          <w:color w:val="ff0000"/>
          <w:sz w:val="28"/>
        </w:rPr>
        <w:t xml:space="preserve">
      Сноска. Заголовок статьи 153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Если в результате проведения контроля и надзора будет выявлен факт нарушений субъектом (объектом) контроля и надзора требований, установленных законодательством Республики Казахстан в соответствии с пунктом 2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pPr>
        <w:spacing w:after="0"/>
        <w:ind w:left="0"/>
        <w:jc w:val="both"/>
      </w:pPr>
      <w:r>
        <w:rPr>
          <w:rFonts w:ascii="Times New Roman"/>
          <w:b w:val="false"/>
          <w:i w:val="false"/>
          <w:color w:val="000000"/>
          <w:sz w:val="28"/>
        </w:rPr>
        <w:t>
      При принятии мер запретительно-ограничительного характера в отношении субъекта (объекта) контроля и надзора орган контроля и надзора в случаях и порядке, определяемых законами Республики Казахстан, уведомляет прокурора.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Права и обязанности должностных лиц государственных органов при осуществлении контроля</w:t>
      </w:r>
    </w:p>
    <w:bookmarkStart w:name="z2870" w:id="961"/>
    <w:p>
      <w:pPr>
        <w:spacing w:after="0"/>
        <w:ind w:left="0"/>
        <w:jc w:val="both"/>
      </w:pPr>
      <w:r>
        <w:rPr>
          <w:rFonts w:ascii="Times New Roman"/>
          <w:b w:val="false"/>
          <w:i w:val="false"/>
          <w:color w:val="000000"/>
          <w:sz w:val="28"/>
        </w:rPr>
        <w:t>
      1. Должностные лица государственных органов при проведении контроля за субъектами (объектами) контроля и надзора имеют право:</w:t>
      </w:r>
    </w:p>
    <w:bookmarkEnd w:id="961"/>
    <w:bookmarkStart w:name="z2871" w:id="962"/>
    <w:p>
      <w:pPr>
        <w:spacing w:after="0"/>
        <w:ind w:left="0"/>
        <w:jc w:val="both"/>
      </w:pPr>
      <w:r>
        <w:rPr>
          <w:rFonts w:ascii="Times New Roman"/>
          <w:b w:val="false"/>
          <w:i w:val="false"/>
          <w:color w:val="000000"/>
          <w:sz w:val="28"/>
        </w:rPr>
        <w:t xml:space="preserve">
      1) беспрепятственного доступа на территорию и в помещения объекта контроля и надзора при предъявлении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w:t>
      </w:r>
    </w:p>
    <w:bookmarkEnd w:id="962"/>
    <w:bookmarkStart w:name="z2872" w:id="963"/>
    <w:p>
      <w:pPr>
        <w:spacing w:after="0"/>
        <w:ind w:left="0"/>
        <w:jc w:val="both"/>
      </w:pPr>
      <w:r>
        <w:rPr>
          <w:rFonts w:ascii="Times New Roman"/>
          <w:b w:val="false"/>
          <w:i w:val="false"/>
          <w:color w:val="000000"/>
          <w:sz w:val="28"/>
        </w:rPr>
        <w:t>
      2) получать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или к предписанию об устранении выявленных нарушений по итогам профилактического контроля с посещением субъекта (объекта) контроля и надзора и (или) проверки, а также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p>
    <w:bookmarkEnd w:id="963"/>
    <w:bookmarkStart w:name="z2873" w:id="964"/>
    <w:p>
      <w:pPr>
        <w:spacing w:after="0"/>
        <w:ind w:left="0"/>
        <w:jc w:val="both"/>
      </w:pPr>
      <w:r>
        <w:rPr>
          <w:rFonts w:ascii="Times New Roman"/>
          <w:b w:val="false"/>
          <w:i w:val="false"/>
          <w:color w:val="000000"/>
          <w:sz w:val="28"/>
        </w:rPr>
        <w:t>
      3) осуществлять аудио-, фото- и видеосъемку;</w:t>
      </w:r>
    </w:p>
    <w:bookmarkEnd w:id="964"/>
    <w:bookmarkStart w:name="z2874" w:id="965"/>
    <w:p>
      <w:pPr>
        <w:spacing w:after="0"/>
        <w:ind w:left="0"/>
        <w:jc w:val="both"/>
      </w:pPr>
      <w:r>
        <w:rPr>
          <w:rFonts w:ascii="Times New Roman"/>
          <w:b w:val="false"/>
          <w:i w:val="false"/>
          <w:color w:val="000000"/>
          <w:sz w:val="28"/>
        </w:rPr>
        <w:t>
      4) использовать записи технических средств контроля, приборов наблюдения и фиксации, фото- и видеоаппаратуры, относящиеся к предмету профилактического контроля с посещением субъекта (объекта) контроля и надзора и (или) проверки;</w:t>
      </w:r>
    </w:p>
    <w:bookmarkEnd w:id="965"/>
    <w:bookmarkStart w:name="z2875" w:id="966"/>
    <w:p>
      <w:pPr>
        <w:spacing w:after="0"/>
        <w:ind w:left="0"/>
        <w:jc w:val="both"/>
      </w:pPr>
      <w:r>
        <w:rPr>
          <w:rFonts w:ascii="Times New Roman"/>
          <w:b w:val="false"/>
          <w:i w:val="false"/>
          <w:color w:val="000000"/>
          <w:sz w:val="28"/>
        </w:rPr>
        <w:t>
      5) привлекать специалистов, консультантов и экспертов государственных органов и подведомственных организаций.</w:t>
      </w:r>
    </w:p>
    <w:bookmarkEnd w:id="966"/>
    <w:bookmarkStart w:name="z2876" w:id="967"/>
    <w:p>
      <w:pPr>
        <w:spacing w:after="0"/>
        <w:ind w:left="0"/>
        <w:jc w:val="both"/>
      </w:pPr>
      <w:r>
        <w:rPr>
          <w:rFonts w:ascii="Times New Roman"/>
          <w:b w:val="false"/>
          <w:i w:val="false"/>
          <w:color w:val="000000"/>
          <w:sz w:val="28"/>
        </w:rPr>
        <w:t>
      2. Должностным лицам органов контроля и надзора, осуществляющим профилактический контроль с посещением субъекта (объекта) контроля и надзора и (или) проверку, запрещается предъявлять требования и обращаться с просьбами, не относящимися к предмету профилактического контроля с посещением субъекта (объекта) контроля и надзора и (или) проверки.</w:t>
      </w:r>
    </w:p>
    <w:bookmarkEnd w:id="967"/>
    <w:bookmarkStart w:name="z2877" w:id="968"/>
    <w:p>
      <w:pPr>
        <w:spacing w:after="0"/>
        <w:ind w:left="0"/>
        <w:jc w:val="both"/>
      </w:pPr>
      <w:r>
        <w:rPr>
          <w:rFonts w:ascii="Times New Roman"/>
          <w:b w:val="false"/>
          <w:i w:val="false"/>
          <w:color w:val="000000"/>
          <w:sz w:val="28"/>
        </w:rPr>
        <w:t>
      3. Должностные лица органов контроля и надзора при проведении профилактического контроля с посещением субъекта (объекта) контроля и надзора и (или) проверки обязаны:</w:t>
      </w:r>
    </w:p>
    <w:bookmarkEnd w:id="968"/>
    <w:bookmarkStart w:name="z2878" w:id="969"/>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субъектов контроля и надзора;</w:t>
      </w:r>
    </w:p>
    <w:bookmarkEnd w:id="969"/>
    <w:bookmarkStart w:name="z2879" w:id="970"/>
    <w:p>
      <w:pPr>
        <w:spacing w:after="0"/>
        <w:ind w:left="0"/>
        <w:jc w:val="both"/>
      </w:pPr>
      <w:r>
        <w:rPr>
          <w:rFonts w:ascii="Times New Roman"/>
          <w:b w:val="false"/>
          <w:i w:val="false"/>
          <w:color w:val="000000"/>
          <w:sz w:val="28"/>
        </w:rPr>
        <w:t>
      2) проводить профилактический контроль с посещением субъекта (объекта) контроля и надзора и (или) проверку на основании и в строгом соответствии с порядком, установленным настоящим Кодексом и (или) иными законами Республики Казахстан;</w:t>
      </w:r>
    </w:p>
    <w:bookmarkEnd w:id="970"/>
    <w:bookmarkStart w:name="z2880" w:id="971"/>
    <w:p>
      <w:pPr>
        <w:spacing w:after="0"/>
        <w:ind w:left="0"/>
        <w:jc w:val="both"/>
      </w:pPr>
      <w:r>
        <w:rPr>
          <w:rFonts w:ascii="Times New Roman"/>
          <w:b w:val="false"/>
          <w:i w:val="false"/>
          <w:color w:val="000000"/>
          <w:sz w:val="28"/>
        </w:rPr>
        <w:t>
      3) не препятствовать установленному режиму работы субъектов (объектов) контроля и надзора в период проведения профилактического контроля с посещением субъекта (объекта) контроля и надзора и (или) проверки;</w:t>
      </w:r>
    </w:p>
    <w:bookmarkEnd w:id="971"/>
    <w:bookmarkStart w:name="z2881" w:id="972"/>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bookmarkEnd w:id="972"/>
    <w:bookmarkStart w:name="z2882" w:id="973"/>
    <w:p>
      <w:pPr>
        <w:spacing w:after="0"/>
        <w:ind w:left="0"/>
        <w:jc w:val="both"/>
      </w:pPr>
      <w:r>
        <w:rPr>
          <w:rFonts w:ascii="Times New Roman"/>
          <w:b w:val="false"/>
          <w:i w:val="false"/>
          <w:color w:val="000000"/>
          <w:sz w:val="28"/>
        </w:rPr>
        <w:t>
      5) не препятствовать субъекту контроля и надзора либо его уполномоченному представителю присутствовать при проведении профилактического контроля с посещением субъекта (объекта) контроля и надзора и (или) проверки, давать разъяснения по вопросам, относящимся к предмету профилактического контроля с посещением субъекта (объекта) контроля и надзора и (или) проверки;</w:t>
      </w:r>
    </w:p>
    <w:bookmarkEnd w:id="973"/>
    <w:bookmarkStart w:name="z2883" w:id="974"/>
    <w:p>
      <w:pPr>
        <w:spacing w:after="0"/>
        <w:ind w:left="0"/>
        <w:jc w:val="both"/>
      </w:pPr>
      <w:r>
        <w:rPr>
          <w:rFonts w:ascii="Times New Roman"/>
          <w:b w:val="false"/>
          <w:i w:val="false"/>
          <w:color w:val="000000"/>
          <w:sz w:val="28"/>
        </w:rPr>
        <w:t>
      6) предоставлять субъекту контроля и надзора необходимую информацию, относящуюся к предмету профилактического контроля с посещением субъекта (объекта) контроля и надзора и (или) проверки;</w:t>
      </w:r>
    </w:p>
    <w:bookmarkEnd w:id="974"/>
    <w:bookmarkStart w:name="z2884" w:id="975"/>
    <w:p>
      <w:pPr>
        <w:spacing w:after="0"/>
        <w:ind w:left="0"/>
        <w:jc w:val="both"/>
      </w:pPr>
      <w:r>
        <w:rPr>
          <w:rFonts w:ascii="Times New Roman"/>
          <w:b w:val="false"/>
          <w:i w:val="false"/>
          <w:color w:val="000000"/>
          <w:sz w:val="28"/>
        </w:rPr>
        <w:t>
      7) вручить субъекту контроля и надзора акт о результатах профилактического контроля с посещением субъекта (объекта) контроля и надзора и (или) проверки, в случаях выявления нарушений – предписание об устранении выявленных нарушений по результатам проведенных профилактического контроля с посещением субъекта (объекта) контроля и надзора и (или) проверки в день их окончания либо в порядке и сроки, которые установлены Законом Республики Казахстан "О государственном регулировании, контроле и надзоре финансового рынка и финансовых организаций";</w:t>
      </w:r>
    </w:p>
    <w:bookmarkEnd w:id="975"/>
    <w:bookmarkStart w:name="z2885" w:id="976"/>
    <w:p>
      <w:pPr>
        <w:spacing w:after="0"/>
        <w:ind w:left="0"/>
        <w:jc w:val="both"/>
      </w:pPr>
      <w:r>
        <w:rPr>
          <w:rFonts w:ascii="Times New Roman"/>
          <w:b w:val="false"/>
          <w:i w:val="false"/>
          <w:color w:val="000000"/>
          <w:sz w:val="28"/>
        </w:rPr>
        <w:t>
      8) обеспечить сохранность документов и сведений, полученных в результате проведения профилактического контроля с посещением субъекта (объекта) контроля и надзора и (или) проверки.</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p>
    <w:bookmarkStart w:name="z2886" w:id="977"/>
    <w:p>
      <w:pPr>
        <w:spacing w:after="0"/>
        <w:ind w:left="0"/>
        <w:jc w:val="both"/>
      </w:pPr>
      <w:r>
        <w:rPr>
          <w:rFonts w:ascii="Times New Roman"/>
          <w:b w:val="false"/>
          <w:i w:val="false"/>
          <w:color w:val="000000"/>
          <w:sz w:val="28"/>
        </w:rPr>
        <w:t>
      1. Субъекты контроля и надзора либо их уполномоченные представители при осуществлении профилактического контроля с посещением субъекта (объекта) контроля и надзора и (или) проверки вправе:</w:t>
      </w:r>
    </w:p>
    <w:bookmarkEnd w:id="977"/>
    <w:bookmarkStart w:name="z2887" w:id="978"/>
    <w:p>
      <w:pPr>
        <w:spacing w:after="0"/>
        <w:ind w:left="0"/>
        <w:jc w:val="both"/>
      </w:pPr>
      <w:r>
        <w:rPr>
          <w:rFonts w:ascii="Times New Roman"/>
          <w:b w:val="false"/>
          <w:i w:val="false"/>
          <w:color w:val="000000"/>
          <w:sz w:val="28"/>
        </w:rPr>
        <w:t>
      1) не допускать к профилактическому контролю с посещением субъекта (объекта) контроля и надзора и (или) проверке должностных лиц органов контроля и надзора, прибывших для проведения профилактического контроля с посещением субъекта (объекта) контроля и надзора и (или) проверки на объект, в случаях:</w:t>
      </w:r>
    </w:p>
    <w:bookmarkEnd w:id="978"/>
    <w:bookmarkStart w:name="z2888" w:id="979"/>
    <w:p>
      <w:pPr>
        <w:spacing w:after="0"/>
        <w:ind w:left="0"/>
        <w:jc w:val="both"/>
      </w:pPr>
      <w:r>
        <w:rPr>
          <w:rFonts w:ascii="Times New Roman"/>
          <w:b w:val="false"/>
          <w:i w:val="false"/>
          <w:color w:val="000000"/>
          <w:sz w:val="28"/>
        </w:rPr>
        <w:t xml:space="preserve">
      несоблюдения кратности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979"/>
    <w:bookmarkStart w:name="z2889" w:id="980"/>
    <w:p>
      <w:pPr>
        <w:spacing w:after="0"/>
        <w:ind w:left="0"/>
        <w:jc w:val="both"/>
      </w:pPr>
      <w:r>
        <w:rPr>
          <w:rFonts w:ascii="Times New Roman"/>
          <w:b w:val="false"/>
          <w:i w:val="false"/>
          <w:color w:val="000000"/>
          <w:sz w:val="28"/>
        </w:rPr>
        <w:t>
      превышения либо истечения указанных в акте о 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 сроков, не соответствующих срокам, установленным настоящим Кодексом;</w:t>
      </w:r>
    </w:p>
    <w:bookmarkEnd w:id="980"/>
    <w:bookmarkStart w:name="z2890" w:id="981"/>
    <w:p>
      <w:pPr>
        <w:spacing w:after="0"/>
        <w:ind w:left="0"/>
        <w:jc w:val="both"/>
      </w:pPr>
      <w:r>
        <w:rPr>
          <w:rFonts w:ascii="Times New Roman"/>
          <w:b w:val="false"/>
          <w:i w:val="false"/>
          <w:color w:val="000000"/>
          <w:sz w:val="28"/>
        </w:rPr>
        <w:t xml:space="preserve">
      назначения органом контроля и надзора профилактического контроля с посещением субъекта (объекта) контроля и надзора и (или) проверки субъекта (объекта)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проверка по одному и тому же вопросу за один и тот же период, за исключением случаев, предусмотренных подпунктами 3), 4), 5), 6), 7) и 8)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пятый подпункта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назначения внеплановой проверки в соответствии с подпунктом 1)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 если предшествующим профилактическим контролем с посещением субъекта (объекта) контроля и надзора не были выявлены грубые нарушения;</w:t>
      </w:r>
    </w:p>
    <w:bookmarkStart w:name="z2892" w:id="982"/>
    <w:p>
      <w:pPr>
        <w:spacing w:after="0"/>
        <w:ind w:left="0"/>
        <w:jc w:val="both"/>
      </w:pPr>
      <w:r>
        <w:rPr>
          <w:rFonts w:ascii="Times New Roman"/>
          <w:b w:val="false"/>
          <w:i w:val="false"/>
          <w:color w:val="000000"/>
          <w:sz w:val="28"/>
        </w:rPr>
        <w:t xml:space="preserve">
      отсутствия информации и документов, предусмотренных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146 настоящего Кодекса;  </w:t>
      </w:r>
    </w:p>
    <w:bookmarkEnd w:id="982"/>
    <w:bookmarkStart w:name="z2893" w:id="983"/>
    <w:p>
      <w:pPr>
        <w:spacing w:after="0"/>
        <w:ind w:left="0"/>
        <w:jc w:val="both"/>
      </w:pPr>
      <w:r>
        <w:rPr>
          <w:rFonts w:ascii="Times New Roman"/>
          <w:b w:val="false"/>
          <w:i w:val="false"/>
          <w:color w:val="000000"/>
          <w:sz w:val="28"/>
        </w:rPr>
        <w:t>
      назначения профилактического контроля с посещением субъекта (объекта) контроля и надзора и (или)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bookmarkEnd w:id="983"/>
    <w:bookmarkStart w:name="z2894" w:id="984"/>
    <w:p>
      <w:pPr>
        <w:spacing w:after="0"/>
        <w:ind w:left="0"/>
        <w:jc w:val="both"/>
      </w:pPr>
      <w:r>
        <w:rPr>
          <w:rFonts w:ascii="Times New Roman"/>
          <w:b w:val="false"/>
          <w:i w:val="false"/>
          <w:color w:val="000000"/>
          <w:sz w:val="28"/>
        </w:rPr>
        <w:t>
      поручения проведения профилактического контроля с посещением субъекта (объекта) контроля и надзора и (или) проверки лицам, не имеющим на то соответствующих полномочий;</w:t>
      </w:r>
    </w:p>
    <w:bookmarkEnd w:id="984"/>
    <w:bookmarkStart w:name="z2895" w:id="985"/>
    <w:p>
      <w:pPr>
        <w:spacing w:after="0"/>
        <w:ind w:left="0"/>
        <w:jc w:val="both"/>
      </w:pPr>
      <w:r>
        <w:rPr>
          <w:rFonts w:ascii="Times New Roman"/>
          <w:b w:val="false"/>
          <w:i w:val="false"/>
          <w:color w:val="000000"/>
          <w:sz w:val="28"/>
        </w:rPr>
        <w:t>
      указания в одном акте о назначении профилактического контроля с посещением субъекта (объекта) контроля и надзора и (или) проверки нескольких субъектов контроля и надзора, подвергаемых профилактическому контролю с посещением субъекта (объекта) контроля и надзора и (или) проверке;</w:t>
      </w:r>
    </w:p>
    <w:bookmarkEnd w:id="985"/>
    <w:bookmarkStart w:name="z2896" w:id="986"/>
    <w:p>
      <w:pPr>
        <w:spacing w:after="0"/>
        <w:ind w:left="0"/>
        <w:jc w:val="both"/>
      </w:pPr>
      <w:r>
        <w:rPr>
          <w:rFonts w:ascii="Times New Roman"/>
          <w:b w:val="false"/>
          <w:i w:val="false"/>
          <w:color w:val="000000"/>
          <w:sz w:val="28"/>
        </w:rPr>
        <w:t>
      продления сроков профилактического контроля с посещением субъекта (объекта) контроля и надзора и (или) проверки свыше срока, установленного настоящим Кодексом;</w:t>
      </w:r>
    </w:p>
    <w:bookmarkEnd w:id="986"/>
    <w:bookmarkStart w:name="z2897" w:id="987"/>
    <w:p>
      <w:pPr>
        <w:spacing w:after="0"/>
        <w:ind w:left="0"/>
        <w:jc w:val="both"/>
      </w:pPr>
      <w:r>
        <w:rPr>
          <w:rFonts w:ascii="Times New Roman"/>
          <w:b w:val="false"/>
          <w:i w:val="false"/>
          <w:color w:val="000000"/>
          <w:sz w:val="28"/>
        </w:rPr>
        <w:t xml:space="preserve">
      грубых нарушений требований настоящего Кодекса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156 настоящего Кодекса;</w:t>
      </w:r>
    </w:p>
    <w:bookmarkEnd w:id="987"/>
    <w:bookmarkStart w:name="z2898" w:id="988"/>
    <w:p>
      <w:pPr>
        <w:spacing w:after="0"/>
        <w:ind w:left="0"/>
        <w:jc w:val="both"/>
      </w:pPr>
      <w:r>
        <w:rPr>
          <w:rFonts w:ascii="Times New Roman"/>
          <w:b w:val="false"/>
          <w:i w:val="false"/>
          <w:color w:val="000000"/>
          <w:sz w:val="28"/>
        </w:rPr>
        <w:t>
      2) не представлять документы и сведения, если они не относятся к предмету проводимого профилактического контроля с посещением субъекта (объекта) контроля и надзора и (или) проверки, а также к периоду, указанному в акте о назначении профилактического контроля с посещением субъекта (объекта) контроля и надзора и (или) проверки;</w:t>
      </w:r>
    </w:p>
    <w:bookmarkEnd w:id="988"/>
    <w:bookmarkStart w:name="z2899" w:id="989"/>
    <w:p>
      <w:pPr>
        <w:spacing w:after="0"/>
        <w:ind w:left="0"/>
        <w:jc w:val="both"/>
      </w:pPr>
      <w:r>
        <w:rPr>
          <w:rFonts w:ascii="Times New Roman"/>
          <w:b w:val="false"/>
          <w:i w:val="false"/>
          <w:color w:val="000000"/>
          <w:sz w:val="28"/>
        </w:rPr>
        <w:t>
      3) обжаловать акт о назначении профилактического контроля с посещением субъекта (объекта) контроля и надзора и (или) проверки,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а также действия (бездействие) должностных лиц органов контроля и надзора в порядке, установленном настоящим Кодексом и законодательством Республики Казахстан;</w:t>
      </w:r>
    </w:p>
    <w:bookmarkEnd w:id="989"/>
    <w:bookmarkStart w:name="z2900" w:id="990"/>
    <w:p>
      <w:pPr>
        <w:spacing w:after="0"/>
        <w:ind w:left="0"/>
        <w:jc w:val="both"/>
      </w:pPr>
      <w:r>
        <w:rPr>
          <w:rFonts w:ascii="Times New Roman"/>
          <w:b w:val="false"/>
          <w:i w:val="false"/>
          <w:color w:val="000000"/>
          <w:sz w:val="28"/>
        </w:rPr>
        <w:t>
      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bookmarkEnd w:id="990"/>
    <w:bookmarkStart w:name="z2901" w:id="991"/>
    <w:p>
      <w:pPr>
        <w:spacing w:after="0"/>
        <w:ind w:left="0"/>
        <w:jc w:val="both"/>
      </w:pPr>
      <w:r>
        <w:rPr>
          <w:rFonts w:ascii="Times New Roman"/>
          <w:b w:val="false"/>
          <w:i w:val="false"/>
          <w:color w:val="000000"/>
          <w:sz w:val="28"/>
        </w:rPr>
        <w:t>
      5) фиксировать процесс осуществления профилактического контроля с посещением субъекта (объекта) контроля и надзора и (или) проверки, а также отдельные действия должностного лица, проводимые им в рамках профилактического контроля с посещением субъекта (объекта) контроля и надзора и (или) проверки, с помощью средств аудио- и видеотехники, не создавая препятствий деятельности должностного лица;</w:t>
      </w:r>
    </w:p>
    <w:bookmarkEnd w:id="991"/>
    <w:bookmarkStart w:name="z2902" w:id="992"/>
    <w:p>
      <w:pPr>
        <w:spacing w:after="0"/>
        <w:ind w:left="0"/>
        <w:jc w:val="both"/>
      </w:pPr>
      <w:r>
        <w:rPr>
          <w:rFonts w:ascii="Times New Roman"/>
          <w:b w:val="false"/>
          <w:i w:val="false"/>
          <w:color w:val="000000"/>
          <w:sz w:val="28"/>
        </w:rPr>
        <w:t>
      6) привлекать третьих лиц к участию в профилактическом контроле с посещением субъекта (объекта) контроля и надзора и (или) проверке в целях представления своих интересов и прав, а также осуществления третьими лицами действий, предусмотренных подпунктом 5) настоящего пункта.</w:t>
      </w:r>
    </w:p>
    <w:bookmarkEnd w:id="992"/>
    <w:bookmarkStart w:name="z2903" w:id="993"/>
    <w:p>
      <w:pPr>
        <w:spacing w:after="0"/>
        <w:ind w:left="0"/>
        <w:jc w:val="both"/>
      </w:pPr>
      <w:r>
        <w:rPr>
          <w:rFonts w:ascii="Times New Roman"/>
          <w:b w:val="false"/>
          <w:i w:val="false"/>
          <w:color w:val="000000"/>
          <w:sz w:val="28"/>
        </w:rPr>
        <w:t>
      2.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(объекта) контроля и надзора и (или) проверки обязаны:</w:t>
      </w:r>
    </w:p>
    <w:bookmarkEnd w:id="993"/>
    <w:bookmarkStart w:name="z2904" w:id="994"/>
    <w:p>
      <w:pPr>
        <w:spacing w:after="0"/>
        <w:ind w:left="0"/>
        <w:jc w:val="both"/>
      </w:pPr>
      <w:r>
        <w:rPr>
          <w:rFonts w:ascii="Times New Roman"/>
          <w:b w:val="false"/>
          <w:i w:val="false"/>
          <w:color w:val="000000"/>
          <w:sz w:val="28"/>
        </w:rPr>
        <w:t xml:space="preserve">
      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146 настоящего Кодекса;</w:t>
      </w:r>
    </w:p>
    <w:bookmarkEnd w:id="994"/>
    <w:bookmarkStart w:name="z2905" w:id="995"/>
    <w:p>
      <w:pPr>
        <w:spacing w:after="0"/>
        <w:ind w:left="0"/>
        <w:jc w:val="both"/>
      </w:pPr>
      <w:r>
        <w:rPr>
          <w:rFonts w:ascii="Times New Roman"/>
          <w:b w:val="false"/>
          <w:i w:val="false"/>
          <w:color w:val="000000"/>
          <w:sz w:val="28"/>
        </w:rPr>
        <w:t>
      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 предписанию об устранении выявленных нарушений, а также предоставлять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p>
    <w:bookmarkEnd w:id="995"/>
    <w:bookmarkStart w:name="z2906" w:id="996"/>
    <w:p>
      <w:pPr>
        <w:spacing w:after="0"/>
        <w:ind w:left="0"/>
        <w:jc w:val="both"/>
      </w:pPr>
      <w:r>
        <w:rPr>
          <w:rFonts w:ascii="Times New Roman"/>
          <w:b w:val="false"/>
          <w:i w:val="false"/>
          <w:color w:val="000000"/>
          <w:sz w:val="28"/>
        </w:rPr>
        <w:t>
      3) сделать отметку о получении на втором экземпляре акта о назначении профилактического контроля с посещением субъекта (объекта) контроля и надзора и (или) проверки;</w:t>
      </w:r>
    </w:p>
    <w:bookmarkEnd w:id="996"/>
    <w:bookmarkStart w:name="z2907" w:id="997"/>
    <w:p>
      <w:pPr>
        <w:spacing w:after="0"/>
        <w:ind w:left="0"/>
        <w:jc w:val="both"/>
      </w:pPr>
      <w:r>
        <w:rPr>
          <w:rFonts w:ascii="Times New Roman"/>
          <w:b w:val="false"/>
          <w:i w:val="false"/>
          <w:color w:val="000000"/>
          <w:sz w:val="28"/>
        </w:rPr>
        <w:t>
      4) сделать отметку о получении на втором экземпляре акта о результатах профилактического контроля с посещением субъекта (объекта) контроля и надзора и (или) проверки в день окончания профилактического контроля с посещением субъекта (объекта) контроля и надзора и (или) проверки;</w:t>
      </w:r>
    </w:p>
    <w:bookmarkEnd w:id="997"/>
    <w:bookmarkStart w:name="z2908" w:id="998"/>
    <w:p>
      <w:pPr>
        <w:spacing w:after="0"/>
        <w:ind w:left="0"/>
        <w:jc w:val="both"/>
      </w:pPr>
      <w:r>
        <w:rPr>
          <w:rFonts w:ascii="Times New Roman"/>
          <w:b w:val="false"/>
          <w:i w:val="false"/>
          <w:color w:val="000000"/>
          <w:sz w:val="28"/>
        </w:rPr>
        <w:t>
      5) сделать отметку о получении на втором экземпляре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p>
    <w:bookmarkEnd w:id="998"/>
    <w:bookmarkStart w:name="z2909" w:id="999"/>
    <w:p>
      <w:pPr>
        <w:spacing w:after="0"/>
        <w:ind w:left="0"/>
        <w:jc w:val="both"/>
      </w:pPr>
      <w:r>
        <w:rPr>
          <w:rFonts w:ascii="Times New Roman"/>
          <w:b w:val="false"/>
          <w:i w:val="false"/>
          <w:color w:val="000000"/>
          <w:sz w:val="28"/>
        </w:rPr>
        <w:t>
      6) не допускать внесения изменений и дополнений в проверяемые документы в период проведения профилактического контроля с посещением субъекта (объекта) контроля и надзора и (или) проверки, если иное не предусмотрено настоящим Кодексом либо иными законами Республики Казахстан;</w:t>
      </w:r>
    </w:p>
    <w:bookmarkEnd w:id="999"/>
    <w:bookmarkStart w:name="z2910" w:id="1000"/>
    <w:p>
      <w:pPr>
        <w:spacing w:after="0"/>
        <w:ind w:left="0"/>
        <w:jc w:val="both"/>
      </w:pPr>
      <w:r>
        <w:rPr>
          <w:rFonts w:ascii="Times New Roman"/>
          <w:b w:val="false"/>
          <w:i w:val="false"/>
          <w:color w:val="000000"/>
          <w:sz w:val="28"/>
        </w:rPr>
        <w:t>
      7) обеспечить безопасность лиц, прибывших для проведения профилактического контроля с посещением субъекта (объекта) контроля и надзора и (или) проверки на объект, от вредных и опасных производственных факторов воздействия в соответствии с установленными для данного объекта нормативами;</w:t>
      </w:r>
    </w:p>
    <w:bookmarkEnd w:id="1000"/>
    <w:bookmarkStart w:name="z2911" w:id="1001"/>
    <w:p>
      <w:pPr>
        <w:spacing w:after="0"/>
        <w:ind w:left="0"/>
        <w:jc w:val="both"/>
      </w:pPr>
      <w:r>
        <w:rPr>
          <w:rFonts w:ascii="Times New Roman"/>
          <w:b w:val="false"/>
          <w:i w:val="false"/>
          <w:color w:val="000000"/>
          <w:sz w:val="28"/>
        </w:rPr>
        <w:t>
      8) в случае получения уведомления о начале проведения профилактического контроля с посещением субъекта (объекта) контроля и надзора и (или) проверки находиться на месте нахождения объекта контроля и надзора в назначенные сроки профилактического контроля с посещением субъекта (объекта) контроля и надзора и (или) проверки.</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p>
    <w:bookmarkStart w:name="z1688" w:id="1002"/>
    <w:p>
      <w:pPr>
        <w:spacing w:after="0"/>
        <w:ind w:left="0"/>
        <w:jc w:val="both"/>
      </w:pPr>
      <w:r>
        <w:rPr>
          <w:rFonts w:ascii="Times New Roman"/>
          <w:b w:val="false"/>
          <w:i w:val="false"/>
          <w:color w:val="000000"/>
          <w:sz w:val="28"/>
        </w:rPr>
        <w:t>
      1. Профилактический контроль с посещением субъекта (объекта) контроля и надзора и (или) проверки признаются недействительными,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(объекта) контроля и надзора и (или) проверки, установленных настоящим Кодексом.</w:t>
      </w:r>
    </w:p>
    <w:bookmarkEnd w:id="1002"/>
    <w:p>
      <w:pPr>
        <w:spacing w:after="0"/>
        <w:ind w:left="0"/>
        <w:jc w:val="both"/>
      </w:pPr>
      <w:r>
        <w:rPr>
          <w:rFonts w:ascii="Times New Roman"/>
          <w:b w:val="false"/>
          <w:i w:val="false"/>
          <w:color w:val="000000"/>
          <w:sz w:val="28"/>
        </w:rPr>
        <w:t xml:space="preserve">
      Акт профилактического контроля с посещением субъекта (объекта) контроля и надзора и (или) проверки 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p>
      <w:pPr>
        <w:spacing w:after="0"/>
        <w:ind w:left="0"/>
        <w:jc w:val="both"/>
      </w:pPr>
      <w:r>
        <w:rPr>
          <w:rFonts w:ascii="Times New Roman"/>
          <w:b w:val="false"/>
          <w:i w:val="false"/>
          <w:color w:val="000000"/>
          <w:sz w:val="28"/>
        </w:rPr>
        <w:t>
      Признание профилактического контроля с посещением субъекта (объекта) контроля и надзора и (или) проверки недействительными является основанием для отмены вышестоящим государственным, в том числе коллегиальным, органом или судом акта данного профилактического контроля с посещением субъекта (объекта) контроля и надзора и (или) проверки,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p>
    <w:p>
      <w:pPr>
        <w:spacing w:after="0"/>
        <w:ind w:left="0"/>
        <w:jc w:val="both"/>
      </w:pPr>
      <w:r>
        <w:rPr>
          <w:rFonts w:ascii="Times New Roman"/>
          <w:b w:val="false"/>
          <w:i w:val="false"/>
          <w:color w:val="000000"/>
          <w:sz w:val="28"/>
        </w:rPr>
        <w:t>
      Рассмотрение 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(объекта) контроля и надзора и (или) проверки, отмене предписания об устранении выявленных нарушений в связи с недействительностью профилактического контроля с посещением субъекта (объекта) контроля и надзора и (или) проверки осуществляется в течение десяти рабочих дней со дня подачи заявления.</w:t>
      </w:r>
    </w:p>
    <w:p>
      <w:pPr>
        <w:spacing w:after="0"/>
        <w:ind w:left="0"/>
        <w:jc w:val="both"/>
      </w:pPr>
      <w:r>
        <w:rPr>
          <w:rFonts w:ascii="Times New Roman"/>
          <w:b w:val="false"/>
          <w:i w:val="false"/>
          <w:color w:val="000000"/>
          <w:sz w:val="28"/>
        </w:rPr>
        <w:t>
      Нарушение установленного срока рассмотрения такого заявления решается в пользу субъекта контроля и надзора.</w:t>
      </w:r>
    </w:p>
    <w:p>
      <w:pPr>
        <w:spacing w:after="0"/>
        <w:ind w:left="0"/>
        <w:jc w:val="both"/>
      </w:pPr>
      <w:r>
        <w:rPr>
          <w:rFonts w:ascii="Times New Roman"/>
          <w:b w:val="false"/>
          <w:i w:val="false"/>
          <w:color w:val="000000"/>
          <w:sz w:val="28"/>
        </w:rPr>
        <w:t>
      2. К грубым нарушениям требований настоящего Кодекса относятся:</w:t>
      </w:r>
    </w:p>
    <w:p>
      <w:pPr>
        <w:spacing w:after="0"/>
        <w:ind w:left="0"/>
        <w:jc w:val="both"/>
      </w:pPr>
      <w:r>
        <w:rPr>
          <w:rFonts w:ascii="Times New Roman"/>
          <w:b w:val="false"/>
          <w:i w:val="false"/>
          <w:color w:val="000000"/>
          <w:sz w:val="28"/>
        </w:rPr>
        <w:t>
      1) отсутствие оснований проведения профилактического контроля с посещением субъекта (объекта) контроля и надзора и (или) проверки;</w:t>
      </w:r>
    </w:p>
    <w:p>
      <w:pPr>
        <w:spacing w:after="0"/>
        <w:ind w:left="0"/>
        <w:jc w:val="both"/>
      </w:pPr>
      <w:r>
        <w:rPr>
          <w:rFonts w:ascii="Times New Roman"/>
          <w:b w:val="false"/>
          <w:i w:val="false"/>
          <w:color w:val="000000"/>
          <w:sz w:val="28"/>
        </w:rPr>
        <w:t>
      2) отсутствие акта о назначении профилактического контроля с посещением субъекта (объекта) контроля и надзора и (или) проверки;</w:t>
      </w:r>
    </w:p>
    <w:bookmarkStart w:name="z788" w:id="1003"/>
    <w:p>
      <w:pPr>
        <w:spacing w:after="0"/>
        <w:ind w:left="0"/>
        <w:jc w:val="both"/>
      </w:pPr>
      <w:r>
        <w:rPr>
          <w:rFonts w:ascii="Times New Roman"/>
          <w:b w:val="false"/>
          <w:i w:val="false"/>
          <w:color w:val="000000"/>
          <w:sz w:val="28"/>
        </w:rPr>
        <w:t>
      3) отсутствие уведомления, а равно несоблюдение сроков уведомления о начале проведения профилактического контроля с посещением субъекта (объекта) контроля и надзора и (или) проверки;</w:t>
      </w:r>
    </w:p>
    <w:bookmarkEnd w:id="1003"/>
    <w:bookmarkStart w:name="z789" w:id="1004"/>
    <w:p>
      <w:pPr>
        <w:spacing w:after="0"/>
        <w:ind w:left="0"/>
        <w:jc w:val="both"/>
      </w:pPr>
      <w:r>
        <w:rPr>
          <w:rFonts w:ascii="Times New Roman"/>
          <w:b w:val="false"/>
          <w:i w:val="false"/>
          <w:color w:val="000000"/>
          <w:sz w:val="28"/>
        </w:rPr>
        <w:t xml:space="preserve">
      4) нарушение требований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w:t>
      </w:r>
    </w:p>
    <w:bookmarkEnd w:id="1004"/>
    <w:bookmarkStart w:name="z790" w:id="1005"/>
    <w:p>
      <w:pPr>
        <w:spacing w:after="0"/>
        <w:ind w:left="0"/>
        <w:jc w:val="both"/>
      </w:pPr>
      <w:r>
        <w:rPr>
          <w:rFonts w:ascii="Times New Roman"/>
          <w:b w:val="false"/>
          <w:i w:val="false"/>
          <w:color w:val="000000"/>
          <w:sz w:val="28"/>
        </w:rPr>
        <w:t xml:space="preserve">
      5) нарушение периодичности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005"/>
    <w:bookmarkStart w:name="z791" w:id="1006"/>
    <w:p>
      <w:pPr>
        <w:spacing w:after="0"/>
        <w:ind w:left="0"/>
        <w:jc w:val="both"/>
      </w:pPr>
      <w:r>
        <w:rPr>
          <w:rFonts w:ascii="Times New Roman"/>
          <w:b w:val="false"/>
          <w:i w:val="false"/>
          <w:color w:val="000000"/>
          <w:sz w:val="28"/>
        </w:rPr>
        <w:t>
      6) непредставление субъекту контроля и надзора акта о назначении профилактического контроля с посещением субъекта (объекта) контроля и надзора и (или) проверки;</w:t>
      </w:r>
    </w:p>
    <w:bookmarkEnd w:id="1006"/>
    <w:bookmarkStart w:name="z792" w:id="1007"/>
    <w:p>
      <w:pPr>
        <w:spacing w:after="0"/>
        <w:ind w:left="0"/>
        <w:jc w:val="both"/>
      </w:pPr>
      <w:r>
        <w:rPr>
          <w:rFonts w:ascii="Times New Roman"/>
          <w:b w:val="false"/>
          <w:i w:val="false"/>
          <w:color w:val="000000"/>
          <w:sz w:val="28"/>
        </w:rPr>
        <w:t>
      7) назначение органами контроля и надзора профилактического контроля с посещением субъекта (объекта) контроля и надзора и (или) проверки по вопросам, не входящим в их компетенцию;</w:t>
      </w:r>
    </w:p>
    <w:bookmarkEnd w:id="1007"/>
    <w:bookmarkStart w:name="z793" w:id="1008"/>
    <w:p>
      <w:pPr>
        <w:spacing w:after="0"/>
        <w:ind w:left="0"/>
        <w:jc w:val="both"/>
      </w:pPr>
      <w:r>
        <w:rPr>
          <w:rFonts w:ascii="Times New Roman"/>
          <w:b w:val="false"/>
          <w:i w:val="false"/>
          <w:color w:val="000000"/>
          <w:sz w:val="28"/>
        </w:rPr>
        <w:t>
      8) проведение профилактического контроля с посещением субъекта (объекта) контроля и надзора и (или) проверки без регистрации акта о профилактическом контроле с посещением субъекта (объекта) контроля и надзора и (или) проверке в уполномоченном органе в области правовой статистики и специальных учетов, когда такая регистрация обязательна;</w:t>
      </w:r>
    </w:p>
    <w:bookmarkEnd w:id="1008"/>
    <w:p>
      <w:pPr>
        <w:spacing w:after="0"/>
        <w:ind w:left="0"/>
        <w:jc w:val="both"/>
      </w:pPr>
      <w:r>
        <w:rPr>
          <w:rFonts w:ascii="Times New Roman"/>
          <w:b w:val="false"/>
          <w:i w:val="false"/>
          <w:color w:val="000000"/>
          <w:sz w:val="28"/>
        </w:rPr>
        <w:t xml:space="preserve">
      9) нарушение сроков проведения профилактического контроля с посещением субъекта (объекта) контроля и надзора и (или) проверки,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10) проведение профилактического контроля с посещением субъекта (объекта) контроля и надзора без проведения предварительного профилактического контроля без посещения субъекта (объекта) контроля и надзора в соответствии с пунктом 5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Порядок обжалования решений, действий (бездействия) органов контроля и надзора и их должностных лиц</w:t>
      </w:r>
    </w:p>
    <w:bookmarkStart w:name="z736" w:id="1009"/>
    <w:p>
      <w:pPr>
        <w:spacing w:after="0"/>
        <w:ind w:left="0"/>
        <w:jc w:val="both"/>
      </w:pPr>
      <w:r>
        <w:rPr>
          <w:rFonts w:ascii="Times New Roman"/>
          <w:b w:val="false"/>
          <w:i w:val="false"/>
          <w:color w:val="000000"/>
          <w:sz w:val="28"/>
        </w:rPr>
        <w:t xml:space="preserve">
      1. В случае нарушения прав и законных интересов субъектов контроля и надзора при осуществлении контроля субъект контроля и надзора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настоящего Кодекса, либо в суд в порядке, установленном законодательством Республики Казахстан.</w:t>
      </w:r>
    </w:p>
    <w:bookmarkEnd w:id="1009"/>
    <w:p>
      <w:pPr>
        <w:spacing w:after="0"/>
        <w:ind w:left="0"/>
        <w:jc w:val="both"/>
      </w:pPr>
      <w:r>
        <w:rPr>
          <w:rFonts w:ascii="Times New Roman"/>
          <w:b w:val="false"/>
          <w:i w:val="false"/>
          <w:color w:val="000000"/>
          <w:sz w:val="28"/>
        </w:rPr>
        <w:t>
      2. Обжалование решений, действий (бездействия) органов контроля и надзора и их должностных лиц, связанных с расследованием уголовного дела, субъектом контроля и надзора осуществляется в порядке, установленном Уголовно-процессуальным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38" w:id="1010"/>
    <w:p>
      <w:pPr>
        <w:spacing w:after="0"/>
        <w:ind w:left="0"/>
        <w:jc w:val="left"/>
      </w:pPr>
      <w:r>
        <w:rPr>
          <w:rFonts w:ascii="Times New Roman"/>
          <w:b/>
          <w:i w:val="false"/>
          <w:color w:val="000000"/>
        </w:rPr>
        <w:t xml:space="preserve"> Параграф 3. Контроль за соблюдением условий инвестиционных контрактов</w:t>
      </w:r>
    </w:p>
    <w:bookmarkEnd w:id="1010"/>
    <w:p>
      <w:pPr>
        <w:spacing w:after="0"/>
        <w:ind w:left="0"/>
        <w:jc w:val="both"/>
      </w:pPr>
      <w:r>
        <w:rPr>
          <w:rFonts w:ascii="Times New Roman"/>
          <w:b w:val="false"/>
          <w:i w:val="false"/>
          <w:color w:val="ff0000"/>
          <w:sz w:val="28"/>
        </w:rPr>
        <w:t xml:space="preserve">
      Сноска. Параграф 3 исключен Законом РК от 29.06.2020 </w:t>
      </w:r>
      <w:r>
        <w:rPr>
          <w:rFonts w:ascii="Times New Roman"/>
          <w:b w:val="false"/>
          <w:i w:val="false"/>
          <w:color w:val="ff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9" w:id="1011"/>
    <w:p>
      <w:pPr>
        <w:spacing w:after="0"/>
        <w:ind w:left="0"/>
        <w:jc w:val="left"/>
      </w:pPr>
      <w:r>
        <w:rPr>
          <w:rFonts w:ascii="Times New Roman"/>
          <w:b/>
          <w:i w:val="false"/>
          <w:color w:val="000000"/>
        </w:rPr>
        <w:t xml:space="preserve"> РАЗДЕЛ 4. ЭКОНОМИЧЕСКАЯ КОНКУРЕНЦИЯ</w:t>
      </w:r>
      <w:r>
        <w:br/>
      </w:r>
      <w:r>
        <w:rPr>
          <w:rFonts w:ascii="Times New Roman"/>
          <w:b/>
          <w:i w:val="false"/>
          <w:color w:val="000000"/>
        </w:rPr>
        <w:t>Глава 14. КОНКУРЕНЦИЯ</w:t>
      </w:r>
    </w:p>
    <w:bookmarkEnd w:id="1011"/>
    <w:p>
      <w:pPr>
        <w:spacing w:after="0"/>
        <w:ind w:left="0"/>
        <w:jc w:val="both"/>
      </w:pPr>
      <w:r>
        <w:rPr>
          <w:rFonts w:ascii="Times New Roman"/>
          <w:b/>
          <w:i w:val="false"/>
          <w:color w:val="000000"/>
          <w:sz w:val="28"/>
        </w:rPr>
        <w:t>Статья 160. Цели государственного регулирования конкуренции</w:t>
      </w:r>
    </w:p>
    <w:p>
      <w:pPr>
        <w:spacing w:after="0"/>
        <w:ind w:left="0"/>
        <w:jc w:val="both"/>
      </w:pPr>
      <w:r>
        <w:rPr>
          <w:rFonts w:ascii="Times New Roman"/>
          <w:b w:val="false"/>
          <w:i w:val="false"/>
          <w:color w:val="000000"/>
          <w:sz w:val="28"/>
        </w:rPr>
        <w:t>
      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в редакции Закона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Отношения в сфере государственного регулирования конкуренции</w:t>
      </w:r>
    </w:p>
    <w:bookmarkStart w:name="z750" w:id="1012"/>
    <w:p>
      <w:pPr>
        <w:spacing w:after="0"/>
        <w:ind w:left="0"/>
        <w:jc w:val="both"/>
      </w:pPr>
      <w:r>
        <w:rPr>
          <w:rFonts w:ascii="Times New Roman"/>
          <w:b w:val="false"/>
          <w:i w:val="false"/>
          <w:color w:val="000000"/>
          <w:sz w:val="28"/>
        </w:rPr>
        <w:t>
      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bookmarkEnd w:id="1012"/>
    <w:bookmarkStart w:name="z751" w:id="1013"/>
    <w:p>
      <w:pPr>
        <w:spacing w:after="0"/>
        <w:ind w:left="0"/>
        <w:jc w:val="both"/>
      </w:pPr>
      <w:r>
        <w:rPr>
          <w:rFonts w:ascii="Times New Roman"/>
          <w:b w:val="false"/>
          <w:i w:val="false"/>
          <w:color w:val="000000"/>
          <w:sz w:val="28"/>
        </w:rPr>
        <w:t>
      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bookmarkEnd w:id="1013"/>
    <w:p>
      <w:pPr>
        <w:spacing w:after="0"/>
        <w:ind w:left="0"/>
        <w:jc w:val="both"/>
      </w:pPr>
      <w:r>
        <w:rPr>
          <w:rFonts w:ascii="Times New Roman"/>
          <w:b w:val="false"/>
          <w:i w:val="false"/>
          <w:color w:val="000000"/>
          <w:sz w:val="28"/>
        </w:rPr>
        <w:t>
      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pPr>
        <w:spacing w:after="0"/>
        <w:ind w:left="0"/>
        <w:jc w:val="both"/>
      </w:pPr>
      <w:r>
        <w:rPr>
          <w:rFonts w:ascii="Times New Roman"/>
          <w:b w:val="false"/>
          <w:i w:val="false"/>
          <w:color w:val="000000"/>
          <w:sz w:val="28"/>
        </w:rPr>
        <w:t>
      2) ограничивается конкуренция в Республике Казахстан.</w:t>
      </w:r>
    </w:p>
    <w:p>
      <w:pPr>
        <w:spacing w:after="0"/>
        <w:ind w:left="0"/>
        <w:jc w:val="both"/>
      </w:pPr>
      <w:r>
        <w:rPr>
          <w:rFonts w:ascii="Times New Roman"/>
          <w:b/>
          <w:i w:val="false"/>
          <w:color w:val="000000"/>
          <w:sz w:val="28"/>
        </w:rPr>
        <w:t>Статья 162. Понятие конкуренции</w:t>
      </w:r>
    </w:p>
    <w:bookmarkStart w:name="z752" w:id="1014"/>
    <w:p>
      <w:pPr>
        <w:spacing w:after="0"/>
        <w:ind w:left="0"/>
        <w:jc w:val="both"/>
      </w:pPr>
      <w:r>
        <w:rPr>
          <w:rFonts w:ascii="Times New Roman"/>
          <w:b w:val="false"/>
          <w:i w:val="false"/>
          <w:color w:val="000000"/>
          <w:sz w:val="28"/>
        </w:rPr>
        <w:t>
      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bookmarkEnd w:id="1014"/>
    <w:bookmarkStart w:name="z753" w:id="1015"/>
    <w:p>
      <w:pPr>
        <w:spacing w:after="0"/>
        <w:ind w:left="0"/>
        <w:jc w:val="both"/>
      </w:pPr>
      <w:r>
        <w:rPr>
          <w:rFonts w:ascii="Times New Roman"/>
          <w:b w:val="false"/>
          <w:i w:val="false"/>
          <w:color w:val="000000"/>
          <w:sz w:val="28"/>
        </w:rPr>
        <w:t>
      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bookmarkEnd w:id="1015"/>
    <w:p>
      <w:pPr>
        <w:spacing w:after="0"/>
        <w:ind w:left="0"/>
        <w:jc w:val="both"/>
      </w:pPr>
      <w:r>
        <w:rPr>
          <w:rFonts w:ascii="Times New Roman"/>
          <w:b/>
          <w:i w:val="false"/>
          <w:color w:val="000000"/>
          <w:sz w:val="28"/>
        </w:rPr>
        <w:t>Статья 163. Государственная политика в сфере конкуренции</w:t>
      </w:r>
    </w:p>
    <w:bookmarkStart w:name="z754" w:id="1016"/>
    <w:p>
      <w:pPr>
        <w:spacing w:after="0"/>
        <w:ind w:left="0"/>
        <w:jc w:val="both"/>
      </w:pPr>
      <w:r>
        <w:rPr>
          <w:rFonts w:ascii="Times New Roman"/>
          <w:b w:val="false"/>
          <w:i w:val="false"/>
          <w:color w:val="000000"/>
          <w:sz w:val="28"/>
        </w:rPr>
        <w:t>
      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1016"/>
    <w:bookmarkStart w:name="z755" w:id="1017"/>
    <w:p>
      <w:pPr>
        <w:spacing w:after="0"/>
        <w:ind w:left="0"/>
        <w:jc w:val="both"/>
      </w:pPr>
      <w:r>
        <w:rPr>
          <w:rFonts w:ascii="Times New Roman"/>
          <w:b w:val="false"/>
          <w:i w:val="false"/>
          <w:color w:val="000000"/>
          <w:sz w:val="28"/>
        </w:rPr>
        <w:t>
      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bookmarkEnd w:id="1017"/>
    <w:bookmarkStart w:name="z756" w:id="1018"/>
    <w:p>
      <w:pPr>
        <w:spacing w:after="0"/>
        <w:ind w:left="0"/>
        <w:jc w:val="both"/>
      </w:pPr>
      <w:r>
        <w:rPr>
          <w:rFonts w:ascii="Times New Roman"/>
          <w:b w:val="false"/>
          <w:i w:val="false"/>
          <w:color w:val="000000"/>
          <w:sz w:val="28"/>
        </w:rPr>
        <w:t>
      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bookmarkEnd w:id="1018"/>
    <w:bookmarkStart w:name="z757" w:id="1019"/>
    <w:p>
      <w:pPr>
        <w:spacing w:after="0"/>
        <w:ind w:left="0"/>
        <w:jc w:val="both"/>
      </w:pPr>
      <w:r>
        <w:rPr>
          <w:rFonts w:ascii="Times New Roman"/>
          <w:b w:val="false"/>
          <w:i w:val="false"/>
          <w:color w:val="000000"/>
          <w:sz w:val="28"/>
        </w:rPr>
        <w:t>
      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163-1. Обязательные услуги, оказываемые субъектами естественных монополий и квазигосударственного сектора</w:t>
      </w:r>
    </w:p>
    <w:bookmarkStart w:name="z1787" w:id="1020"/>
    <w:p>
      <w:pPr>
        <w:spacing w:after="0"/>
        <w:ind w:left="0"/>
        <w:jc w:val="both"/>
      </w:pPr>
      <w:r>
        <w:rPr>
          <w:rFonts w:ascii="Times New Roman"/>
          <w:b w:val="false"/>
          <w:i w:val="false"/>
          <w:color w:val="000000"/>
          <w:sz w:val="28"/>
        </w:rPr>
        <w:t>
      1. В целях обеспечения безопасности производства отдельных видов товаров, работ, услуг субъекты естественных монополий и квазигосударственного сектора оказывают обязательные услуги физическим и юридическим лицам, предусмотренные законодательством Республики Казахстан.</w:t>
      </w:r>
    </w:p>
    <w:bookmarkEnd w:id="1020"/>
    <w:bookmarkStart w:name="z1788" w:id="1021"/>
    <w:p>
      <w:pPr>
        <w:spacing w:after="0"/>
        <w:ind w:left="0"/>
        <w:jc w:val="both"/>
      </w:pPr>
      <w:r>
        <w:rPr>
          <w:rFonts w:ascii="Times New Roman"/>
          <w:b w:val="false"/>
          <w:i w:val="false"/>
          <w:color w:val="000000"/>
          <w:sz w:val="28"/>
        </w:rPr>
        <w:t>
      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bookmarkEnd w:id="1021"/>
    <w:bookmarkStart w:name="z2929" w:id="1022"/>
    <w:p>
      <w:pPr>
        <w:spacing w:after="0"/>
        <w:ind w:left="0"/>
        <w:jc w:val="both"/>
      </w:pPr>
      <w:r>
        <w:rPr>
          <w:rFonts w:ascii="Times New Roman"/>
          <w:b w:val="false"/>
          <w:i w:val="false"/>
          <w:color w:val="000000"/>
          <w:sz w:val="28"/>
        </w:rPr>
        <w:t>
      3. При оказании обязательных услуг физическим и юридическим лицам субъекты естественных монополий и квазигосударственного сектора используют объекты информатизации, а также представляют данные в машиночитаемом виде в объекты информатизации "электронного правительства" в соответствии с Правилами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163-1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с 01.01.2019); с изменением, внесенным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Субъект рынка</w:t>
      </w:r>
    </w:p>
    <w:p>
      <w:pPr>
        <w:spacing w:after="0"/>
        <w:ind w:left="0"/>
        <w:jc w:val="both"/>
      </w:pPr>
      <w:r>
        <w:rPr>
          <w:rFonts w:ascii="Times New Roman"/>
          <w:b w:val="false"/>
          <w:i w:val="false"/>
          <w:color w:val="000000"/>
          <w:sz w:val="28"/>
        </w:rPr>
        <w:t>
      Субъектом рынка являются:</w:t>
      </w:r>
    </w:p>
    <w:p>
      <w:pPr>
        <w:spacing w:after="0"/>
        <w:ind w:left="0"/>
        <w:jc w:val="both"/>
      </w:pPr>
      <w:r>
        <w:rPr>
          <w:rFonts w:ascii="Times New Roman"/>
          <w:b w:val="false"/>
          <w:i w:val="false"/>
          <w:color w:val="000000"/>
          <w:sz w:val="28"/>
        </w:rPr>
        <w:t>
      1) физическое лицо, осуществляющее предпринимательскую деятельность;</w:t>
      </w:r>
    </w:p>
    <w:bookmarkStart w:name="z1940" w:id="1023"/>
    <w:p>
      <w:pPr>
        <w:spacing w:after="0"/>
        <w:ind w:left="0"/>
        <w:jc w:val="both"/>
      </w:pPr>
      <w:r>
        <w:rPr>
          <w:rFonts w:ascii="Times New Roman"/>
          <w:b w:val="false"/>
          <w:i w:val="false"/>
          <w:color w:val="000000"/>
          <w:sz w:val="28"/>
        </w:rPr>
        <w:t>
      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1023"/>
    <w:p>
      <w:pPr>
        <w:spacing w:after="0"/>
        <w:ind w:left="0"/>
        <w:jc w:val="both"/>
      </w:pPr>
      <w:r>
        <w:rPr>
          <w:rFonts w:ascii="Times New Roman"/>
          <w:b w:val="false"/>
          <w:i w:val="false"/>
          <w:color w:val="000000"/>
          <w:sz w:val="28"/>
        </w:rPr>
        <w:t>
      3) иностранное юридическое лицо (его филиал и представительство), осуществляющее предпринимательскую деятельность;</w:t>
      </w:r>
    </w:p>
    <w:p>
      <w:pPr>
        <w:spacing w:after="0"/>
        <w:ind w:left="0"/>
        <w:jc w:val="both"/>
      </w:pPr>
      <w:r>
        <w:rPr>
          <w:rFonts w:ascii="Times New Roman"/>
          <w:b w:val="false"/>
          <w:i w:val="false"/>
          <w:color w:val="000000"/>
          <w:sz w:val="28"/>
        </w:rPr>
        <w:t>
      4) некоммерческая организация, осуществляющая предпринимательскую деятельность в соответствии с ее уставными целями.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Группа лиц</w:t>
      </w:r>
    </w:p>
    <w:bookmarkStart w:name="z758" w:id="1024"/>
    <w:p>
      <w:pPr>
        <w:spacing w:after="0"/>
        <w:ind w:left="0"/>
        <w:jc w:val="both"/>
      </w:pPr>
      <w:r>
        <w:rPr>
          <w:rFonts w:ascii="Times New Roman"/>
          <w:b w:val="false"/>
          <w:i w:val="false"/>
          <w:color w:val="000000"/>
          <w:sz w:val="28"/>
        </w:rPr>
        <w:t>
      1. Группой лиц признается совокупность физических лиц и (или) юридических лиц, соответствующих одному или нескольким из следующих признаков:</w:t>
      </w:r>
    </w:p>
    <w:bookmarkEnd w:id="1024"/>
    <w:p>
      <w:pPr>
        <w:spacing w:after="0"/>
        <w:ind w:left="0"/>
        <w:jc w:val="both"/>
      </w:pPr>
      <w:r>
        <w:rPr>
          <w:rFonts w:ascii="Times New Roman"/>
          <w:b w:val="false"/>
          <w:i w:val="false"/>
          <w:color w:val="000000"/>
          <w:sz w:val="28"/>
        </w:rPr>
        <w:t>
      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pPr>
        <w:spacing w:after="0"/>
        <w:ind w:left="0"/>
        <w:jc w:val="both"/>
      </w:pPr>
      <w:r>
        <w:rPr>
          <w:rFonts w:ascii="Times New Roman"/>
          <w:b w:val="false"/>
          <w:i w:val="false"/>
          <w:color w:val="000000"/>
          <w:sz w:val="28"/>
        </w:rPr>
        <w:t>
      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pPr>
        <w:spacing w:after="0"/>
        <w:ind w:left="0"/>
        <w:jc w:val="both"/>
      </w:pPr>
      <w:r>
        <w:rPr>
          <w:rFonts w:ascii="Times New Roman"/>
          <w:b w:val="false"/>
          <w:i w:val="false"/>
          <w:color w:val="000000"/>
          <w:sz w:val="28"/>
        </w:rPr>
        <w:t>
      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pPr>
        <w:spacing w:after="0"/>
        <w:ind w:left="0"/>
        <w:jc w:val="both"/>
      </w:pPr>
      <w:r>
        <w:rPr>
          <w:rFonts w:ascii="Times New Roman"/>
          <w:b w:val="false"/>
          <w:i w:val="false"/>
          <w:color w:val="000000"/>
          <w:sz w:val="28"/>
        </w:rPr>
        <w:t>
      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spacing w:after="0"/>
        <w:ind w:left="0"/>
        <w:jc w:val="both"/>
      </w:pPr>
      <w:r>
        <w:rPr>
          <w:rFonts w:ascii="Times New Roman"/>
          <w:b w:val="false"/>
          <w:i w:val="false"/>
          <w:color w:val="000000"/>
          <w:sz w:val="28"/>
        </w:rPr>
        <w:t>
      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pPr>
        <w:spacing w:after="0"/>
        <w:ind w:left="0"/>
        <w:jc w:val="both"/>
      </w:pPr>
      <w:r>
        <w:rPr>
          <w:rFonts w:ascii="Times New Roman"/>
          <w:b w:val="false"/>
          <w:i w:val="false"/>
          <w:color w:val="000000"/>
          <w:sz w:val="28"/>
        </w:rPr>
        <w:t>
      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pPr>
        <w:spacing w:after="0"/>
        <w:ind w:left="0"/>
        <w:jc w:val="both"/>
      </w:pPr>
      <w:r>
        <w:rPr>
          <w:rFonts w:ascii="Times New Roman"/>
          <w:b w:val="false"/>
          <w:i w:val="false"/>
          <w:color w:val="000000"/>
          <w:sz w:val="28"/>
        </w:rPr>
        <w:t>
      7) физическое лицо, его супруга (супруг), родители (в том числе усыновители), дети (в том числе усыновленные), полнородные и неполнородные братья и сестры;</w:t>
      </w:r>
    </w:p>
    <w:p>
      <w:pPr>
        <w:spacing w:after="0"/>
        <w:ind w:left="0"/>
        <w:jc w:val="both"/>
      </w:pPr>
      <w:r>
        <w:rPr>
          <w:rFonts w:ascii="Times New Roman"/>
          <w:b w:val="false"/>
          <w:i w:val="false"/>
          <w:color w:val="000000"/>
          <w:sz w:val="28"/>
        </w:rPr>
        <w:t>
      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pPr>
        <w:spacing w:after="0"/>
        <w:ind w:left="0"/>
        <w:jc w:val="both"/>
      </w:pPr>
      <w:r>
        <w:rPr>
          <w:rFonts w:ascii="Times New Roman"/>
          <w:b w:val="false"/>
          <w:i w:val="false"/>
          <w:color w:val="000000"/>
          <w:sz w:val="28"/>
        </w:rPr>
        <w:t>
      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bookmarkStart w:name="z759" w:id="1025"/>
    <w:p>
      <w:pPr>
        <w:spacing w:after="0"/>
        <w:ind w:left="0"/>
        <w:jc w:val="both"/>
      </w:pPr>
      <w:r>
        <w:rPr>
          <w:rFonts w:ascii="Times New Roman"/>
          <w:b w:val="false"/>
          <w:i w:val="false"/>
          <w:color w:val="000000"/>
          <w:sz w:val="28"/>
        </w:rPr>
        <w:t>
      2. Группа лиц рассматривается как единый субъект рынка. Положения настоящего раздела, относящиеся к субъектам рынка, распространяются на группу лиц.</w:t>
      </w:r>
    </w:p>
    <w:bookmarkEnd w:id="1025"/>
    <w:p>
      <w:pPr>
        <w:spacing w:after="0"/>
        <w:ind w:left="0"/>
        <w:jc w:val="both"/>
      </w:pPr>
      <w:r>
        <w:rPr>
          <w:rFonts w:ascii="Times New Roman"/>
          <w:b/>
          <w:i w:val="false"/>
          <w:color w:val="000000"/>
          <w:sz w:val="28"/>
        </w:rPr>
        <w:t>Статья 166. Аффилированные лица юридических лиц</w:t>
      </w:r>
    </w:p>
    <w:bookmarkStart w:name="z760" w:id="1026"/>
    <w:p>
      <w:pPr>
        <w:spacing w:after="0"/>
        <w:ind w:left="0"/>
        <w:jc w:val="both"/>
      </w:pPr>
      <w:r>
        <w:rPr>
          <w:rFonts w:ascii="Times New Roman"/>
          <w:b w:val="false"/>
          <w:i w:val="false"/>
          <w:color w:val="000000"/>
          <w:sz w:val="28"/>
        </w:rPr>
        <w:t>
      1. Для целей настоящего раздела под аффилированными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bookmarkEnd w:id="1026"/>
    <w:bookmarkStart w:name="z761" w:id="1027"/>
    <w:p>
      <w:pPr>
        <w:spacing w:after="0"/>
        <w:ind w:left="0"/>
        <w:jc w:val="both"/>
      </w:pPr>
      <w:r>
        <w:rPr>
          <w:rFonts w:ascii="Times New Roman"/>
          <w:b w:val="false"/>
          <w:i w:val="false"/>
          <w:color w:val="000000"/>
          <w:sz w:val="28"/>
        </w:rPr>
        <w:t>
      2. Косвенная принадлежность означает принадлежность каждому последующему аффилированному лицу более пятидесяти процентов акций (долей участия в уставном капитале) иного юридического лица.</w:t>
      </w:r>
    </w:p>
    <w:bookmarkEnd w:id="1027"/>
    <w:bookmarkStart w:name="z1244" w:id="1028"/>
    <w:p>
      <w:pPr>
        <w:spacing w:after="0"/>
        <w:ind w:left="0"/>
        <w:jc w:val="left"/>
      </w:pPr>
      <w:r>
        <w:rPr>
          <w:rFonts w:ascii="Times New Roman"/>
          <w:b/>
          <w:i w:val="false"/>
          <w:color w:val="000000"/>
        </w:rPr>
        <w:t xml:space="preserve"> Глава 15. МОНОПОЛИСТИЧЕСКАЯ ДЕЯТЕЛЬНОСТЬ</w:t>
      </w:r>
    </w:p>
    <w:bookmarkEnd w:id="1028"/>
    <w:p>
      <w:pPr>
        <w:spacing w:after="0"/>
        <w:ind w:left="0"/>
        <w:jc w:val="both"/>
      </w:pPr>
      <w:r>
        <w:rPr>
          <w:rFonts w:ascii="Times New Roman"/>
          <w:b/>
          <w:i w:val="false"/>
          <w:color w:val="000000"/>
          <w:sz w:val="28"/>
        </w:rPr>
        <w:t>Статья 167. Понятие и виды монополистической деятельности</w:t>
      </w:r>
    </w:p>
    <w:bookmarkStart w:name="z762" w:id="1029"/>
    <w:p>
      <w:pPr>
        <w:spacing w:after="0"/>
        <w:ind w:left="0"/>
        <w:jc w:val="both"/>
      </w:pPr>
      <w:r>
        <w:rPr>
          <w:rFonts w:ascii="Times New Roman"/>
          <w:b w:val="false"/>
          <w:i w:val="false"/>
          <w:color w:val="000000"/>
          <w:sz w:val="28"/>
        </w:rPr>
        <w:t>
      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bookmarkEnd w:id="1029"/>
    <w:bookmarkStart w:name="z763" w:id="1030"/>
    <w:p>
      <w:pPr>
        <w:spacing w:after="0"/>
        <w:ind w:left="0"/>
        <w:jc w:val="both"/>
      </w:pPr>
      <w:r>
        <w:rPr>
          <w:rFonts w:ascii="Times New Roman"/>
          <w:b w:val="false"/>
          <w:i w:val="false"/>
          <w:color w:val="000000"/>
          <w:sz w:val="28"/>
        </w:rPr>
        <w:t>
      2. К монополистической деятельности, ограниченной настоящим Кодексом, относятся:</w:t>
      </w:r>
    </w:p>
    <w:bookmarkEnd w:id="1030"/>
    <w:p>
      <w:pPr>
        <w:spacing w:after="0"/>
        <w:ind w:left="0"/>
        <w:jc w:val="both"/>
      </w:pPr>
      <w:r>
        <w:rPr>
          <w:rFonts w:ascii="Times New Roman"/>
          <w:b w:val="false"/>
          <w:i w:val="false"/>
          <w:color w:val="000000"/>
          <w:sz w:val="28"/>
        </w:rPr>
        <w:t>
      1) антиконкурентные соглашения субъектов рынка;</w:t>
      </w:r>
    </w:p>
    <w:p>
      <w:pPr>
        <w:spacing w:after="0"/>
        <w:ind w:left="0"/>
        <w:jc w:val="both"/>
      </w:pPr>
      <w:r>
        <w:rPr>
          <w:rFonts w:ascii="Times New Roman"/>
          <w:b w:val="false"/>
          <w:i w:val="false"/>
          <w:color w:val="000000"/>
          <w:sz w:val="28"/>
        </w:rPr>
        <w:t>
      2) антиконкурентные согласованные действия субъектов рынка;</w:t>
      </w:r>
    </w:p>
    <w:p>
      <w:pPr>
        <w:spacing w:after="0"/>
        <w:ind w:left="0"/>
        <w:jc w:val="both"/>
      </w:pPr>
      <w:r>
        <w:rPr>
          <w:rFonts w:ascii="Times New Roman"/>
          <w:b w:val="false"/>
          <w:i w:val="false"/>
          <w:color w:val="000000"/>
          <w:sz w:val="28"/>
        </w:rPr>
        <w:t>
      3) злоупотребление доминирующим или монопольным положением.</w:t>
      </w:r>
    </w:p>
    <w:p>
      <w:pPr>
        <w:spacing w:after="0"/>
        <w:ind w:left="0"/>
        <w:jc w:val="both"/>
      </w:pPr>
      <w:r>
        <w:rPr>
          <w:rFonts w:ascii="Times New Roman"/>
          <w:b/>
          <w:i w:val="false"/>
          <w:color w:val="000000"/>
          <w:sz w:val="28"/>
        </w:rPr>
        <w:t>Статья 168. Виды антиконкурентных соглашений и согласованных действий</w:t>
      </w:r>
    </w:p>
    <w:bookmarkStart w:name="z764" w:id="1031"/>
    <w:p>
      <w:pPr>
        <w:spacing w:after="0"/>
        <w:ind w:left="0"/>
        <w:jc w:val="both"/>
      </w:pPr>
      <w:r>
        <w:rPr>
          <w:rFonts w:ascii="Times New Roman"/>
          <w:b w:val="false"/>
          <w:i w:val="false"/>
          <w:color w:val="000000"/>
          <w:sz w:val="28"/>
        </w:rPr>
        <w:t>
      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или потенциальными конкурентами, являются горизонтальными.</w:t>
      </w:r>
    </w:p>
    <w:bookmarkEnd w:id="1031"/>
    <w:p>
      <w:pPr>
        <w:spacing w:after="0"/>
        <w:ind w:left="0"/>
        <w:jc w:val="both"/>
      </w:pPr>
      <w:r>
        <w:rPr>
          <w:rFonts w:ascii="Times New Roman"/>
          <w:b w:val="false"/>
          <w:i w:val="false"/>
          <w:color w:val="000000"/>
          <w:sz w:val="28"/>
        </w:rPr>
        <w:t>
      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pPr>
        <w:spacing w:after="0"/>
        <w:ind w:left="0"/>
        <w:jc w:val="both"/>
      </w:pPr>
      <w:r>
        <w:rPr>
          <w:rFonts w:ascii="Times New Roman"/>
          <w:b w:val="false"/>
          <w:i w:val="false"/>
          <w:color w:val="000000"/>
          <w:sz w:val="28"/>
        </w:rPr>
        <w:t>
      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bookmarkStart w:name="z765" w:id="1032"/>
    <w:p>
      <w:pPr>
        <w:spacing w:after="0"/>
        <w:ind w:left="0"/>
        <w:jc w:val="both"/>
      </w:pPr>
      <w:r>
        <w:rPr>
          <w:rFonts w:ascii="Times New Roman"/>
          <w:b w:val="false"/>
          <w:i w:val="false"/>
          <w:color w:val="000000"/>
          <w:sz w:val="28"/>
        </w:rPr>
        <w:t>
      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bookmarkEnd w:id="1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Антиконкурентные соглашения</w:t>
      </w:r>
    </w:p>
    <w:bookmarkStart w:name="z766" w:id="1033"/>
    <w:p>
      <w:pPr>
        <w:spacing w:after="0"/>
        <w:ind w:left="0"/>
        <w:jc w:val="both"/>
      </w:pPr>
      <w:r>
        <w:rPr>
          <w:rFonts w:ascii="Times New Roman"/>
          <w:b w:val="false"/>
          <w:i w:val="false"/>
          <w:color w:val="000000"/>
          <w:sz w:val="28"/>
        </w:rPr>
        <w:t>
      1. Признается картелем и запрещаются горизонтальные соглашения между субъектами рынка, если такие соглашения приводят или могут привести к:</w:t>
      </w:r>
    </w:p>
    <w:bookmarkEnd w:id="1033"/>
    <w:p>
      <w:pPr>
        <w:spacing w:after="0"/>
        <w:ind w:left="0"/>
        <w:jc w:val="both"/>
      </w:pPr>
      <w:r>
        <w:rPr>
          <w:rFonts w:ascii="Times New Roman"/>
          <w:b w:val="false"/>
          <w:i w:val="false"/>
          <w:color w:val="000000"/>
          <w:sz w:val="28"/>
        </w:rPr>
        <w:t>
      1) установлению или поддержанию цен (тарифов), скидок, надбавок (доплат) и (или) наценок;</w:t>
      </w:r>
    </w:p>
    <w:p>
      <w:pPr>
        <w:spacing w:after="0"/>
        <w:ind w:left="0"/>
        <w:jc w:val="both"/>
      </w:pPr>
      <w:r>
        <w:rPr>
          <w:rFonts w:ascii="Times New Roman"/>
          <w:b w:val="false"/>
          <w:i w:val="false"/>
          <w:color w:val="000000"/>
          <w:sz w:val="28"/>
        </w:rPr>
        <w:t>
      2) повышению, снижению или поддержанию цен на торгах, искажению итогов торгов, аукционов и конкурсов, в том числе путем раздела по лотам;</w:t>
      </w:r>
    </w:p>
    <w:p>
      <w:pPr>
        <w:spacing w:after="0"/>
        <w:ind w:left="0"/>
        <w:jc w:val="both"/>
      </w:pP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spacing w:after="0"/>
        <w:ind w:left="0"/>
        <w:jc w:val="both"/>
      </w:pPr>
      <w:r>
        <w:rPr>
          <w:rFonts w:ascii="Times New Roman"/>
          <w:b w:val="false"/>
          <w:i w:val="false"/>
          <w:color w:val="000000"/>
          <w:sz w:val="28"/>
        </w:rPr>
        <w:t>
      4) сокращению или прекращению производства товаров;</w:t>
      </w:r>
    </w:p>
    <w:p>
      <w:pPr>
        <w:spacing w:after="0"/>
        <w:ind w:left="0"/>
        <w:jc w:val="both"/>
      </w:pPr>
      <w:r>
        <w:rPr>
          <w:rFonts w:ascii="Times New Roman"/>
          <w:b w:val="false"/>
          <w:i w:val="false"/>
          <w:color w:val="000000"/>
          <w:sz w:val="28"/>
        </w:rPr>
        <w:t>
      5) отказу от заключения договоров с определенными продавцами либо покупателями (заказчиками).</w:t>
      </w:r>
    </w:p>
    <w:p>
      <w:pPr>
        <w:spacing w:after="0"/>
        <w:ind w:left="0"/>
        <w:jc w:val="both"/>
      </w:pPr>
      <w:r>
        <w:rPr>
          <w:rFonts w:ascii="Times New Roman"/>
          <w:b w:val="false"/>
          <w:i w:val="false"/>
          <w:color w:val="000000"/>
          <w:sz w:val="28"/>
        </w:rPr>
        <w:t>
      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bookmarkStart w:name="z767" w:id="1034"/>
    <w:p>
      <w:pPr>
        <w:spacing w:after="0"/>
        <w:ind w:left="0"/>
        <w:jc w:val="both"/>
      </w:pPr>
      <w:r>
        <w:rPr>
          <w:rFonts w:ascii="Times New Roman"/>
          <w:b w:val="false"/>
          <w:i w:val="false"/>
          <w:color w:val="000000"/>
          <w:sz w:val="28"/>
        </w:rPr>
        <w:t>
      2. Запрещаются вертикальные соглашения между субъектами рынка, если:</w:t>
      </w:r>
    </w:p>
    <w:bookmarkEnd w:id="1034"/>
    <w:p>
      <w:pPr>
        <w:spacing w:after="0"/>
        <w:ind w:left="0"/>
        <w:jc w:val="both"/>
      </w:pPr>
      <w:r>
        <w:rPr>
          <w:rFonts w:ascii="Times New Roman"/>
          <w:b w:val="false"/>
          <w:i w:val="false"/>
          <w:color w:val="000000"/>
          <w:sz w:val="28"/>
        </w:rPr>
        <w:t>
      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p>
    <w:p>
      <w:pPr>
        <w:spacing w:after="0"/>
        <w:ind w:left="0"/>
        <w:jc w:val="both"/>
      </w:pPr>
      <w:r>
        <w:rPr>
          <w:rFonts w:ascii="Times New Roman"/>
          <w:b w:val="false"/>
          <w:i w:val="false"/>
          <w:color w:val="000000"/>
          <w:sz w:val="28"/>
        </w:rPr>
        <w:t>
      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spacing w:after="0"/>
        <w:ind w:left="0"/>
        <w:jc w:val="both"/>
      </w:pPr>
      <w:r>
        <w:rPr>
          <w:rFonts w:ascii="Times New Roman"/>
          <w:b w:val="false"/>
          <w:i w:val="false"/>
          <w:color w:val="000000"/>
          <w:sz w:val="28"/>
        </w:rPr>
        <w:t>
      3) таким соглашением предусмотрено обязательство продавца не продавать товар субъекту рынка, который является конкурентом покупателя (заказчика).</w:t>
      </w:r>
    </w:p>
    <w:bookmarkStart w:name="z768" w:id="1035"/>
    <w:p>
      <w:pPr>
        <w:spacing w:after="0"/>
        <w:ind w:left="0"/>
        <w:jc w:val="both"/>
      </w:pPr>
      <w:r>
        <w:rPr>
          <w:rFonts w:ascii="Times New Roman"/>
          <w:b w:val="false"/>
          <w:i w:val="false"/>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bookmarkEnd w:id="1035"/>
    <w:p>
      <w:pPr>
        <w:spacing w:after="0"/>
        <w:ind w:left="0"/>
        <w:jc w:val="both"/>
      </w:pPr>
      <w:r>
        <w:rPr>
          <w:rFonts w:ascii="Times New Roman"/>
          <w:b w:val="false"/>
          <w:i w:val="false"/>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pPr>
        <w:spacing w:after="0"/>
        <w:ind w:left="0"/>
        <w:jc w:val="both"/>
      </w:pPr>
      <w:r>
        <w:rPr>
          <w:rFonts w:ascii="Times New Roman"/>
          <w:b w:val="false"/>
          <w:i w:val="false"/>
          <w:color w:val="000000"/>
          <w:sz w:val="28"/>
        </w:rPr>
        <w:t>
      2) экономически, технологически и иным образом необоснованного установления субъектами рынка различных цен (тарифов) на один и тот же товар;</w:t>
      </w:r>
    </w:p>
    <w:p>
      <w:pPr>
        <w:spacing w:after="0"/>
        <w:ind w:left="0"/>
        <w:jc w:val="both"/>
      </w:pPr>
      <w:r>
        <w:rPr>
          <w:rFonts w:ascii="Times New Roman"/>
          <w:b w:val="false"/>
          <w:i w:val="false"/>
          <w:color w:val="000000"/>
          <w:sz w:val="28"/>
        </w:rPr>
        <w:t>
      3) необоснованного ограничения или прекращения реализации товаров;</w:t>
      </w:r>
    </w:p>
    <w:p>
      <w:pPr>
        <w:spacing w:after="0"/>
        <w:ind w:left="0"/>
        <w:jc w:val="both"/>
      </w:pPr>
      <w:r>
        <w:rPr>
          <w:rFonts w:ascii="Times New Roman"/>
          <w:b w:val="false"/>
          <w:i w:val="false"/>
          <w:color w:val="000000"/>
          <w:sz w:val="28"/>
        </w:rPr>
        <w:t>
      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pPr>
        <w:spacing w:after="0"/>
        <w:ind w:left="0"/>
        <w:jc w:val="both"/>
      </w:pPr>
      <w:r>
        <w:rPr>
          <w:rFonts w:ascii="Times New Roman"/>
          <w:b w:val="false"/>
          <w:i w:val="false"/>
          <w:color w:val="000000"/>
          <w:sz w:val="28"/>
        </w:rPr>
        <w:t>
      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pPr>
        <w:spacing w:after="0"/>
        <w:ind w:left="0"/>
        <w:jc w:val="both"/>
      </w:pPr>
      <w:r>
        <w:rPr>
          <w:rFonts w:ascii="Times New Roman"/>
          <w:b w:val="false"/>
          <w:i w:val="false"/>
          <w:color w:val="000000"/>
          <w:sz w:val="28"/>
        </w:rPr>
        <w:t>
      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bookmarkStart w:name="z769" w:id="1036"/>
    <w:p>
      <w:pPr>
        <w:spacing w:after="0"/>
        <w:ind w:left="0"/>
        <w:jc w:val="both"/>
      </w:pPr>
      <w:r>
        <w:rPr>
          <w:rFonts w:ascii="Times New Roman"/>
          <w:b w:val="false"/>
          <w:i w:val="false"/>
          <w:color w:val="000000"/>
          <w:sz w:val="28"/>
        </w:rPr>
        <w:t>
      4. Антиконкурентные соглашения могут быть заключены (достигнуты) в письменной и (или) устной форме.</w:t>
      </w:r>
    </w:p>
    <w:bookmarkEnd w:id="1036"/>
    <w:bookmarkStart w:name="z770" w:id="1037"/>
    <w:p>
      <w:pPr>
        <w:spacing w:after="0"/>
        <w:ind w:left="0"/>
        <w:jc w:val="both"/>
      </w:pPr>
      <w:r>
        <w:rPr>
          <w:rFonts w:ascii="Times New Roman"/>
          <w:b w:val="false"/>
          <w:i w:val="false"/>
          <w:color w:val="000000"/>
          <w:sz w:val="28"/>
        </w:rPr>
        <w:t>
      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bookmarkEnd w:id="1037"/>
    <w:bookmarkStart w:name="z771" w:id="1038"/>
    <w:p>
      <w:pPr>
        <w:spacing w:after="0"/>
        <w:ind w:left="0"/>
        <w:jc w:val="both"/>
      </w:pPr>
      <w:r>
        <w:rPr>
          <w:rFonts w:ascii="Times New Roman"/>
          <w:b w:val="false"/>
          <w:i w:val="false"/>
          <w:color w:val="000000"/>
          <w:sz w:val="28"/>
        </w:rPr>
        <w:t>
      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bookmarkEnd w:id="1038"/>
    <w:p>
      <w:pPr>
        <w:spacing w:after="0"/>
        <w:ind w:left="0"/>
        <w:jc w:val="both"/>
      </w:pPr>
      <w:r>
        <w:rPr>
          <w:rFonts w:ascii="Times New Roman"/>
          <w:b w:val="false"/>
          <w:i w:val="false"/>
          <w:color w:val="000000"/>
          <w:sz w:val="28"/>
        </w:rPr>
        <w:t>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spacing w:after="0"/>
        <w:ind w:left="0"/>
        <w:jc w:val="both"/>
      </w:pPr>
      <w:r>
        <w:rPr>
          <w:rFonts w:ascii="Times New Roman"/>
          <w:b w:val="false"/>
          <w:i w:val="false"/>
          <w:color w:val="000000"/>
          <w:sz w:val="28"/>
        </w:rPr>
        <w:t>
      1) распоряжение более чем пятьюдесятью процентами голосующих акций (долей участия в уставном капитале, паев) юридического лица;</w:t>
      </w:r>
    </w:p>
    <w:p>
      <w:pPr>
        <w:spacing w:after="0"/>
        <w:ind w:left="0"/>
        <w:jc w:val="both"/>
      </w:pPr>
      <w:r>
        <w:rPr>
          <w:rFonts w:ascii="Times New Roman"/>
          <w:b w:val="false"/>
          <w:i w:val="false"/>
          <w:color w:val="000000"/>
          <w:sz w:val="28"/>
        </w:rPr>
        <w:t>
      2) осуществление функций исполнительного органа юридического лица;</w:t>
      </w:r>
    </w:p>
    <w:bookmarkStart w:name="z1887" w:id="1039"/>
    <w:p>
      <w:pPr>
        <w:spacing w:after="0"/>
        <w:ind w:left="0"/>
        <w:jc w:val="both"/>
      </w:pPr>
      <w:r>
        <w:rPr>
          <w:rFonts w:ascii="Times New Roman"/>
          <w:b w:val="false"/>
          <w:i w:val="false"/>
          <w:color w:val="000000"/>
          <w:sz w:val="28"/>
        </w:rPr>
        <w:t>
      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bookmarkEnd w:id="1039"/>
    <w:bookmarkStart w:name="z772" w:id="1040"/>
    <w:p>
      <w:pPr>
        <w:spacing w:after="0"/>
        <w:ind w:left="0"/>
        <w:jc w:val="both"/>
      </w:pPr>
      <w:r>
        <w:rPr>
          <w:rFonts w:ascii="Times New Roman"/>
          <w:b w:val="false"/>
          <w:i w:val="false"/>
          <w:color w:val="000000"/>
          <w:sz w:val="28"/>
        </w:rPr>
        <w:t>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p>
    <w:bookmarkEnd w:id="1040"/>
    <w:bookmarkStart w:name="z773" w:id="1041"/>
    <w:p>
      <w:pPr>
        <w:spacing w:after="0"/>
        <w:ind w:left="0"/>
        <w:jc w:val="both"/>
      </w:pPr>
      <w:r>
        <w:rPr>
          <w:rFonts w:ascii="Times New Roman"/>
          <w:b w:val="false"/>
          <w:i w:val="false"/>
          <w:color w:val="000000"/>
          <w:sz w:val="28"/>
        </w:rPr>
        <w:t>
      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bookmarkEnd w:id="1041"/>
    <w:p>
      <w:pPr>
        <w:spacing w:after="0"/>
        <w:ind w:left="0"/>
        <w:jc w:val="both"/>
      </w:pPr>
      <w:r>
        <w:rPr>
          <w:rFonts w:ascii="Times New Roman"/>
          <w:b w:val="false"/>
          <w:i w:val="false"/>
          <w:color w:val="000000"/>
          <w:sz w:val="28"/>
        </w:rPr>
        <w:t>
      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pPr>
        <w:spacing w:after="0"/>
        <w:ind w:left="0"/>
        <w:jc w:val="both"/>
      </w:pPr>
      <w:r>
        <w:rPr>
          <w:rFonts w:ascii="Times New Roman"/>
          <w:b w:val="false"/>
          <w:i w:val="false"/>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169-1. Требования о защите конкуренции при организации и проведении закупок товаров и торгов</w:t>
      </w:r>
    </w:p>
    <w:bookmarkStart w:name="z1705" w:id="1042"/>
    <w:p>
      <w:pPr>
        <w:spacing w:after="0"/>
        <w:ind w:left="0"/>
        <w:jc w:val="both"/>
      </w:pPr>
      <w:r>
        <w:rPr>
          <w:rFonts w:ascii="Times New Roman"/>
          <w:b w:val="false"/>
          <w:i w:val="false"/>
          <w:color w:val="000000"/>
          <w:sz w:val="28"/>
        </w:rPr>
        <w:t>
      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bookmarkEnd w:id="1042"/>
    <w:bookmarkStart w:name="z1706" w:id="1043"/>
    <w:p>
      <w:pPr>
        <w:spacing w:after="0"/>
        <w:ind w:left="0"/>
        <w:jc w:val="both"/>
      </w:pPr>
      <w:r>
        <w:rPr>
          <w:rFonts w:ascii="Times New Roman"/>
          <w:b w:val="false"/>
          <w:i w:val="false"/>
          <w:color w:val="000000"/>
          <w:sz w:val="28"/>
        </w:rPr>
        <w:t>
      2. Под организаторами закупок товаров понимаются:</w:t>
      </w:r>
    </w:p>
    <w:bookmarkEnd w:id="1043"/>
    <w:bookmarkStart w:name="z1707" w:id="1044"/>
    <w:p>
      <w:pPr>
        <w:spacing w:after="0"/>
        <w:ind w:left="0"/>
        <w:jc w:val="both"/>
      </w:pPr>
      <w:r>
        <w:rPr>
          <w:rFonts w:ascii="Times New Roman"/>
          <w:b w:val="false"/>
          <w:i w:val="false"/>
          <w:color w:val="000000"/>
          <w:sz w:val="28"/>
        </w:rPr>
        <w:t>
      1) государственные органы, государственные учреждения, за исключением Национального Банка Республики Казахстан, его ведомств;</w:t>
      </w:r>
    </w:p>
    <w:bookmarkEnd w:id="1044"/>
    <w:bookmarkStart w:name="z1708" w:id="1045"/>
    <w:p>
      <w:pPr>
        <w:spacing w:after="0"/>
        <w:ind w:left="0"/>
        <w:jc w:val="both"/>
      </w:pPr>
      <w:r>
        <w:rPr>
          <w:rFonts w:ascii="Times New Roman"/>
          <w:b w:val="false"/>
          <w:i w:val="false"/>
          <w:color w:val="000000"/>
          <w:sz w:val="28"/>
        </w:rPr>
        <w:t>
      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bookmarkEnd w:id="1045"/>
    <w:bookmarkStart w:name="z1709" w:id="1046"/>
    <w:p>
      <w:pPr>
        <w:spacing w:after="0"/>
        <w:ind w:left="0"/>
        <w:jc w:val="both"/>
      </w:pPr>
      <w:r>
        <w:rPr>
          <w:rFonts w:ascii="Times New Roman"/>
          <w:b w:val="false"/>
          <w:i w:val="false"/>
          <w:color w:val="000000"/>
          <w:sz w:val="28"/>
        </w:rPr>
        <w:t>
      3) недропользователи, ведущие добычу на крупных месторождениях полезных ископаемых и осуществляющие закуп товаров в порядке, установленном законодательством Республики Казахстан о недрах и недропользовании;</w:t>
      </w:r>
    </w:p>
    <w:bookmarkEnd w:id="1046"/>
    <w:bookmarkStart w:name="z1710" w:id="1047"/>
    <w:p>
      <w:pPr>
        <w:spacing w:after="0"/>
        <w:ind w:left="0"/>
        <w:jc w:val="both"/>
      </w:pPr>
      <w:r>
        <w:rPr>
          <w:rFonts w:ascii="Times New Roman"/>
          <w:b w:val="false"/>
          <w:i w:val="false"/>
          <w:color w:val="000000"/>
          <w:sz w:val="28"/>
        </w:rPr>
        <w:t>
      4) субъекты естественных монополий, которым утвержден тариф с применением затратного метода тарифного регулирования и которые осуществляют закуп товаров в порядке, установленном законодательством Республики Казахстан о естественных монополиях, за исключением субъектов естественных монополий малой мощности.</w:t>
      </w:r>
    </w:p>
    <w:bookmarkEnd w:id="1047"/>
    <w:bookmarkStart w:name="z1711" w:id="1048"/>
    <w:p>
      <w:pPr>
        <w:spacing w:after="0"/>
        <w:ind w:left="0"/>
        <w:jc w:val="both"/>
      </w:pPr>
      <w:r>
        <w:rPr>
          <w:rFonts w:ascii="Times New Roman"/>
          <w:b w:val="false"/>
          <w:i w:val="false"/>
          <w:color w:val="000000"/>
          <w:sz w:val="28"/>
        </w:rPr>
        <w:t>
      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bookmarkEnd w:id="1048"/>
    <w:bookmarkStart w:name="z1712" w:id="1049"/>
    <w:p>
      <w:pPr>
        <w:spacing w:after="0"/>
        <w:ind w:left="0"/>
        <w:jc w:val="both"/>
      </w:pPr>
      <w:r>
        <w:rPr>
          <w:rFonts w:ascii="Times New Roman"/>
          <w:b w:val="false"/>
          <w:i w:val="false"/>
          <w:color w:val="000000"/>
          <w:sz w:val="28"/>
        </w:rPr>
        <w:t>
      К операторам закупок и торгов, указанным в части первой настоящего пункта, относятся:</w:t>
      </w:r>
    </w:p>
    <w:bookmarkEnd w:id="1049"/>
    <w:bookmarkStart w:name="z1713" w:id="1050"/>
    <w:p>
      <w:pPr>
        <w:spacing w:after="0"/>
        <w:ind w:left="0"/>
        <w:jc w:val="both"/>
      </w:pPr>
      <w:r>
        <w:rPr>
          <w:rFonts w:ascii="Times New Roman"/>
          <w:b w:val="false"/>
          <w:i w:val="false"/>
          <w:color w:val="000000"/>
          <w:sz w:val="28"/>
        </w:rPr>
        <w:t>
      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050"/>
    <w:bookmarkStart w:name="z1714" w:id="1051"/>
    <w:p>
      <w:pPr>
        <w:spacing w:after="0"/>
        <w:ind w:left="0"/>
        <w:jc w:val="both"/>
      </w:pPr>
      <w:r>
        <w:rPr>
          <w:rFonts w:ascii="Times New Roman"/>
          <w:b w:val="false"/>
          <w:i w:val="false"/>
          <w:color w:val="000000"/>
          <w:sz w:val="28"/>
        </w:rPr>
        <w:t>
      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bookmarkEnd w:id="1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ежегодный план закупок не позднее месяца со дня его утверждения, за исключением случая размещения его на соответствующем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bookmarkStart w:name="z1720" w:id="1052"/>
    <w:p>
      <w:pPr>
        <w:spacing w:after="0"/>
        <w:ind w:left="0"/>
        <w:jc w:val="both"/>
      </w:pPr>
      <w:r>
        <w:rPr>
          <w:rFonts w:ascii="Times New Roman"/>
          <w:b w:val="false"/>
          <w:i w:val="false"/>
          <w:color w:val="000000"/>
          <w:sz w:val="28"/>
        </w:rPr>
        <w:t>
      7. Операторы закупок и торгов, проводимых в электронной форме, по требованию антимонопольного органа предоставляют постоянный доступ:</w:t>
      </w:r>
    </w:p>
    <w:bookmarkEnd w:id="1052"/>
    <w:bookmarkStart w:name="z1721" w:id="1053"/>
    <w:p>
      <w:pPr>
        <w:spacing w:after="0"/>
        <w:ind w:left="0"/>
        <w:jc w:val="both"/>
      </w:pPr>
      <w:r>
        <w:rPr>
          <w:rFonts w:ascii="Times New Roman"/>
          <w:b w:val="false"/>
          <w:i w:val="false"/>
          <w:color w:val="000000"/>
          <w:sz w:val="28"/>
        </w:rPr>
        <w:t>
      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bookmarkEnd w:id="1053"/>
    <w:bookmarkStart w:name="z1722" w:id="1054"/>
    <w:p>
      <w:pPr>
        <w:spacing w:after="0"/>
        <w:ind w:left="0"/>
        <w:jc w:val="both"/>
      </w:pPr>
      <w:r>
        <w:rPr>
          <w:rFonts w:ascii="Times New Roman"/>
          <w:b w:val="false"/>
          <w:i w:val="false"/>
          <w:color w:val="000000"/>
          <w:sz w:val="28"/>
        </w:rPr>
        <w:t>
      2) к документации и иной информации, относящейся к процессу осуществления закупок и торгов.</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169-1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Антиконкурентные согласованные действия субъектов рынка</w:t>
      </w:r>
    </w:p>
    <w:bookmarkStart w:name="z774" w:id="1055"/>
    <w:p>
      <w:pPr>
        <w:spacing w:after="0"/>
        <w:ind w:left="0"/>
        <w:jc w:val="both"/>
      </w:pPr>
      <w:r>
        <w:rPr>
          <w:rFonts w:ascii="Times New Roman"/>
          <w:b w:val="false"/>
          <w:i w:val="false"/>
          <w:color w:val="000000"/>
          <w:sz w:val="28"/>
        </w:rPr>
        <w:t>
      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bookmarkEnd w:id="1055"/>
    <w:p>
      <w:pPr>
        <w:spacing w:after="0"/>
        <w:ind w:left="0"/>
        <w:jc w:val="both"/>
      </w:pPr>
      <w:r>
        <w:rPr>
          <w:rFonts w:ascii="Times New Roman"/>
          <w:b w:val="false"/>
          <w:i w:val="false"/>
          <w:color w:val="000000"/>
          <w:sz w:val="28"/>
        </w:rPr>
        <w:t>
      1) установления и (или) поддержания цен либо других условий приобретения или реализации товаров;</w:t>
      </w:r>
    </w:p>
    <w:p>
      <w:pPr>
        <w:spacing w:after="0"/>
        <w:ind w:left="0"/>
        <w:jc w:val="both"/>
      </w:pPr>
      <w:r>
        <w:rPr>
          <w:rFonts w:ascii="Times New Roman"/>
          <w:b w:val="false"/>
          <w:i w:val="false"/>
          <w:color w:val="000000"/>
          <w:sz w:val="28"/>
        </w:rPr>
        <w:t>
      2) необоснованного ограничения производства либо реализации товаров;</w:t>
      </w:r>
    </w:p>
    <w:p>
      <w:pPr>
        <w:spacing w:after="0"/>
        <w:ind w:left="0"/>
        <w:jc w:val="both"/>
      </w:pPr>
      <w:r>
        <w:rPr>
          <w:rFonts w:ascii="Times New Roman"/>
          <w:b w:val="false"/>
          <w:i w:val="false"/>
          <w:color w:val="000000"/>
          <w:sz w:val="28"/>
        </w:rPr>
        <w:t>
      3) необоснованного отказа от заключения договоров с определенными продавцами (поставщиками) либо покупателями;</w:t>
      </w:r>
    </w:p>
    <w:p>
      <w:pPr>
        <w:spacing w:after="0"/>
        <w:ind w:left="0"/>
        <w:jc w:val="both"/>
      </w:pPr>
      <w:r>
        <w:rPr>
          <w:rFonts w:ascii="Times New Roman"/>
          <w:b w:val="false"/>
          <w:i w:val="false"/>
          <w:color w:val="000000"/>
          <w:sz w:val="28"/>
        </w:rPr>
        <w:t>
      4) применения дискриминационных условий к равнозначным договорам с другими субъектами.</w:t>
      </w:r>
    </w:p>
    <w:bookmarkStart w:name="z775" w:id="1056"/>
    <w:p>
      <w:pPr>
        <w:spacing w:after="0"/>
        <w:ind w:left="0"/>
        <w:jc w:val="both"/>
      </w:pPr>
      <w:r>
        <w:rPr>
          <w:rFonts w:ascii="Times New Roman"/>
          <w:b w:val="false"/>
          <w:i w:val="false"/>
          <w:color w:val="000000"/>
          <w:sz w:val="28"/>
        </w:rPr>
        <w:t>
      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bookmarkEnd w:id="1056"/>
    <w:p>
      <w:pPr>
        <w:spacing w:after="0"/>
        <w:ind w:left="0"/>
        <w:jc w:val="both"/>
      </w:pPr>
      <w:r>
        <w:rPr>
          <w:rFonts w:ascii="Times New Roman"/>
          <w:b w:val="false"/>
          <w:i w:val="false"/>
          <w:color w:val="000000"/>
          <w:sz w:val="28"/>
        </w:rPr>
        <w:t>
      1) данные действия ограничивают конкуренцию;</w:t>
      </w:r>
    </w:p>
    <w:p>
      <w:pPr>
        <w:spacing w:after="0"/>
        <w:ind w:left="0"/>
        <w:jc w:val="both"/>
      </w:pPr>
      <w:r>
        <w:rPr>
          <w:rFonts w:ascii="Times New Roman"/>
          <w:b w:val="false"/>
          <w:i w:val="false"/>
          <w:color w:val="000000"/>
          <w:sz w:val="28"/>
        </w:rPr>
        <w:t>
      2) результат таких действий соответствует интересам каждого из субъектов рынка;</w:t>
      </w:r>
    </w:p>
    <w:p>
      <w:pPr>
        <w:spacing w:after="0"/>
        <w:ind w:left="0"/>
        <w:jc w:val="both"/>
      </w:pPr>
      <w:r>
        <w:rPr>
          <w:rFonts w:ascii="Times New Roman"/>
          <w:b w:val="false"/>
          <w:i w:val="false"/>
          <w:color w:val="000000"/>
          <w:sz w:val="28"/>
        </w:rPr>
        <w:t>
      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pPr>
        <w:spacing w:after="0"/>
        <w:ind w:left="0"/>
        <w:jc w:val="both"/>
      </w:pPr>
      <w:r>
        <w:rPr>
          <w:rFonts w:ascii="Times New Roman"/>
          <w:b w:val="false"/>
          <w:i w:val="false"/>
          <w:color w:val="000000"/>
          <w:sz w:val="28"/>
        </w:rPr>
        <w:t>
      4) действия каждого из указанных субъектов рынка вызваны действиями иных субъектов рынка, участвующих в согласованных действиях;</w:t>
      </w:r>
    </w:p>
    <w:p>
      <w:pPr>
        <w:spacing w:after="0"/>
        <w:ind w:left="0"/>
        <w:jc w:val="both"/>
      </w:pPr>
      <w:r>
        <w:rPr>
          <w:rFonts w:ascii="Times New Roman"/>
          <w:b w:val="false"/>
          <w:i w:val="false"/>
          <w:color w:val="000000"/>
          <w:sz w:val="28"/>
        </w:rPr>
        <w:t>
      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p>
      <w:pPr>
        <w:spacing w:after="0"/>
        <w:ind w:left="0"/>
        <w:jc w:val="both"/>
      </w:pPr>
      <w:r>
        <w:rPr>
          <w:rFonts w:ascii="Times New Roman"/>
          <w:b w:val="false"/>
          <w:i w:val="false"/>
          <w:color w:val="000000"/>
          <w:sz w:val="28"/>
        </w:rPr>
        <w:t>
      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bookmarkStart w:name="z776" w:id="1057"/>
    <w:p>
      <w:pPr>
        <w:spacing w:after="0"/>
        <w:ind w:left="0"/>
        <w:jc w:val="both"/>
      </w:pPr>
      <w:r>
        <w:rPr>
          <w:rFonts w:ascii="Times New Roman"/>
          <w:b w:val="false"/>
          <w:i w:val="false"/>
          <w:color w:val="000000"/>
          <w:sz w:val="28"/>
        </w:rPr>
        <w:t>
      3. Действия субъектов рынка, указанные в пункте 1 настоящей статьи, признаются согласованными независимо от наличия письменного соглашения.</w:t>
      </w:r>
    </w:p>
    <w:bookmarkEnd w:id="1057"/>
    <w:bookmarkStart w:name="z777" w:id="1058"/>
    <w:p>
      <w:pPr>
        <w:spacing w:after="0"/>
        <w:ind w:left="0"/>
        <w:jc w:val="both"/>
      </w:pPr>
      <w:r>
        <w:rPr>
          <w:rFonts w:ascii="Times New Roman"/>
          <w:b w:val="false"/>
          <w:i w:val="false"/>
          <w:color w:val="000000"/>
          <w:sz w:val="28"/>
        </w:rPr>
        <w:t>
      4. Допускаются согласованные действия, если они совершены субъектами рынка, входящими в одну группу лиц и направлены на:</w:t>
      </w:r>
    </w:p>
    <w:bookmarkEnd w:id="1058"/>
    <w:p>
      <w:pPr>
        <w:spacing w:after="0"/>
        <w:ind w:left="0"/>
        <w:jc w:val="both"/>
      </w:pPr>
      <w:r>
        <w:rPr>
          <w:rFonts w:ascii="Times New Roman"/>
          <w:b w:val="false"/>
          <w:i w:val="false"/>
          <w:color w:val="000000"/>
          <w:sz w:val="28"/>
        </w:rPr>
        <w:t>
      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pPr>
        <w:spacing w:after="0"/>
        <w:ind w:left="0"/>
        <w:jc w:val="both"/>
      </w:pPr>
      <w:r>
        <w:rPr>
          <w:rFonts w:ascii="Times New Roman"/>
          <w:b w:val="false"/>
          <w:i w:val="false"/>
          <w:color w:val="000000"/>
          <w:sz w:val="28"/>
        </w:rPr>
        <w:t>
      2) развитие малого и среднего предпринимательства;</w:t>
      </w:r>
    </w:p>
    <w:bookmarkStart w:name="z1876" w:id="1059"/>
    <w:p>
      <w:pPr>
        <w:spacing w:after="0"/>
        <w:ind w:left="0"/>
        <w:jc w:val="both"/>
      </w:pPr>
      <w:r>
        <w:rPr>
          <w:rFonts w:ascii="Times New Roman"/>
          <w:b w:val="false"/>
          <w:i w:val="false"/>
          <w:color w:val="000000"/>
          <w:sz w:val="28"/>
        </w:rPr>
        <w:t>
      3) разработку и применение документов по стандартизации.</w:t>
      </w:r>
    </w:p>
    <w:bookmarkEnd w:id="1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Предварительное рассмотрение проекта соглашения субъектов рынка</w:t>
      </w:r>
    </w:p>
    <w:bookmarkStart w:name="z1723" w:id="1060"/>
    <w:p>
      <w:pPr>
        <w:spacing w:after="0"/>
        <w:ind w:left="0"/>
        <w:jc w:val="both"/>
      </w:pPr>
      <w:r>
        <w:rPr>
          <w:rFonts w:ascii="Times New Roman"/>
          <w:b w:val="false"/>
          <w:i w:val="false"/>
          <w:color w:val="000000"/>
          <w:sz w:val="28"/>
        </w:rPr>
        <w:t xml:space="preserve">
      1. Субъекты рынка, имеющие намерение достичь соглашения, которое может быть признано допустимым в соответствии со </w:t>
      </w:r>
      <w:r>
        <w:rPr>
          <w:rFonts w:ascii="Times New Roman"/>
          <w:b w:val="false"/>
          <w:i w:val="false"/>
          <w:color w:val="000000"/>
          <w:sz w:val="28"/>
        </w:rPr>
        <w:t>статьей 169</w:t>
      </w:r>
      <w:r>
        <w:rPr>
          <w:rFonts w:ascii="Times New Roman"/>
          <w:b w:val="false"/>
          <w:i w:val="false"/>
          <w:color w:val="000000"/>
          <w:sz w:val="28"/>
        </w:rPr>
        <w:t xml:space="preserve"> настоящего Кодекса, вправе обратиться в антимонопольный орган с заявлением о проверке соответствия проекта соглашения требованиям </w:t>
      </w:r>
      <w:r>
        <w:rPr>
          <w:rFonts w:ascii="Times New Roman"/>
          <w:b w:val="false"/>
          <w:i w:val="false"/>
          <w:color w:val="000000"/>
          <w:sz w:val="28"/>
        </w:rPr>
        <w:t>статьи 169</w:t>
      </w:r>
      <w:r>
        <w:rPr>
          <w:rFonts w:ascii="Times New Roman"/>
          <w:b w:val="false"/>
          <w:i w:val="false"/>
          <w:color w:val="000000"/>
          <w:sz w:val="28"/>
        </w:rPr>
        <w:t xml:space="preserve"> настоящего Кодекса с приложением необходимых документов в электронной форме.</w:t>
      </w:r>
    </w:p>
    <w:bookmarkEnd w:id="1060"/>
    <w:bookmarkStart w:name="z1724" w:id="1061"/>
    <w:p>
      <w:pPr>
        <w:spacing w:after="0"/>
        <w:ind w:left="0"/>
        <w:jc w:val="both"/>
      </w:pPr>
      <w:r>
        <w:rPr>
          <w:rFonts w:ascii="Times New Roman"/>
          <w:b w:val="false"/>
          <w:i w:val="false"/>
          <w:color w:val="000000"/>
          <w:sz w:val="28"/>
        </w:rPr>
        <w:t xml:space="preserve">
      2. Антимонопольный орган принимает решение о соответствии или несоответствии проекта соглашения субъектов рынка требованиям </w:t>
      </w:r>
      <w:r>
        <w:rPr>
          <w:rFonts w:ascii="Times New Roman"/>
          <w:b w:val="false"/>
          <w:i w:val="false"/>
          <w:color w:val="000000"/>
          <w:sz w:val="28"/>
        </w:rPr>
        <w:t>статьи 169</w:t>
      </w:r>
      <w:r>
        <w:rPr>
          <w:rFonts w:ascii="Times New Roman"/>
          <w:b w:val="false"/>
          <w:i w:val="false"/>
          <w:color w:val="000000"/>
          <w:sz w:val="28"/>
        </w:rPr>
        <w:t xml:space="preserve"> настоящего Кодекса в срок до тридцати календарных дней со дня поступления заявления, указанного в пункте 1 настоящей статьи.</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Доминирующее или монопольное положение</w:t>
      </w:r>
    </w:p>
    <w:bookmarkStart w:name="z780" w:id="1062"/>
    <w:p>
      <w:pPr>
        <w:spacing w:after="0"/>
        <w:ind w:left="0"/>
        <w:jc w:val="both"/>
      </w:pPr>
      <w:r>
        <w:rPr>
          <w:rFonts w:ascii="Times New Roman"/>
          <w:b w:val="false"/>
          <w:i w:val="false"/>
          <w:color w:val="000000"/>
          <w:sz w:val="28"/>
        </w:rPr>
        <w:t>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bookmarkEnd w:id="1062"/>
    <w:bookmarkStart w:name="z781" w:id="1063"/>
    <w:p>
      <w:pPr>
        <w:spacing w:after="0"/>
        <w:ind w:left="0"/>
        <w:jc w:val="both"/>
      </w:pPr>
      <w:r>
        <w:rPr>
          <w:rFonts w:ascii="Times New Roman"/>
          <w:b w:val="false"/>
          <w:i w:val="false"/>
          <w:color w:val="000000"/>
          <w:sz w:val="28"/>
        </w:rPr>
        <w:t>
      2. Доминирующее положение субъекта рынка устанавливается в соответствии с Методикой по проведению анализа состояния конкуренции на товарном рынке, утверждаемой антимонопольным органом.</w:t>
      </w:r>
    </w:p>
    <w:bookmarkEnd w:id="1063"/>
    <w:bookmarkStart w:name="z782" w:id="1064"/>
    <w:p>
      <w:pPr>
        <w:spacing w:after="0"/>
        <w:ind w:left="0"/>
        <w:jc w:val="both"/>
      </w:pPr>
      <w:r>
        <w:rPr>
          <w:rFonts w:ascii="Times New Roman"/>
          <w:b w:val="false"/>
          <w:i w:val="false"/>
          <w:color w:val="000000"/>
          <w:sz w:val="28"/>
        </w:rPr>
        <w:t>
      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bookmarkEnd w:id="1064"/>
    <w:p>
      <w:pPr>
        <w:spacing w:after="0"/>
        <w:ind w:left="0"/>
        <w:jc w:val="both"/>
      </w:pPr>
      <w:r>
        <w:rPr>
          <w:rFonts w:ascii="Times New Roman"/>
          <w:b w:val="false"/>
          <w:i w:val="false"/>
          <w:color w:val="000000"/>
          <w:sz w:val="28"/>
        </w:rPr>
        <w:t>
      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pPr>
        <w:spacing w:after="0"/>
        <w:ind w:left="0"/>
        <w:jc w:val="both"/>
      </w:pPr>
      <w:r>
        <w:rPr>
          <w:rFonts w:ascii="Times New Roman"/>
          <w:b w:val="false"/>
          <w:i w:val="false"/>
          <w:color w:val="000000"/>
          <w:sz w:val="28"/>
        </w:rPr>
        <w:t>
      2) наличие экономических, технологических, административных или иных ограничений для доступа на товарный рынок;</w:t>
      </w:r>
    </w:p>
    <w:p>
      <w:pPr>
        <w:spacing w:after="0"/>
        <w:ind w:left="0"/>
        <w:jc w:val="both"/>
      </w:pPr>
      <w:r>
        <w:rPr>
          <w:rFonts w:ascii="Times New Roman"/>
          <w:b w:val="false"/>
          <w:i w:val="false"/>
          <w:color w:val="000000"/>
          <w:sz w:val="28"/>
        </w:rPr>
        <w:t>
      3) продолжительность существования возможности субъекта рынка оказывать решающее влияние на общие условия обращения товара на товарном рынке.</w:t>
      </w:r>
    </w:p>
    <w:p>
      <w:pPr>
        <w:spacing w:after="0"/>
        <w:ind w:left="0"/>
        <w:jc w:val="both"/>
      </w:pPr>
      <w:r>
        <w:rPr>
          <w:rFonts w:ascii="Times New Roman"/>
          <w:b w:val="false"/>
          <w:i w:val="false"/>
          <w:color w:val="000000"/>
          <w:sz w:val="28"/>
        </w:rPr>
        <w:t>
      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bookmarkStart w:name="z783" w:id="1065"/>
    <w:p>
      <w:pPr>
        <w:spacing w:after="0"/>
        <w:ind w:left="0"/>
        <w:jc w:val="both"/>
      </w:pPr>
      <w:r>
        <w:rPr>
          <w:rFonts w:ascii="Times New Roman"/>
          <w:b w:val="false"/>
          <w:i w:val="false"/>
          <w:color w:val="000000"/>
          <w:sz w:val="28"/>
        </w:rPr>
        <w:t>
      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bookmarkEnd w:id="1065"/>
    <w:p>
      <w:pPr>
        <w:spacing w:after="0"/>
        <w:ind w:left="0"/>
        <w:jc w:val="both"/>
      </w:pPr>
      <w:r>
        <w:rPr>
          <w:rFonts w:ascii="Times New Roman"/>
          <w:b w:val="false"/>
          <w:i w:val="false"/>
          <w:color w:val="000000"/>
          <w:sz w:val="28"/>
        </w:rPr>
        <w:t>
      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pPr>
        <w:spacing w:after="0"/>
        <w:ind w:left="0"/>
        <w:jc w:val="both"/>
      </w:pPr>
      <w:r>
        <w:rPr>
          <w:rFonts w:ascii="Times New Roman"/>
          <w:b w:val="false"/>
          <w:i w:val="false"/>
          <w:color w:val="000000"/>
          <w:sz w:val="28"/>
        </w:rPr>
        <w:t>
      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pPr>
        <w:spacing w:after="0"/>
        <w:ind w:left="0"/>
        <w:jc w:val="both"/>
      </w:pPr>
      <w:r>
        <w:rPr>
          <w:rFonts w:ascii="Times New Roman"/>
          <w:b w:val="false"/>
          <w:i w:val="false"/>
          <w:color w:val="000000"/>
          <w:sz w:val="28"/>
        </w:rPr>
        <w:t>
      3) информация о цене и (или) об условиях реализации этого товара на соответствующем товарном рынке доступна неопределенному кругу лиц.</w:t>
      </w:r>
    </w:p>
    <w:bookmarkStart w:name="z784" w:id="1066"/>
    <w:p>
      <w:pPr>
        <w:spacing w:after="0"/>
        <w:ind w:left="0"/>
        <w:jc w:val="both"/>
      </w:pPr>
      <w:r>
        <w:rPr>
          <w:rFonts w:ascii="Times New Roman"/>
          <w:b w:val="false"/>
          <w:i w:val="false"/>
          <w:color w:val="000000"/>
          <w:sz w:val="28"/>
        </w:rPr>
        <w:t>
      5. Доминирующим признается положение финансовых организаций, если:</w:t>
      </w:r>
    </w:p>
    <w:bookmarkEnd w:id="1066"/>
    <w:p>
      <w:pPr>
        <w:spacing w:after="0"/>
        <w:ind w:left="0"/>
        <w:jc w:val="both"/>
      </w:pPr>
      <w:r>
        <w:rPr>
          <w:rFonts w:ascii="Times New Roman"/>
          <w:b w:val="false"/>
          <w:i w:val="false"/>
          <w:color w:val="000000"/>
          <w:sz w:val="28"/>
        </w:rPr>
        <w:t>
      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pPr>
        <w:spacing w:after="0"/>
        <w:ind w:left="0"/>
        <w:jc w:val="both"/>
      </w:pPr>
      <w:r>
        <w:rPr>
          <w:rFonts w:ascii="Times New Roman"/>
          <w:b w:val="false"/>
          <w:i w:val="false"/>
          <w:color w:val="000000"/>
          <w:sz w:val="28"/>
        </w:rPr>
        <w:t>
      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bookmarkStart w:name="z785" w:id="1067"/>
    <w:p>
      <w:pPr>
        <w:spacing w:after="0"/>
        <w:ind w:left="0"/>
        <w:jc w:val="both"/>
      </w:pPr>
      <w:r>
        <w:rPr>
          <w:rFonts w:ascii="Times New Roman"/>
          <w:b w:val="false"/>
          <w:i w:val="false"/>
          <w:color w:val="000000"/>
          <w:sz w:val="28"/>
        </w:rPr>
        <w:t>
      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bookmarkEnd w:id="1067"/>
    <w:bookmarkStart w:name="z786" w:id="1068"/>
    <w:p>
      <w:pPr>
        <w:spacing w:after="0"/>
        <w:ind w:left="0"/>
        <w:jc w:val="both"/>
      </w:pPr>
      <w:r>
        <w:rPr>
          <w:rFonts w:ascii="Times New Roman"/>
          <w:b w:val="false"/>
          <w:i w:val="false"/>
          <w:color w:val="000000"/>
          <w:sz w:val="28"/>
        </w:rPr>
        <w:t>
      7. Монопольным признается положение субъектов естественной монополии, государственной монополии, специального права,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bookmarkEnd w:id="1068"/>
    <w:bookmarkStart w:name="z1312" w:id="1069"/>
    <w:p>
      <w:pPr>
        <w:spacing w:after="0"/>
        <w:ind w:left="0"/>
        <w:jc w:val="both"/>
      </w:pPr>
      <w:r>
        <w:rPr>
          <w:rFonts w:ascii="Times New Roman"/>
          <w:b w:val="false"/>
          <w:i w:val="false"/>
          <w:color w:val="000000"/>
          <w:sz w:val="28"/>
        </w:rPr>
        <w:t>
      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bookmarkEnd w:id="1069"/>
    <w:p>
      <w:pPr>
        <w:spacing w:after="0"/>
        <w:ind w:left="0"/>
        <w:jc w:val="both"/>
      </w:pPr>
      <w:r>
        <w:rPr>
          <w:rFonts w:ascii="Times New Roman"/>
          <w:b w:val="false"/>
          <w:i w:val="false"/>
          <w:color w:val="000000"/>
          <w:sz w:val="28"/>
        </w:rPr>
        <w:t>
      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03.01.2022 </w:t>
      </w:r>
      <w:r>
        <w:rPr>
          <w:rFonts w:ascii="Times New Roman"/>
          <w:b w:val="false"/>
          <w:i w:val="false"/>
          <w:color w:val="000000"/>
          <w:sz w:val="28"/>
        </w:rPr>
        <w:t>№ 101-VII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15 предусмотрено дополнить статьей 172-1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173. Формирование и ведение государственного реестра субъектов рынка, занимающих доминирующее или монопольное положение на регулируемых рынках</w:t>
      </w:r>
    </w:p>
    <w:bookmarkStart w:name="z787" w:id="1070"/>
    <w:p>
      <w:pPr>
        <w:spacing w:after="0"/>
        <w:ind w:left="0"/>
        <w:jc w:val="both"/>
      </w:pPr>
      <w:r>
        <w:rPr>
          <w:rFonts w:ascii="Times New Roman"/>
          <w:b w:val="false"/>
          <w:i w:val="false"/>
          <w:color w:val="ff0000"/>
          <w:sz w:val="28"/>
        </w:rPr>
        <w:t xml:space="preserve">
      Сноска. Статья 173 действовала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 xml:space="preserve">. </w:t>
      </w:r>
    </w:p>
    <w:bookmarkEnd w:id="1070"/>
    <w:p>
      <w:pPr>
        <w:spacing w:after="0"/>
        <w:ind w:left="0"/>
        <w:jc w:val="both"/>
      </w:pPr>
      <w:r>
        <w:rPr>
          <w:rFonts w:ascii="Times New Roman"/>
          <w:b/>
          <w:i w:val="false"/>
          <w:color w:val="000000"/>
          <w:sz w:val="28"/>
        </w:rPr>
        <w:t>Статья 174. Злоупотребление доминирующим или монопольным положением</w:t>
      </w:r>
    </w:p>
    <w:p>
      <w:pPr>
        <w:spacing w:after="0"/>
        <w:ind w:left="0"/>
        <w:jc w:val="both"/>
      </w:pPr>
      <w:r>
        <w:rPr>
          <w:rFonts w:ascii="Times New Roman"/>
          <w:b w:val="false"/>
          <w:i w:val="false"/>
          <w:color w:val="000000"/>
          <w:sz w:val="28"/>
        </w:rPr>
        <w:t>
      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pPr>
        <w:spacing w:after="0"/>
        <w:ind w:left="0"/>
        <w:jc w:val="both"/>
      </w:pPr>
      <w:r>
        <w:rPr>
          <w:rFonts w:ascii="Times New Roman"/>
          <w:b w:val="false"/>
          <w:i w:val="false"/>
          <w:color w:val="000000"/>
          <w:sz w:val="28"/>
        </w:rPr>
        <w:t>
      1) установление, поддержание монопольно высоких (низких) или монопсонически низких цен;</w:t>
      </w:r>
    </w:p>
    <w:p>
      <w:pPr>
        <w:spacing w:after="0"/>
        <w:ind w:left="0"/>
        <w:jc w:val="both"/>
      </w:pPr>
      <w:r>
        <w:rPr>
          <w:rFonts w:ascii="Times New Roman"/>
          <w:b w:val="false"/>
          <w:i w:val="false"/>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pPr>
        <w:spacing w:after="0"/>
        <w:ind w:left="0"/>
        <w:jc w:val="both"/>
      </w:pPr>
      <w:r>
        <w:rPr>
          <w:rFonts w:ascii="Times New Roman"/>
          <w:b w:val="false"/>
          <w:i w:val="false"/>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pPr>
        <w:spacing w:after="0"/>
        <w:ind w:left="0"/>
        <w:jc w:val="both"/>
      </w:pPr>
      <w:r>
        <w:rPr>
          <w:rFonts w:ascii="Times New Roman"/>
          <w:b w:val="false"/>
          <w:i w:val="false"/>
          <w:color w:val="000000"/>
          <w:sz w:val="28"/>
        </w:rPr>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обычаям делового оборота не касаются предмета этих соглашений;</w:t>
      </w:r>
    </w:p>
    <w:p>
      <w:pPr>
        <w:spacing w:after="0"/>
        <w:ind w:left="0"/>
        <w:jc w:val="both"/>
      </w:pPr>
      <w:r>
        <w:rPr>
          <w:rFonts w:ascii="Times New Roman"/>
          <w:b w:val="false"/>
          <w:i w:val="false"/>
          <w:color w:val="000000"/>
          <w:sz w:val="28"/>
        </w:rPr>
        <w:t>
      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pPr>
        <w:spacing w:after="0"/>
        <w:ind w:left="0"/>
        <w:jc w:val="both"/>
      </w:pPr>
      <w:r>
        <w:rPr>
          <w:rFonts w:ascii="Times New Roman"/>
          <w:b w:val="false"/>
          <w:i w:val="false"/>
          <w:color w:val="000000"/>
          <w:sz w:val="28"/>
        </w:rPr>
        <w:t>
      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pPr>
        <w:spacing w:after="0"/>
        <w:ind w:left="0"/>
        <w:jc w:val="both"/>
      </w:pPr>
      <w:r>
        <w:rPr>
          <w:rFonts w:ascii="Times New Roman"/>
          <w:b w:val="false"/>
          <w:i w:val="false"/>
          <w:color w:val="000000"/>
          <w:sz w:val="28"/>
        </w:rPr>
        <w:t>
      6) обусловливание поставки товаров принятием ограничений при покупке товаров, произведенных либо реализуемых конкурентами;</w:t>
      </w:r>
    </w:p>
    <w:p>
      <w:pPr>
        <w:spacing w:after="0"/>
        <w:ind w:left="0"/>
        <w:jc w:val="both"/>
      </w:pPr>
      <w:r>
        <w:rPr>
          <w:rFonts w:ascii="Times New Roman"/>
          <w:b w:val="false"/>
          <w:i w:val="false"/>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p>
      <w:pPr>
        <w:spacing w:after="0"/>
        <w:ind w:left="0"/>
        <w:jc w:val="both"/>
      </w:pPr>
      <w:r>
        <w:rPr>
          <w:rFonts w:ascii="Times New Roman"/>
          <w:b w:val="false"/>
          <w:i w:val="false"/>
          <w:color w:val="000000"/>
          <w:sz w:val="28"/>
        </w:rPr>
        <w:t>
      8) изъятие товара из обращения, если результатом такого изъятия явилось повышение цены товара;</w:t>
      </w:r>
    </w:p>
    <w:p>
      <w:pPr>
        <w:spacing w:after="0"/>
        <w:ind w:left="0"/>
        <w:jc w:val="both"/>
      </w:pPr>
      <w:r>
        <w:rPr>
          <w:rFonts w:ascii="Times New Roman"/>
          <w:b w:val="false"/>
          <w:i w:val="false"/>
          <w:color w:val="000000"/>
          <w:sz w:val="28"/>
        </w:rPr>
        <w:t>
      9) навязывание контрагенту экономически или технологически необоснованных условий договора, не относящихся к предмету договора;</w:t>
      </w:r>
    </w:p>
    <w:p>
      <w:pPr>
        <w:spacing w:after="0"/>
        <w:ind w:left="0"/>
        <w:jc w:val="both"/>
      </w:pPr>
      <w:r>
        <w:rPr>
          <w:rFonts w:ascii="Times New Roman"/>
          <w:b w:val="false"/>
          <w:i w:val="false"/>
          <w:color w:val="000000"/>
          <w:sz w:val="28"/>
        </w:rPr>
        <w:t>
      10) создание препятствий доступу на товарный рынок или выходу из товарного рынка другим субъектам рынка;</w:t>
      </w:r>
    </w:p>
    <w:p>
      <w:pPr>
        <w:spacing w:after="0"/>
        <w:ind w:left="0"/>
        <w:jc w:val="both"/>
      </w:pPr>
      <w:r>
        <w:rPr>
          <w:rFonts w:ascii="Times New Roman"/>
          <w:b w:val="false"/>
          <w:i w:val="false"/>
          <w:color w:val="000000"/>
          <w:sz w:val="28"/>
        </w:rPr>
        <w:t>
      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bookmarkStart w:name="z2359" w:id="1071"/>
    <w:p>
      <w:pPr>
        <w:spacing w:after="0"/>
        <w:ind w:left="0"/>
        <w:jc w:val="both"/>
      </w:pPr>
      <w:r>
        <w:rPr>
          <w:rFonts w:ascii="Times New Roman"/>
          <w:b w:val="false"/>
          <w:i w:val="false"/>
          <w:color w:val="000000"/>
          <w:sz w:val="28"/>
        </w:rPr>
        <w:t>
      12) непредоставление равного доступа к ключевой мощности.</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Монопольно высокая и монопольно низкая цена товара</w:t>
      </w:r>
    </w:p>
    <w:bookmarkStart w:name="z1941" w:id="1072"/>
    <w:p>
      <w:pPr>
        <w:spacing w:after="0"/>
        <w:ind w:left="0"/>
        <w:jc w:val="both"/>
      </w:pPr>
      <w:r>
        <w:rPr>
          <w:rFonts w:ascii="Times New Roman"/>
          <w:b w:val="false"/>
          <w:i w:val="false"/>
          <w:color w:val="000000"/>
          <w:sz w:val="28"/>
        </w:rPr>
        <w:t>
      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соответствующем или сопоставимом товарном рынке, в том числе установленная:</w:t>
      </w:r>
    </w:p>
    <w:bookmarkEnd w:id="1072"/>
    <w:bookmarkStart w:name="z1942" w:id="1073"/>
    <w:p>
      <w:pPr>
        <w:spacing w:after="0"/>
        <w:ind w:left="0"/>
        <w:jc w:val="both"/>
      </w:pPr>
      <w:r>
        <w:rPr>
          <w:rFonts w:ascii="Times New Roman"/>
          <w:b w:val="false"/>
          <w:i w:val="false"/>
          <w:color w:val="000000"/>
          <w:sz w:val="28"/>
        </w:rPr>
        <w:t>
      1) путем повышения ранее установленной цены товара, если при этом выполняются в совокупности следующие условия:</w:t>
      </w:r>
    </w:p>
    <w:bookmarkEnd w:id="1073"/>
    <w:bookmarkStart w:name="z1943" w:id="1074"/>
    <w:p>
      <w:pPr>
        <w:spacing w:after="0"/>
        <w:ind w:left="0"/>
        <w:jc w:val="both"/>
      </w:pPr>
      <w:r>
        <w:rPr>
          <w:rFonts w:ascii="Times New Roman"/>
          <w:b w:val="false"/>
          <w:i w:val="false"/>
          <w:color w:val="000000"/>
          <w:sz w:val="28"/>
        </w:rPr>
        <w:t>
      расходы, необходимые для производства и реализации товара, остались неизменными или их изменение несоразмерно изменению цены товара;</w:t>
      </w:r>
    </w:p>
    <w:bookmarkEnd w:id="1074"/>
    <w:bookmarkStart w:name="z1944" w:id="1075"/>
    <w:p>
      <w:pPr>
        <w:spacing w:after="0"/>
        <w:ind w:left="0"/>
        <w:jc w:val="both"/>
      </w:pPr>
      <w:r>
        <w:rPr>
          <w:rFonts w:ascii="Times New Roman"/>
          <w:b w:val="false"/>
          <w:i w:val="false"/>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p>
    <w:bookmarkEnd w:id="1075"/>
    <w:bookmarkStart w:name="z1945" w:id="1076"/>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bookmarkEnd w:id="1076"/>
    <w:bookmarkStart w:name="z1946" w:id="1077"/>
    <w:p>
      <w:pPr>
        <w:spacing w:after="0"/>
        <w:ind w:left="0"/>
        <w:jc w:val="both"/>
      </w:pPr>
      <w:r>
        <w:rPr>
          <w:rFonts w:ascii="Times New Roman"/>
          <w:b w:val="false"/>
          <w:i w:val="false"/>
          <w:color w:val="000000"/>
          <w:sz w:val="28"/>
        </w:rPr>
        <w:t>
      2) путем неснижения ранее установленной цены товара, если при этом выполняются в совокупности следующие условия:</w:t>
      </w:r>
    </w:p>
    <w:bookmarkEnd w:id="1077"/>
    <w:bookmarkStart w:name="z1947" w:id="1078"/>
    <w:p>
      <w:pPr>
        <w:spacing w:after="0"/>
        <w:ind w:left="0"/>
        <w:jc w:val="both"/>
      </w:pPr>
      <w:r>
        <w:rPr>
          <w:rFonts w:ascii="Times New Roman"/>
          <w:b w:val="false"/>
          <w:i w:val="false"/>
          <w:color w:val="000000"/>
          <w:sz w:val="28"/>
        </w:rPr>
        <w:t>
      расходы, необходимые для производства и реализации товара, существенно снизились;</w:t>
      </w:r>
    </w:p>
    <w:bookmarkEnd w:id="1078"/>
    <w:bookmarkStart w:name="z1948" w:id="1079"/>
    <w:p>
      <w:pPr>
        <w:spacing w:after="0"/>
        <w:ind w:left="0"/>
        <w:jc w:val="both"/>
      </w:pPr>
      <w:r>
        <w:rPr>
          <w:rFonts w:ascii="Times New Roman"/>
          <w:b w:val="false"/>
          <w:i w:val="false"/>
          <w:color w:val="000000"/>
          <w:sz w:val="28"/>
        </w:rPr>
        <w:t>
      состав продавцов или покупателей товара обусловливает возможность изменения цены товара в сторону уменьшения;</w:t>
      </w:r>
    </w:p>
    <w:bookmarkEnd w:id="1079"/>
    <w:bookmarkStart w:name="z1949" w:id="1080"/>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bookmarkEnd w:id="1080"/>
    <w:p>
      <w:pPr>
        <w:spacing w:after="0"/>
        <w:ind w:left="0"/>
        <w:jc w:val="both"/>
      </w:pPr>
      <w:r>
        <w:rPr>
          <w:rFonts w:ascii="Times New Roman"/>
          <w:b w:val="false"/>
          <w:i w:val="false"/>
          <w:color w:val="000000"/>
          <w:sz w:val="28"/>
        </w:rPr>
        <w:t>
      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bookmarkStart w:name="z794" w:id="1081"/>
    <w:p>
      <w:pPr>
        <w:spacing w:after="0"/>
        <w:ind w:left="0"/>
        <w:jc w:val="both"/>
      </w:pPr>
      <w:r>
        <w:rPr>
          <w:rFonts w:ascii="Times New Roman"/>
          <w:b w:val="false"/>
          <w:i w:val="false"/>
          <w:color w:val="000000"/>
          <w:sz w:val="28"/>
        </w:rPr>
        <w:t>
      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bookmarkEnd w:id="1081"/>
    <w:p>
      <w:pPr>
        <w:spacing w:after="0"/>
        <w:ind w:left="0"/>
        <w:jc w:val="both"/>
      </w:pPr>
      <w:r>
        <w:rPr>
          <w:rFonts w:ascii="Times New Roman"/>
          <w:b w:val="false"/>
          <w:i w:val="false"/>
          <w:color w:val="000000"/>
          <w:sz w:val="28"/>
        </w:rPr>
        <w:t>
      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pPr>
        <w:spacing w:after="0"/>
        <w:ind w:left="0"/>
        <w:jc w:val="both"/>
      </w:pPr>
      <w:r>
        <w:rPr>
          <w:rFonts w:ascii="Times New Roman"/>
          <w:b w:val="false"/>
          <w:i w:val="false"/>
          <w:color w:val="000000"/>
          <w:sz w:val="28"/>
        </w:rPr>
        <w:t>
      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bookmarkStart w:name="z795" w:id="1082"/>
    <w:p>
      <w:pPr>
        <w:spacing w:after="0"/>
        <w:ind w:left="0"/>
        <w:jc w:val="both"/>
      </w:pPr>
      <w:r>
        <w:rPr>
          <w:rFonts w:ascii="Times New Roman"/>
          <w:b w:val="false"/>
          <w:i w:val="false"/>
          <w:color w:val="000000"/>
          <w:sz w:val="28"/>
        </w:rPr>
        <w:t>
      4. Не признается монопольно высокой цена товара, установленная субъекту рынка в соответствии с законами Республики Казахстан.</w:t>
      </w:r>
    </w:p>
    <w:bookmarkEnd w:id="1082"/>
    <w:bookmarkStart w:name="z1725" w:id="1083"/>
    <w:p>
      <w:pPr>
        <w:spacing w:after="0"/>
        <w:ind w:left="0"/>
        <w:jc w:val="both"/>
      </w:pPr>
      <w:r>
        <w:rPr>
          <w:rFonts w:ascii="Times New Roman"/>
          <w:b w:val="false"/>
          <w:i w:val="false"/>
          <w:color w:val="000000"/>
          <w:sz w:val="28"/>
        </w:rPr>
        <w:t xml:space="preserve">
      4-1. Цена на биржевые товары, сложившаяся в ходе надлежаще проведенных торгов на товарных биржах и электронных торговых площадках, не признается монопольно высокой (низкой) в порядке, </w:t>
      </w:r>
      <w:r>
        <w:rPr>
          <w:rFonts w:ascii="Times New Roman"/>
          <w:b w:val="false"/>
          <w:i w:val="false"/>
          <w:color w:val="000000"/>
          <w:sz w:val="28"/>
        </w:rPr>
        <w:t>определяемом</w:t>
      </w:r>
      <w:r>
        <w:rPr>
          <w:rFonts w:ascii="Times New Roman"/>
          <w:b w:val="false"/>
          <w:i w:val="false"/>
          <w:color w:val="000000"/>
          <w:sz w:val="28"/>
        </w:rPr>
        <w:t xml:space="preserve">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bookmarkEnd w:id="1083"/>
    <w:bookmarkStart w:name="z1804" w:id="1084"/>
    <w:p>
      <w:pPr>
        <w:spacing w:after="0"/>
        <w:ind w:left="0"/>
        <w:jc w:val="both"/>
      </w:pPr>
      <w:r>
        <w:rPr>
          <w:rFonts w:ascii="Times New Roman"/>
          <w:b w:val="false"/>
          <w:i w:val="false"/>
          <w:color w:val="000000"/>
          <w:sz w:val="28"/>
        </w:rPr>
        <w:t xml:space="preserve">
      Цена биржевого товара не признается монопольно высокой в порядке, </w:t>
      </w:r>
      <w:r>
        <w:rPr>
          <w:rFonts w:ascii="Times New Roman"/>
          <w:b w:val="false"/>
          <w:i w:val="false"/>
          <w:color w:val="000000"/>
          <w:sz w:val="28"/>
        </w:rPr>
        <w:t>определяемом</w:t>
      </w:r>
      <w:r>
        <w:rPr>
          <w:rFonts w:ascii="Times New Roman"/>
          <w:b w:val="false"/>
          <w:i w:val="false"/>
          <w:color w:val="000000"/>
          <w:sz w:val="28"/>
        </w:rPr>
        <w:t xml:space="preserve"> антимонопольным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bookmarkEnd w:id="1084"/>
    <w:bookmarkStart w:name="z1805" w:id="1085"/>
    <w:p>
      <w:pPr>
        <w:spacing w:after="0"/>
        <w:ind w:left="0"/>
        <w:jc w:val="both"/>
      </w:pPr>
      <w:r>
        <w:rPr>
          <w:rFonts w:ascii="Times New Roman"/>
          <w:b w:val="false"/>
          <w:i w:val="false"/>
          <w:color w:val="000000"/>
          <w:sz w:val="28"/>
        </w:rPr>
        <w:t>
      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bookmarkEnd w:id="1085"/>
    <w:bookmarkStart w:name="z796" w:id="1086"/>
    <w:p>
      <w:pPr>
        <w:spacing w:after="0"/>
        <w:ind w:left="0"/>
        <w:jc w:val="both"/>
      </w:pPr>
      <w:r>
        <w:rPr>
          <w:rFonts w:ascii="Times New Roman"/>
          <w:b w:val="false"/>
          <w:i w:val="false"/>
          <w:color w:val="000000"/>
          <w:sz w:val="28"/>
        </w:rPr>
        <w:t>
      5. Монопольно низкой ценой товара является цена, установленная субъектом рынка, занимающим доминирующее или монопольное положение, если:</w:t>
      </w:r>
    </w:p>
    <w:bookmarkEnd w:id="1086"/>
    <w:p>
      <w:pPr>
        <w:spacing w:after="0"/>
        <w:ind w:left="0"/>
        <w:jc w:val="both"/>
      </w:pPr>
      <w:r>
        <w:rPr>
          <w:rFonts w:ascii="Times New Roman"/>
          <w:b w:val="false"/>
          <w:i w:val="false"/>
          <w:color w:val="000000"/>
          <w:sz w:val="28"/>
        </w:rPr>
        <w:t>
      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pPr>
        <w:spacing w:after="0"/>
        <w:ind w:left="0"/>
        <w:jc w:val="both"/>
      </w:pPr>
      <w:r>
        <w:rPr>
          <w:rFonts w:ascii="Times New Roman"/>
          <w:b w:val="false"/>
          <w:i w:val="false"/>
          <w:color w:val="000000"/>
          <w:sz w:val="28"/>
        </w:rPr>
        <w:t>
      2) эта цена ниже суммы фактических расходов на производство и реализацию такого товара.</w:t>
      </w:r>
    </w:p>
    <w:bookmarkStart w:name="z797" w:id="1087"/>
    <w:p>
      <w:pPr>
        <w:spacing w:after="0"/>
        <w:ind w:left="0"/>
        <w:jc w:val="both"/>
      </w:pPr>
      <w:r>
        <w:rPr>
          <w:rFonts w:ascii="Times New Roman"/>
          <w:b w:val="false"/>
          <w:i w:val="false"/>
          <w:color w:val="000000"/>
          <w:sz w:val="28"/>
        </w:rPr>
        <w:t>
      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bookmarkEnd w:id="1087"/>
    <w:bookmarkStart w:name="z1806" w:id="1088"/>
    <w:p>
      <w:pPr>
        <w:spacing w:after="0"/>
        <w:ind w:left="0"/>
        <w:jc w:val="both"/>
      </w:pPr>
      <w:r>
        <w:rPr>
          <w:rFonts w:ascii="Times New Roman"/>
          <w:b w:val="false"/>
          <w:i w:val="false"/>
          <w:color w:val="000000"/>
          <w:sz w:val="28"/>
        </w:rPr>
        <w:t xml:space="preserve">
      7. При определении монопольно высокой цены товара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учитываются биржевые и внебиржевые индикаторы цен, установленные на мировых и казахстанском рынках аналогичного товара.</w:t>
      </w:r>
    </w:p>
    <w:bookmarkEnd w:id="1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Монопсоническое положение и монопсонически низкая цена</w:t>
      </w:r>
    </w:p>
    <w:bookmarkStart w:name="z798" w:id="1089"/>
    <w:p>
      <w:pPr>
        <w:spacing w:after="0"/>
        <w:ind w:left="0"/>
        <w:jc w:val="both"/>
      </w:pPr>
      <w:r>
        <w:rPr>
          <w:rFonts w:ascii="Times New Roman"/>
          <w:b w:val="false"/>
          <w:i w:val="false"/>
          <w:color w:val="000000"/>
          <w:sz w:val="28"/>
        </w:rPr>
        <w:t>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bookmarkEnd w:id="1089"/>
    <w:bookmarkStart w:name="z799" w:id="1090"/>
    <w:p>
      <w:pPr>
        <w:spacing w:after="0"/>
        <w:ind w:left="0"/>
        <w:jc w:val="both"/>
      </w:pPr>
      <w:r>
        <w:rPr>
          <w:rFonts w:ascii="Times New Roman"/>
          <w:b w:val="false"/>
          <w:i w:val="false"/>
          <w:color w:val="000000"/>
          <w:sz w:val="28"/>
        </w:rPr>
        <w:t>
      2. Монопсонически низкой ценой является цена товара, по которой приобретает товар субъект рынка, занимающий монопсоническое положение, если:</w:t>
      </w:r>
    </w:p>
    <w:bookmarkEnd w:id="1090"/>
    <w:p>
      <w:pPr>
        <w:spacing w:after="0"/>
        <w:ind w:left="0"/>
        <w:jc w:val="both"/>
      </w:pPr>
      <w:r>
        <w:rPr>
          <w:rFonts w:ascii="Times New Roman"/>
          <w:b w:val="false"/>
          <w:i w:val="false"/>
          <w:color w:val="000000"/>
          <w:sz w:val="28"/>
        </w:rPr>
        <w:t>
      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pPr>
        <w:spacing w:after="0"/>
        <w:ind w:left="0"/>
        <w:jc w:val="both"/>
      </w:pPr>
      <w:r>
        <w:rPr>
          <w:rFonts w:ascii="Times New Roman"/>
          <w:b w:val="false"/>
          <w:i w:val="false"/>
          <w:color w:val="000000"/>
          <w:sz w:val="28"/>
        </w:rPr>
        <w:t>
      2) эта цена ниже суммы необходимых субъекту рынка, реализующему товар, расходов на производство и реализацию такого товара и прибыли.</w:t>
      </w:r>
    </w:p>
    <w:bookmarkStart w:name="z800" w:id="1091"/>
    <w:p>
      <w:pPr>
        <w:spacing w:after="0"/>
        <w:ind w:left="0"/>
        <w:jc w:val="both"/>
      </w:pPr>
      <w:r>
        <w:rPr>
          <w:rFonts w:ascii="Times New Roman"/>
          <w:b w:val="false"/>
          <w:i w:val="false"/>
          <w:color w:val="000000"/>
          <w:sz w:val="28"/>
        </w:rPr>
        <w:t>
      3. Цена товара не признается монопсонически низкой, если она не соответствует хотя бы одному из указанных в пункте 2 настоящей статьи критериев.</w:t>
      </w:r>
    </w:p>
    <w:bookmarkEnd w:id="1091"/>
    <w:p>
      <w:pPr>
        <w:spacing w:after="0"/>
        <w:ind w:left="0"/>
        <w:jc w:val="both"/>
      </w:pPr>
      <w:r>
        <w:rPr>
          <w:rFonts w:ascii="Times New Roman"/>
          <w:b/>
          <w:i w:val="false"/>
          <w:color w:val="000000"/>
          <w:sz w:val="28"/>
        </w:rPr>
        <w:t xml:space="preserve">Статья 176-1. Обеспечение равного доступа к ключевой мощности </w:t>
      </w:r>
    </w:p>
    <w:bookmarkStart w:name="z2361" w:id="1092"/>
    <w:p>
      <w:pPr>
        <w:spacing w:after="0"/>
        <w:ind w:left="0"/>
        <w:jc w:val="both"/>
      </w:pPr>
      <w:r>
        <w:rPr>
          <w:rFonts w:ascii="Times New Roman"/>
          <w:b w:val="false"/>
          <w:i w:val="false"/>
          <w:color w:val="000000"/>
          <w:sz w:val="28"/>
        </w:rPr>
        <w:t>
      1. Ключевой мощностью являются товар, объект инфраструктуры субъекта рынка, занимающего доминирующее 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bookmarkEnd w:id="1092"/>
    <w:bookmarkStart w:name="z2362" w:id="1093"/>
    <w:p>
      <w:pPr>
        <w:spacing w:after="0"/>
        <w:ind w:left="0"/>
        <w:jc w:val="both"/>
      </w:pPr>
      <w:r>
        <w:rPr>
          <w:rFonts w:ascii="Times New Roman"/>
          <w:b w:val="false"/>
          <w:i w:val="false"/>
          <w:color w:val="000000"/>
          <w:sz w:val="28"/>
        </w:rPr>
        <w:t>
      2. Товар, объект инфраструктуры субъекта рынка признаются ключевой мощностью при совокупности следующих условий:</w:t>
      </w:r>
    </w:p>
    <w:bookmarkEnd w:id="1093"/>
    <w:bookmarkStart w:name="z2363" w:id="1094"/>
    <w:p>
      <w:pPr>
        <w:spacing w:after="0"/>
        <w:ind w:left="0"/>
        <w:jc w:val="both"/>
      </w:pPr>
      <w:r>
        <w:rPr>
          <w:rFonts w:ascii="Times New Roman"/>
          <w:b w:val="false"/>
          <w:i w:val="false"/>
          <w:color w:val="000000"/>
          <w:sz w:val="28"/>
        </w:rPr>
        <w:t>
      1) дублирование товара, объекта инфраструктуры невозможно или экономически нецелесообразно в силу технологических особенностей;</w:t>
      </w:r>
    </w:p>
    <w:bookmarkEnd w:id="1094"/>
    <w:bookmarkStart w:name="z2364" w:id="1095"/>
    <w:p>
      <w:pPr>
        <w:spacing w:after="0"/>
        <w:ind w:left="0"/>
        <w:jc w:val="both"/>
      </w:pPr>
      <w:r>
        <w:rPr>
          <w:rFonts w:ascii="Times New Roman"/>
          <w:b w:val="false"/>
          <w:i w:val="false"/>
          <w:color w:val="000000"/>
          <w:sz w:val="28"/>
        </w:rPr>
        <w:t>
      2) обладатель ключевой мощности вправе владеть, пользоваться и распоряжаться соответствующим товаром, объектом инфраструктуры;</w:t>
      </w:r>
    </w:p>
    <w:bookmarkEnd w:id="1095"/>
    <w:bookmarkStart w:name="z2365" w:id="1096"/>
    <w:p>
      <w:pPr>
        <w:spacing w:after="0"/>
        <w:ind w:left="0"/>
        <w:jc w:val="both"/>
      </w:pPr>
      <w:r>
        <w:rPr>
          <w:rFonts w:ascii="Times New Roman"/>
          <w:b w:val="false"/>
          <w:i w:val="false"/>
          <w:color w:val="000000"/>
          <w:sz w:val="28"/>
        </w:rPr>
        <w:t>
      3) наличие возможности у обладателя ключевой мощности в предоставлении доступа к соответствующему товару, объекту инфраструктуры;</w:t>
      </w:r>
    </w:p>
    <w:bookmarkEnd w:id="1096"/>
    <w:bookmarkStart w:name="z2366" w:id="1097"/>
    <w:p>
      <w:pPr>
        <w:spacing w:after="0"/>
        <w:ind w:left="0"/>
        <w:jc w:val="both"/>
      </w:pPr>
      <w:r>
        <w:rPr>
          <w:rFonts w:ascii="Times New Roman"/>
          <w:b w:val="false"/>
          <w:i w:val="false"/>
          <w:color w:val="000000"/>
          <w:sz w:val="28"/>
        </w:rPr>
        <w:t>
      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bookmarkEnd w:id="1097"/>
    <w:bookmarkStart w:name="z2367" w:id="1098"/>
    <w:p>
      <w:pPr>
        <w:spacing w:after="0"/>
        <w:ind w:left="0"/>
        <w:jc w:val="both"/>
      </w:pPr>
      <w:r>
        <w:rPr>
          <w:rFonts w:ascii="Times New Roman"/>
          <w:b w:val="false"/>
          <w:i w:val="false"/>
          <w:color w:val="000000"/>
          <w:sz w:val="28"/>
        </w:rPr>
        <w:t xml:space="preserve">
      5) доступ к соответствующему объему товара, объекту инфраструктуры обладателя ключевой мощности не предоставляется посредством биржевых торгов. </w:t>
      </w:r>
    </w:p>
    <w:bookmarkEnd w:id="1098"/>
    <w:bookmarkStart w:name="z2368" w:id="1099"/>
    <w:p>
      <w:pPr>
        <w:spacing w:after="0"/>
        <w:ind w:left="0"/>
        <w:jc w:val="both"/>
      </w:pPr>
      <w:r>
        <w:rPr>
          <w:rFonts w:ascii="Times New Roman"/>
          <w:b w:val="false"/>
          <w:i w:val="false"/>
          <w:color w:val="000000"/>
          <w:sz w:val="28"/>
        </w:rPr>
        <w:t>
      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bookmarkEnd w:id="1099"/>
    <w:bookmarkStart w:name="z2369" w:id="1100"/>
    <w:p>
      <w:pPr>
        <w:spacing w:after="0"/>
        <w:ind w:left="0"/>
        <w:jc w:val="both"/>
      </w:pPr>
      <w:r>
        <w:rPr>
          <w:rFonts w:ascii="Times New Roman"/>
          <w:b w:val="false"/>
          <w:i w:val="false"/>
          <w:color w:val="000000"/>
          <w:sz w:val="28"/>
        </w:rPr>
        <w:t>
      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bookmarkEnd w:id="1100"/>
    <w:bookmarkStart w:name="z2370" w:id="1101"/>
    <w:p>
      <w:pPr>
        <w:spacing w:after="0"/>
        <w:ind w:left="0"/>
        <w:jc w:val="both"/>
      </w:pPr>
      <w:r>
        <w:rPr>
          <w:rFonts w:ascii="Times New Roman"/>
          <w:b w:val="false"/>
          <w:i w:val="false"/>
          <w:color w:val="000000"/>
          <w:sz w:val="28"/>
        </w:rPr>
        <w:t>
      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bookmarkEnd w:id="1101"/>
    <w:bookmarkStart w:name="z2371" w:id="1102"/>
    <w:p>
      <w:pPr>
        <w:spacing w:after="0"/>
        <w:ind w:left="0"/>
        <w:jc w:val="both"/>
      </w:pPr>
      <w:r>
        <w:rPr>
          <w:rFonts w:ascii="Times New Roman"/>
          <w:b w:val="false"/>
          <w:i w:val="false"/>
          <w:color w:val="000000"/>
          <w:sz w:val="28"/>
        </w:rPr>
        <w:t>
      4. Равный доступ к ключевой мощности предоставляется на рыночных условиях.</w:t>
      </w:r>
    </w:p>
    <w:bookmarkEnd w:id="1102"/>
    <w:bookmarkStart w:name="z2372" w:id="1103"/>
    <w:p>
      <w:pPr>
        <w:spacing w:after="0"/>
        <w:ind w:left="0"/>
        <w:jc w:val="both"/>
      </w:pPr>
      <w:r>
        <w:rPr>
          <w:rFonts w:ascii="Times New Roman"/>
          <w:b w:val="false"/>
          <w:i w:val="false"/>
          <w:color w:val="000000"/>
          <w:sz w:val="28"/>
        </w:rPr>
        <w:t>
      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bookmarkEnd w:id="1103"/>
    <w:bookmarkStart w:name="z2373" w:id="1104"/>
    <w:p>
      <w:pPr>
        <w:spacing w:after="0"/>
        <w:ind w:left="0"/>
        <w:jc w:val="both"/>
      </w:pPr>
      <w:r>
        <w:rPr>
          <w:rFonts w:ascii="Times New Roman"/>
          <w:b w:val="false"/>
          <w:i w:val="false"/>
          <w:color w:val="000000"/>
          <w:sz w:val="28"/>
        </w:rPr>
        <w:t>
      Положение части первой настоящего пункта не распространяется на субъектов квазигосударственного сектора.</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176-1 в соответствии с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5" w:id="1105"/>
    <w:p>
      <w:pPr>
        <w:spacing w:after="0"/>
        <w:ind w:left="0"/>
        <w:jc w:val="left"/>
      </w:pPr>
      <w:r>
        <w:rPr>
          <w:rFonts w:ascii="Times New Roman"/>
          <w:b/>
          <w:i w:val="false"/>
          <w:color w:val="000000"/>
        </w:rPr>
        <w:t xml:space="preserve"> Глава 16. НЕДОБРОСОВЕСТНАЯ КОНКУРЕНЦИЯ</w:t>
      </w:r>
    </w:p>
    <w:bookmarkEnd w:id="1105"/>
    <w:p>
      <w:pPr>
        <w:spacing w:after="0"/>
        <w:ind w:left="0"/>
        <w:jc w:val="both"/>
      </w:pPr>
      <w:r>
        <w:rPr>
          <w:rFonts w:ascii="Times New Roman"/>
          <w:b/>
          <w:i w:val="false"/>
          <w:color w:val="000000"/>
          <w:sz w:val="28"/>
        </w:rPr>
        <w:t>Статья 177. Понятие недобросовестной конкуренции</w:t>
      </w:r>
    </w:p>
    <w:bookmarkStart w:name="z801" w:id="1106"/>
    <w:p>
      <w:pPr>
        <w:spacing w:after="0"/>
        <w:ind w:left="0"/>
        <w:jc w:val="both"/>
      </w:pPr>
      <w:r>
        <w:rPr>
          <w:rFonts w:ascii="Times New Roman"/>
          <w:b w:val="false"/>
          <w:i w:val="false"/>
          <w:color w:val="000000"/>
          <w:sz w:val="28"/>
        </w:rPr>
        <w:t>
      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p>
    <w:bookmarkEnd w:id="1106"/>
    <w:bookmarkStart w:name="z802" w:id="1107"/>
    <w:p>
      <w:pPr>
        <w:spacing w:after="0"/>
        <w:ind w:left="0"/>
        <w:jc w:val="both"/>
      </w:pPr>
      <w:r>
        <w:rPr>
          <w:rFonts w:ascii="Times New Roman"/>
          <w:b w:val="false"/>
          <w:i w:val="false"/>
          <w:color w:val="000000"/>
          <w:sz w:val="28"/>
        </w:rPr>
        <w:t>
      2. К недобросовестной конкуренции относятся в том числе следующие действия:</w:t>
      </w:r>
    </w:p>
    <w:bookmarkEnd w:id="1107"/>
    <w:p>
      <w:pPr>
        <w:spacing w:after="0"/>
        <w:ind w:left="0"/>
        <w:jc w:val="both"/>
      </w:pPr>
      <w:r>
        <w:rPr>
          <w:rFonts w:ascii="Times New Roman"/>
          <w:b w:val="false"/>
          <w:i w:val="false"/>
          <w:color w:val="000000"/>
          <w:sz w:val="28"/>
        </w:rPr>
        <w:t>
      1) неправомерное использование средств индивидуализации товаров, работ, услуг, а также объектов авторского права;</w:t>
      </w:r>
    </w:p>
    <w:p>
      <w:pPr>
        <w:spacing w:after="0"/>
        <w:ind w:left="0"/>
        <w:jc w:val="both"/>
      </w:pPr>
      <w:r>
        <w:rPr>
          <w:rFonts w:ascii="Times New Roman"/>
          <w:b w:val="false"/>
          <w:i w:val="false"/>
          <w:color w:val="000000"/>
          <w:sz w:val="28"/>
        </w:rPr>
        <w:t>
      2) неправомерное использование товара другого производителя;</w:t>
      </w:r>
    </w:p>
    <w:p>
      <w:pPr>
        <w:spacing w:after="0"/>
        <w:ind w:left="0"/>
        <w:jc w:val="both"/>
      </w:pPr>
      <w:r>
        <w:rPr>
          <w:rFonts w:ascii="Times New Roman"/>
          <w:b w:val="false"/>
          <w:i w:val="false"/>
          <w:color w:val="000000"/>
          <w:sz w:val="28"/>
        </w:rPr>
        <w:t>
      3) копирование внешнего вида изделия;</w:t>
      </w:r>
    </w:p>
    <w:p>
      <w:pPr>
        <w:spacing w:after="0"/>
        <w:ind w:left="0"/>
        <w:jc w:val="both"/>
      </w:pPr>
      <w:r>
        <w:rPr>
          <w:rFonts w:ascii="Times New Roman"/>
          <w:b w:val="false"/>
          <w:i w:val="false"/>
          <w:color w:val="000000"/>
          <w:sz w:val="28"/>
        </w:rPr>
        <w:t>
      4) дискредитация субъекта рынка;</w:t>
      </w:r>
    </w:p>
    <w:p>
      <w:pPr>
        <w:spacing w:after="0"/>
        <w:ind w:left="0"/>
        <w:jc w:val="both"/>
      </w:pPr>
      <w:r>
        <w:rPr>
          <w:rFonts w:ascii="Times New Roman"/>
          <w:b w:val="false"/>
          <w:i w:val="false"/>
          <w:color w:val="000000"/>
          <w:sz w:val="28"/>
        </w:rPr>
        <w:t>
      5) заведомо ложная, недобросовестная и недостоверная реклама;</w:t>
      </w:r>
    </w:p>
    <w:p>
      <w:pPr>
        <w:spacing w:after="0"/>
        <w:ind w:left="0"/>
        <w:jc w:val="both"/>
      </w:pPr>
      <w:r>
        <w:rPr>
          <w:rFonts w:ascii="Times New Roman"/>
          <w:b w:val="false"/>
          <w:i w:val="false"/>
          <w:color w:val="000000"/>
          <w:sz w:val="28"/>
        </w:rPr>
        <w:t>
      6) реализация (приобретение) товара с принудительным ассортиментом;</w:t>
      </w:r>
    </w:p>
    <w:p>
      <w:pPr>
        <w:spacing w:after="0"/>
        <w:ind w:left="0"/>
        <w:jc w:val="both"/>
      </w:pPr>
      <w:r>
        <w:rPr>
          <w:rFonts w:ascii="Times New Roman"/>
          <w:b w:val="false"/>
          <w:i w:val="false"/>
          <w:color w:val="000000"/>
          <w:sz w:val="28"/>
        </w:rPr>
        <w:t>
      7) призыв к бойкоту продавца (поставщика) конкурента;</w:t>
      </w:r>
    </w:p>
    <w:p>
      <w:pPr>
        <w:spacing w:after="0"/>
        <w:ind w:left="0"/>
        <w:jc w:val="both"/>
      </w:pPr>
      <w:r>
        <w:rPr>
          <w:rFonts w:ascii="Times New Roman"/>
          <w:b w:val="false"/>
          <w:i w:val="false"/>
          <w:color w:val="000000"/>
          <w:sz w:val="28"/>
        </w:rPr>
        <w:t>
      8) призыв к дискриминации покупателя (поставщика);</w:t>
      </w:r>
    </w:p>
    <w:p>
      <w:pPr>
        <w:spacing w:after="0"/>
        <w:ind w:left="0"/>
        <w:jc w:val="both"/>
      </w:pPr>
      <w:r>
        <w:rPr>
          <w:rFonts w:ascii="Times New Roman"/>
          <w:b w:val="false"/>
          <w:i w:val="false"/>
          <w:color w:val="000000"/>
          <w:sz w:val="28"/>
        </w:rPr>
        <w:t>
      9) призыв субъекта рынка к разрыву договора с конкурентом;</w:t>
      </w:r>
    </w:p>
    <w:p>
      <w:pPr>
        <w:spacing w:after="0"/>
        <w:ind w:left="0"/>
        <w:jc w:val="both"/>
      </w:pPr>
      <w:r>
        <w:rPr>
          <w:rFonts w:ascii="Times New Roman"/>
          <w:b w:val="false"/>
          <w:i w:val="false"/>
          <w:color w:val="000000"/>
          <w:sz w:val="28"/>
        </w:rPr>
        <w:t>
      10) подкуп работника продавца (поставщика);</w:t>
      </w:r>
    </w:p>
    <w:p>
      <w:pPr>
        <w:spacing w:after="0"/>
        <w:ind w:left="0"/>
        <w:jc w:val="both"/>
      </w:pPr>
      <w:r>
        <w:rPr>
          <w:rFonts w:ascii="Times New Roman"/>
          <w:b w:val="false"/>
          <w:i w:val="false"/>
          <w:color w:val="000000"/>
          <w:sz w:val="28"/>
        </w:rPr>
        <w:t>
      11) подкуп работника покупателя;</w:t>
      </w:r>
    </w:p>
    <w:p>
      <w:pPr>
        <w:spacing w:after="0"/>
        <w:ind w:left="0"/>
        <w:jc w:val="both"/>
      </w:pPr>
      <w:r>
        <w:rPr>
          <w:rFonts w:ascii="Times New Roman"/>
          <w:b w:val="false"/>
          <w:i w:val="false"/>
          <w:color w:val="000000"/>
          <w:sz w:val="28"/>
        </w:rPr>
        <w:t>
      12) неправомерное использование информации, составляющей коммерческую тайну;</w:t>
      </w:r>
    </w:p>
    <w:p>
      <w:pPr>
        <w:spacing w:after="0"/>
        <w:ind w:left="0"/>
        <w:jc w:val="both"/>
      </w:pPr>
      <w:r>
        <w:rPr>
          <w:rFonts w:ascii="Times New Roman"/>
          <w:b w:val="false"/>
          <w:i w:val="false"/>
          <w:color w:val="000000"/>
          <w:sz w:val="28"/>
        </w:rPr>
        <w:t>
      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pPr>
        <w:spacing w:after="0"/>
        <w:ind w:left="0"/>
        <w:jc w:val="both"/>
      </w:pPr>
      <w:r>
        <w:rPr>
          <w:rFonts w:ascii="Times New Roman"/>
          <w:b w:val="false"/>
          <w:i w:val="false"/>
          <w:color w:val="000000"/>
          <w:sz w:val="28"/>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Start w:name="z2374" w:id="1108"/>
    <w:p>
      <w:pPr>
        <w:spacing w:after="0"/>
        <w:ind w:left="0"/>
        <w:jc w:val="both"/>
      </w:pPr>
      <w:r>
        <w:rPr>
          <w:rFonts w:ascii="Times New Roman"/>
          <w:b w:val="false"/>
          <w:i w:val="false"/>
          <w:color w:val="000000"/>
          <w:sz w:val="28"/>
        </w:rPr>
        <w:t>
      15) создание барьеров смены продавца (поставщика) товара.</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178. Неправомерное использование средств индивидуализации товаров, работ, услуг, а также объектов авторского права</w:t>
      </w:r>
    </w:p>
    <w:p>
      <w:pPr>
        <w:spacing w:after="0"/>
        <w:ind w:left="0"/>
        <w:jc w:val="both"/>
      </w:pPr>
      <w:r>
        <w:rPr>
          <w:rFonts w:ascii="Times New Roman"/>
          <w:b w:val="false"/>
          <w:i w:val="false"/>
          <w:color w:val="000000"/>
          <w:sz w:val="28"/>
        </w:rPr>
        <w:t>
      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их на упаковке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179. Неправомерное использование товара другого производителя</w:t>
      </w:r>
    </w:p>
    <w:p>
      <w:pPr>
        <w:spacing w:after="0"/>
        <w:ind w:left="0"/>
        <w:jc w:val="both"/>
      </w:pPr>
      <w:r>
        <w:rPr>
          <w:rFonts w:ascii="Times New Roman"/>
          <w:b w:val="false"/>
          <w:i w:val="false"/>
          <w:color w:val="000000"/>
          <w:sz w:val="28"/>
        </w:rPr>
        <w:t>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p>
      <w:pPr>
        <w:spacing w:after="0"/>
        <w:ind w:left="0"/>
        <w:jc w:val="both"/>
      </w:pPr>
      <w:r>
        <w:rPr>
          <w:rFonts w:ascii="Times New Roman"/>
          <w:b/>
          <w:i w:val="false"/>
          <w:color w:val="000000"/>
          <w:sz w:val="28"/>
        </w:rPr>
        <w:t>Статья 180. Копирование внешнего вида изделия</w:t>
      </w:r>
    </w:p>
    <w:bookmarkStart w:name="z803" w:id="1109"/>
    <w:p>
      <w:pPr>
        <w:spacing w:after="0"/>
        <w:ind w:left="0"/>
        <w:jc w:val="both"/>
      </w:pPr>
      <w:r>
        <w:rPr>
          <w:rFonts w:ascii="Times New Roman"/>
          <w:b w:val="false"/>
          <w:i w:val="false"/>
          <w:color w:val="000000"/>
          <w:sz w:val="28"/>
        </w:rPr>
        <w:t>
      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bookmarkEnd w:id="1109"/>
    <w:bookmarkStart w:name="z804" w:id="1110"/>
    <w:p>
      <w:pPr>
        <w:spacing w:after="0"/>
        <w:ind w:left="0"/>
        <w:jc w:val="both"/>
      </w:pPr>
      <w:r>
        <w:rPr>
          <w:rFonts w:ascii="Times New Roman"/>
          <w:b w:val="false"/>
          <w:i w:val="false"/>
          <w:color w:val="000000"/>
          <w:sz w:val="28"/>
        </w:rPr>
        <w:t>
      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bookmarkEnd w:id="1110"/>
    <w:p>
      <w:pPr>
        <w:spacing w:after="0"/>
        <w:ind w:left="0"/>
        <w:jc w:val="both"/>
      </w:pPr>
      <w:r>
        <w:rPr>
          <w:rFonts w:ascii="Times New Roman"/>
          <w:b/>
          <w:i w:val="false"/>
          <w:color w:val="000000"/>
          <w:sz w:val="28"/>
        </w:rPr>
        <w:t>Статья 181. Дискредитация субъекта рынка</w:t>
      </w:r>
    </w:p>
    <w:p>
      <w:pPr>
        <w:spacing w:after="0"/>
        <w:ind w:left="0"/>
        <w:jc w:val="both"/>
      </w:pPr>
      <w:r>
        <w:rPr>
          <w:rFonts w:ascii="Times New Roman"/>
          <w:b w:val="false"/>
          <w:i w:val="false"/>
          <w:color w:val="000000"/>
          <w:sz w:val="28"/>
        </w:rPr>
        <w:t>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pPr>
        <w:spacing w:after="0"/>
        <w:ind w:left="0"/>
        <w:jc w:val="both"/>
      </w:pPr>
      <w:r>
        <w:rPr>
          <w:rFonts w:ascii="Times New Roman"/>
          <w:b/>
          <w:i w:val="false"/>
          <w:color w:val="000000"/>
          <w:sz w:val="28"/>
        </w:rPr>
        <w:t>Статья 182. Заведомо ложная, недобросовестная и недостоверная реклама</w:t>
      </w:r>
    </w:p>
    <w:p>
      <w:pPr>
        <w:spacing w:after="0"/>
        <w:ind w:left="0"/>
        <w:jc w:val="both"/>
      </w:pPr>
      <w:r>
        <w:rPr>
          <w:rFonts w:ascii="Times New Roman"/>
          <w:b w:val="false"/>
          <w:i w:val="false"/>
          <w:color w:val="000000"/>
          <w:sz w:val="28"/>
        </w:rPr>
        <w:t>
      Признаки недобросовестной, недостоверной и заведомо ложной рекламы устанавливаются в соответствии с законами Республики Казахстан.</w:t>
      </w:r>
    </w:p>
    <w:p>
      <w:pPr>
        <w:spacing w:after="0"/>
        <w:ind w:left="0"/>
        <w:jc w:val="both"/>
      </w:pPr>
      <w:r>
        <w:rPr>
          <w:rFonts w:ascii="Times New Roman"/>
          <w:b/>
          <w:i w:val="false"/>
          <w:color w:val="000000"/>
          <w:sz w:val="28"/>
        </w:rPr>
        <w:t>Статья 183. Реализация (приобретение) товара с принудительным ассортиментом</w:t>
      </w:r>
    </w:p>
    <w:p>
      <w:pPr>
        <w:spacing w:after="0"/>
        <w:ind w:left="0"/>
        <w:jc w:val="both"/>
      </w:pPr>
      <w:r>
        <w:rPr>
          <w:rFonts w:ascii="Times New Roman"/>
          <w:b w:val="false"/>
          <w:i w:val="false"/>
          <w:color w:val="000000"/>
          <w:sz w:val="28"/>
        </w:rPr>
        <w:t>
      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обычаям делового оборота не касаются предмета сделки.</w:t>
      </w:r>
    </w:p>
    <w:p>
      <w:pPr>
        <w:spacing w:after="0"/>
        <w:ind w:left="0"/>
        <w:jc w:val="both"/>
      </w:pPr>
      <w:r>
        <w:rPr>
          <w:rFonts w:ascii="Times New Roman"/>
          <w:b/>
          <w:i w:val="false"/>
          <w:color w:val="000000"/>
          <w:sz w:val="28"/>
        </w:rPr>
        <w:t>Статья 184. Призыв к бойкоту продавца (поставщика)конкурента</w:t>
      </w:r>
    </w:p>
    <w:p>
      <w:pPr>
        <w:spacing w:after="0"/>
        <w:ind w:left="0"/>
        <w:jc w:val="both"/>
      </w:pPr>
      <w:r>
        <w:rPr>
          <w:rFonts w:ascii="Times New Roman"/>
          <w:b w:val="false"/>
          <w:i w:val="false"/>
          <w:color w:val="000000"/>
          <w:sz w:val="28"/>
        </w:rPr>
        <w:t>
      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pPr>
        <w:spacing w:after="0"/>
        <w:ind w:left="0"/>
        <w:jc w:val="both"/>
      </w:pPr>
      <w:r>
        <w:rPr>
          <w:rFonts w:ascii="Times New Roman"/>
          <w:b/>
          <w:i w:val="false"/>
          <w:color w:val="000000"/>
          <w:sz w:val="28"/>
        </w:rPr>
        <w:t>Статья 185. Призыв к дискриминации покупателя (поставщика)</w:t>
      </w:r>
    </w:p>
    <w:p>
      <w:pPr>
        <w:spacing w:after="0"/>
        <w:ind w:left="0"/>
        <w:jc w:val="both"/>
      </w:pPr>
      <w:r>
        <w:rPr>
          <w:rFonts w:ascii="Times New Roman"/>
          <w:b w:val="false"/>
          <w:i w:val="false"/>
          <w:color w:val="000000"/>
          <w:sz w:val="28"/>
        </w:rPr>
        <w:t>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p>
      <w:pPr>
        <w:spacing w:after="0"/>
        <w:ind w:left="0"/>
        <w:jc w:val="both"/>
      </w:pPr>
      <w:r>
        <w:rPr>
          <w:rFonts w:ascii="Times New Roman"/>
          <w:b/>
          <w:i w:val="false"/>
          <w:color w:val="000000"/>
          <w:sz w:val="28"/>
        </w:rPr>
        <w:t>Статья 186. Призыв к разрыву договора с конкурентом</w:t>
      </w:r>
    </w:p>
    <w:p>
      <w:pPr>
        <w:spacing w:after="0"/>
        <w:ind w:left="0"/>
        <w:jc w:val="both"/>
      </w:pPr>
      <w:r>
        <w:rPr>
          <w:rFonts w:ascii="Times New Roman"/>
          <w:b w:val="false"/>
          <w:i w:val="false"/>
          <w:color w:val="000000"/>
          <w:sz w:val="28"/>
        </w:rPr>
        <w:t>
      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p>
      <w:pPr>
        <w:spacing w:after="0"/>
        <w:ind w:left="0"/>
        <w:jc w:val="both"/>
      </w:pPr>
      <w:r>
        <w:rPr>
          <w:rFonts w:ascii="Times New Roman"/>
          <w:b/>
          <w:i w:val="false"/>
          <w:color w:val="000000"/>
          <w:sz w:val="28"/>
        </w:rPr>
        <w:t>Статья 187. Подкуп работника продавца (поставщика)</w:t>
      </w:r>
    </w:p>
    <w:p>
      <w:pPr>
        <w:spacing w:after="0"/>
        <w:ind w:left="0"/>
        <w:jc w:val="both"/>
      </w:pPr>
      <w:r>
        <w:rPr>
          <w:rFonts w:ascii="Times New Roman"/>
          <w:b w:val="false"/>
          <w:i w:val="false"/>
          <w:color w:val="000000"/>
          <w:sz w:val="28"/>
        </w:rPr>
        <w:t>
      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p>
      <w:pPr>
        <w:spacing w:after="0"/>
        <w:ind w:left="0"/>
        <w:jc w:val="both"/>
      </w:pPr>
      <w:r>
        <w:rPr>
          <w:rFonts w:ascii="Times New Roman"/>
          <w:b/>
          <w:i w:val="false"/>
          <w:color w:val="000000"/>
          <w:sz w:val="28"/>
        </w:rPr>
        <w:t>Статья 188. Подкуп работника покупателя</w:t>
      </w:r>
    </w:p>
    <w:p>
      <w:pPr>
        <w:spacing w:after="0"/>
        <w:ind w:left="0"/>
        <w:jc w:val="both"/>
      </w:pPr>
      <w:r>
        <w:rPr>
          <w:rFonts w:ascii="Times New Roman"/>
          <w:b w:val="false"/>
          <w:i w:val="false"/>
          <w:color w:val="000000"/>
          <w:sz w:val="28"/>
        </w:rPr>
        <w:t>
      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pPr>
        <w:spacing w:after="0"/>
        <w:ind w:left="0"/>
        <w:jc w:val="both"/>
      </w:pPr>
      <w:r>
        <w:rPr>
          <w:rFonts w:ascii="Times New Roman"/>
          <w:b/>
          <w:i w:val="false"/>
          <w:color w:val="000000"/>
          <w:sz w:val="28"/>
        </w:rPr>
        <w:t>Статья 189. Неправомерное использование информации, составляющей коммерческую тайну</w:t>
      </w:r>
    </w:p>
    <w:p>
      <w:pPr>
        <w:spacing w:after="0"/>
        <w:ind w:left="0"/>
        <w:jc w:val="both"/>
      </w:pPr>
      <w:r>
        <w:rPr>
          <w:rFonts w:ascii="Times New Roman"/>
          <w:b w:val="false"/>
          <w:i w:val="false"/>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p>
      <w:pPr>
        <w:spacing w:after="0"/>
        <w:ind w:left="0"/>
        <w:jc w:val="both"/>
      </w:pPr>
      <w:r>
        <w:rPr>
          <w:rFonts w:ascii="Times New Roman"/>
          <w:b/>
          <w:i w:val="false"/>
          <w:color w:val="000000"/>
          <w:sz w:val="28"/>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pPr>
        <w:spacing w:after="0"/>
        <w:ind w:left="0"/>
        <w:jc w:val="both"/>
      </w:pPr>
      <w:r>
        <w:rPr>
          <w:rFonts w:ascii="Times New Roman"/>
          <w:b w:val="false"/>
          <w:i w:val="false"/>
          <w:color w:val="000000"/>
          <w:sz w:val="28"/>
        </w:rPr>
        <w:t>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pPr>
        <w:spacing w:after="0"/>
        <w:ind w:left="0"/>
        <w:jc w:val="both"/>
      </w:pPr>
      <w:r>
        <w:rPr>
          <w:rFonts w:ascii="Times New Roman"/>
          <w:b/>
          <w:i w:val="false"/>
          <w:color w:val="000000"/>
          <w:sz w:val="28"/>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pPr>
        <w:spacing w:after="0"/>
        <w:ind w:left="0"/>
        <w:jc w:val="both"/>
      </w:pPr>
      <w:r>
        <w:rPr>
          <w:rFonts w:ascii="Times New Roman"/>
          <w:b w:val="false"/>
          <w:i w:val="false"/>
          <w:color w:val="000000"/>
          <w:sz w:val="28"/>
        </w:rPr>
        <w:t>
      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191-1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191-1. Создание барьеров смены продавца (поставщика) товара</w:t>
      </w:r>
    </w:p>
    <w:bookmarkStart w:name="z2376" w:id="1111"/>
    <w:p>
      <w:pPr>
        <w:spacing w:after="0"/>
        <w:ind w:left="0"/>
        <w:jc w:val="both"/>
      </w:pPr>
      <w:r>
        <w:rPr>
          <w:rFonts w:ascii="Times New Roman"/>
          <w:b w:val="false"/>
          <w:i w:val="false"/>
          <w:color w:val="000000"/>
          <w:sz w:val="28"/>
        </w:rPr>
        <w:t>
      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bookmarkEnd w:id="1111"/>
    <w:bookmarkStart w:name="z2377" w:id="1112"/>
    <w:p>
      <w:pPr>
        <w:spacing w:after="0"/>
        <w:ind w:left="0"/>
        <w:jc w:val="both"/>
      </w:pPr>
      <w:r>
        <w:rPr>
          <w:rFonts w:ascii="Times New Roman"/>
          <w:b w:val="false"/>
          <w:i w:val="false"/>
          <w:color w:val="000000"/>
          <w:sz w:val="28"/>
        </w:rPr>
        <w:t>
      Порядок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191-1 в соответствии с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6" w:id="1113"/>
    <w:p>
      <w:pPr>
        <w:spacing w:after="0"/>
        <w:ind w:left="0"/>
        <w:jc w:val="left"/>
      </w:pPr>
      <w:r>
        <w:rPr>
          <w:rFonts w:ascii="Times New Roman"/>
          <w:b/>
          <w:i w:val="false"/>
          <w:color w:val="000000"/>
        </w:rPr>
        <w:t xml:space="preserve"> Глава 17. УЧАСТИЕ ГОСУДАРСТВА В ПРЕДПРИНИМАТЕЛЬСКОЙ ДЕЯТЕЛЬНОСТИ</w:t>
      </w:r>
    </w:p>
    <w:bookmarkEnd w:id="1113"/>
    <w:p>
      <w:pPr>
        <w:spacing w:after="0"/>
        <w:ind w:left="0"/>
        <w:jc w:val="both"/>
      </w:pPr>
      <w:r>
        <w:rPr>
          <w:rFonts w:ascii="Times New Roman"/>
          <w:b/>
          <w:i w:val="false"/>
          <w:color w:val="000000"/>
          <w:sz w:val="28"/>
        </w:rPr>
        <w:t>Статья 192. Основания участия государства в предпринимательской деятельности</w:t>
      </w:r>
    </w:p>
    <w:bookmarkStart w:name="z1950" w:id="1114"/>
    <w:p>
      <w:pPr>
        <w:spacing w:after="0"/>
        <w:ind w:left="0"/>
        <w:jc w:val="both"/>
      </w:pPr>
      <w:r>
        <w:rPr>
          <w:rFonts w:ascii="Times New Roman"/>
          <w:b w:val="false"/>
          <w:i w:val="false"/>
          <w:color w:val="000000"/>
          <w:sz w:val="28"/>
        </w:rPr>
        <w:t>
      1. Государство участвует в предпринимательской деятельности в следующих случаях:</w:t>
      </w:r>
    </w:p>
    <w:bookmarkEnd w:id="1114"/>
    <w:bookmarkStart w:name="z1951" w:id="1115"/>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115"/>
    <w:bookmarkStart w:name="z1952" w:id="1116"/>
    <w:p>
      <w:pPr>
        <w:spacing w:after="0"/>
        <w:ind w:left="0"/>
        <w:jc w:val="both"/>
      </w:pPr>
      <w:r>
        <w:rPr>
          <w:rFonts w:ascii="Times New Roman"/>
          <w:b w:val="false"/>
          <w:i w:val="false"/>
          <w:color w:val="000000"/>
          <w:sz w:val="28"/>
        </w:rPr>
        <w:t>
      2) использования и содержания стратегических объектов, находящихся в государственной собственности;</w:t>
      </w:r>
    </w:p>
    <w:bookmarkEnd w:id="1116"/>
    <w:bookmarkStart w:name="z1953" w:id="1117"/>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117"/>
    <w:bookmarkStart w:name="z1954" w:id="1118"/>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118"/>
    <w:bookmarkStart w:name="z1955" w:id="1119"/>
    <w:p>
      <w:pPr>
        <w:spacing w:after="0"/>
        <w:ind w:left="0"/>
        <w:jc w:val="both"/>
      </w:pPr>
      <w:r>
        <w:rPr>
          <w:rFonts w:ascii="Times New Roman"/>
          <w:b w:val="false"/>
          <w:i w:val="false"/>
          <w:color w:val="000000"/>
          <w:sz w:val="28"/>
        </w:rPr>
        <w:t>
      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bookmarkEnd w:id="1119"/>
    <w:bookmarkStart w:name="z1956" w:id="1120"/>
    <w:p>
      <w:pPr>
        <w:spacing w:after="0"/>
        <w:ind w:left="0"/>
        <w:jc w:val="both"/>
      </w:pPr>
      <w:r>
        <w:rPr>
          <w:rFonts w:ascii="Times New Roman"/>
          <w:b w:val="false"/>
          <w:i w:val="false"/>
          <w:color w:val="000000"/>
          <w:sz w:val="28"/>
        </w:rPr>
        <w:t>
      Перечень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bookmarkEnd w:id="1120"/>
    <w:bookmarkStart w:name="z806" w:id="1121"/>
    <w:p>
      <w:pPr>
        <w:spacing w:after="0"/>
        <w:ind w:left="0"/>
        <w:jc w:val="both"/>
      </w:pPr>
      <w:r>
        <w:rPr>
          <w:rFonts w:ascii="Times New Roman"/>
          <w:b w:val="false"/>
          <w:i w:val="false"/>
          <w:color w:val="000000"/>
          <w:sz w:val="28"/>
        </w:rPr>
        <w:t>
      2. Участие государства в предпринимательской деятельности осуществляется путем:</w:t>
      </w:r>
    </w:p>
    <w:bookmarkEnd w:id="1121"/>
    <w:p>
      <w:pPr>
        <w:spacing w:after="0"/>
        <w:ind w:left="0"/>
        <w:jc w:val="both"/>
      </w:pPr>
      <w:r>
        <w:rPr>
          <w:rFonts w:ascii="Times New Roman"/>
          <w:b w:val="false"/>
          <w:i w:val="false"/>
          <w:color w:val="000000"/>
          <w:sz w:val="28"/>
        </w:rPr>
        <w:t>
      1) создания государственных предприятий (государственное предпринимательство);</w:t>
      </w:r>
    </w:p>
    <w:p>
      <w:pPr>
        <w:spacing w:after="0"/>
        <w:ind w:left="0"/>
        <w:jc w:val="both"/>
      </w:pPr>
      <w:r>
        <w:rPr>
          <w:rFonts w:ascii="Times New Roman"/>
          <w:b w:val="false"/>
          <w:i w:val="false"/>
          <w:color w:val="000000"/>
          <w:sz w:val="28"/>
        </w:rPr>
        <w:t>
      2) прямого или косвенного участия в уставных капиталах юридических лиц.</w:t>
      </w:r>
    </w:p>
    <w:bookmarkStart w:name="z807" w:id="1122"/>
    <w:p>
      <w:pPr>
        <w:spacing w:after="0"/>
        <w:ind w:left="0"/>
        <w:jc w:val="both"/>
      </w:pPr>
      <w:r>
        <w:rPr>
          <w:rFonts w:ascii="Times New Roman"/>
          <w:b w:val="false"/>
          <w:i w:val="false"/>
          <w:color w:val="000000"/>
          <w:sz w:val="28"/>
        </w:rPr>
        <w:t>
      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bookmarkEnd w:id="1122"/>
    <w:bookmarkStart w:name="z808" w:id="1123"/>
    <w:p>
      <w:pPr>
        <w:spacing w:after="0"/>
        <w:ind w:left="0"/>
        <w:jc w:val="both"/>
      </w:pPr>
      <w:r>
        <w:rPr>
          <w:rFonts w:ascii="Times New Roman"/>
          <w:b w:val="false"/>
          <w:i w:val="false"/>
          <w:color w:val="000000"/>
          <w:sz w:val="28"/>
        </w:rPr>
        <w:t>
      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bookmarkEnd w:id="1123"/>
    <w:p>
      <w:pPr>
        <w:spacing w:after="0"/>
        <w:ind w:left="0"/>
        <w:jc w:val="both"/>
      </w:pPr>
      <w:r>
        <w:rPr>
          <w:rFonts w:ascii="Times New Roman"/>
          <w:b w:val="false"/>
          <w:i w:val="false"/>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pPr>
        <w:spacing w:after="0"/>
        <w:ind w:left="0"/>
        <w:jc w:val="both"/>
      </w:pPr>
      <w:r>
        <w:rPr>
          <w:rFonts w:ascii="Times New Roman"/>
          <w:b w:val="false"/>
          <w:i w:val="false"/>
          <w:color w:val="000000"/>
          <w:sz w:val="28"/>
        </w:rPr>
        <w:t>
      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bookmarkStart w:name="z2378" w:id="1124"/>
    <w:p>
      <w:pPr>
        <w:spacing w:after="0"/>
        <w:ind w:left="0"/>
        <w:jc w:val="both"/>
      </w:pPr>
      <w:r>
        <w:rPr>
          <w:rFonts w:ascii="Times New Roman"/>
          <w:b w:val="false"/>
          <w:i w:val="false"/>
          <w:color w:val="000000"/>
          <w:sz w:val="28"/>
        </w:rPr>
        <w:t>
      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bookmarkEnd w:id="1124"/>
    <w:bookmarkStart w:name="z809" w:id="1125"/>
    <w:p>
      <w:pPr>
        <w:spacing w:after="0"/>
        <w:ind w:left="0"/>
        <w:jc w:val="both"/>
      </w:pPr>
      <w:r>
        <w:rPr>
          <w:rFonts w:ascii="Times New Roman"/>
          <w:b w:val="false"/>
          <w:i w:val="false"/>
          <w:color w:val="000000"/>
          <w:sz w:val="28"/>
        </w:rPr>
        <w:t>
      5. Создание юридических лиц, более двадцати пяти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bookmarkEnd w:id="1125"/>
    <w:bookmarkStart w:name="z810" w:id="1126"/>
    <w:p>
      <w:pPr>
        <w:spacing w:after="0"/>
        <w:ind w:left="0"/>
        <w:jc w:val="both"/>
      </w:pPr>
      <w:r>
        <w:rPr>
          <w:rFonts w:ascii="Times New Roman"/>
          <w:b w:val="false"/>
          <w:i w:val="false"/>
          <w:color w:val="000000"/>
          <w:sz w:val="28"/>
        </w:rPr>
        <w:t>
      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p>
    <w:bookmarkEnd w:id="1126"/>
    <w:p>
      <w:pPr>
        <w:spacing w:after="0"/>
        <w:ind w:left="0"/>
        <w:jc w:val="both"/>
      </w:pPr>
      <w:r>
        <w:rPr>
          <w:rFonts w:ascii="Times New Roman"/>
          <w:b w:val="false"/>
          <w:i w:val="false"/>
          <w:color w:val="000000"/>
          <w:sz w:val="28"/>
        </w:rPr>
        <w:t>
      В течение шестидесяти календарных дней с момента поступления ходатайства антимонопольный орган обязан:</w:t>
      </w:r>
    </w:p>
    <w:p>
      <w:pPr>
        <w:spacing w:after="0"/>
        <w:ind w:left="0"/>
        <w:jc w:val="both"/>
      </w:pPr>
      <w:r>
        <w:rPr>
          <w:rFonts w:ascii="Times New Roman"/>
          <w:b w:val="false"/>
          <w:i w:val="false"/>
          <w:color w:val="000000"/>
          <w:sz w:val="28"/>
        </w:rPr>
        <w:t>
      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аффилированное с ним лицо, которые будут осуществлять свою деятельность на территории Республики Казахстан;</w:t>
      </w:r>
    </w:p>
    <w:p>
      <w:pPr>
        <w:spacing w:after="0"/>
        <w:ind w:left="0"/>
        <w:jc w:val="both"/>
      </w:pPr>
      <w:r>
        <w:rPr>
          <w:rFonts w:ascii="Times New Roman"/>
          <w:b w:val="false"/>
          <w:i w:val="false"/>
          <w:color w:val="000000"/>
          <w:sz w:val="28"/>
        </w:rPr>
        <w:t>
      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на данном товарном рынке;</w:t>
      </w:r>
    </w:p>
    <w:p>
      <w:pPr>
        <w:spacing w:after="0"/>
        <w:ind w:left="0"/>
        <w:jc w:val="both"/>
      </w:pPr>
      <w:r>
        <w:rPr>
          <w:rFonts w:ascii="Times New Roman"/>
          <w:b w:val="false"/>
          <w:i w:val="false"/>
          <w:color w:val="000000"/>
          <w:sz w:val="28"/>
        </w:rPr>
        <w:t>
      3) направить органу, представившему ходатайство, обоснованное решение.</w:t>
      </w:r>
    </w:p>
    <w:bookmarkStart w:name="z811" w:id="1127"/>
    <w:p>
      <w:pPr>
        <w:spacing w:after="0"/>
        <w:ind w:left="0"/>
        <w:jc w:val="both"/>
      </w:pPr>
      <w:r>
        <w:rPr>
          <w:rFonts w:ascii="Times New Roman"/>
          <w:b w:val="false"/>
          <w:i w:val="false"/>
          <w:color w:val="000000"/>
          <w:sz w:val="28"/>
        </w:rPr>
        <w:t>
      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bookmarkEnd w:id="1127"/>
    <w:bookmarkStart w:name="z812" w:id="1128"/>
    <w:p>
      <w:pPr>
        <w:spacing w:after="0"/>
        <w:ind w:left="0"/>
        <w:jc w:val="both"/>
      </w:pPr>
      <w:r>
        <w:rPr>
          <w:rFonts w:ascii="Times New Roman"/>
          <w:b w:val="false"/>
          <w:i w:val="false"/>
          <w:color w:val="000000"/>
          <w:sz w:val="28"/>
        </w:rPr>
        <w:t>
      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bookmarkEnd w:id="1128"/>
    <w:p>
      <w:pPr>
        <w:spacing w:after="0"/>
        <w:ind w:left="0"/>
        <w:jc w:val="both"/>
      </w:pPr>
      <w:r>
        <w:rPr>
          <w:rFonts w:ascii="Times New Roman"/>
          <w:b w:val="false"/>
          <w:i w:val="false"/>
          <w:color w:val="000000"/>
          <w:sz w:val="28"/>
        </w:rPr>
        <w:t>
      В случаях, предусмотренных частью первой настоящего пункта, антимонопольный орган выносит предписание об устранении нарушений и их последствий.</w:t>
      </w:r>
    </w:p>
    <w:p>
      <w:pPr>
        <w:spacing w:after="0"/>
        <w:ind w:left="0"/>
        <w:jc w:val="both"/>
      </w:pPr>
      <w:r>
        <w:rPr>
          <w:rFonts w:ascii="Times New Roman"/>
          <w:b w:val="false"/>
          <w:i w:val="false"/>
          <w:color w:val="000000"/>
          <w:sz w:val="28"/>
        </w:rPr>
        <w:t>
      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Государственная монополия и специальное право</w:t>
      </w:r>
    </w:p>
    <w:bookmarkStart w:name="z814" w:id="1129"/>
    <w:p>
      <w:pPr>
        <w:spacing w:after="0"/>
        <w:ind w:left="0"/>
        <w:jc w:val="both"/>
      </w:pPr>
      <w:r>
        <w:rPr>
          <w:rFonts w:ascii="Times New Roman"/>
          <w:b w:val="false"/>
          <w:i w:val="false"/>
          <w:color w:val="000000"/>
          <w:sz w:val="28"/>
        </w:rPr>
        <w:t>
      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bookmarkEnd w:id="1129"/>
    <w:p>
      <w:pPr>
        <w:spacing w:after="0"/>
        <w:ind w:left="0"/>
        <w:jc w:val="both"/>
      </w:pPr>
      <w:r>
        <w:rPr>
          <w:rFonts w:ascii="Times New Roman"/>
          <w:b w:val="false"/>
          <w:i w:val="false"/>
          <w:color w:val="000000"/>
          <w:sz w:val="28"/>
        </w:rPr>
        <w:t>
      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pPr>
        <w:spacing w:after="0"/>
        <w:ind w:left="0"/>
        <w:jc w:val="both"/>
      </w:pPr>
      <w:r>
        <w:rPr>
          <w:rFonts w:ascii="Times New Roman"/>
          <w:b w:val="false"/>
          <w:i w:val="false"/>
          <w:color w:val="000000"/>
          <w:sz w:val="28"/>
        </w:rPr>
        <w:t>
      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pPr>
        <w:spacing w:after="0"/>
        <w:ind w:left="0"/>
        <w:jc w:val="both"/>
      </w:pPr>
      <w:r>
        <w:rPr>
          <w:rFonts w:ascii="Times New Roman"/>
          <w:b w:val="false"/>
          <w:i w:val="false"/>
          <w:color w:val="000000"/>
          <w:sz w:val="28"/>
        </w:rPr>
        <w:t>
      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p>
      <w:pPr>
        <w:spacing w:after="0"/>
        <w:ind w:left="0"/>
        <w:jc w:val="both"/>
      </w:pPr>
      <w:r>
        <w:rPr>
          <w:rFonts w:ascii="Times New Roman"/>
          <w:b w:val="false"/>
          <w:i w:val="false"/>
          <w:color w:val="000000"/>
          <w:sz w:val="28"/>
        </w:rPr>
        <w:t>
      Субъектом специального права может быть государственное предприятие, акционерное общество, товарищество с ограниченной ответственностью, сто процентов акций (долей участия в уставном капитале) которого прямо или косвенно принадлежат государству, определенное в порядке, установленном Правительством Республики Казахстан.</w:t>
      </w:r>
    </w:p>
    <w:bookmarkStart w:name="z2444" w:id="1130"/>
    <w:p>
      <w:pPr>
        <w:spacing w:after="0"/>
        <w:ind w:left="0"/>
        <w:jc w:val="both"/>
      </w:pPr>
      <w:r>
        <w:rPr>
          <w:rFonts w:ascii="Times New Roman"/>
          <w:b w:val="false"/>
          <w:i w:val="false"/>
          <w:color w:val="000000"/>
          <w:sz w:val="28"/>
        </w:rPr>
        <w:t>
      Требование, указанное в части второй настоящего пункта, не распространяется на Единого оператора маркировки и прослеживаемости товаров и юридических лиц, более пятидесяти процентов голосующих акций которых прямо или косвенно принадлежат государству, разместивших акции на первичном рынке ценных бумаг, а также аффилированных с ними лиц.</w:t>
      </w:r>
    </w:p>
    <w:bookmarkEnd w:id="1130"/>
    <w:p>
      <w:pPr>
        <w:spacing w:after="0"/>
        <w:ind w:left="0"/>
        <w:jc w:val="both"/>
      </w:pPr>
      <w:r>
        <w:rPr>
          <w:rFonts w:ascii="Times New Roman"/>
          <w:b w:val="false"/>
          <w:i w:val="false"/>
          <w:color w:val="000000"/>
          <w:sz w:val="28"/>
        </w:rPr>
        <w:t>
      4. Запрещается предоставление субъектам рынка иных исключительных или преимущественных прав на производство, реализацию и (или) покупку какого-либо товара на конкурентном рынке в нарушение требований настоящей статьи.</w:t>
      </w:r>
    </w:p>
    <w:p>
      <w:pPr>
        <w:spacing w:after="0"/>
        <w:ind w:left="0"/>
        <w:jc w:val="both"/>
      </w:pPr>
      <w:r>
        <w:rPr>
          <w:rFonts w:ascii="Times New Roman"/>
          <w:b w:val="false"/>
          <w:i w:val="false"/>
          <w:color w:val="000000"/>
          <w:sz w:val="28"/>
        </w:rPr>
        <w:t>
      5. Антимонопольный орган формирует и ведет государственный реестр субъектов государственной монополии, специального права.</w:t>
      </w:r>
    </w:p>
    <w:p>
      <w:pPr>
        <w:spacing w:after="0"/>
        <w:ind w:left="0"/>
        <w:jc w:val="both"/>
      </w:pPr>
      <w:r>
        <w:rPr>
          <w:rFonts w:ascii="Times New Roman"/>
          <w:b w:val="false"/>
          <w:i w:val="false"/>
          <w:color w:val="000000"/>
          <w:sz w:val="28"/>
        </w:rPr>
        <w:t>
      6. Субъектам государственной монополии, специального права запрещается:</w:t>
      </w:r>
    </w:p>
    <w:p>
      <w:pPr>
        <w:spacing w:after="0"/>
        <w:ind w:left="0"/>
        <w:jc w:val="both"/>
      </w:pPr>
      <w:r>
        <w:rPr>
          <w:rFonts w:ascii="Times New Roman"/>
          <w:b w:val="false"/>
          <w:i w:val="false"/>
          <w:color w:val="000000"/>
          <w:sz w:val="28"/>
        </w:rPr>
        <w:t>
      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pPr>
        <w:spacing w:after="0"/>
        <w:ind w:left="0"/>
        <w:jc w:val="both"/>
      </w:pPr>
      <w:r>
        <w:rPr>
          <w:rFonts w:ascii="Times New Roman"/>
          <w:b w:val="false"/>
          <w:i w:val="false"/>
          <w:color w:val="000000"/>
          <w:sz w:val="28"/>
        </w:rPr>
        <w:t>
      2) владеть акциями (долями участия в уставном капитале), а также иным образом участвовать в деятельности других юридических лиц;</w:t>
      </w:r>
    </w:p>
    <w:p>
      <w:pPr>
        <w:spacing w:after="0"/>
        <w:ind w:left="0"/>
        <w:jc w:val="both"/>
      </w:pPr>
      <w:r>
        <w:rPr>
          <w:rFonts w:ascii="Times New Roman"/>
          <w:b w:val="false"/>
          <w:i w:val="false"/>
          <w:color w:val="000000"/>
          <w:sz w:val="28"/>
        </w:rPr>
        <w:t>
      3) переуступать права, связанные с государственной монополией, специальным правом;</w:t>
      </w:r>
    </w:p>
    <w:p>
      <w:pPr>
        <w:spacing w:after="0"/>
        <w:ind w:left="0"/>
        <w:jc w:val="both"/>
      </w:pPr>
      <w:r>
        <w:rPr>
          <w:rFonts w:ascii="Times New Roman"/>
          <w:b w:val="false"/>
          <w:i w:val="false"/>
          <w:color w:val="000000"/>
          <w:sz w:val="28"/>
        </w:rPr>
        <w:t>
      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pPr>
        <w:spacing w:after="0"/>
        <w:ind w:left="0"/>
        <w:jc w:val="both"/>
      </w:pPr>
      <w:r>
        <w:rPr>
          <w:rFonts w:ascii="Times New Roman"/>
          <w:b w:val="false"/>
          <w:i w:val="false"/>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государственную техническую службу и Единого оператора маркировки и прослеживаемости товаров.</w:t>
      </w:r>
    </w:p>
    <w:p>
      <w:pPr>
        <w:spacing w:after="0"/>
        <w:ind w:left="0"/>
        <w:jc w:val="both"/>
      </w:pPr>
      <w:r>
        <w:rPr>
          <w:rFonts w:ascii="Times New Roman"/>
          <w:b w:val="false"/>
          <w:i w:val="false"/>
          <w:color w:val="000000"/>
          <w:sz w:val="28"/>
        </w:rPr>
        <w:t>
      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 права на период до возобновления основной деятельности осуществлять иные, технологически близкие к основной, виды деятельности.</w:t>
      </w:r>
    </w:p>
    <w:p>
      <w:pPr>
        <w:spacing w:after="0"/>
        <w:ind w:left="0"/>
        <w:jc w:val="both"/>
      </w:pPr>
      <w:r>
        <w:rPr>
          <w:rFonts w:ascii="Times New Roman"/>
          <w:b w:val="false"/>
          <w:i w:val="false"/>
          <w:color w:val="000000"/>
          <w:sz w:val="28"/>
        </w:rPr>
        <w:t>
      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p>
      <w:pPr>
        <w:spacing w:after="0"/>
        <w:ind w:left="0"/>
        <w:jc w:val="both"/>
      </w:pPr>
      <w:r>
        <w:rPr>
          <w:rFonts w:ascii="Times New Roman"/>
          <w:b w:val="false"/>
          <w:i w:val="false"/>
          <w:color w:val="000000"/>
          <w:sz w:val="28"/>
        </w:rPr>
        <w:t>
      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pPr>
        <w:spacing w:after="0"/>
        <w:ind w:left="0"/>
        <w:jc w:val="both"/>
      </w:pPr>
      <w:r>
        <w:rPr>
          <w:rFonts w:ascii="Times New Roman"/>
          <w:b w:val="false"/>
          <w:i w:val="false"/>
          <w:color w:val="000000"/>
          <w:sz w:val="28"/>
        </w:rPr>
        <w:t>
      9.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p>
      <w:pPr>
        <w:spacing w:after="0"/>
        <w:ind w:left="0"/>
        <w:jc w:val="both"/>
      </w:pPr>
      <w:r>
        <w:rPr>
          <w:rFonts w:ascii="Times New Roman"/>
          <w:b w:val="false"/>
          <w:i w:val="false"/>
          <w:color w:val="000000"/>
          <w:sz w:val="28"/>
        </w:rPr>
        <w:t>
      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pPr>
        <w:spacing w:after="0"/>
        <w:ind w:left="0"/>
        <w:jc w:val="both"/>
      </w:pPr>
      <w:r>
        <w:rPr>
          <w:rFonts w:ascii="Times New Roman"/>
          <w:b w:val="false"/>
          <w:i w:val="false"/>
          <w:color w:val="000000"/>
          <w:sz w:val="28"/>
        </w:rPr>
        <w:t>
      11. При введении государственной монополии, специального права соблюдаются следующие условия:</w:t>
      </w:r>
    </w:p>
    <w:p>
      <w:pPr>
        <w:spacing w:after="0"/>
        <w:ind w:left="0"/>
        <w:jc w:val="both"/>
      </w:pPr>
      <w:r>
        <w:rPr>
          <w:rFonts w:ascii="Times New Roman"/>
          <w:b w:val="false"/>
          <w:i w:val="false"/>
          <w:color w:val="000000"/>
          <w:sz w:val="28"/>
        </w:rPr>
        <w:t>
      1) субъекты рынка должны быть извещены о данном решении не менее чем за шесть месяцев до его введения в действие;</w:t>
      </w:r>
    </w:p>
    <w:p>
      <w:pPr>
        <w:spacing w:after="0"/>
        <w:ind w:left="0"/>
        <w:jc w:val="both"/>
      </w:pPr>
      <w:r>
        <w:rPr>
          <w:rFonts w:ascii="Times New Roman"/>
          <w:b w:val="false"/>
          <w:i w:val="false"/>
          <w:color w:val="000000"/>
          <w:sz w:val="28"/>
        </w:rPr>
        <w:t>
      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вышеуказанный срок;</w:t>
      </w:r>
    </w:p>
    <w:p>
      <w:pPr>
        <w:spacing w:after="0"/>
        <w:ind w:left="0"/>
        <w:jc w:val="both"/>
      </w:pPr>
      <w:r>
        <w:rPr>
          <w:rFonts w:ascii="Times New Roman"/>
          <w:b w:val="false"/>
          <w:i w:val="false"/>
          <w:color w:val="000000"/>
          <w:sz w:val="28"/>
        </w:rPr>
        <w:t>
      3) субъектам рынка возмещается ущерб, причиненный в результате введения государственной монополии, специального права, в соответствии с гражданским законодательством Республики Казахстан за счет бюджетных средств.</w:t>
      </w:r>
    </w:p>
    <w:p>
      <w:pPr>
        <w:spacing w:after="0"/>
        <w:ind w:left="0"/>
        <w:jc w:val="both"/>
      </w:pPr>
      <w:r>
        <w:rPr>
          <w:rFonts w:ascii="Times New Roman"/>
          <w:b w:val="false"/>
          <w:i w:val="false"/>
          <w:color w:val="000000"/>
          <w:sz w:val="28"/>
        </w:rPr>
        <w:t>
      12.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p>
      <w:pPr>
        <w:spacing w:after="0"/>
        <w:ind w:left="0"/>
        <w:jc w:val="both"/>
      </w:pPr>
      <w:r>
        <w:rPr>
          <w:rFonts w:ascii="Times New Roman"/>
          <w:b w:val="false"/>
          <w:i w:val="false"/>
          <w:color w:val="000000"/>
          <w:sz w:val="28"/>
        </w:rPr>
        <w:t>
      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pPr>
        <w:spacing w:after="0"/>
        <w:ind w:left="0"/>
        <w:jc w:val="both"/>
      </w:pPr>
      <w:r>
        <w:rPr>
          <w:rFonts w:ascii="Times New Roman"/>
          <w:b w:val="false"/>
          <w:i w:val="false"/>
          <w:color w:val="000000"/>
          <w:sz w:val="28"/>
        </w:rPr>
        <w:t>
      При передаче в конкурентную среду не допускаются возникновение монопольного положения и (или) ограничение конкуренции на соответствующем товарном рынке.</w:t>
      </w:r>
    </w:p>
    <w:p>
      <w:pPr>
        <w:spacing w:after="0"/>
        <w:ind w:left="0"/>
        <w:jc w:val="both"/>
      </w:pPr>
      <w:r>
        <w:rPr>
          <w:rFonts w:ascii="Times New Roman"/>
          <w:b w:val="false"/>
          <w:i w:val="false"/>
          <w:color w:val="000000"/>
          <w:sz w:val="28"/>
        </w:rPr>
        <w:t>
      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Казахстан, способствующих осуществлению возложенных на них функций и (или) являющихся частью инфраструктуры финансового рынка, уполномоченной организации по обеспечению функционирования Семипалатинской зоны ядерной безопасности, субъектов естественной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 в редакции Закона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01.07.2022);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822" w:id="1131"/>
    <w:p>
      <w:pPr>
        <w:spacing w:after="0"/>
        <w:ind w:left="0"/>
        <w:jc w:val="left"/>
      </w:pPr>
      <w:r>
        <w:rPr>
          <w:rFonts w:ascii="Times New Roman"/>
          <w:b/>
          <w:i w:val="false"/>
          <w:color w:val="000000"/>
        </w:rPr>
        <w:t xml:space="preserve"> Глава 18. ЗАЩИТА КОНКУРЕНЦИИ</w:t>
      </w:r>
    </w:p>
    <w:bookmarkEnd w:id="1131"/>
    <w:p>
      <w:pPr>
        <w:spacing w:after="0"/>
        <w:ind w:left="0"/>
        <w:jc w:val="both"/>
      </w:pPr>
      <w:r>
        <w:rPr>
          <w:rFonts w:ascii="Times New Roman"/>
          <w:b/>
          <w:i w:val="false"/>
          <w:color w:val="000000"/>
          <w:sz w:val="28"/>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pPr>
        <w:spacing w:after="0"/>
        <w:ind w:left="0"/>
        <w:jc w:val="both"/>
      </w:pPr>
      <w:r>
        <w:rPr>
          <w:rFonts w:ascii="Times New Roman"/>
          <w:b w:val="false"/>
          <w:i w:val="false"/>
          <w:color w:val="ff0000"/>
          <w:sz w:val="28"/>
        </w:rPr>
        <w:t xml:space="preserve">
      Сноска. Заголовок статьи 194 в редакции Закона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823" w:id="1132"/>
    <w:p>
      <w:pPr>
        <w:spacing w:after="0"/>
        <w:ind w:left="0"/>
        <w:jc w:val="both"/>
      </w:pP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bookmarkEnd w:id="1132"/>
    <w:bookmarkStart w:name="z824" w:id="1133"/>
    <w:p>
      <w:pPr>
        <w:spacing w:after="0"/>
        <w:ind w:left="0"/>
        <w:jc w:val="both"/>
      </w:pPr>
      <w:r>
        <w:rPr>
          <w:rFonts w:ascii="Times New Roman"/>
          <w:b w:val="false"/>
          <w:i w:val="false"/>
          <w:color w:val="000000"/>
          <w:sz w:val="28"/>
        </w:rPr>
        <w:t>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bookmarkEnd w:id="1133"/>
    <w:p>
      <w:pPr>
        <w:spacing w:after="0"/>
        <w:ind w:left="0"/>
        <w:jc w:val="both"/>
      </w:pPr>
      <w:r>
        <w:rPr>
          <w:rFonts w:ascii="Times New Roman"/>
          <w:b w:val="false"/>
          <w:i w:val="false"/>
          <w:color w:val="000000"/>
          <w:sz w:val="28"/>
        </w:rPr>
        <w:t>
      1) введение ограничений в отношении создания субъекта рынка в какой-либо сфере деятельности;</w:t>
      </w:r>
    </w:p>
    <w:p>
      <w:pPr>
        <w:spacing w:after="0"/>
        <w:ind w:left="0"/>
        <w:jc w:val="both"/>
      </w:pPr>
      <w:r>
        <w:rPr>
          <w:rFonts w:ascii="Times New Roman"/>
          <w:b w:val="false"/>
          <w:i w:val="false"/>
          <w:color w:val="000000"/>
          <w:sz w:val="28"/>
        </w:rPr>
        <w:t>
      2) необоснованное препятствование осуществлению деятельности субъекта рынка;</w:t>
      </w:r>
    </w:p>
    <w:p>
      <w:pPr>
        <w:spacing w:after="0"/>
        <w:ind w:left="0"/>
        <w:jc w:val="both"/>
      </w:pPr>
      <w:r>
        <w:rPr>
          <w:rFonts w:ascii="Times New Roman"/>
          <w:b w:val="false"/>
          <w:i w:val="false"/>
          <w:color w:val="000000"/>
          <w:sz w:val="28"/>
        </w:rPr>
        <w:t>
      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pPr>
        <w:spacing w:after="0"/>
        <w:ind w:left="0"/>
        <w:jc w:val="both"/>
      </w:pPr>
      <w:r>
        <w:rPr>
          <w:rFonts w:ascii="Times New Roman"/>
          <w:b w:val="false"/>
          <w:i w:val="false"/>
          <w:color w:val="000000"/>
          <w:sz w:val="28"/>
        </w:rPr>
        <w:t>
      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pPr>
        <w:spacing w:after="0"/>
        <w:ind w:left="0"/>
        <w:jc w:val="both"/>
      </w:pPr>
      <w:r>
        <w:rPr>
          <w:rFonts w:ascii="Times New Roman"/>
          <w:b w:val="false"/>
          <w:i w:val="false"/>
          <w:color w:val="000000"/>
          <w:sz w:val="28"/>
        </w:rPr>
        <w:t>
      5) установление для приобретателей товаров ограничений выбора субъектов рынка, которые предоставляют такие товары;</w:t>
      </w:r>
    </w:p>
    <w:p>
      <w:pPr>
        <w:spacing w:after="0"/>
        <w:ind w:left="0"/>
        <w:jc w:val="both"/>
      </w:pPr>
      <w:r>
        <w:rPr>
          <w:rFonts w:ascii="Times New Roman"/>
          <w:b w:val="false"/>
          <w:i w:val="false"/>
          <w:color w:val="000000"/>
          <w:sz w:val="28"/>
        </w:rPr>
        <w:t>
      6) действия, направленные на повышение, снижение или поддержание цен;</w:t>
      </w:r>
    </w:p>
    <w:p>
      <w:pPr>
        <w:spacing w:after="0"/>
        <w:ind w:left="0"/>
        <w:jc w:val="both"/>
      </w:pPr>
      <w:r>
        <w:rPr>
          <w:rFonts w:ascii="Times New Roman"/>
          <w:b w:val="false"/>
          <w:i w:val="false"/>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pPr>
        <w:spacing w:after="0"/>
        <w:ind w:left="0"/>
        <w:jc w:val="both"/>
      </w:pPr>
      <w:r>
        <w:rPr>
          <w:rFonts w:ascii="Times New Roman"/>
          <w:b w:val="false"/>
          <w:i w:val="false"/>
          <w:color w:val="000000"/>
          <w:sz w:val="28"/>
        </w:rPr>
        <w:t>
      8) ограничение доступа на товарный рынок, выхода из товарного рынка или устранение с него субъектов рынка;</w:t>
      </w:r>
    </w:p>
    <w:p>
      <w:pPr>
        <w:spacing w:after="0"/>
        <w:ind w:left="0"/>
        <w:jc w:val="both"/>
      </w:pPr>
      <w:r>
        <w:rPr>
          <w:rFonts w:ascii="Times New Roman"/>
          <w:b w:val="false"/>
          <w:i w:val="false"/>
          <w:color w:val="000000"/>
          <w:sz w:val="28"/>
        </w:rPr>
        <w:t>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pPr>
        <w:spacing w:after="0"/>
        <w:ind w:left="0"/>
        <w:jc w:val="both"/>
      </w:pPr>
      <w:r>
        <w:rPr>
          <w:rFonts w:ascii="Times New Roman"/>
          <w:b w:val="false"/>
          <w:i w:val="false"/>
          <w:color w:val="000000"/>
          <w:sz w:val="28"/>
        </w:rPr>
        <w:t>
      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bookmarkStart w:name="z2379" w:id="1134"/>
    <w:p>
      <w:pPr>
        <w:spacing w:after="0"/>
        <w:ind w:left="0"/>
        <w:jc w:val="both"/>
      </w:pPr>
      <w:r>
        <w:rPr>
          <w:rFonts w:ascii="Times New Roman"/>
          <w:b w:val="false"/>
          <w:i w:val="false"/>
          <w:color w:val="000000"/>
          <w:sz w:val="28"/>
        </w:rPr>
        <w:t>
      11) непредоставление субъектам рынка равного доступа к мерам государственной поддержки частного предпринимательства.</w:t>
      </w:r>
    </w:p>
    <w:bookmarkEnd w:id="1134"/>
    <w:bookmarkStart w:name="z825" w:id="1135"/>
    <w:p>
      <w:pPr>
        <w:spacing w:after="0"/>
        <w:ind w:left="0"/>
        <w:jc w:val="both"/>
      </w:pPr>
      <w:r>
        <w:rPr>
          <w:rFonts w:ascii="Times New Roman"/>
          <w:b w:val="false"/>
          <w:i w:val="false"/>
          <w:color w:val="000000"/>
          <w:sz w:val="28"/>
        </w:rPr>
        <w:t>
      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bookmarkEnd w:id="1135"/>
    <w:bookmarkStart w:name="z2380" w:id="1136"/>
    <w:p>
      <w:pPr>
        <w:spacing w:after="0"/>
        <w:ind w:left="0"/>
        <w:jc w:val="both"/>
      </w:pPr>
      <w:r>
        <w:rPr>
          <w:rFonts w:ascii="Times New Roman"/>
          <w:b w:val="false"/>
          <w:i w:val="false"/>
          <w:color w:val="000000"/>
          <w:sz w:val="28"/>
        </w:rPr>
        <w:t>
      3-1. Запрещаются при предоставлении мер государственной поддержки частного предпринимательства:</w:t>
      </w:r>
    </w:p>
    <w:bookmarkEnd w:id="1136"/>
    <w:bookmarkStart w:name="z2381" w:id="1137"/>
    <w:p>
      <w:pPr>
        <w:spacing w:after="0"/>
        <w:ind w:left="0"/>
        <w:jc w:val="both"/>
      </w:pPr>
      <w:r>
        <w:rPr>
          <w:rFonts w:ascii="Times New Roman"/>
          <w:b w:val="false"/>
          <w:i w:val="false"/>
          <w:color w:val="000000"/>
          <w:sz w:val="28"/>
        </w:rPr>
        <w:t>
      1) ограничение доступа к мерам государственной поддержки для новых субъектов рынка;</w:t>
      </w:r>
    </w:p>
    <w:bookmarkEnd w:id="1137"/>
    <w:bookmarkStart w:name="z2382" w:id="1138"/>
    <w:p>
      <w:pPr>
        <w:spacing w:after="0"/>
        <w:ind w:left="0"/>
        <w:jc w:val="both"/>
      </w:pPr>
      <w:r>
        <w:rPr>
          <w:rFonts w:ascii="Times New Roman"/>
          <w:b w:val="false"/>
          <w:i w:val="false"/>
          <w:color w:val="000000"/>
          <w:sz w:val="28"/>
        </w:rPr>
        <w:t>
      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bookmarkEnd w:id="1138"/>
    <w:bookmarkStart w:name="z2383" w:id="1139"/>
    <w:p>
      <w:pPr>
        <w:spacing w:after="0"/>
        <w:ind w:left="0"/>
        <w:jc w:val="both"/>
      </w:pPr>
      <w:r>
        <w:rPr>
          <w:rFonts w:ascii="Times New Roman"/>
          <w:b w:val="false"/>
          <w:i w:val="false"/>
          <w:color w:val="000000"/>
          <w:sz w:val="28"/>
        </w:rPr>
        <w:t>
      3) взимание сборов и иных платежей, не предусмотренных законодательством Республики Казахстан;</w:t>
      </w:r>
    </w:p>
    <w:bookmarkEnd w:id="1139"/>
    <w:bookmarkStart w:name="z2384" w:id="1140"/>
    <w:p>
      <w:pPr>
        <w:spacing w:after="0"/>
        <w:ind w:left="0"/>
        <w:jc w:val="both"/>
      </w:pPr>
      <w:r>
        <w:rPr>
          <w:rFonts w:ascii="Times New Roman"/>
          <w:b w:val="false"/>
          <w:i w:val="false"/>
          <w:color w:val="000000"/>
          <w:sz w:val="28"/>
        </w:rPr>
        <w:t>
      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bookmarkEnd w:id="1140"/>
    <w:bookmarkStart w:name="z2385" w:id="1141"/>
    <w:p>
      <w:pPr>
        <w:spacing w:after="0"/>
        <w:ind w:left="0"/>
        <w:jc w:val="both"/>
      </w:pPr>
      <w:r>
        <w:rPr>
          <w:rFonts w:ascii="Times New Roman"/>
          <w:b w:val="false"/>
          <w:i w:val="false"/>
          <w:color w:val="000000"/>
          <w:sz w:val="28"/>
        </w:rPr>
        <w:t>
      3-2. Введение новых мер государственной 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p>
    <w:bookmarkEnd w:id="1141"/>
    <w:bookmarkStart w:name="z2386" w:id="1142"/>
    <w:p>
      <w:pPr>
        <w:spacing w:after="0"/>
        <w:ind w:left="0"/>
        <w:jc w:val="both"/>
      </w:pPr>
      <w:r>
        <w:rPr>
          <w:rFonts w:ascii="Times New Roman"/>
          <w:b w:val="false"/>
          <w:i w:val="false"/>
          <w:color w:val="000000"/>
          <w:sz w:val="28"/>
        </w:rPr>
        <w:t>
      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bookmarkEnd w:id="1142"/>
    <w:bookmarkStart w:name="z2387" w:id="1143"/>
    <w:p>
      <w:pPr>
        <w:spacing w:after="0"/>
        <w:ind w:left="0"/>
        <w:jc w:val="both"/>
      </w:pPr>
      <w:r>
        <w:rPr>
          <w:rFonts w:ascii="Times New Roman"/>
          <w:b w:val="false"/>
          <w:i w:val="false"/>
          <w:color w:val="000000"/>
          <w:sz w:val="28"/>
        </w:rPr>
        <w:t>
      1) уровень концентрации товарного рынка;</w:t>
      </w:r>
    </w:p>
    <w:bookmarkEnd w:id="1143"/>
    <w:bookmarkStart w:name="z2388" w:id="1144"/>
    <w:p>
      <w:pPr>
        <w:spacing w:after="0"/>
        <w:ind w:left="0"/>
        <w:jc w:val="both"/>
      </w:pPr>
      <w:r>
        <w:rPr>
          <w:rFonts w:ascii="Times New Roman"/>
          <w:b w:val="false"/>
          <w:i w:val="false"/>
          <w:color w:val="000000"/>
          <w:sz w:val="28"/>
        </w:rPr>
        <w:t>
      2) наличие экономических, технологических, административных барьеров входа на товарный рынок;</w:t>
      </w:r>
    </w:p>
    <w:bookmarkEnd w:id="1144"/>
    <w:bookmarkStart w:name="z2389" w:id="1145"/>
    <w:p>
      <w:pPr>
        <w:spacing w:after="0"/>
        <w:ind w:left="0"/>
        <w:jc w:val="both"/>
      </w:pPr>
      <w:r>
        <w:rPr>
          <w:rFonts w:ascii="Times New Roman"/>
          <w:b w:val="false"/>
          <w:i w:val="false"/>
          <w:color w:val="000000"/>
          <w:sz w:val="28"/>
        </w:rPr>
        <w:t>
      3) доля участия малого, среднего предпринимательства;</w:t>
      </w:r>
    </w:p>
    <w:bookmarkEnd w:id="1145"/>
    <w:bookmarkStart w:name="z2390" w:id="1146"/>
    <w:p>
      <w:pPr>
        <w:spacing w:after="0"/>
        <w:ind w:left="0"/>
        <w:jc w:val="both"/>
      </w:pPr>
      <w:r>
        <w:rPr>
          <w:rFonts w:ascii="Times New Roman"/>
          <w:b w:val="false"/>
          <w:i w:val="false"/>
          <w:color w:val="000000"/>
          <w:sz w:val="28"/>
        </w:rPr>
        <w:t>
      4) динамика появления новых субъектов рынка;</w:t>
      </w:r>
    </w:p>
    <w:bookmarkEnd w:id="1146"/>
    <w:bookmarkStart w:name="z2391" w:id="1147"/>
    <w:p>
      <w:pPr>
        <w:spacing w:after="0"/>
        <w:ind w:left="0"/>
        <w:jc w:val="both"/>
      </w:pPr>
      <w:r>
        <w:rPr>
          <w:rFonts w:ascii="Times New Roman"/>
          <w:b w:val="false"/>
          <w:i w:val="false"/>
          <w:color w:val="000000"/>
          <w:sz w:val="28"/>
        </w:rPr>
        <w:t>
      5) баланс товарного рынка, удовлетворение внутреннего спроса;</w:t>
      </w:r>
    </w:p>
    <w:bookmarkEnd w:id="1147"/>
    <w:bookmarkStart w:name="z2392" w:id="1148"/>
    <w:p>
      <w:pPr>
        <w:spacing w:after="0"/>
        <w:ind w:left="0"/>
        <w:jc w:val="both"/>
      </w:pPr>
      <w:r>
        <w:rPr>
          <w:rFonts w:ascii="Times New Roman"/>
          <w:b w:val="false"/>
          <w:i w:val="false"/>
          <w:color w:val="000000"/>
          <w:sz w:val="28"/>
        </w:rPr>
        <w:t>
      6) уровень государственного участия в предпринимательстве на соответствующем товарном рынке;</w:t>
      </w:r>
    </w:p>
    <w:bookmarkEnd w:id="1148"/>
    <w:bookmarkStart w:name="z2393" w:id="1149"/>
    <w:p>
      <w:pPr>
        <w:spacing w:after="0"/>
        <w:ind w:left="0"/>
        <w:jc w:val="both"/>
      </w:pPr>
      <w:r>
        <w:rPr>
          <w:rFonts w:ascii="Times New Roman"/>
          <w:b w:val="false"/>
          <w:i w:val="false"/>
          <w:color w:val="000000"/>
          <w:sz w:val="28"/>
        </w:rPr>
        <w:t>
      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bookmarkEnd w:id="1149"/>
    <w:bookmarkStart w:name="z2394" w:id="1150"/>
    <w:p>
      <w:pPr>
        <w:spacing w:after="0"/>
        <w:ind w:left="0"/>
        <w:jc w:val="both"/>
      </w:pPr>
      <w:r>
        <w:rPr>
          <w:rFonts w:ascii="Times New Roman"/>
          <w:b w:val="false"/>
          <w:i w:val="false"/>
          <w:color w:val="000000"/>
          <w:sz w:val="28"/>
        </w:rPr>
        <w:t xml:space="preserve">
      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 </w:t>
      </w:r>
    </w:p>
    <w:bookmarkEnd w:id="1150"/>
    <w:bookmarkStart w:name="z2395" w:id="1151"/>
    <w:p>
      <w:pPr>
        <w:spacing w:after="0"/>
        <w:ind w:left="0"/>
        <w:jc w:val="both"/>
      </w:pPr>
      <w:r>
        <w:rPr>
          <w:rFonts w:ascii="Times New Roman"/>
          <w:b w:val="false"/>
          <w:i w:val="false"/>
          <w:color w:val="000000"/>
          <w:sz w:val="28"/>
        </w:rPr>
        <w:t>
      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1151"/>
    <w:bookmarkStart w:name="z1313" w:id="1152"/>
    <w:p>
      <w:pPr>
        <w:spacing w:after="0"/>
        <w:ind w:left="0"/>
        <w:jc w:val="both"/>
      </w:pPr>
      <w:r>
        <w:rPr>
          <w:rFonts w:ascii="Times New Roman"/>
          <w:b w:val="false"/>
          <w:i w:val="false"/>
          <w:color w:val="000000"/>
          <w:sz w:val="28"/>
        </w:rPr>
        <w:t>
      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bookmarkEnd w:id="1152"/>
    <w:bookmarkStart w:name="z1314" w:id="1153"/>
    <w:p>
      <w:pPr>
        <w:spacing w:after="0"/>
        <w:ind w:left="0"/>
        <w:jc w:val="both"/>
      </w:pPr>
      <w:r>
        <w:rPr>
          <w:rFonts w:ascii="Times New Roman"/>
          <w:b w:val="false"/>
          <w:i w:val="false"/>
          <w:color w:val="000000"/>
          <w:sz w:val="28"/>
        </w:rPr>
        <w:t>
      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bookmarkEnd w:id="1153"/>
    <w:bookmarkStart w:name="z1315" w:id="1154"/>
    <w:p>
      <w:pPr>
        <w:spacing w:after="0"/>
        <w:ind w:left="0"/>
        <w:jc w:val="both"/>
      </w:pPr>
      <w:r>
        <w:rPr>
          <w:rFonts w:ascii="Times New Roman"/>
          <w:b w:val="false"/>
          <w:i w:val="false"/>
          <w:color w:val="000000"/>
          <w:sz w:val="28"/>
        </w:rPr>
        <w:t>
      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bookmarkEnd w:id="1154"/>
    <w:bookmarkStart w:name="z1316" w:id="1155"/>
    <w:p>
      <w:pPr>
        <w:spacing w:after="0"/>
        <w:ind w:left="0"/>
        <w:jc w:val="both"/>
      </w:pPr>
      <w:r>
        <w:rPr>
          <w:rFonts w:ascii="Times New Roman"/>
          <w:b w:val="false"/>
          <w:i w:val="false"/>
          <w:color w:val="000000"/>
          <w:sz w:val="28"/>
        </w:rPr>
        <w:t>
      7. По результатам рассмотрения проекта заключения согласительная комиссия выносит замечания и рекомендации о наличии (отсутствии) замечаний.</w:t>
      </w:r>
    </w:p>
    <w:bookmarkEnd w:id="1155"/>
    <w:p>
      <w:pPr>
        <w:spacing w:after="0"/>
        <w:ind w:left="0"/>
        <w:jc w:val="both"/>
      </w:pPr>
      <w:r>
        <w:rPr>
          <w:rFonts w:ascii="Times New Roman"/>
          <w:b w:val="false"/>
          <w:i w:val="false"/>
          <w:color w:val="000000"/>
          <w:sz w:val="28"/>
        </w:rPr>
        <w:t>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pPr>
        <w:spacing w:after="0"/>
        <w:ind w:left="0"/>
        <w:jc w:val="both"/>
      </w:pPr>
      <w:r>
        <w:rPr>
          <w:rFonts w:ascii="Times New Roman"/>
          <w:b w:val="false"/>
          <w:i w:val="false"/>
          <w:color w:val="000000"/>
          <w:sz w:val="28"/>
        </w:rPr>
        <w:t>
      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четвертую пункта 7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bookmarkStart w:name="z1317" w:id="1156"/>
    <w:p>
      <w:pPr>
        <w:spacing w:after="0"/>
        <w:ind w:left="0"/>
        <w:jc w:val="both"/>
      </w:pPr>
      <w:r>
        <w:rPr>
          <w:rFonts w:ascii="Times New Roman"/>
          <w:b w:val="false"/>
          <w:i w:val="false"/>
          <w:color w:val="000000"/>
          <w:sz w:val="28"/>
        </w:rPr>
        <w:t>
      8.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Предупреждение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В целях предупреждения нарушений законодательства Республики Казахстан в области защиты конкуренции антимонопольным органом проводится:</w:t>
      </w:r>
    </w:p>
    <w:p>
      <w:pPr>
        <w:spacing w:after="0"/>
        <w:ind w:left="0"/>
        <w:jc w:val="both"/>
      </w:pPr>
      <w:r>
        <w:rPr>
          <w:rFonts w:ascii="Times New Roman"/>
          <w:b w:val="false"/>
          <w:i w:val="false"/>
          <w:color w:val="000000"/>
          <w:sz w:val="28"/>
        </w:rPr>
        <w:t>
      1) анализ состояния конкуренции на товарных рынках;</w:t>
      </w:r>
    </w:p>
    <w:p>
      <w:pPr>
        <w:spacing w:after="0"/>
        <w:ind w:left="0"/>
        <w:jc w:val="both"/>
      </w:pPr>
      <w:r>
        <w:rPr>
          <w:rFonts w:ascii="Times New Roman"/>
          <w:b w:val="false"/>
          <w:i w:val="false"/>
          <w:color w:val="000000"/>
          <w:sz w:val="28"/>
        </w:rPr>
        <w:t>
      2) регулирование экономической концентрации;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3) действовал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мониторинг деятельности субъектов рынка, занимающих доминирующее или монопольное положение;</w:t>
      </w:r>
    </w:p>
    <w:bookmarkStart w:name="z1957" w:id="1157"/>
    <w:p>
      <w:pPr>
        <w:spacing w:after="0"/>
        <w:ind w:left="0"/>
        <w:jc w:val="both"/>
      </w:pPr>
      <w:r>
        <w:rPr>
          <w:rFonts w:ascii="Times New Roman"/>
          <w:b w:val="false"/>
          <w:i w:val="false"/>
          <w:color w:val="000000"/>
          <w:sz w:val="28"/>
        </w:rPr>
        <w:t>
      4) мониторинг цен на товарных рынках.</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195-1. Антимонопольный комплаенс</w:t>
      </w:r>
    </w:p>
    <w:bookmarkStart w:name="z1319" w:id="1158"/>
    <w:p>
      <w:pPr>
        <w:spacing w:after="0"/>
        <w:ind w:left="0"/>
        <w:jc w:val="both"/>
      </w:pPr>
      <w:r>
        <w:rPr>
          <w:rFonts w:ascii="Times New Roman"/>
          <w:b w:val="false"/>
          <w:i w:val="false"/>
          <w:color w:val="000000"/>
          <w:sz w:val="28"/>
        </w:rPr>
        <w:t>
      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bookmarkEnd w:id="1158"/>
    <w:bookmarkStart w:name="z1320" w:id="1159"/>
    <w:p>
      <w:pPr>
        <w:spacing w:after="0"/>
        <w:ind w:left="0"/>
        <w:jc w:val="both"/>
      </w:pPr>
      <w:r>
        <w:rPr>
          <w:rFonts w:ascii="Times New Roman"/>
          <w:b w:val="false"/>
          <w:i w:val="false"/>
          <w:color w:val="000000"/>
          <w:sz w:val="28"/>
        </w:rPr>
        <w:t>
      2. Для внедрения антимонопольного комплаенса субъект (субъекты) рынка вправе принимать акты антимонопольного комплаенса:</w:t>
      </w:r>
    </w:p>
    <w:bookmarkEnd w:id="1159"/>
    <w:p>
      <w:pPr>
        <w:spacing w:after="0"/>
        <w:ind w:left="0"/>
        <w:jc w:val="both"/>
      </w:pPr>
      <w:r>
        <w:rPr>
          <w:rFonts w:ascii="Times New Roman"/>
          <w:b w:val="false"/>
          <w:i w:val="false"/>
          <w:color w:val="000000"/>
          <w:sz w:val="28"/>
        </w:rPr>
        <w:t>
      1) внешний акт, предусматривающий политику и правила добросовестной конкуренции субъекта (субъектов) рынка на соответствующем товарном рынке;</w:t>
      </w:r>
    </w:p>
    <w:p>
      <w:pPr>
        <w:spacing w:after="0"/>
        <w:ind w:left="0"/>
        <w:jc w:val="both"/>
      </w:pPr>
      <w:r>
        <w:rPr>
          <w:rFonts w:ascii="Times New Roman"/>
          <w:b w:val="false"/>
          <w:i w:val="false"/>
          <w:color w:val="000000"/>
          <w:sz w:val="28"/>
        </w:rPr>
        <w:t>
      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методическими рекомендациями, утверждаемыми антимонопольным органом.</w:t>
      </w:r>
    </w:p>
    <w:bookmarkStart w:name="z1321" w:id="1160"/>
    <w:p>
      <w:pPr>
        <w:spacing w:after="0"/>
        <w:ind w:left="0"/>
        <w:jc w:val="both"/>
      </w:pPr>
      <w:r>
        <w:rPr>
          <w:rFonts w:ascii="Times New Roman"/>
          <w:b w:val="false"/>
          <w:i w:val="false"/>
          <w:color w:val="000000"/>
          <w:sz w:val="28"/>
        </w:rPr>
        <w:t>
      3. Субъект (субъекты) рынка вправе направить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подлежит рассмотрению в течение месяца с момента поступления проекта внешнего акта антимонопольного комплаенса.</w:t>
      </w:r>
    </w:p>
    <w:bookmarkEnd w:id="1160"/>
    <w:bookmarkStart w:name="z1322" w:id="1161"/>
    <w:p>
      <w:pPr>
        <w:spacing w:after="0"/>
        <w:ind w:left="0"/>
        <w:jc w:val="both"/>
      </w:pPr>
      <w:r>
        <w:rPr>
          <w:rFonts w:ascii="Times New Roman"/>
          <w:b w:val="false"/>
          <w:i w:val="false"/>
          <w:color w:val="000000"/>
          <w:sz w:val="28"/>
        </w:rPr>
        <w:t>
      4.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bookmarkEnd w:id="1161"/>
    <w:bookmarkStart w:name="z2396" w:id="1162"/>
    <w:p>
      <w:pPr>
        <w:spacing w:after="0"/>
        <w:ind w:left="0"/>
        <w:jc w:val="both"/>
      </w:pPr>
      <w:r>
        <w:rPr>
          <w:rFonts w:ascii="Times New Roman"/>
          <w:b w:val="false"/>
          <w:i w:val="false"/>
          <w:color w:val="000000"/>
          <w:sz w:val="28"/>
        </w:rPr>
        <w:t>
      5. Методические рекомендации по разработке и внедрению внутреннего акта антимонопольного комплаенса предусматривают:</w:t>
      </w:r>
    </w:p>
    <w:bookmarkEnd w:id="1162"/>
    <w:bookmarkStart w:name="z2397" w:id="1163"/>
    <w:p>
      <w:pPr>
        <w:spacing w:after="0"/>
        <w:ind w:left="0"/>
        <w:jc w:val="both"/>
      </w:pPr>
      <w:r>
        <w:rPr>
          <w:rFonts w:ascii="Times New Roman"/>
          <w:b w:val="false"/>
          <w:i w:val="false"/>
          <w:color w:val="000000"/>
          <w:sz w:val="28"/>
        </w:rPr>
        <w:t>
      1) этапы разработки и внедрения внутреннего акта антимонопольного комплаенса;</w:t>
      </w:r>
    </w:p>
    <w:bookmarkEnd w:id="1163"/>
    <w:bookmarkStart w:name="z2398" w:id="1164"/>
    <w:p>
      <w:pPr>
        <w:spacing w:after="0"/>
        <w:ind w:left="0"/>
        <w:jc w:val="both"/>
      </w:pPr>
      <w:r>
        <w:rPr>
          <w:rFonts w:ascii="Times New Roman"/>
          <w:b w:val="false"/>
          <w:i w:val="false"/>
          <w:color w:val="000000"/>
          <w:sz w:val="28"/>
        </w:rPr>
        <w:t>
      2) содержание мероприятий по разработке и внедрению внутреннего акта антимонопольного комплаенса;</w:t>
      </w:r>
    </w:p>
    <w:bookmarkEnd w:id="1164"/>
    <w:bookmarkStart w:name="z2399" w:id="1165"/>
    <w:p>
      <w:pPr>
        <w:spacing w:after="0"/>
        <w:ind w:left="0"/>
        <w:jc w:val="both"/>
      </w:pPr>
      <w:r>
        <w:rPr>
          <w:rFonts w:ascii="Times New Roman"/>
          <w:b w:val="false"/>
          <w:i w:val="false"/>
          <w:color w:val="000000"/>
          <w:sz w:val="28"/>
        </w:rPr>
        <w:t>
      3) метод (методы) проведения оценки антимонопольных комплаенс-рисков, связанных с деятельностью субъекта рынка;</w:t>
      </w:r>
    </w:p>
    <w:bookmarkEnd w:id="1165"/>
    <w:bookmarkStart w:name="z2400" w:id="1166"/>
    <w:p>
      <w:pPr>
        <w:spacing w:after="0"/>
        <w:ind w:left="0"/>
        <w:jc w:val="both"/>
      </w:pPr>
      <w:r>
        <w:rPr>
          <w:rFonts w:ascii="Times New Roman"/>
          <w:b w:val="false"/>
          <w:i w:val="false"/>
          <w:color w:val="000000"/>
          <w:sz w:val="28"/>
        </w:rPr>
        <w:t>
      4) построение системы внутреннего контроля антимонопольных комплаенс-рисков;</w:t>
      </w:r>
    </w:p>
    <w:bookmarkEnd w:id="1166"/>
    <w:bookmarkStart w:name="z2401" w:id="1167"/>
    <w:p>
      <w:pPr>
        <w:spacing w:after="0"/>
        <w:ind w:left="0"/>
        <w:jc w:val="both"/>
      </w:pPr>
      <w:r>
        <w:rPr>
          <w:rFonts w:ascii="Times New Roman"/>
          <w:b w:val="false"/>
          <w:i w:val="false"/>
          <w:color w:val="000000"/>
          <w:sz w:val="28"/>
        </w:rPr>
        <w:t>
      5) метод (методы) проведения оценки эффективности функционирования внутреннего акта антимонопольного комплаенса;</w:t>
      </w:r>
    </w:p>
    <w:bookmarkEnd w:id="1167"/>
    <w:bookmarkStart w:name="z2402" w:id="1168"/>
    <w:p>
      <w:pPr>
        <w:spacing w:after="0"/>
        <w:ind w:left="0"/>
        <w:jc w:val="both"/>
      </w:pPr>
      <w:r>
        <w:rPr>
          <w:rFonts w:ascii="Times New Roman"/>
          <w:b w:val="false"/>
          <w:i w:val="false"/>
          <w:color w:val="000000"/>
          <w:sz w:val="28"/>
        </w:rPr>
        <w:t>
      6) иные положения по разработке и внедрению внутреннего акта антимонопольного комплаенса.</w:t>
      </w:r>
    </w:p>
    <w:bookmarkEnd w:id="1168"/>
    <w:bookmarkStart w:name="z2403" w:id="1169"/>
    <w:p>
      <w:pPr>
        <w:spacing w:after="0"/>
        <w:ind w:left="0"/>
        <w:jc w:val="both"/>
      </w:pPr>
      <w:r>
        <w:rPr>
          <w:rFonts w:ascii="Times New Roman"/>
          <w:b w:val="false"/>
          <w:i w:val="false"/>
          <w:color w:val="000000"/>
          <w:sz w:val="28"/>
        </w:rPr>
        <w:t>
      6.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195-1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Анализ состояния конкуренции на товарных рынках</w:t>
      </w:r>
    </w:p>
    <w:bookmarkStart w:name="z826" w:id="1170"/>
    <w:p>
      <w:pPr>
        <w:spacing w:after="0"/>
        <w:ind w:left="0"/>
        <w:jc w:val="both"/>
      </w:pPr>
      <w:r>
        <w:rPr>
          <w:rFonts w:ascii="Times New Roman"/>
          <w:b w:val="false"/>
          <w:i w:val="false"/>
          <w:color w:val="000000"/>
          <w:sz w:val="28"/>
        </w:rPr>
        <w:t>
      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bookmarkEnd w:id="1170"/>
    <w:p>
      <w:pPr>
        <w:spacing w:after="0"/>
        <w:ind w:left="0"/>
        <w:jc w:val="both"/>
      </w:pPr>
      <w:r>
        <w:rPr>
          <w:rFonts w:ascii="Times New Roman"/>
          <w:b w:val="false"/>
          <w:i w:val="false"/>
          <w:color w:val="000000"/>
          <w:sz w:val="28"/>
        </w:rPr>
        <w:t>
      1) регулирования экономической концентрации;</w:t>
      </w:r>
    </w:p>
    <w:p>
      <w:pPr>
        <w:spacing w:after="0"/>
        <w:ind w:left="0"/>
        <w:jc w:val="both"/>
      </w:pPr>
      <w:r>
        <w:rPr>
          <w:rFonts w:ascii="Times New Roman"/>
          <w:b w:val="false"/>
          <w:i w:val="false"/>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pPr>
        <w:spacing w:after="0"/>
        <w:ind w:left="0"/>
        <w:jc w:val="both"/>
      </w:pPr>
      <w:r>
        <w:rPr>
          <w:rFonts w:ascii="Times New Roman"/>
          <w:b w:val="false"/>
          <w:i w:val="false"/>
          <w:color w:val="000000"/>
          <w:sz w:val="28"/>
        </w:rPr>
        <w:t>
      3) установления целесообразности присутствия государства в предпринимательской среде.</w:t>
      </w:r>
    </w:p>
    <w:bookmarkStart w:name="z827" w:id="1171"/>
    <w:p>
      <w:pPr>
        <w:spacing w:after="0"/>
        <w:ind w:left="0"/>
        <w:jc w:val="both"/>
      </w:pPr>
      <w:r>
        <w:rPr>
          <w:rFonts w:ascii="Times New Roman"/>
          <w:b w:val="false"/>
          <w:i w:val="false"/>
          <w:color w:val="000000"/>
          <w:sz w:val="28"/>
        </w:rPr>
        <w:t>
      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bookmarkEnd w:id="1171"/>
    <w:bookmarkStart w:name="z266" w:id="1172"/>
    <w:p>
      <w:pPr>
        <w:spacing w:after="0"/>
        <w:ind w:left="0"/>
        <w:jc w:val="both"/>
      </w:pPr>
      <w:r>
        <w:rPr>
          <w:rFonts w:ascii="Times New Roman"/>
          <w:b w:val="false"/>
          <w:i w:val="false"/>
          <w:color w:val="000000"/>
          <w:sz w:val="28"/>
        </w:rPr>
        <w:t>
      1) на товарных рынках;</w:t>
      </w:r>
    </w:p>
    <w:bookmarkEnd w:id="1172"/>
    <w:bookmarkStart w:name="z267" w:id="1173"/>
    <w:p>
      <w:pPr>
        <w:spacing w:after="0"/>
        <w:ind w:left="0"/>
        <w:jc w:val="both"/>
      </w:pPr>
      <w:r>
        <w:rPr>
          <w:rFonts w:ascii="Times New Roman"/>
          <w:b w:val="false"/>
          <w:i w:val="false"/>
          <w:color w:val="000000"/>
          <w:sz w:val="28"/>
        </w:rPr>
        <w:t>
      2) 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bookmarkEnd w:id="1173"/>
    <w:bookmarkStart w:name="z828" w:id="1174"/>
    <w:p>
      <w:pPr>
        <w:spacing w:after="0"/>
        <w:ind w:left="0"/>
        <w:jc w:val="both"/>
      </w:pPr>
      <w:r>
        <w:rPr>
          <w:rFonts w:ascii="Times New Roman"/>
          <w:b w:val="false"/>
          <w:i w:val="false"/>
          <w:color w:val="000000"/>
          <w:sz w:val="28"/>
        </w:rPr>
        <w:t>
      3. Анализ состояния конкуренции на товарных рынках включает следующие этапы:</w:t>
      </w:r>
    </w:p>
    <w:bookmarkEnd w:id="1174"/>
    <w:p>
      <w:pPr>
        <w:spacing w:after="0"/>
        <w:ind w:left="0"/>
        <w:jc w:val="both"/>
      </w:pPr>
      <w:r>
        <w:rPr>
          <w:rFonts w:ascii="Times New Roman"/>
          <w:b w:val="false"/>
          <w:i w:val="false"/>
          <w:color w:val="000000"/>
          <w:sz w:val="28"/>
        </w:rPr>
        <w:t>
      1) определение критериев взаимозаменяемости товаров;</w:t>
      </w:r>
    </w:p>
    <w:p>
      <w:pPr>
        <w:spacing w:after="0"/>
        <w:ind w:left="0"/>
        <w:jc w:val="both"/>
      </w:pPr>
      <w:r>
        <w:rPr>
          <w:rFonts w:ascii="Times New Roman"/>
          <w:b w:val="false"/>
          <w:i w:val="false"/>
          <w:color w:val="000000"/>
          <w:sz w:val="28"/>
        </w:rPr>
        <w:t>
      2) определение границ товарного рынка;</w:t>
      </w:r>
    </w:p>
    <w:p>
      <w:pPr>
        <w:spacing w:after="0"/>
        <w:ind w:left="0"/>
        <w:jc w:val="both"/>
      </w:pPr>
      <w:r>
        <w:rPr>
          <w:rFonts w:ascii="Times New Roman"/>
          <w:b w:val="false"/>
          <w:i w:val="false"/>
          <w:color w:val="000000"/>
          <w:sz w:val="28"/>
        </w:rPr>
        <w:t>
      3) определение временного интервала исследования товарного рынка;</w:t>
      </w:r>
    </w:p>
    <w:p>
      <w:pPr>
        <w:spacing w:after="0"/>
        <w:ind w:left="0"/>
        <w:jc w:val="both"/>
      </w:pPr>
      <w:r>
        <w:rPr>
          <w:rFonts w:ascii="Times New Roman"/>
          <w:b w:val="false"/>
          <w:i w:val="false"/>
          <w:color w:val="000000"/>
          <w:sz w:val="28"/>
        </w:rPr>
        <w:t>
      4) определение состава субъектов рынка, действующих на товарном рынке;</w:t>
      </w:r>
    </w:p>
    <w:p>
      <w:pPr>
        <w:spacing w:after="0"/>
        <w:ind w:left="0"/>
        <w:jc w:val="both"/>
      </w:pPr>
      <w:r>
        <w:rPr>
          <w:rFonts w:ascii="Times New Roman"/>
          <w:b w:val="false"/>
          <w:i w:val="false"/>
          <w:color w:val="000000"/>
          <w:sz w:val="28"/>
        </w:rPr>
        <w:t>
      5) расчет объема товарного рынка и долей субъектов рынка;</w:t>
      </w:r>
    </w:p>
    <w:p>
      <w:pPr>
        <w:spacing w:after="0"/>
        <w:ind w:left="0"/>
        <w:jc w:val="both"/>
      </w:pPr>
      <w:r>
        <w:rPr>
          <w:rFonts w:ascii="Times New Roman"/>
          <w:b w:val="false"/>
          <w:i w:val="false"/>
          <w:color w:val="000000"/>
          <w:sz w:val="28"/>
        </w:rPr>
        <w:t>
      6) оценка состояния конкурентной среды на товарном рынке;</w:t>
      </w:r>
    </w:p>
    <w:p>
      <w:pPr>
        <w:spacing w:after="0"/>
        <w:ind w:left="0"/>
        <w:jc w:val="both"/>
      </w:pPr>
      <w:r>
        <w:rPr>
          <w:rFonts w:ascii="Times New Roman"/>
          <w:b w:val="false"/>
          <w:i w:val="false"/>
          <w:color w:val="000000"/>
          <w:sz w:val="28"/>
        </w:rPr>
        <w:t>
      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pPr>
        <w:spacing w:after="0"/>
        <w:ind w:left="0"/>
        <w:jc w:val="both"/>
      </w:pPr>
      <w:r>
        <w:rPr>
          <w:rFonts w:ascii="Times New Roman"/>
          <w:b w:val="false"/>
          <w:i w:val="false"/>
          <w:color w:val="000000"/>
          <w:sz w:val="28"/>
        </w:rPr>
        <w:t>
      8) выводы по результатам проведенного анализа состояния конкуренции на товарном рынке, которые отражаются в заключении.</w:t>
      </w:r>
    </w:p>
    <w:bookmarkStart w:name="z829" w:id="1175"/>
    <w:p>
      <w:pPr>
        <w:spacing w:after="0"/>
        <w:ind w:left="0"/>
        <w:jc w:val="both"/>
      </w:pPr>
      <w:r>
        <w:rPr>
          <w:rFonts w:ascii="Times New Roman"/>
          <w:b w:val="false"/>
          <w:i w:val="false"/>
          <w:color w:val="000000"/>
          <w:sz w:val="28"/>
        </w:rPr>
        <w:t>
      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bookmarkEnd w:id="1175"/>
    <w:p>
      <w:pPr>
        <w:spacing w:after="0"/>
        <w:ind w:left="0"/>
        <w:jc w:val="both"/>
      </w:pPr>
      <w:r>
        <w:rPr>
          <w:rFonts w:ascii="Times New Roman"/>
          <w:b w:val="false"/>
          <w:i w:val="false"/>
          <w:color w:val="000000"/>
          <w:sz w:val="28"/>
        </w:rPr>
        <w:t>
      Под товаром в статьях 8, 90-6, 120, 160 – 231 настоящего Кодекса понимаются товар, работа, услуга, являющиеся объектом гражданского оборота.</w:t>
      </w:r>
    </w:p>
    <w:p>
      <w:pPr>
        <w:spacing w:after="0"/>
        <w:ind w:left="0"/>
        <w:jc w:val="both"/>
      </w:pPr>
      <w:r>
        <w:rPr>
          <w:rFonts w:ascii="Times New Roman"/>
          <w:b w:val="false"/>
          <w:i w:val="false"/>
          <w:color w:val="000000"/>
          <w:sz w:val="28"/>
        </w:rPr>
        <w:t>
      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bookmarkStart w:name="z830" w:id="1176"/>
    <w:p>
      <w:pPr>
        <w:spacing w:after="0"/>
        <w:ind w:left="0"/>
        <w:jc w:val="both"/>
      </w:pPr>
      <w:r>
        <w:rPr>
          <w:rFonts w:ascii="Times New Roman"/>
          <w:b w:val="false"/>
          <w:i w:val="false"/>
          <w:color w:val="000000"/>
          <w:sz w:val="28"/>
        </w:rPr>
        <w:t>
      5. Границы товарного рынка определяются с учетом доступности приобретения товаров по следующим критериям:</w:t>
      </w:r>
    </w:p>
    <w:bookmarkEnd w:id="1176"/>
    <w:p>
      <w:pPr>
        <w:spacing w:after="0"/>
        <w:ind w:left="0"/>
        <w:jc w:val="both"/>
      </w:pPr>
      <w:r>
        <w:rPr>
          <w:rFonts w:ascii="Times New Roman"/>
          <w:b w:val="false"/>
          <w:i w:val="false"/>
          <w:color w:val="000000"/>
          <w:sz w:val="28"/>
        </w:rPr>
        <w:t>
      1) возможность приобретения товара на данной территории;</w:t>
      </w:r>
    </w:p>
    <w:p>
      <w:pPr>
        <w:spacing w:after="0"/>
        <w:ind w:left="0"/>
        <w:jc w:val="both"/>
      </w:pPr>
      <w:r>
        <w:rPr>
          <w:rFonts w:ascii="Times New Roman"/>
          <w:b w:val="false"/>
          <w:i w:val="false"/>
          <w:color w:val="000000"/>
          <w:sz w:val="28"/>
        </w:rPr>
        <w:t>
      2) обоснованность и оправданность транспортных затрат относительно стоимости товара;</w:t>
      </w:r>
    </w:p>
    <w:p>
      <w:pPr>
        <w:spacing w:after="0"/>
        <w:ind w:left="0"/>
        <w:jc w:val="both"/>
      </w:pPr>
      <w:r>
        <w:rPr>
          <w:rFonts w:ascii="Times New Roman"/>
          <w:b w:val="false"/>
          <w:i w:val="false"/>
          <w:color w:val="000000"/>
          <w:sz w:val="28"/>
        </w:rPr>
        <w:t>
      3) сохранение качества, надежности и других потребительских свойств товара при его транспортировке;</w:t>
      </w:r>
    </w:p>
    <w:p>
      <w:pPr>
        <w:spacing w:after="0"/>
        <w:ind w:left="0"/>
        <w:jc w:val="both"/>
      </w:pPr>
      <w:r>
        <w:rPr>
          <w:rFonts w:ascii="Times New Roman"/>
          <w:b w:val="false"/>
          <w:i w:val="false"/>
          <w:color w:val="000000"/>
          <w:sz w:val="28"/>
        </w:rPr>
        <w:t>
      4) отсутствие ограничений (запретов) купли-продажи, ввоза и вывоза товаров;</w:t>
      </w:r>
    </w:p>
    <w:p>
      <w:pPr>
        <w:spacing w:after="0"/>
        <w:ind w:left="0"/>
        <w:jc w:val="both"/>
      </w:pPr>
      <w:r>
        <w:rPr>
          <w:rFonts w:ascii="Times New Roman"/>
          <w:b w:val="false"/>
          <w:i w:val="false"/>
          <w:color w:val="000000"/>
          <w:sz w:val="28"/>
        </w:rPr>
        <w:t>
      5) наличие равных условий конкуренции на территории, в пределах которой осуществляются реализация, поставка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32" w:id="1177"/>
    <w:p>
      <w:pPr>
        <w:spacing w:after="0"/>
        <w:ind w:left="0"/>
        <w:jc w:val="both"/>
      </w:pPr>
      <w:r>
        <w:rPr>
          <w:rFonts w:ascii="Times New Roman"/>
          <w:b w:val="false"/>
          <w:i w:val="false"/>
          <w:color w:val="000000"/>
          <w:sz w:val="28"/>
        </w:rPr>
        <w:t>
      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bookmarkEnd w:id="1177"/>
    <w:p>
      <w:pPr>
        <w:spacing w:after="0"/>
        <w:ind w:left="0"/>
        <w:jc w:val="both"/>
      </w:pPr>
      <w:r>
        <w:rPr>
          <w:rFonts w:ascii="Times New Roman"/>
          <w:b w:val="false"/>
          <w:i w:val="false"/>
          <w:color w:val="000000"/>
          <w:sz w:val="28"/>
        </w:rPr>
        <w:t>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bookmarkStart w:name="z833" w:id="1178"/>
    <w:p>
      <w:pPr>
        <w:spacing w:after="0"/>
        <w:ind w:left="0"/>
        <w:jc w:val="both"/>
      </w:pPr>
      <w:r>
        <w:rPr>
          <w:rFonts w:ascii="Times New Roman"/>
          <w:b w:val="false"/>
          <w:i w:val="false"/>
          <w:color w:val="000000"/>
          <w:sz w:val="28"/>
        </w:rPr>
        <w:t>
      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bookmarkEnd w:id="1178"/>
    <w:bookmarkStart w:name="z834" w:id="1179"/>
    <w:p>
      <w:pPr>
        <w:spacing w:after="0"/>
        <w:ind w:left="0"/>
        <w:jc w:val="both"/>
      </w:pPr>
      <w:r>
        <w:rPr>
          <w:rFonts w:ascii="Times New Roman"/>
          <w:b w:val="false"/>
          <w:i w:val="false"/>
          <w:color w:val="000000"/>
          <w:sz w:val="28"/>
        </w:rPr>
        <w:t>
      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bookmarkEnd w:id="1179"/>
    <w:bookmarkStart w:name="z835" w:id="1180"/>
    <w:p>
      <w:pPr>
        <w:spacing w:after="0"/>
        <w:ind w:left="0"/>
        <w:jc w:val="both"/>
      </w:pPr>
      <w:r>
        <w:rPr>
          <w:rFonts w:ascii="Times New Roman"/>
          <w:b w:val="false"/>
          <w:i w:val="false"/>
          <w:color w:val="000000"/>
          <w:sz w:val="28"/>
        </w:rPr>
        <w:t>
      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bookmarkEnd w:id="1180"/>
    <w:bookmarkStart w:name="z1323" w:id="1181"/>
    <w:p>
      <w:pPr>
        <w:spacing w:after="0"/>
        <w:ind w:left="0"/>
        <w:jc w:val="both"/>
      </w:pPr>
      <w:r>
        <w:rPr>
          <w:rFonts w:ascii="Times New Roman"/>
          <w:b w:val="false"/>
          <w:i w:val="false"/>
          <w:color w:val="000000"/>
          <w:sz w:val="28"/>
        </w:rPr>
        <w:t>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bookmarkEnd w:id="1181"/>
    <w:p>
      <w:pPr>
        <w:spacing w:after="0"/>
        <w:ind w:left="0"/>
        <w:jc w:val="both"/>
      </w:pPr>
      <w:r>
        <w:rPr>
          <w:rFonts w:ascii="Times New Roman"/>
          <w:b w:val="false"/>
          <w:i w:val="false"/>
          <w:color w:val="000000"/>
          <w:sz w:val="28"/>
        </w:rPr>
        <w:t>
      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pPr>
        <w:spacing w:after="0"/>
        <w:ind w:left="0"/>
        <w:jc w:val="both"/>
      </w:pPr>
      <w:r>
        <w:rPr>
          <w:rFonts w:ascii="Times New Roman"/>
          <w:b w:val="false"/>
          <w:i w:val="false"/>
          <w:color w:val="000000"/>
          <w:sz w:val="28"/>
        </w:rPr>
        <w:t>
      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bookmarkStart w:name="z1324" w:id="1182"/>
    <w:p>
      <w:pPr>
        <w:spacing w:after="0"/>
        <w:ind w:left="0"/>
        <w:jc w:val="both"/>
      </w:pPr>
      <w:r>
        <w:rPr>
          <w:rFonts w:ascii="Times New Roman"/>
          <w:b w:val="false"/>
          <w:i w:val="false"/>
          <w:color w:val="000000"/>
          <w:sz w:val="28"/>
        </w:rPr>
        <w:t>
      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bookmarkEnd w:id="1182"/>
    <w:p>
      <w:pPr>
        <w:spacing w:after="0"/>
        <w:ind w:left="0"/>
        <w:jc w:val="both"/>
      </w:pPr>
      <w:r>
        <w:rPr>
          <w:rFonts w:ascii="Times New Roman"/>
          <w:b w:val="false"/>
          <w:i w:val="false"/>
          <w:color w:val="000000"/>
          <w:sz w:val="28"/>
        </w:rPr>
        <w:t>
      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197 действовала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Мониторинг деятельности субъектов рынка, занимающих доминирующее или монопольное положение на регулируемых рынках</w:t>
      </w:r>
    </w:p>
    <w:bookmarkStart w:name="z836" w:id="1183"/>
    <w:p>
      <w:pPr>
        <w:spacing w:after="0"/>
        <w:ind w:left="0"/>
        <w:jc w:val="both"/>
      </w:pPr>
      <w:r>
        <w:rPr>
          <w:rFonts w:ascii="Times New Roman"/>
          <w:b w:val="false"/>
          <w:i w:val="false"/>
          <w:color w:val="000000"/>
          <w:sz w:val="28"/>
        </w:rPr>
        <w:t>
      1. Целями мониторинга деятельности субъектов рынка, занимающих доминирующее или монопольное положение на регулируемых рынках, являются выявление и пресечение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рынках.</w:t>
      </w:r>
    </w:p>
    <w:bookmarkEnd w:id="1183"/>
    <w:bookmarkStart w:name="z837" w:id="1184"/>
    <w:p>
      <w:pPr>
        <w:spacing w:after="0"/>
        <w:ind w:left="0"/>
        <w:jc w:val="both"/>
      </w:pPr>
      <w:r>
        <w:rPr>
          <w:rFonts w:ascii="Times New Roman"/>
          <w:b w:val="false"/>
          <w:i w:val="false"/>
          <w:color w:val="000000"/>
          <w:sz w:val="28"/>
        </w:rPr>
        <w:t>
      2. Субъекты рынка, включенные в государственный реестр субъектов рынка, занимающих доминирующее или монопольное положение на регулируемых рынках, обязаны предоставлять в антимонопольный орган:</w:t>
      </w:r>
    </w:p>
    <w:bookmarkEnd w:id="1184"/>
    <w:p>
      <w:pPr>
        <w:spacing w:after="0"/>
        <w:ind w:left="0"/>
        <w:jc w:val="both"/>
      </w:pPr>
      <w:r>
        <w:rPr>
          <w:rFonts w:ascii="Times New Roman"/>
          <w:b w:val="false"/>
          <w:i w:val="false"/>
          <w:color w:val="000000"/>
          <w:sz w:val="28"/>
        </w:rPr>
        <w:t>
      1) аудированную финансовую отчетность для субъектов рынка, подлежащих обязательному ежегодному аудиту в соответствии с законодательством Республики Казахстан об аудиторской деятельности по итогам года, – в срок до 31 августа следующего года;</w:t>
      </w:r>
    </w:p>
    <w:p>
      <w:pPr>
        <w:spacing w:after="0"/>
        <w:ind w:left="0"/>
        <w:jc w:val="both"/>
      </w:pPr>
      <w:r>
        <w:rPr>
          <w:rFonts w:ascii="Times New Roman"/>
          <w:b w:val="false"/>
          <w:i w:val="false"/>
          <w:color w:val="000000"/>
          <w:sz w:val="28"/>
        </w:rPr>
        <w:t>
      2) ежеквартальную информацию о продаже или передаче в доверительное управление десяти и более процентов своих голосующих акций (долей участия в уставном капитале, паев) – в срок до пятнадцатого числа, следующего за отчетным;</w:t>
      </w:r>
    </w:p>
    <w:p>
      <w:pPr>
        <w:spacing w:after="0"/>
        <w:ind w:left="0"/>
        <w:jc w:val="both"/>
      </w:pPr>
      <w:r>
        <w:rPr>
          <w:rFonts w:ascii="Times New Roman"/>
          <w:b w:val="false"/>
          <w:i w:val="false"/>
          <w:color w:val="000000"/>
          <w:sz w:val="28"/>
        </w:rPr>
        <w:t>
      3) ежеквартальную информацию по монопольным видам продукции об объемах производства и реализации, отпускных ценах и уровне доходности реализуемых монопольных товаров по форме, определяемой антимонопольным органом, – в срок до пятнадцатого числа, следующего за отчетным.</w:t>
      </w:r>
    </w:p>
    <w:p>
      <w:pPr>
        <w:spacing w:after="0"/>
        <w:ind w:left="0"/>
        <w:jc w:val="both"/>
      </w:pPr>
      <w:r>
        <w:rPr>
          <w:rFonts w:ascii="Times New Roman"/>
          <w:b/>
          <w:i w:val="false"/>
          <w:color w:val="000000"/>
          <w:sz w:val="28"/>
        </w:rPr>
        <w:t>Статья 198. Предостережение о недопустимости нарушения законодательства Республики Казахстан в области защиты конкуренции</w:t>
      </w:r>
    </w:p>
    <w:bookmarkStart w:name="z838" w:id="1185"/>
    <w:p>
      <w:pPr>
        <w:spacing w:after="0"/>
        <w:ind w:left="0"/>
        <w:jc w:val="both"/>
      </w:pPr>
      <w:r>
        <w:rPr>
          <w:rFonts w:ascii="Times New Roman"/>
          <w:b w:val="false"/>
          <w:i w:val="false"/>
          <w:color w:val="000000"/>
          <w:sz w:val="28"/>
        </w:rPr>
        <w:t>
      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bookmarkEnd w:id="1185"/>
    <w:bookmarkStart w:name="z839" w:id="1186"/>
    <w:p>
      <w:pPr>
        <w:spacing w:after="0"/>
        <w:ind w:left="0"/>
        <w:jc w:val="both"/>
      </w:pPr>
      <w:r>
        <w:rPr>
          <w:rFonts w:ascii="Times New Roman"/>
          <w:b w:val="false"/>
          <w:i w:val="false"/>
          <w:color w:val="000000"/>
          <w:sz w:val="28"/>
        </w:rPr>
        <w:t>
      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w:t>
      </w:r>
    </w:p>
    <w:bookmarkEnd w:id="1186"/>
    <w:bookmarkStart w:name="z840" w:id="1187"/>
    <w:p>
      <w:pPr>
        <w:spacing w:after="0"/>
        <w:ind w:left="0"/>
        <w:jc w:val="both"/>
      </w:pPr>
      <w:r>
        <w:rPr>
          <w:rFonts w:ascii="Times New Roman"/>
          <w:b w:val="false"/>
          <w:i w:val="false"/>
          <w:color w:val="000000"/>
          <w:sz w:val="28"/>
        </w:rPr>
        <w:t>
      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bookmarkEnd w:id="1187"/>
    <w:bookmarkStart w:name="z841" w:id="1188"/>
    <w:p>
      <w:pPr>
        <w:spacing w:after="0"/>
        <w:ind w:left="0"/>
        <w:jc w:val="both"/>
      </w:pPr>
      <w:r>
        <w:rPr>
          <w:rFonts w:ascii="Times New Roman"/>
          <w:b w:val="false"/>
          <w:i w:val="false"/>
          <w:color w:val="000000"/>
          <w:sz w:val="28"/>
        </w:rPr>
        <w:t>
      4. Предостережение должно содержать:</w:t>
      </w:r>
    </w:p>
    <w:bookmarkEnd w:id="1188"/>
    <w:p>
      <w:pPr>
        <w:spacing w:after="0"/>
        <w:ind w:left="0"/>
        <w:jc w:val="both"/>
      </w:pPr>
      <w:r>
        <w:rPr>
          <w:rFonts w:ascii="Times New Roman"/>
          <w:b w:val="false"/>
          <w:i w:val="false"/>
          <w:color w:val="000000"/>
          <w:sz w:val="28"/>
        </w:rPr>
        <w:t>
      1) выводы о наличии оснований для направления предостережения;</w:t>
      </w:r>
    </w:p>
    <w:p>
      <w:pPr>
        <w:spacing w:after="0"/>
        <w:ind w:left="0"/>
        <w:jc w:val="both"/>
      </w:pPr>
      <w:r>
        <w:rPr>
          <w:rFonts w:ascii="Times New Roman"/>
          <w:b w:val="false"/>
          <w:i w:val="false"/>
          <w:color w:val="000000"/>
          <w:sz w:val="28"/>
        </w:rPr>
        <w:t>
      2) нормы законодательства Республики Казахстан в области защиты конкуренции, которые могут быть нарушены.</w:t>
      </w:r>
    </w:p>
    <w:p>
      <w:pPr>
        <w:spacing w:after="0"/>
        <w:ind w:left="0"/>
        <w:jc w:val="both"/>
      </w:pPr>
      <w:r>
        <w:rPr>
          <w:rFonts w:ascii="Times New Roman"/>
          <w:b/>
          <w:i w:val="false"/>
          <w:color w:val="000000"/>
          <w:sz w:val="28"/>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ff0000"/>
          <w:sz w:val="28"/>
        </w:rPr>
        <w:t xml:space="preserve">
      Сноска. Заголовок статьи 199 в редакции Закона РК от 29.06.2020 </w:t>
      </w:r>
      <w:r>
        <w:rPr>
          <w:rFonts w:ascii="Times New Roman"/>
          <w:b w:val="false"/>
          <w:i w:val="false"/>
          <w:color w:val="ff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2" w:id="1189"/>
    <w:p>
      <w:pPr>
        <w:spacing w:after="0"/>
        <w:ind w:left="0"/>
        <w:jc w:val="both"/>
      </w:pPr>
      <w:r>
        <w:rPr>
          <w:rFonts w:ascii="Times New Roman"/>
          <w:b w:val="false"/>
          <w:i w:val="false"/>
          <w:color w:val="000000"/>
          <w:sz w:val="28"/>
        </w:rPr>
        <w:t xml:space="preserve">
      1. При наличии признаков недобросовестной конкуренции, злоупотребления доминирующим или монопольным положением, за исключением признаков, указанных в подпункте 1) </w:t>
      </w:r>
      <w:r>
        <w:rPr>
          <w:rFonts w:ascii="Times New Roman"/>
          <w:b w:val="false"/>
          <w:i w:val="false"/>
          <w:color w:val="000000"/>
          <w:sz w:val="28"/>
        </w:rPr>
        <w:t>статьи 174</w:t>
      </w:r>
      <w:r>
        <w:rPr>
          <w:rFonts w:ascii="Times New Roman"/>
          <w:b w:val="false"/>
          <w:i w:val="false"/>
          <w:color w:val="000000"/>
          <w:sz w:val="28"/>
        </w:rPr>
        <w:t xml:space="preserve">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bookmarkEnd w:id="1189"/>
    <w:p>
      <w:pPr>
        <w:spacing w:after="0"/>
        <w:ind w:left="0"/>
        <w:jc w:val="both"/>
      </w:pPr>
      <w:r>
        <w:rPr>
          <w:rFonts w:ascii="Times New Roman"/>
          <w:b w:val="false"/>
          <w:i w:val="false"/>
          <w:color w:val="000000"/>
          <w:sz w:val="28"/>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pPr>
        <w:spacing w:after="0"/>
        <w:ind w:left="0"/>
        <w:jc w:val="both"/>
      </w:pPr>
      <w:r>
        <w:rPr>
          <w:rFonts w:ascii="Times New Roman"/>
          <w:b w:val="false"/>
          <w:i w:val="false"/>
          <w:color w:val="000000"/>
          <w:sz w:val="28"/>
        </w:rPr>
        <w:t>
      Порядок выдачи уведомления и его форма утверждаются антимонопольным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199 предусмотрено дополнить подпунктом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bookmarkStart w:name="z1958" w:id="1190"/>
    <w:p>
      <w:pPr>
        <w:spacing w:after="0"/>
        <w:ind w:left="0"/>
        <w:jc w:val="both"/>
      </w:pPr>
      <w:r>
        <w:rPr>
          <w:rFonts w:ascii="Times New Roman"/>
          <w:b w:val="false"/>
          <w:i w:val="false"/>
          <w:color w:val="000000"/>
          <w:sz w:val="28"/>
        </w:rPr>
        <w:t>
      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bookmarkEnd w:id="1190"/>
    <w:bookmarkStart w:name="z1959" w:id="1191"/>
    <w:p>
      <w:pPr>
        <w:spacing w:after="0"/>
        <w:ind w:left="0"/>
        <w:jc w:val="both"/>
      </w:pPr>
      <w:r>
        <w:rPr>
          <w:rFonts w:ascii="Times New Roman"/>
          <w:b w:val="false"/>
          <w:i w:val="false"/>
          <w:color w:val="000000"/>
          <w:sz w:val="28"/>
        </w:rPr>
        <w:t>
      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bookmarkEnd w:id="1191"/>
    <w:bookmarkStart w:name="z1960" w:id="1192"/>
    <w:p>
      <w:pPr>
        <w:spacing w:after="0"/>
        <w:ind w:left="0"/>
        <w:jc w:val="both"/>
      </w:pPr>
      <w:r>
        <w:rPr>
          <w:rFonts w:ascii="Times New Roman"/>
          <w:b w:val="false"/>
          <w:i w:val="false"/>
          <w:color w:val="000000"/>
          <w:sz w:val="28"/>
        </w:rPr>
        <w:t>
      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bookmarkEnd w:id="1192"/>
    <w:bookmarkStart w:name="z1961" w:id="1193"/>
    <w:p>
      <w:pPr>
        <w:spacing w:after="0"/>
        <w:ind w:left="0"/>
        <w:jc w:val="both"/>
      </w:pPr>
      <w:r>
        <w:rPr>
          <w:rFonts w:ascii="Times New Roman"/>
          <w:b w:val="false"/>
          <w:i w:val="false"/>
          <w:color w:val="000000"/>
          <w:sz w:val="28"/>
        </w:rPr>
        <w:t>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bookmarkEnd w:id="1193"/>
    <w:bookmarkStart w:name="z1962" w:id="1194"/>
    <w:p>
      <w:pPr>
        <w:spacing w:after="0"/>
        <w:ind w:left="0"/>
        <w:jc w:val="both"/>
      </w:pPr>
      <w:r>
        <w:rPr>
          <w:rFonts w:ascii="Times New Roman"/>
          <w:b w:val="false"/>
          <w:i w:val="false"/>
          <w:color w:val="000000"/>
          <w:sz w:val="28"/>
        </w:rPr>
        <w:t>
      Срок продления исполнения уведомления составляет не более тридцати календарных дней.</w:t>
      </w:r>
    </w:p>
    <w:bookmarkEnd w:id="1194"/>
    <w:bookmarkStart w:name="z844" w:id="1195"/>
    <w:p>
      <w:pPr>
        <w:spacing w:after="0"/>
        <w:ind w:left="0"/>
        <w:jc w:val="both"/>
      </w:pPr>
      <w:r>
        <w:rPr>
          <w:rFonts w:ascii="Times New Roman"/>
          <w:b w:val="false"/>
          <w:i w:val="false"/>
          <w:color w:val="000000"/>
          <w:sz w:val="28"/>
        </w:rPr>
        <w:t>
      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Экономическая концентрация</w:t>
      </w:r>
    </w:p>
    <w:p>
      <w:pPr>
        <w:spacing w:after="0"/>
        <w:ind w:left="0"/>
        <w:jc w:val="both"/>
      </w:pPr>
      <w:r>
        <w:rPr>
          <w:rFonts w:ascii="Times New Roman"/>
          <w:b w:val="false"/>
          <w:i w:val="false"/>
          <w:color w:val="ff0000"/>
          <w:sz w:val="28"/>
        </w:rPr>
        <w:t xml:space="preserve">
      Сноска. Заголовок статьи 200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5" w:id="1196"/>
    <w:p>
      <w:pPr>
        <w:spacing w:after="0"/>
        <w:ind w:left="0"/>
        <w:jc w:val="both"/>
      </w:pPr>
      <w:r>
        <w:rPr>
          <w:rFonts w:ascii="Times New Roman"/>
          <w:b w:val="false"/>
          <w:i w:val="false"/>
          <w:color w:val="000000"/>
          <w:sz w:val="28"/>
        </w:rPr>
        <w:t xml:space="preserve">
      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либо уведомление его о сделках (действиях), указанных в подпунктах 4) и 5) пункта 1 статьи 201 настоящего Кодекса.</w:t>
      </w:r>
    </w:p>
    <w:bookmarkEnd w:id="1196"/>
    <w:bookmarkStart w:name="z846" w:id="1197"/>
    <w:p>
      <w:pPr>
        <w:spacing w:after="0"/>
        <w:ind w:left="0"/>
        <w:jc w:val="both"/>
      </w:pPr>
      <w:r>
        <w:rPr>
          <w:rFonts w:ascii="Times New Roman"/>
          <w:b w:val="false"/>
          <w:i w:val="false"/>
          <w:color w:val="000000"/>
          <w:sz w:val="28"/>
        </w:rPr>
        <w:t>
      2. Субъекты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Кодексом.</w:t>
      </w:r>
    </w:p>
    <w:bookmarkEnd w:id="1197"/>
    <w:bookmarkStart w:name="z847" w:id="1198"/>
    <w:p>
      <w:pPr>
        <w:spacing w:after="0"/>
        <w:ind w:left="0"/>
        <w:jc w:val="both"/>
      </w:pPr>
      <w:r>
        <w:rPr>
          <w:rFonts w:ascii="Times New Roman"/>
          <w:b w:val="false"/>
          <w:i w:val="false"/>
          <w:color w:val="000000"/>
          <w:sz w:val="28"/>
        </w:rPr>
        <w:t>
      3. Субъекты рынка, намеревающиеся совершить экономическую концентрацию, указанную в подпунктах 4) и 5) пункта 1 статьи 201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bookmarkEnd w:id="1198"/>
    <w:bookmarkStart w:name="z848" w:id="1199"/>
    <w:p>
      <w:pPr>
        <w:spacing w:after="0"/>
        <w:ind w:left="0"/>
        <w:jc w:val="both"/>
      </w:pPr>
      <w:r>
        <w:rPr>
          <w:rFonts w:ascii="Times New Roman"/>
          <w:b w:val="false"/>
          <w:i w:val="false"/>
          <w:color w:val="000000"/>
          <w:sz w:val="28"/>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bookmarkEnd w:id="1199"/>
    <w:bookmarkStart w:name="z849" w:id="1200"/>
    <w:p>
      <w:pPr>
        <w:spacing w:after="0"/>
        <w:ind w:left="0"/>
        <w:jc w:val="both"/>
      </w:pPr>
      <w:r>
        <w:rPr>
          <w:rFonts w:ascii="Times New Roman"/>
          <w:b w:val="false"/>
          <w:i w:val="false"/>
          <w:color w:val="000000"/>
          <w:sz w:val="28"/>
        </w:rPr>
        <w:t xml:space="preserve">
      5. Государственная регистрация, перерегистрация субъектов рынка, прав на недвижимое имущество в случаях, предусмотренных подпунктами 1)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осуществляются Государственной корпорацией "Правительство для граждан" с согласия антимонопольного органа.</w:t>
      </w:r>
    </w:p>
    <w:bookmarkEnd w:id="1200"/>
    <w:bookmarkStart w:name="z850" w:id="1201"/>
    <w:p>
      <w:pPr>
        <w:spacing w:after="0"/>
        <w:ind w:left="0"/>
        <w:jc w:val="both"/>
      </w:pPr>
      <w:r>
        <w:rPr>
          <w:rFonts w:ascii="Times New Roman"/>
          <w:b w:val="false"/>
          <w:i w:val="false"/>
          <w:color w:val="000000"/>
          <w:sz w:val="28"/>
        </w:rPr>
        <w:t>
      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End w:id="1201"/>
    <w:p>
      <w:pPr>
        <w:spacing w:after="0"/>
        <w:ind w:left="0"/>
        <w:jc w:val="both"/>
      </w:pPr>
      <w:r>
        <w:rPr>
          <w:rFonts w:ascii="Times New Roman"/>
          <w:b w:val="false"/>
          <w:i w:val="false"/>
          <w:color w:val="000000"/>
          <w:sz w:val="28"/>
        </w:rPr>
        <w:t>
      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Регулирование экономической концентрации</w:t>
      </w:r>
    </w:p>
    <w:p>
      <w:pPr>
        <w:spacing w:after="0"/>
        <w:ind w:left="0"/>
        <w:jc w:val="both"/>
      </w:pPr>
      <w:r>
        <w:rPr>
          <w:rFonts w:ascii="Times New Roman"/>
          <w:b w:val="false"/>
          <w:i w:val="false"/>
          <w:color w:val="ff0000"/>
          <w:sz w:val="28"/>
        </w:rPr>
        <w:t xml:space="preserve">
      Сноска. Заголовок статьи 201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1" w:id="1202"/>
    <w:p>
      <w:pPr>
        <w:spacing w:after="0"/>
        <w:ind w:left="0"/>
        <w:jc w:val="both"/>
      </w:pPr>
      <w:r>
        <w:rPr>
          <w:rFonts w:ascii="Times New Roman"/>
          <w:b w:val="false"/>
          <w:i w:val="false"/>
          <w:color w:val="000000"/>
          <w:sz w:val="28"/>
        </w:rPr>
        <w:t>
      1. Экономической концентрацией признаются:</w:t>
      </w:r>
    </w:p>
    <w:bookmarkEnd w:id="1202"/>
    <w:p>
      <w:pPr>
        <w:spacing w:after="0"/>
        <w:ind w:left="0"/>
        <w:jc w:val="both"/>
      </w:pPr>
      <w:r>
        <w:rPr>
          <w:rFonts w:ascii="Times New Roman"/>
          <w:b w:val="false"/>
          <w:i w:val="false"/>
          <w:color w:val="000000"/>
          <w:sz w:val="28"/>
        </w:rPr>
        <w:t>
      1) реорганизация субъекта рынка путем слияния или присоединения;</w:t>
      </w:r>
    </w:p>
    <w:p>
      <w:pPr>
        <w:spacing w:after="0"/>
        <w:ind w:left="0"/>
        <w:jc w:val="both"/>
      </w:pPr>
      <w:r>
        <w:rPr>
          <w:rFonts w:ascii="Times New Roman"/>
          <w:b w:val="false"/>
          <w:i w:val="false"/>
          <w:color w:val="000000"/>
          <w:sz w:val="28"/>
        </w:rPr>
        <w:t>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pPr>
        <w:spacing w:after="0"/>
        <w:ind w:left="0"/>
        <w:jc w:val="both"/>
      </w:pPr>
      <w:r>
        <w:rPr>
          <w:rFonts w:ascii="Times New Roman"/>
          <w:b w:val="false"/>
          <w:i w:val="false"/>
          <w:color w:val="000000"/>
          <w:sz w:val="28"/>
        </w:rPr>
        <w:t>
      Данное требование не распространяется на учредителей юридического лица при его создании;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pPr>
        <w:spacing w:after="0"/>
        <w:ind w:left="0"/>
        <w:jc w:val="both"/>
      </w:pPr>
      <w:r>
        <w:rPr>
          <w:rFonts w:ascii="Times New Roman"/>
          <w:b w:val="false"/>
          <w:i w:val="false"/>
          <w:color w:val="000000"/>
          <w:sz w:val="28"/>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bookmarkStart w:name="z852" w:id="1203"/>
    <w:p>
      <w:pPr>
        <w:spacing w:after="0"/>
        <w:ind w:left="0"/>
        <w:jc w:val="both"/>
      </w:pPr>
      <w:r>
        <w:rPr>
          <w:rFonts w:ascii="Times New Roman"/>
          <w:b w:val="false"/>
          <w:i w:val="false"/>
          <w:color w:val="000000"/>
          <w:sz w:val="28"/>
        </w:rPr>
        <w:t>
      2. Экономической концентрацией не признаются:</w:t>
      </w:r>
    </w:p>
    <w:bookmarkEnd w:id="1203"/>
    <w:p>
      <w:pPr>
        <w:spacing w:after="0"/>
        <w:ind w:left="0"/>
        <w:jc w:val="both"/>
      </w:pPr>
      <w:r>
        <w:rPr>
          <w:rFonts w:ascii="Times New Roman"/>
          <w:b w:val="false"/>
          <w:i w:val="false"/>
          <w:color w:val="000000"/>
          <w:sz w:val="28"/>
        </w:rPr>
        <w:t>
      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pPr>
        <w:spacing w:after="0"/>
        <w:ind w:left="0"/>
        <w:jc w:val="both"/>
      </w:pPr>
      <w:r>
        <w:rPr>
          <w:rFonts w:ascii="Times New Roman"/>
          <w:b w:val="false"/>
          <w:i w:val="false"/>
          <w:color w:val="000000"/>
          <w:sz w:val="28"/>
        </w:rPr>
        <w:t>
      2) назначение реабилитационного или банкротного управляющего, временной администрации (временного администратора);</w:t>
      </w:r>
    </w:p>
    <w:p>
      <w:pPr>
        <w:spacing w:after="0"/>
        <w:ind w:left="0"/>
        <w:jc w:val="both"/>
      </w:pPr>
      <w:r>
        <w:rPr>
          <w:rFonts w:ascii="Times New Roman"/>
          <w:b w:val="false"/>
          <w:i w:val="false"/>
          <w:color w:val="000000"/>
          <w:sz w:val="28"/>
        </w:rPr>
        <w:t>
      3) осуществление сделок, указанных в пункте 1 настоящей статьи, если такая сделка происходит внутри одной группы лиц.</w:t>
      </w:r>
    </w:p>
    <w:bookmarkStart w:name="z853" w:id="1204"/>
    <w:p>
      <w:pPr>
        <w:spacing w:after="0"/>
        <w:ind w:left="0"/>
        <w:jc w:val="both"/>
      </w:pPr>
      <w:r>
        <w:rPr>
          <w:rFonts w:ascii="Times New Roman"/>
          <w:b w:val="false"/>
          <w:i w:val="false"/>
          <w:color w:val="000000"/>
          <w:sz w:val="28"/>
        </w:rPr>
        <w:t>
      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w:t>
      </w:r>
    </w:p>
    <w:bookmarkEnd w:id="1204"/>
    <w:bookmarkStart w:name="z854" w:id="1205"/>
    <w:p>
      <w:pPr>
        <w:spacing w:after="0"/>
        <w:ind w:left="0"/>
        <w:jc w:val="both"/>
      </w:pPr>
      <w:r>
        <w:rPr>
          <w:rFonts w:ascii="Times New Roman"/>
          <w:b w:val="false"/>
          <w:i w:val="false"/>
          <w:color w:val="000000"/>
          <w:sz w:val="28"/>
        </w:rPr>
        <w:t>
      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bookmarkEnd w:id="1205"/>
    <w:bookmarkStart w:name="z855" w:id="1206"/>
    <w:p>
      <w:pPr>
        <w:spacing w:after="0"/>
        <w:ind w:left="0"/>
        <w:jc w:val="both"/>
      </w:pPr>
      <w:r>
        <w:rPr>
          <w:rFonts w:ascii="Times New Roman"/>
          <w:b w:val="false"/>
          <w:i w:val="false"/>
          <w:color w:val="000000"/>
          <w:sz w:val="28"/>
        </w:rPr>
        <w:t>
      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уполномоченным органом по регулированию, контролю и надзору финансового рынка и финансовых организаций.</w:t>
      </w:r>
    </w:p>
    <w:bookmarkEnd w:id="1206"/>
    <w:p>
      <w:pPr>
        <w:spacing w:after="0"/>
        <w:ind w:left="0"/>
        <w:jc w:val="both"/>
      </w:pPr>
      <w:r>
        <w:rPr>
          <w:rFonts w:ascii="Times New Roman"/>
          <w:b w:val="false"/>
          <w:i w:val="false"/>
          <w:color w:val="000000"/>
          <w:sz w:val="28"/>
        </w:rPr>
        <w:t>
      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bookmarkStart w:name="z856" w:id="1207"/>
    <w:p>
      <w:pPr>
        <w:spacing w:after="0"/>
        <w:ind w:left="0"/>
        <w:jc w:val="both"/>
      </w:pPr>
      <w:r>
        <w:rPr>
          <w:rFonts w:ascii="Times New Roman"/>
          <w:b w:val="false"/>
          <w:i w:val="false"/>
          <w:color w:val="000000"/>
          <w:sz w:val="28"/>
        </w:rPr>
        <w:t>
      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bookmarkEnd w:id="1207"/>
    <w:bookmarkStart w:name="z857" w:id="1208"/>
    <w:p>
      <w:pPr>
        <w:spacing w:after="0"/>
        <w:ind w:left="0"/>
        <w:jc w:val="both"/>
      </w:pPr>
      <w:r>
        <w:rPr>
          <w:rFonts w:ascii="Times New Roman"/>
          <w:b w:val="false"/>
          <w:i w:val="false"/>
          <w:color w:val="000000"/>
          <w:sz w:val="28"/>
        </w:rPr>
        <w:t>
      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bookmarkEnd w:id="1208"/>
    <w:p>
      <w:pPr>
        <w:spacing w:after="0"/>
        <w:ind w:left="0"/>
        <w:jc w:val="both"/>
      </w:pPr>
      <w:r>
        <w:rPr>
          <w:rFonts w:ascii="Times New Roman"/>
          <w:b w:val="false"/>
          <w:i w:val="false"/>
          <w:color w:val="000000"/>
          <w:sz w:val="28"/>
        </w:rPr>
        <w:t>
      Если субъект рынка осуществлял деятельность менее одного года, объем реализации товаров определяется за период деятельности субъекта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p>
      <w:pPr>
        <w:spacing w:after="0"/>
        <w:ind w:left="0"/>
        <w:jc w:val="both"/>
      </w:pPr>
      <w:r>
        <w:rPr>
          <w:rFonts w:ascii="Times New Roman"/>
          <w:b w:val="false"/>
          <w:i w:val="false"/>
          <w:color w:val="000000"/>
          <w:sz w:val="28"/>
        </w:rPr>
        <w:t>
      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Лица, подающие ходатайство о даче согласия на экономическую концентрацию</w:t>
      </w:r>
    </w:p>
    <w:bookmarkStart w:name="z859" w:id="1209"/>
    <w:p>
      <w:pPr>
        <w:spacing w:after="0"/>
        <w:ind w:left="0"/>
        <w:jc w:val="both"/>
      </w:pPr>
      <w:r>
        <w:rPr>
          <w:rFonts w:ascii="Times New Roman"/>
          <w:b w:val="false"/>
          <w:i w:val="false"/>
          <w:color w:val="000000"/>
          <w:sz w:val="28"/>
        </w:rPr>
        <w:t>
      1. В случаях, предусмотренных подпунктом 1) пункта 1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bookmarkEnd w:id="1209"/>
    <w:bookmarkStart w:name="z860" w:id="1210"/>
    <w:p>
      <w:pPr>
        <w:spacing w:after="0"/>
        <w:ind w:left="0"/>
        <w:jc w:val="both"/>
      </w:pPr>
      <w:r>
        <w:rPr>
          <w:rFonts w:ascii="Times New Roman"/>
          <w:b w:val="false"/>
          <w:i w:val="false"/>
          <w:color w:val="000000"/>
          <w:sz w:val="28"/>
        </w:rPr>
        <w:t>
      2. Ходатайство о даче согласия на экономическую концентрацию, указанную в подпунктах 2) и 3) пункта 1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bookmarkEnd w:id="1210"/>
    <w:bookmarkStart w:name="z861" w:id="1211"/>
    <w:p>
      <w:pPr>
        <w:spacing w:after="0"/>
        <w:ind w:left="0"/>
        <w:jc w:val="both"/>
      </w:pPr>
      <w:r>
        <w:rPr>
          <w:rFonts w:ascii="Times New Roman"/>
          <w:b w:val="false"/>
          <w:i w:val="false"/>
          <w:color w:val="000000"/>
          <w:sz w:val="28"/>
        </w:rPr>
        <w:t>
      3. Если стороной сделок, указанных в подпунктах 1), 2) и 3) пункта 1 статьи 201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bookmarkEnd w:id="1211"/>
    <w:p>
      <w:pPr>
        <w:spacing w:after="0"/>
        <w:ind w:left="0"/>
        <w:jc w:val="both"/>
      </w:pPr>
      <w:r>
        <w:rPr>
          <w:rFonts w:ascii="Times New Roman"/>
          <w:b/>
          <w:i w:val="false"/>
          <w:color w:val="000000"/>
          <w:sz w:val="28"/>
        </w:rPr>
        <w:t>Статья 203. Порядок подачи ходатайства</w:t>
      </w:r>
    </w:p>
    <w:bookmarkStart w:name="z862" w:id="1212"/>
    <w:p>
      <w:pPr>
        <w:spacing w:after="0"/>
        <w:ind w:left="0"/>
        <w:jc w:val="both"/>
      </w:pPr>
      <w:r>
        <w:rPr>
          <w:rFonts w:ascii="Times New Roman"/>
          <w:b w:val="false"/>
          <w:i w:val="false"/>
          <w:color w:val="000000"/>
          <w:sz w:val="28"/>
        </w:rPr>
        <w:t>
      1. Ходатайство составляется по форме, установленной антимонопольным органом, с приложением документов и сведений, предусмотренных в статье 204 настоящего Кодекса.</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Ходатайство и приложения к нему, представляемые физическим лицом, заверяются нотариально удостоверенной подписью физического лица.</w:t>
      </w:r>
    </w:p>
    <w:bookmarkStart w:name="z865" w:id="1213"/>
    <w:p>
      <w:pPr>
        <w:spacing w:after="0"/>
        <w:ind w:left="0"/>
        <w:jc w:val="both"/>
      </w:pPr>
      <w:r>
        <w:rPr>
          <w:rFonts w:ascii="Times New Roman"/>
          <w:b w:val="false"/>
          <w:i w:val="false"/>
          <w:color w:val="000000"/>
          <w:sz w:val="28"/>
        </w:rPr>
        <w:t>
      4. Представляемые документы и сведения нумеруются и представляются с указанием номеров пунктов и подпунктов статьи 204 настоящего Кодекса. На каждый вопрос пункта и подпункта представляется исчерпывающий ответ.</w:t>
      </w:r>
    </w:p>
    <w:bookmarkEnd w:id="1213"/>
    <w:p>
      <w:pPr>
        <w:spacing w:after="0"/>
        <w:ind w:left="0"/>
        <w:jc w:val="both"/>
      </w:pPr>
      <w:r>
        <w:rPr>
          <w:rFonts w:ascii="Times New Roman"/>
          <w:b w:val="false"/>
          <w:i w:val="false"/>
          <w:color w:val="000000"/>
          <w:sz w:val="28"/>
        </w:rPr>
        <w:t>
      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bookmarkStart w:name="z866" w:id="1214"/>
    <w:p>
      <w:pPr>
        <w:spacing w:after="0"/>
        <w:ind w:left="0"/>
        <w:jc w:val="both"/>
      </w:pPr>
      <w:r>
        <w:rPr>
          <w:rFonts w:ascii="Times New Roman"/>
          <w:b w:val="false"/>
          <w:i w:val="false"/>
          <w:color w:val="000000"/>
          <w:sz w:val="28"/>
        </w:rPr>
        <w:t>
      5. Сведения, составляющие коммерческую тайну, представляются с обязательной пометкой "коммерческая тайна".</w:t>
      </w:r>
    </w:p>
    <w:bookmarkEnd w:id="1214"/>
    <w:bookmarkStart w:name="z867" w:id="1215"/>
    <w:p>
      <w:pPr>
        <w:spacing w:after="0"/>
        <w:ind w:left="0"/>
        <w:jc w:val="both"/>
      </w:pPr>
      <w:r>
        <w:rPr>
          <w:rFonts w:ascii="Times New Roman"/>
          <w:b w:val="false"/>
          <w:i w:val="false"/>
          <w:color w:val="000000"/>
          <w:sz w:val="28"/>
        </w:rPr>
        <w:t>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1215"/>
    <w:p>
      <w:pPr>
        <w:spacing w:after="0"/>
        <w:ind w:left="0"/>
        <w:jc w:val="both"/>
      </w:pPr>
      <w:r>
        <w:rPr>
          <w:rFonts w:ascii="Times New Roman"/>
          <w:b w:val="false"/>
          <w:i w:val="false"/>
          <w:color w:val="000000"/>
          <w:sz w:val="28"/>
        </w:rPr>
        <w:t>
      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pPr>
        <w:spacing w:after="0"/>
        <w:ind w:left="0"/>
        <w:jc w:val="both"/>
      </w:pPr>
      <w:r>
        <w:rPr>
          <w:rFonts w:ascii="Times New Roman"/>
          <w:b w:val="false"/>
          <w:i w:val="false"/>
          <w:color w:val="000000"/>
          <w:sz w:val="28"/>
        </w:rPr>
        <w:t>
      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bookmarkStart w:name="z868" w:id="1216"/>
    <w:p>
      <w:pPr>
        <w:spacing w:after="0"/>
        <w:ind w:left="0"/>
        <w:jc w:val="both"/>
      </w:pPr>
      <w:r>
        <w:rPr>
          <w:rFonts w:ascii="Times New Roman"/>
          <w:b w:val="false"/>
          <w:i w:val="false"/>
          <w:color w:val="000000"/>
          <w:sz w:val="28"/>
        </w:rPr>
        <w:t>
      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1216"/>
    <w:p>
      <w:pPr>
        <w:spacing w:after="0"/>
        <w:ind w:left="0"/>
        <w:jc w:val="both"/>
      </w:pPr>
      <w:r>
        <w:rPr>
          <w:rFonts w:ascii="Times New Roman"/>
          <w:b w:val="false"/>
          <w:i w:val="false"/>
          <w:color w:val="000000"/>
          <w:sz w:val="28"/>
        </w:rPr>
        <w:t>
      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bookmarkStart w:name="z869" w:id="1217"/>
    <w:p>
      <w:pPr>
        <w:spacing w:after="0"/>
        <w:ind w:left="0"/>
        <w:jc w:val="both"/>
      </w:pPr>
      <w:r>
        <w:rPr>
          <w:rFonts w:ascii="Times New Roman"/>
          <w:b w:val="false"/>
          <w:i w:val="false"/>
          <w:color w:val="000000"/>
          <w:sz w:val="28"/>
        </w:rPr>
        <w:t>
      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bookmarkEnd w:id="1217"/>
    <w:p>
      <w:pPr>
        <w:spacing w:after="0"/>
        <w:ind w:left="0"/>
        <w:jc w:val="both"/>
      </w:pPr>
      <w:r>
        <w:rPr>
          <w:rFonts w:ascii="Times New Roman"/>
          <w:b w:val="false"/>
          <w:i w:val="false"/>
          <w:color w:val="000000"/>
          <w:sz w:val="28"/>
        </w:rPr>
        <w:t>
      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 Документация, прилагаемая к ходатайству о даче согласия на экономическую концентрацию</w:t>
      </w:r>
    </w:p>
    <w:bookmarkStart w:name="z870" w:id="1218"/>
    <w:p>
      <w:pPr>
        <w:spacing w:after="0"/>
        <w:ind w:left="0"/>
        <w:jc w:val="both"/>
      </w:pPr>
      <w:r>
        <w:rPr>
          <w:rFonts w:ascii="Times New Roman"/>
          <w:b w:val="false"/>
          <w:i w:val="false"/>
          <w:color w:val="000000"/>
          <w:sz w:val="28"/>
        </w:rPr>
        <w:t>
      1. Документация, необходимая для представления в антимонопольный орган ходатайства о даче согласия на экономическую концентрацию, предусмотренную подпунктом 1) пункта 1 статьи 201 настоящего Кодекса, включает:</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обоснование цели реорганизации субъекта рынка, включая планируемые изменения в видах деятельности или географии их деловых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утвержденные устав и учредительный договор создаваемого субъекта рынка или их проекты;</w:t>
      </w:r>
    </w:p>
    <w:p>
      <w:pPr>
        <w:spacing w:after="0"/>
        <w:ind w:left="0"/>
        <w:jc w:val="both"/>
      </w:pPr>
      <w:r>
        <w:rPr>
          <w:rFonts w:ascii="Times New Roman"/>
          <w:b w:val="false"/>
          <w:i w:val="false"/>
          <w:color w:val="000000"/>
          <w:sz w:val="28"/>
        </w:rPr>
        <w:t>
      4) перечень сведений и условий передачи имущества, передаваемого создаваемому субъекту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5)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pPr>
        <w:spacing w:after="0"/>
        <w:ind w:left="0"/>
        <w:jc w:val="both"/>
      </w:pPr>
      <w:r>
        <w:rPr>
          <w:rFonts w:ascii="Times New Roman"/>
          <w:b w:val="false"/>
          <w:i w:val="false"/>
          <w:color w:val="000000"/>
          <w:sz w:val="28"/>
        </w:rPr>
        <w:t>
      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1" w:id="1219"/>
    <w:p>
      <w:pPr>
        <w:spacing w:after="0"/>
        <w:ind w:left="0"/>
        <w:jc w:val="both"/>
      </w:pPr>
      <w:r>
        <w:rPr>
          <w:rFonts w:ascii="Times New Roman"/>
          <w:b w:val="false"/>
          <w:i w:val="false"/>
          <w:color w:val="000000"/>
          <w:sz w:val="28"/>
        </w:rPr>
        <w:t>
      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подпунктом 2) пункта 1 статьи 201 настоящего Кодекса:</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или проект договора либо иной документ, подтверждающий совершение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шестой подпункта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2)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2)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2)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Перечень документов, необходимых для подачи в антимонопольный орган ходатайства о даче согласия на экономическую концентрацию, предусмотренную подпунктом 3) пункта 1 статьи 201 настоящего Кодекса:</w:t>
      </w:r>
    </w:p>
    <w:p>
      <w:pPr>
        <w:spacing w:after="0"/>
        <w:ind w:left="0"/>
        <w:jc w:val="both"/>
      </w:pPr>
      <w:r>
        <w:rPr>
          <w:rFonts w:ascii="Times New Roman"/>
          <w:b w:val="false"/>
          <w:i w:val="false"/>
          <w:color w:val="000000"/>
          <w:sz w:val="28"/>
        </w:rPr>
        <w:t>
      1) договор или проект договора;</w:t>
      </w:r>
    </w:p>
    <w:p>
      <w:pPr>
        <w:spacing w:after="0"/>
        <w:ind w:left="0"/>
        <w:jc w:val="both"/>
      </w:pPr>
      <w:r>
        <w:rPr>
          <w:rFonts w:ascii="Times New Roman"/>
          <w:b w:val="false"/>
          <w:i w:val="false"/>
          <w:color w:val="000000"/>
          <w:sz w:val="28"/>
        </w:rPr>
        <w:t>
      2) по приобретателю и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pPr>
        <w:spacing w:after="0"/>
        <w:ind w:left="0"/>
        <w:jc w:val="both"/>
      </w:pPr>
      <w:r>
        <w:rPr>
          <w:rFonts w:ascii="Times New Roman"/>
          <w:b w:val="false"/>
          <w:i w:val="false"/>
          <w:color w:val="000000"/>
          <w:sz w:val="28"/>
        </w:rPr>
        <w:t>
      3) перечень имущества, составляющего предмет сделки, с указанием балансовой стоимости;</w:t>
      </w:r>
    </w:p>
    <w:p>
      <w:pPr>
        <w:spacing w:after="0"/>
        <w:ind w:left="0"/>
        <w:jc w:val="both"/>
      </w:pPr>
      <w:r>
        <w:rPr>
          <w:rFonts w:ascii="Times New Roman"/>
          <w:b w:val="false"/>
          <w:i w:val="false"/>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p>
    <w:p>
      <w:pPr>
        <w:spacing w:after="0"/>
        <w:ind w:left="0"/>
        <w:jc w:val="both"/>
      </w:pPr>
      <w:r>
        <w:rPr>
          <w:rFonts w:ascii="Times New Roman"/>
          <w:b w:val="false"/>
          <w:i w:val="false"/>
          <w:color w:val="000000"/>
          <w:sz w:val="28"/>
        </w:rPr>
        <w:t>
      5) прогноз производства и реализации товаров с использованием получаемого имущества с указанием видов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Иностранное юридическое лицо, помимо информации, предоставляемой в соответствии с настоящей статьей, дополнительно предоставляет:</w:t>
      </w:r>
    </w:p>
    <w:p>
      <w:pPr>
        <w:spacing w:after="0"/>
        <w:ind w:left="0"/>
        <w:jc w:val="both"/>
      </w:pPr>
      <w:r>
        <w:rPr>
          <w:rFonts w:ascii="Times New Roman"/>
          <w:b w:val="false"/>
          <w:i w:val="false"/>
          <w:color w:val="000000"/>
          <w:sz w:val="28"/>
        </w:rPr>
        <w:t>
      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bookmarkStart w:name="z874" w:id="1220"/>
    <w:p>
      <w:pPr>
        <w:spacing w:after="0"/>
        <w:ind w:left="0"/>
        <w:jc w:val="both"/>
      </w:pPr>
      <w:r>
        <w:rPr>
          <w:rFonts w:ascii="Times New Roman"/>
          <w:b w:val="false"/>
          <w:i w:val="false"/>
          <w:color w:val="000000"/>
          <w:sz w:val="28"/>
        </w:rPr>
        <w:t>
      5. В случае, предусмотренном пунктом 3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статьей 207 настоящего Кодекса.</w:t>
      </w:r>
    </w:p>
    <w:bookmarkEnd w:id="1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205. Сроки рассмотрения ходатайства о даче согласия на экономическую концентрацию</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bookmarkStart w:name="z878" w:id="1221"/>
    <w:p>
      <w:pPr>
        <w:spacing w:after="0"/>
        <w:ind w:left="0"/>
        <w:jc w:val="both"/>
      </w:pPr>
      <w:r>
        <w:rPr>
          <w:rFonts w:ascii="Times New Roman"/>
          <w:b w:val="false"/>
          <w:i w:val="false"/>
          <w:color w:val="000000"/>
          <w:sz w:val="28"/>
        </w:rPr>
        <w:t>
      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1221"/>
    <w:bookmarkStart w:name="z879" w:id="1222"/>
    <w:p>
      <w:pPr>
        <w:spacing w:after="0"/>
        <w:ind w:left="0"/>
        <w:jc w:val="both"/>
      </w:pPr>
      <w:r>
        <w:rPr>
          <w:rFonts w:ascii="Times New Roman"/>
          <w:b w:val="false"/>
          <w:i w:val="false"/>
          <w:color w:val="000000"/>
          <w:sz w:val="28"/>
        </w:rPr>
        <w:t>
      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bookmarkEnd w:id="1222"/>
    <w:bookmarkStart w:name="z880" w:id="1223"/>
    <w:p>
      <w:pPr>
        <w:spacing w:after="0"/>
        <w:ind w:left="0"/>
        <w:jc w:val="both"/>
      </w:pPr>
      <w:r>
        <w:rPr>
          <w:rFonts w:ascii="Times New Roman"/>
          <w:b w:val="false"/>
          <w:i w:val="false"/>
          <w:color w:val="000000"/>
          <w:sz w:val="28"/>
        </w:rPr>
        <w:t>
      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206. Порядок уведомления антимонопольного органа о совершенной экономической концентрации</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206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Субъекты рынка, совершившие сделки, предусмотренные подпунктами 4) и 5) пункта 1 статьи 201 настоящего Кодекса, уведомляют антимонопольный орган в срок, установленный частью второй пункта 8 статьи 201 настоящего Кодекса.</w:t>
      </w:r>
    </w:p>
    <w:p>
      <w:pPr>
        <w:spacing w:after="0"/>
        <w:ind w:left="0"/>
        <w:jc w:val="both"/>
      </w:pPr>
      <w:r>
        <w:rPr>
          <w:rFonts w:ascii="Times New Roman"/>
          <w:b w:val="false"/>
          <w:i w:val="false"/>
          <w:color w:val="000000"/>
          <w:sz w:val="28"/>
        </w:rPr>
        <w:t>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pPr>
        <w:spacing w:after="0"/>
        <w:ind w:left="0"/>
        <w:jc w:val="both"/>
      </w:pPr>
      <w:r>
        <w:rPr>
          <w:rFonts w:ascii="Times New Roman"/>
          <w:b w:val="false"/>
          <w:i w:val="false"/>
          <w:color w:val="000000"/>
          <w:sz w:val="28"/>
        </w:rPr>
        <w:t>
      Антимонопольный орган должен быть уведомлен:</w:t>
      </w:r>
    </w:p>
    <w:p>
      <w:pPr>
        <w:spacing w:after="0"/>
        <w:ind w:left="0"/>
        <w:jc w:val="both"/>
      </w:pPr>
      <w:r>
        <w:rPr>
          <w:rFonts w:ascii="Times New Roman"/>
          <w:b w:val="false"/>
          <w:i w:val="false"/>
          <w:color w:val="000000"/>
          <w:sz w:val="28"/>
        </w:rPr>
        <w:t>
      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pPr>
        <w:spacing w:after="0"/>
        <w:ind w:left="0"/>
        <w:jc w:val="both"/>
      </w:pPr>
      <w:r>
        <w:rPr>
          <w:rFonts w:ascii="Times New Roman"/>
          <w:b w:val="false"/>
          <w:i w:val="false"/>
          <w:color w:val="000000"/>
          <w:sz w:val="28"/>
        </w:rPr>
        <w:t>
      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207. Документация, прилагаемая к уведомлению (ходатайству) в антимонопольный орган о совершенной (планируемой) экономической концентрации</w:t>
      </w:r>
    </w:p>
    <w:bookmarkStart w:name="z882" w:id="1224"/>
    <w:p>
      <w:pPr>
        <w:spacing w:after="0"/>
        <w:ind w:left="0"/>
        <w:jc w:val="both"/>
      </w:pPr>
      <w:r>
        <w:rPr>
          <w:rFonts w:ascii="Times New Roman"/>
          <w:b w:val="false"/>
          <w:i w:val="false"/>
          <w:color w:val="000000"/>
          <w:sz w:val="28"/>
        </w:rPr>
        <w:t>
      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4) пункта 1 статьи 201 настоящего Кодекса:</w:t>
      </w:r>
    </w:p>
    <w:bookmarkEnd w:id="12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приобретателю и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w:t>
      </w:r>
    </w:p>
    <w:p>
      <w:pPr>
        <w:spacing w:after="0"/>
        <w:ind w:left="0"/>
        <w:jc w:val="both"/>
      </w:pPr>
      <w:r>
        <w:rPr>
          <w:rFonts w:ascii="Times New Roman"/>
          <w:b w:val="false"/>
          <w:i w:val="false"/>
          <w:color w:val="000000"/>
          <w:sz w:val="28"/>
        </w:rPr>
        <w:t>
      виды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шестой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4)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4)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1225"/>
    <w:p>
      <w:pPr>
        <w:spacing w:after="0"/>
        <w:ind w:left="0"/>
        <w:jc w:val="both"/>
      </w:pPr>
      <w:r>
        <w:rPr>
          <w:rFonts w:ascii="Times New Roman"/>
          <w:b w:val="false"/>
          <w:i w:val="false"/>
          <w:color w:val="000000"/>
          <w:sz w:val="28"/>
        </w:rPr>
        <w:t>
      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5) пункта 1 статьи 201 настоящего Кодекса:</w:t>
      </w:r>
    </w:p>
    <w:bookmarkEnd w:id="1225"/>
    <w:p>
      <w:pPr>
        <w:spacing w:after="0"/>
        <w:ind w:left="0"/>
        <w:jc w:val="both"/>
      </w:pPr>
      <w:r>
        <w:rPr>
          <w:rFonts w:ascii="Times New Roman"/>
          <w:b w:val="false"/>
          <w:i w:val="false"/>
          <w:color w:val="000000"/>
          <w:sz w:val="28"/>
        </w:rPr>
        <w:t>
      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pPr>
        <w:spacing w:after="0"/>
        <w:ind w:left="0"/>
        <w:jc w:val="both"/>
      </w:pPr>
      <w:r>
        <w:rPr>
          <w:rFonts w:ascii="Times New Roman"/>
          <w:b w:val="false"/>
          <w:i w:val="false"/>
          <w:color w:val="000000"/>
          <w:sz w:val="28"/>
        </w:rPr>
        <w:t>
      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pPr>
        <w:spacing w:after="0"/>
        <w:ind w:left="0"/>
        <w:jc w:val="both"/>
      </w:pPr>
      <w:r>
        <w:rPr>
          <w:rFonts w:ascii="Times New Roman"/>
          <w:b w:val="false"/>
          <w:i w:val="false"/>
          <w:color w:val="000000"/>
          <w:sz w:val="28"/>
        </w:rPr>
        <w:t>
      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pPr>
        <w:spacing w:after="0"/>
        <w:ind w:left="0"/>
        <w:jc w:val="both"/>
      </w:pPr>
      <w:r>
        <w:rPr>
          <w:rFonts w:ascii="Times New Roman"/>
          <w:b w:val="false"/>
          <w:i w:val="false"/>
          <w:color w:val="000000"/>
          <w:sz w:val="28"/>
        </w:rPr>
        <w:t>
      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pPr>
        <w:spacing w:after="0"/>
        <w:ind w:left="0"/>
        <w:jc w:val="both"/>
      </w:pPr>
      <w:r>
        <w:rPr>
          <w:rFonts w:ascii="Times New Roman"/>
          <w:b w:val="false"/>
          <w:i w:val="false"/>
          <w:color w:val="000000"/>
          <w:sz w:val="28"/>
        </w:rPr>
        <w:t>
      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pPr>
        <w:spacing w:after="0"/>
        <w:ind w:left="0"/>
        <w:jc w:val="both"/>
      </w:pPr>
      <w:r>
        <w:rPr>
          <w:rFonts w:ascii="Times New Roman"/>
          <w:b w:val="false"/>
          <w:i w:val="false"/>
          <w:color w:val="000000"/>
          <w:sz w:val="28"/>
        </w:rPr>
        <w:t>
      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5)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pPr>
        <w:spacing w:after="0"/>
        <w:ind w:left="0"/>
        <w:jc w:val="both"/>
      </w:pPr>
      <w:r>
        <w:rPr>
          <w:rFonts w:ascii="Times New Roman"/>
          <w:b w:val="false"/>
          <w:i w:val="false"/>
          <w:color w:val="000000"/>
          <w:sz w:val="28"/>
        </w:rPr>
        <w:t>
      наименование субъекта рынка, юридический и фактический адреса;</w:t>
      </w:r>
    </w:p>
    <w:p>
      <w:pPr>
        <w:spacing w:after="0"/>
        <w:ind w:left="0"/>
        <w:jc w:val="both"/>
      </w:pPr>
      <w:r>
        <w:rPr>
          <w:rFonts w:ascii="Times New Roman"/>
          <w:b w:val="false"/>
          <w:i w:val="false"/>
          <w:color w:val="000000"/>
          <w:sz w:val="28"/>
        </w:rPr>
        <w:t>
      объем производства, реализации, экспорта и импорта товаров в Республику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pPr>
        <w:spacing w:after="0"/>
        <w:ind w:left="0"/>
        <w:jc w:val="both"/>
      </w:pPr>
      <w:r>
        <w:rPr>
          <w:rFonts w:ascii="Times New Roman"/>
          <w:b w:val="false"/>
          <w:i w:val="false"/>
          <w:color w:val="000000"/>
          <w:sz w:val="28"/>
        </w:rPr>
        <w:t>
      наименование субъекта рынка, юридический и фактический адреса;</w:t>
      </w:r>
    </w:p>
    <w:p>
      <w:pPr>
        <w:spacing w:after="0"/>
        <w:ind w:left="0"/>
        <w:jc w:val="both"/>
      </w:pPr>
      <w:r>
        <w:rPr>
          <w:rFonts w:ascii="Times New Roman"/>
          <w:b w:val="false"/>
          <w:i w:val="false"/>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207 предусмотрено дополнить пунктом 3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208. Решение по ходатайству о согласии на экономическую концентрацию</w:t>
      </w:r>
    </w:p>
    <w:bookmarkStart w:name="z884" w:id="1226"/>
    <w:p>
      <w:pPr>
        <w:spacing w:after="0"/>
        <w:ind w:left="0"/>
        <w:jc w:val="both"/>
      </w:pPr>
      <w:r>
        <w:rPr>
          <w:rFonts w:ascii="Times New Roman"/>
          <w:b w:val="false"/>
          <w:i w:val="false"/>
          <w:color w:val="000000"/>
          <w:sz w:val="28"/>
        </w:rPr>
        <w:t>
      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1226"/>
    <w:p>
      <w:pPr>
        <w:spacing w:after="0"/>
        <w:ind w:left="0"/>
        <w:jc w:val="both"/>
      </w:pPr>
      <w:r>
        <w:rPr>
          <w:rFonts w:ascii="Times New Roman"/>
          <w:b w:val="false"/>
          <w:i w:val="false"/>
          <w:color w:val="000000"/>
          <w:sz w:val="28"/>
        </w:rPr>
        <w:t>
      1) о согласии на экономическую концентрацию;</w:t>
      </w:r>
    </w:p>
    <w:p>
      <w:pPr>
        <w:spacing w:after="0"/>
        <w:ind w:left="0"/>
        <w:jc w:val="both"/>
      </w:pPr>
      <w:r>
        <w:rPr>
          <w:rFonts w:ascii="Times New Roman"/>
          <w:b w:val="false"/>
          <w:i w:val="false"/>
          <w:color w:val="000000"/>
          <w:sz w:val="28"/>
        </w:rPr>
        <w:t>
      2) о запрете на экономическую концентрацию с мотивированным заключением.</w:t>
      </w:r>
    </w:p>
    <w:bookmarkStart w:name="z885" w:id="1227"/>
    <w:p>
      <w:pPr>
        <w:spacing w:after="0"/>
        <w:ind w:left="0"/>
        <w:jc w:val="both"/>
      </w:pPr>
      <w:r>
        <w:rPr>
          <w:rFonts w:ascii="Times New Roman"/>
          <w:b w:val="false"/>
          <w:i w:val="false"/>
          <w:color w:val="000000"/>
          <w:sz w:val="28"/>
        </w:rPr>
        <w:t>
      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уполномоченному органу по регулированию, контролю и надзору финансового рынка и финансовых организаций.</w:t>
      </w:r>
    </w:p>
    <w:bookmarkEnd w:id="1227"/>
    <w:bookmarkStart w:name="z886" w:id="1228"/>
    <w:p>
      <w:pPr>
        <w:spacing w:after="0"/>
        <w:ind w:left="0"/>
        <w:jc w:val="both"/>
      </w:pPr>
      <w:r>
        <w:rPr>
          <w:rFonts w:ascii="Times New Roman"/>
          <w:b w:val="false"/>
          <w:i w:val="false"/>
          <w:color w:val="000000"/>
          <w:sz w:val="28"/>
        </w:rPr>
        <w:t>
      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bookmarkEnd w:id="1228"/>
    <w:p>
      <w:pPr>
        <w:spacing w:after="0"/>
        <w:ind w:left="0"/>
        <w:jc w:val="both"/>
      </w:pPr>
      <w:r>
        <w:rPr>
          <w:rFonts w:ascii="Times New Roman"/>
          <w:b w:val="false"/>
          <w:i w:val="false"/>
          <w:color w:val="000000"/>
          <w:sz w:val="28"/>
        </w:rPr>
        <w:t>
      Такие условия и обязательства могут касаться, в том числе, ограничения по управлению, пользованию или распоряжению имуществом.</w:t>
      </w:r>
    </w:p>
    <w:bookmarkStart w:name="z887" w:id="1229"/>
    <w:p>
      <w:pPr>
        <w:spacing w:after="0"/>
        <w:ind w:left="0"/>
        <w:jc w:val="both"/>
      </w:pPr>
      <w:r>
        <w:rPr>
          <w:rFonts w:ascii="Times New Roman"/>
          <w:b w:val="false"/>
          <w:i w:val="false"/>
          <w:color w:val="000000"/>
          <w:sz w:val="28"/>
        </w:rPr>
        <w:t>
      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bookmarkEnd w:id="1229"/>
    <w:bookmarkStart w:name="z888" w:id="1230"/>
    <w:p>
      <w:pPr>
        <w:spacing w:after="0"/>
        <w:ind w:left="0"/>
        <w:jc w:val="both"/>
      </w:pPr>
      <w:r>
        <w:rPr>
          <w:rFonts w:ascii="Times New Roman"/>
          <w:b w:val="false"/>
          <w:i w:val="false"/>
          <w:color w:val="000000"/>
          <w:sz w:val="28"/>
        </w:rPr>
        <w:t>
      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bookmarkEnd w:id="1230"/>
    <w:p>
      <w:pPr>
        <w:spacing w:after="0"/>
        <w:ind w:left="0"/>
        <w:jc w:val="both"/>
      </w:pPr>
      <w:r>
        <w:rPr>
          <w:rFonts w:ascii="Times New Roman"/>
          <w:b w:val="false"/>
          <w:i w:val="false"/>
          <w:color w:val="000000"/>
          <w:sz w:val="28"/>
        </w:rPr>
        <w:t>
      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pPr>
        <w:spacing w:after="0"/>
        <w:ind w:left="0"/>
        <w:jc w:val="both"/>
      </w:pPr>
      <w:r>
        <w:rPr>
          <w:rFonts w:ascii="Times New Roman"/>
          <w:b w:val="false"/>
          <w:i w:val="false"/>
          <w:color w:val="000000"/>
          <w:sz w:val="28"/>
        </w:rPr>
        <w:t>
      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pPr>
        <w:spacing w:after="0"/>
        <w:ind w:left="0"/>
        <w:jc w:val="both"/>
      </w:pPr>
      <w:r>
        <w:rPr>
          <w:rFonts w:ascii="Times New Roman"/>
          <w:b w:val="false"/>
          <w:i w:val="false"/>
          <w:color w:val="000000"/>
          <w:sz w:val="28"/>
        </w:rPr>
        <w:t>
      3) невыполнения участниками экономической концентрации требований и обязательств, которыми было обусловлено решение антимонопольного органа.</w:t>
      </w:r>
    </w:p>
    <w:bookmarkStart w:name="z889" w:id="1231"/>
    <w:p>
      <w:pPr>
        <w:spacing w:after="0"/>
        <w:ind w:left="0"/>
        <w:jc w:val="both"/>
      </w:pPr>
      <w:r>
        <w:rPr>
          <w:rFonts w:ascii="Times New Roman"/>
          <w:b w:val="false"/>
          <w:i w:val="false"/>
          <w:color w:val="000000"/>
          <w:sz w:val="28"/>
        </w:rPr>
        <w:t>
      6. По результатам пересмотра решения антимонопольный орган:</w:t>
      </w:r>
    </w:p>
    <w:bookmarkEnd w:id="1231"/>
    <w:p>
      <w:pPr>
        <w:spacing w:after="0"/>
        <w:ind w:left="0"/>
        <w:jc w:val="both"/>
      </w:pPr>
      <w:r>
        <w:rPr>
          <w:rFonts w:ascii="Times New Roman"/>
          <w:b w:val="false"/>
          <w:i w:val="false"/>
          <w:color w:val="000000"/>
          <w:sz w:val="28"/>
        </w:rPr>
        <w:t>
      1) оставляет решение без изменений;</w:t>
      </w:r>
    </w:p>
    <w:p>
      <w:pPr>
        <w:spacing w:after="0"/>
        <w:ind w:left="0"/>
        <w:jc w:val="both"/>
      </w:pPr>
      <w:r>
        <w:rPr>
          <w:rFonts w:ascii="Times New Roman"/>
          <w:b w:val="false"/>
          <w:i w:val="false"/>
          <w:color w:val="000000"/>
          <w:sz w:val="28"/>
        </w:rPr>
        <w:t>
      2) изменяет решение;</w:t>
      </w:r>
    </w:p>
    <w:p>
      <w:pPr>
        <w:spacing w:after="0"/>
        <w:ind w:left="0"/>
        <w:jc w:val="both"/>
      </w:pPr>
      <w:r>
        <w:rPr>
          <w:rFonts w:ascii="Times New Roman"/>
          <w:b w:val="false"/>
          <w:i w:val="false"/>
          <w:color w:val="000000"/>
          <w:sz w:val="28"/>
        </w:rPr>
        <w:t>
      3) отменяет решение;</w:t>
      </w:r>
    </w:p>
    <w:p>
      <w:pPr>
        <w:spacing w:after="0"/>
        <w:ind w:left="0"/>
        <w:jc w:val="both"/>
      </w:pPr>
      <w:r>
        <w:rPr>
          <w:rFonts w:ascii="Times New Roman"/>
          <w:b w:val="false"/>
          <w:i w:val="false"/>
          <w:color w:val="000000"/>
          <w:sz w:val="28"/>
        </w:rPr>
        <w:t>
      4) принимает новое решение.</w:t>
      </w:r>
    </w:p>
    <w:bookmarkStart w:name="z890" w:id="1232"/>
    <w:p>
      <w:pPr>
        <w:spacing w:after="0"/>
        <w:ind w:left="0"/>
        <w:jc w:val="both"/>
      </w:pPr>
      <w:r>
        <w:rPr>
          <w:rFonts w:ascii="Times New Roman"/>
          <w:b w:val="false"/>
          <w:i w:val="false"/>
          <w:color w:val="000000"/>
          <w:sz w:val="28"/>
        </w:rPr>
        <w:t>
      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bookmarkEnd w:id="1232"/>
    <w:bookmarkStart w:name="z891" w:id="1233"/>
    <w:p>
      <w:pPr>
        <w:spacing w:after="0"/>
        <w:ind w:left="0"/>
        <w:jc w:val="both"/>
      </w:pPr>
      <w:r>
        <w:rPr>
          <w:rFonts w:ascii="Times New Roman"/>
          <w:b w:val="false"/>
          <w:i w:val="false"/>
          <w:color w:val="000000"/>
          <w:sz w:val="28"/>
        </w:rPr>
        <w:t>
      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bookmarkEnd w:id="1233"/>
    <w:bookmarkStart w:name="z892" w:id="1234"/>
    <w:p>
      <w:pPr>
        <w:spacing w:after="0"/>
        <w:ind w:left="0"/>
        <w:jc w:val="both"/>
      </w:pPr>
      <w:r>
        <w:rPr>
          <w:rFonts w:ascii="Times New Roman"/>
          <w:b w:val="false"/>
          <w:i w:val="false"/>
          <w:color w:val="000000"/>
          <w:sz w:val="28"/>
        </w:rPr>
        <w:t>
      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bookmarkEnd w:id="1234"/>
    <w:bookmarkStart w:name="z893" w:id="1235"/>
    <w:p>
      <w:pPr>
        <w:spacing w:after="0"/>
        <w:ind w:left="0"/>
        <w:jc w:val="both"/>
      </w:pPr>
      <w:r>
        <w:rPr>
          <w:rFonts w:ascii="Times New Roman"/>
          <w:b w:val="false"/>
          <w:i w:val="false"/>
          <w:color w:val="000000"/>
          <w:sz w:val="28"/>
        </w:rPr>
        <w:t>
      10. Экономическая концентрация запрещается, если она приводит к ограничению конкуренции.</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209. Принятие антимонопольным органом решения по уведомлению о совершенной экономической концентрации</w:t>
      </w:r>
    </w:p>
    <w:bookmarkStart w:name="z894" w:id="1236"/>
    <w:p>
      <w:pPr>
        <w:spacing w:after="0"/>
        <w:ind w:left="0"/>
        <w:jc w:val="both"/>
      </w:pPr>
      <w:r>
        <w:rPr>
          <w:rFonts w:ascii="Times New Roman"/>
          <w:b w:val="false"/>
          <w:i w:val="false"/>
          <w:color w:val="000000"/>
          <w:sz w:val="28"/>
        </w:rPr>
        <w:t>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bookmarkEnd w:id="1236"/>
    <w:bookmarkStart w:name="z895" w:id="1237"/>
    <w:p>
      <w:pPr>
        <w:spacing w:after="0"/>
        <w:ind w:left="0"/>
        <w:jc w:val="both"/>
      </w:pPr>
      <w:r>
        <w:rPr>
          <w:rFonts w:ascii="Times New Roman"/>
          <w:b w:val="false"/>
          <w:i w:val="false"/>
          <w:color w:val="000000"/>
          <w:sz w:val="28"/>
        </w:rPr>
        <w:t>
      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bookmarkEnd w:id="1237"/>
    <w:bookmarkStart w:name="z896" w:id="1238"/>
    <w:p>
      <w:pPr>
        <w:spacing w:after="0"/>
        <w:ind w:left="0"/>
        <w:jc w:val="both"/>
      </w:pPr>
      <w:r>
        <w:rPr>
          <w:rFonts w:ascii="Times New Roman"/>
          <w:b w:val="false"/>
          <w:i w:val="false"/>
          <w:color w:val="000000"/>
          <w:sz w:val="28"/>
        </w:rPr>
        <w:t>
      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Основания прекращения рассмотрения ходатайства о согласии на экономическую концентрацию</w:t>
      </w:r>
    </w:p>
    <w:bookmarkStart w:name="z897" w:id="1239"/>
    <w:p>
      <w:pPr>
        <w:spacing w:after="0"/>
        <w:ind w:left="0"/>
        <w:jc w:val="both"/>
      </w:pPr>
      <w:r>
        <w:rPr>
          <w:rFonts w:ascii="Times New Roman"/>
          <w:b w:val="false"/>
          <w:i w:val="false"/>
          <w:color w:val="000000"/>
          <w:sz w:val="28"/>
        </w:rPr>
        <w:t>
      1. Рассмотрение ходатайства о согласии на экономическую концентрацию подлежит прекращению в случаях:</w:t>
      </w:r>
    </w:p>
    <w:bookmarkEnd w:id="1239"/>
    <w:p>
      <w:pPr>
        <w:spacing w:after="0"/>
        <w:ind w:left="0"/>
        <w:jc w:val="both"/>
      </w:pPr>
      <w:r>
        <w:rPr>
          <w:rFonts w:ascii="Times New Roman"/>
          <w:b w:val="false"/>
          <w:i w:val="false"/>
          <w:color w:val="000000"/>
          <w:sz w:val="28"/>
        </w:rPr>
        <w:t>
      1) поступления от заявителей уведомлений об отзыве ходатайства;</w:t>
      </w:r>
    </w:p>
    <w:p>
      <w:pPr>
        <w:spacing w:after="0"/>
        <w:ind w:left="0"/>
        <w:jc w:val="both"/>
      </w:pPr>
      <w:r>
        <w:rPr>
          <w:rFonts w:ascii="Times New Roman"/>
          <w:b w:val="false"/>
          <w:i w:val="false"/>
          <w:color w:val="000000"/>
          <w:sz w:val="28"/>
        </w:rPr>
        <w:t>
      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pPr>
        <w:spacing w:after="0"/>
        <w:ind w:left="0"/>
        <w:jc w:val="both"/>
      </w:pPr>
      <w:r>
        <w:rPr>
          <w:rFonts w:ascii="Times New Roman"/>
          <w:b w:val="false"/>
          <w:i w:val="false"/>
          <w:color w:val="000000"/>
          <w:sz w:val="28"/>
        </w:rPr>
        <w:t>
      3) предоставление заявителем недостоверной информации, влияющей на объективное рассмотрение ходатайства.</w:t>
      </w:r>
    </w:p>
    <w:bookmarkStart w:name="z898" w:id="1240"/>
    <w:p>
      <w:pPr>
        <w:spacing w:after="0"/>
        <w:ind w:left="0"/>
        <w:jc w:val="both"/>
      </w:pPr>
      <w:r>
        <w:rPr>
          <w:rFonts w:ascii="Times New Roman"/>
          <w:b w:val="false"/>
          <w:i w:val="false"/>
          <w:color w:val="000000"/>
          <w:sz w:val="28"/>
        </w:rPr>
        <w:t>
      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bookmarkEnd w:id="1240"/>
    <w:bookmarkStart w:name="z899" w:id="1241"/>
    <w:p>
      <w:pPr>
        <w:spacing w:after="0"/>
        <w:ind w:left="0"/>
        <w:jc w:val="both"/>
      </w:pPr>
      <w:r>
        <w:rPr>
          <w:rFonts w:ascii="Times New Roman"/>
          <w:b w:val="false"/>
          <w:i w:val="false"/>
          <w:color w:val="000000"/>
          <w:sz w:val="28"/>
        </w:rPr>
        <w:t>
      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bookmarkEnd w:id="1241"/>
    <w:p>
      <w:pPr>
        <w:spacing w:after="0"/>
        <w:ind w:left="0"/>
        <w:jc w:val="both"/>
      </w:pPr>
      <w:r>
        <w:rPr>
          <w:rFonts w:ascii="Times New Roman"/>
          <w:b/>
          <w:i w:val="false"/>
          <w:color w:val="000000"/>
          <w:sz w:val="28"/>
        </w:rPr>
        <w:t>Статья 210-1. Доверенное лицо</w:t>
      </w:r>
    </w:p>
    <w:bookmarkStart w:name="z2405" w:id="1242"/>
    <w:p>
      <w:pPr>
        <w:spacing w:after="0"/>
        <w:ind w:left="0"/>
        <w:jc w:val="both"/>
      </w:pPr>
      <w:r>
        <w:rPr>
          <w:rFonts w:ascii="Times New Roman"/>
          <w:b w:val="false"/>
          <w:i w:val="false"/>
          <w:color w:val="000000"/>
          <w:sz w:val="28"/>
        </w:rPr>
        <w:t>
      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 требованиями настоящей статьи.</w:t>
      </w:r>
    </w:p>
    <w:bookmarkEnd w:id="1242"/>
    <w:bookmarkStart w:name="z2406" w:id="1243"/>
    <w:p>
      <w:pPr>
        <w:spacing w:after="0"/>
        <w:ind w:left="0"/>
        <w:jc w:val="both"/>
      </w:pPr>
      <w:r>
        <w:rPr>
          <w:rFonts w:ascii="Times New Roman"/>
          <w:b w:val="false"/>
          <w:i w:val="false"/>
          <w:color w:val="000000"/>
          <w:sz w:val="28"/>
        </w:rPr>
        <w:t>
      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bookmarkEnd w:id="1243"/>
    <w:bookmarkStart w:name="z2407" w:id="1244"/>
    <w:p>
      <w:pPr>
        <w:spacing w:after="0"/>
        <w:ind w:left="0"/>
        <w:jc w:val="both"/>
      </w:pPr>
      <w:r>
        <w:rPr>
          <w:rFonts w:ascii="Times New Roman"/>
          <w:b w:val="false"/>
          <w:i w:val="false"/>
          <w:color w:val="000000"/>
          <w:sz w:val="28"/>
        </w:rPr>
        <w:t>
      3. Между доверенным лицом и субъектом рынка заключается договор по типовой форме, утверждаемой антимонопольным органом.</w:t>
      </w:r>
    </w:p>
    <w:bookmarkEnd w:id="1244"/>
    <w:bookmarkStart w:name="z2408" w:id="1245"/>
    <w:p>
      <w:pPr>
        <w:spacing w:after="0"/>
        <w:ind w:left="0"/>
        <w:jc w:val="both"/>
      </w:pPr>
      <w:r>
        <w:rPr>
          <w:rFonts w:ascii="Times New Roman"/>
          <w:b w:val="false"/>
          <w:i w:val="false"/>
          <w:color w:val="000000"/>
          <w:sz w:val="28"/>
        </w:rPr>
        <w:t>
      Доверенное лицо уведомляет антимонопольный орган о заключении договора не позднее десяти календарных дней после даты вступления его в силу.</w:t>
      </w:r>
    </w:p>
    <w:bookmarkEnd w:id="1245"/>
    <w:bookmarkStart w:name="z2409" w:id="1246"/>
    <w:p>
      <w:pPr>
        <w:spacing w:after="0"/>
        <w:ind w:left="0"/>
        <w:jc w:val="both"/>
      </w:pPr>
      <w:r>
        <w:rPr>
          <w:rFonts w:ascii="Times New Roman"/>
          <w:b w:val="false"/>
          <w:i w:val="false"/>
          <w:color w:val="000000"/>
          <w:sz w:val="28"/>
        </w:rPr>
        <w:t xml:space="preserve">
      4. Доверенное лицо должно быть независимым по отношению к участникам экономической концентрации. </w:t>
      </w:r>
    </w:p>
    <w:bookmarkEnd w:id="1246"/>
    <w:bookmarkStart w:name="z2410" w:id="1247"/>
    <w:p>
      <w:pPr>
        <w:spacing w:after="0"/>
        <w:ind w:left="0"/>
        <w:jc w:val="both"/>
      </w:pPr>
      <w:r>
        <w:rPr>
          <w:rFonts w:ascii="Times New Roman"/>
          <w:b w:val="false"/>
          <w:i w:val="false"/>
          <w:color w:val="000000"/>
          <w:sz w:val="28"/>
        </w:rPr>
        <w:t>
      В качестве доверенного лица не может привлекаться лицо:</w:t>
      </w:r>
    </w:p>
    <w:bookmarkEnd w:id="1247"/>
    <w:bookmarkStart w:name="z2411" w:id="1248"/>
    <w:p>
      <w:pPr>
        <w:spacing w:after="0"/>
        <w:ind w:left="0"/>
        <w:jc w:val="both"/>
      </w:pPr>
      <w:r>
        <w:rPr>
          <w:rFonts w:ascii="Times New Roman"/>
          <w:b w:val="false"/>
          <w:i w:val="false"/>
          <w:color w:val="000000"/>
          <w:sz w:val="28"/>
        </w:rPr>
        <w:t>
      1) которое является участником экономической концентрации либо входящее в одну группу лиц с участником экономической концентрации;</w:t>
      </w:r>
    </w:p>
    <w:bookmarkEnd w:id="1248"/>
    <w:bookmarkStart w:name="z2412" w:id="1249"/>
    <w:p>
      <w:pPr>
        <w:spacing w:after="0"/>
        <w:ind w:left="0"/>
        <w:jc w:val="both"/>
      </w:pPr>
      <w:r>
        <w:rPr>
          <w:rFonts w:ascii="Times New Roman"/>
          <w:b w:val="false"/>
          <w:i w:val="false"/>
          <w:color w:val="000000"/>
          <w:sz w:val="28"/>
        </w:rPr>
        <w:t>
      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bookmarkEnd w:id="1249"/>
    <w:bookmarkStart w:name="z2413" w:id="1250"/>
    <w:p>
      <w:pPr>
        <w:spacing w:after="0"/>
        <w:ind w:left="0"/>
        <w:jc w:val="both"/>
      </w:pPr>
      <w:r>
        <w:rPr>
          <w:rFonts w:ascii="Times New Roman"/>
          <w:b w:val="false"/>
          <w:i w:val="false"/>
          <w:color w:val="000000"/>
          <w:sz w:val="28"/>
        </w:rPr>
        <w:t>
      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bookmarkEnd w:id="1250"/>
    <w:bookmarkStart w:name="z2414" w:id="1251"/>
    <w:p>
      <w:pPr>
        <w:spacing w:after="0"/>
        <w:ind w:left="0"/>
        <w:jc w:val="both"/>
      </w:pPr>
      <w:r>
        <w:rPr>
          <w:rFonts w:ascii="Times New Roman"/>
          <w:b w:val="false"/>
          <w:i w:val="false"/>
          <w:color w:val="000000"/>
          <w:sz w:val="28"/>
        </w:rPr>
        <w:t>
      1) разделения субъекта рынка или выделения из его состава юридического лица;</w:t>
      </w:r>
    </w:p>
    <w:bookmarkEnd w:id="1251"/>
    <w:bookmarkStart w:name="z2415" w:id="1252"/>
    <w:p>
      <w:pPr>
        <w:spacing w:after="0"/>
        <w:ind w:left="0"/>
        <w:jc w:val="both"/>
      </w:pPr>
      <w:r>
        <w:rPr>
          <w:rFonts w:ascii="Times New Roman"/>
          <w:b w:val="false"/>
          <w:i w:val="false"/>
          <w:color w:val="000000"/>
          <w:sz w:val="28"/>
        </w:rPr>
        <w:t>
      2) реализации, передачи субъектом рынка имущества, имущественных и иных прав третьим лицам;</w:t>
      </w:r>
    </w:p>
    <w:bookmarkEnd w:id="1252"/>
    <w:bookmarkStart w:name="z2416" w:id="1253"/>
    <w:p>
      <w:pPr>
        <w:spacing w:after="0"/>
        <w:ind w:left="0"/>
        <w:jc w:val="both"/>
      </w:pPr>
      <w:r>
        <w:rPr>
          <w:rFonts w:ascii="Times New Roman"/>
          <w:b w:val="false"/>
          <w:i w:val="false"/>
          <w:color w:val="000000"/>
          <w:sz w:val="28"/>
        </w:rPr>
        <w:t>
      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bookmarkEnd w:id="1253"/>
    <w:bookmarkStart w:name="z2417" w:id="1254"/>
    <w:p>
      <w:pPr>
        <w:spacing w:after="0"/>
        <w:ind w:left="0"/>
        <w:jc w:val="both"/>
      </w:pPr>
      <w:r>
        <w:rPr>
          <w:rFonts w:ascii="Times New Roman"/>
          <w:b w:val="false"/>
          <w:i w:val="false"/>
          <w:color w:val="000000"/>
          <w:sz w:val="28"/>
        </w:rPr>
        <w:t>
      4) производства и (или) реализации товаров, направления инвестиций, выполнения социальных, экономических и иных условий поведения на товарном рынке;</w:t>
      </w:r>
    </w:p>
    <w:bookmarkEnd w:id="1254"/>
    <w:bookmarkStart w:name="z2418" w:id="1255"/>
    <w:p>
      <w:pPr>
        <w:spacing w:after="0"/>
        <w:ind w:left="0"/>
        <w:jc w:val="both"/>
      </w:pPr>
      <w:r>
        <w:rPr>
          <w:rFonts w:ascii="Times New Roman"/>
          <w:b w:val="false"/>
          <w:i w:val="false"/>
          <w:color w:val="000000"/>
          <w:sz w:val="28"/>
        </w:rPr>
        <w:t>
      5) обеспечения недискриминационного доступа к товарам субъекта рынка;</w:t>
      </w:r>
    </w:p>
    <w:bookmarkEnd w:id="1255"/>
    <w:bookmarkStart w:name="z2419" w:id="1256"/>
    <w:p>
      <w:pPr>
        <w:spacing w:after="0"/>
        <w:ind w:left="0"/>
        <w:jc w:val="both"/>
      </w:pPr>
      <w:r>
        <w:rPr>
          <w:rFonts w:ascii="Times New Roman"/>
          <w:b w:val="false"/>
          <w:i w:val="false"/>
          <w:color w:val="000000"/>
          <w:sz w:val="28"/>
        </w:rPr>
        <w:t>
      6) принятия мер по предупреждению нарушений законодательства Республики Казахстан в области защиты конкуренции.</w:t>
      </w:r>
    </w:p>
    <w:bookmarkEnd w:id="1256"/>
    <w:bookmarkStart w:name="z2420" w:id="1257"/>
    <w:p>
      <w:pPr>
        <w:spacing w:after="0"/>
        <w:ind w:left="0"/>
        <w:jc w:val="both"/>
      </w:pPr>
      <w:r>
        <w:rPr>
          <w:rFonts w:ascii="Times New Roman"/>
          <w:b w:val="false"/>
          <w:i w:val="false"/>
          <w:color w:val="000000"/>
          <w:sz w:val="28"/>
        </w:rPr>
        <w:t>
      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bookmarkEnd w:id="1257"/>
    <w:bookmarkStart w:name="z2421" w:id="1258"/>
    <w:p>
      <w:pPr>
        <w:spacing w:after="0"/>
        <w:ind w:left="0"/>
        <w:jc w:val="both"/>
      </w:pPr>
      <w:r>
        <w:rPr>
          <w:rFonts w:ascii="Times New Roman"/>
          <w:b w:val="false"/>
          <w:i w:val="false"/>
          <w:color w:val="000000"/>
          <w:sz w:val="28"/>
        </w:rPr>
        <w:t>
      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bookmarkEnd w:id="1258"/>
    <w:bookmarkStart w:name="z2422" w:id="1259"/>
    <w:p>
      <w:pPr>
        <w:spacing w:after="0"/>
        <w:ind w:left="0"/>
        <w:jc w:val="both"/>
      </w:pPr>
      <w:r>
        <w:rPr>
          <w:rFonts w:ascii="Times New Roman"/>
          <w:b w:val="false"/>
          <w:i w:val="false"/>
          <w:color w:val="000000"/>
          <w:sz w:val="28"/>
        </w:rPr>
        <w:t>
      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bookmarkEnd w:id="1259"/>
    <w:bookmarkStart w:name="z2423" w:id="1260"/>
    <w:p>
      <w:pPr>
        <w:spacing w:after="0"/>
        <w:ind w:left="0"/>
        <w:jc w:val="both"/>
      </w:pPr>
      <w:r>
        <w:rPr>
          <w:rFonts w:ascii="Times New Roman"/>
          <w:b w:val="false"/>
          <w:i w:val="false"/>
          <w:color w:val="000000"/>
          <w:sz w:val="28"/>
        </w:rPr>
        <w:t>
      9. За представление заведомо ложного экспертного заключения доверенное лицо несет ответственность, установленную законами Республики Казахстан.</w:t>
      </w:r>
    </w:p>
    <w:bookmarkEnd w:id="1260"/>
    <w:bookmarkStart w:name="z2424" w:id="1261"/>
    <w:p>
      <w:pPr>
        <w:spacing w:after="0"/>
        <w:ind w:left="0"/>
        <w:jc w:val="both"/>
      </w:pPr>
      <w:r>
        <w:rPr>
          <w:rFonts w:ascii="Times New Roman"/>
          <w:b w:val="false"/>
          <w:i w:val="false"/>
          <w:color w:val="000000"/>
          <w:sz w:val="28"/>
        </w:rPr>
        <w:t>
      10. Антимонопольный орган ведет реестр доверенных лиц в порядке, определяемом антимонопольным органом.</w:t>
      </w:r>
    </w:p>
    <w:bookmarkEnd w:id="1261"/>
    <w:bookmarkStart w:name="z2425" w:id="1262"/>
    <w:p>
      <w:pPr>
        <w:spacing w:after="0"/>
        <w:ind w:left="0"/>
        <w:jc w:val="both"/>
      </w:pPr>
      <w:r>
        <w:rPr>
          <w:rFonts w:ascii="Times New Roman"/>
          <w:b w:val="false"/>
          <w:i w:val="false"/>
          <w:color w:val="000000"/>
          <w:sz w:val="28"/>
        </w:rPr>
        <w:t>
      В реестр доверенных лиц включаются кандидаты, предлагаемые объединениями субъектов предпринимательства.</w:t>
      </w:r>
    </w:p>
    <w:bookmarkEnd w:id="1262"/>
    <w:bookmarkStart w:name="z2426" w:id="1263"/>
    <w:p>
      <w:pPr>
        <w:spacing w:after="0"/>
        <w:ind w:left="0"/>
        <w:jc w:val="both"/>
      </w:pPr>
      <w:r>
        <w:rPr>
          <w:rFonts w:ascii="Times New Roman"/>
          <w:b w:val="false"/>
          <w:i w:val="false"/>
          <w:color w:val="000000"/>
          <w:sz w:val="28"/>
        </w:rPr>
        <w:t>
      11. Услуги доверенного лица оплачиваются за счет средств субъекта рынка в соответствии с договором.</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210-1 в соответствии с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p>
    <w:bookmarkStart w:name="z900" w:id="1264"/>
    <w:p>
      <w:pPr>
        <w:spacing w:after="0"/>
        <w:ind w:left="0"/>
        <w:jc w:val="both"/>
      </w:pPr>
      <w:r>
        <w:rPr>
          <w:rFonts w:ascii="Times New Roman"/>
          <w:b w:val="false"/>
          <w:i w:val="false"/>
          <w:color w:val="ff0000"/>
          <w:sz w:val="28"/>
        </w:rPr>
        <w:t xml:space="preserve">
      Сноска. Статья 211 исключена Законом РК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64"/>
    <w:bookmarkStart w:name="z1247" w:id="1265"/>
    <w:p>
      <w:pPr>
        <w:spacing w:after="0"/>
        <w:ind w:left="0"/>
        <w:jc w:val="left"/>
      </w:pPr>
      <w:r>
        <w:rPr>
          <w:rFonts w:ascii="Times New Roman"/>
          <w:b/>
          <w:i w:val="false"/>
          <w:color w:val="000000"/>
        </w:rPr>
        <w:t xml:space="preserve"> Глава 19. ВЗАИМОДЕЙСТВИЕ АНТИМОНОПОЛЬНОГО ОРГАНА С ПРАВООХРАНИТЕЛЬНЫМИ ОРГАНАМИ РЕСПУБЛИКИ КАЗАХСТАН И АНТИМОНОПОЛЬНЫМИ ОРГАНАМИ ДРУГИХ ГОСУДАРСТВ</w:t>
      </w:r>
    </w:p>
    <w:bookmarkEnd w:id="1265"/>
    <w:p>
      <w:pPr>
        <w:spacing w:after="0"/>
        <w:ind w:left="0"/>
        <w:jc w:val="both"/>
      </w:pPr>
      <w:r>
        <w:rPr>
          <w:rFonts w:ascii="Times New Roman"/>
          <w:b w:val="false"/>
          <w:i w:val="false"/>
          <w:color w:val="ff0000"/>
          <w:sz w:val="28"/>
        </w:rPr>
        <w:t xml:space="preserve">
      Сноска. Глава 19 исключена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1232" w:id="1266"/>
    <w:p>
      <w:pPr>
        <w:spacing w:after="0"/>
        <w:ind w:left="0"/>
        <w:jc w:val="left"/>
      </w:pPr>
      <w:r>
        <w:rPr>
          <w:rFonts w:ascii="Times New Roman"/>
          <w:b/>
          <w:i w:val="false"/>
          <w:color w:val="000000"/>
        </w:rPr>
        <w:t xml:space="preserve"> Глава 20. ВЫЯВЛЕНИЕ НАРУШЕНИЙ ЗАКОНОДАТЕЛЬСТВА РЕСПУБЛИКИ КАЗАХСТАН В ОБЛАСТИ ЗАЩИТЫ КОНКУРЕНЦИИ</w:t>
      </w:r>
    </w:p>
    <w:bookmarkEnd w:id="1266"/>
    <w:p>
      <w:pPr>
        <w:spacing w:after="0"/>
        <w:ind w:left="0"/>
        <w:jc w:val="both"/>
      </w:pPr>
      <w:r>
        <w:rPr>
          <w:rFonts w:ascii="Times New Roman"/>
          <w:b/>
          <w:i w:val="false"/>
          <w:color w:val="000000"/>
          <w:sz w:val="28"/>
        </w:rPr>
        <w:t>Статья 216. Основания для начала расследования нарушения законодательства Республики Казахстан в области защиты конкуренции</w:t>
      </w:r>
    </w:p>
    <w:bookmarkStart w:name="z909" w:id="1267"/>
    <w:p>
      <w:pPr>
        <w:spacing w:after="0"/>
        <w:ind w:left="0"/>
        <w:jc w:val="both"/>
      </w:pPr>
      <w:r>
        <w:rPr>
          <w:rFonts w:ascii="Times New Roman"/>
          <w:b w:val="false"/>
          <w:i w:val="false"/>
          <w:color w:val="000000"/>
          <w:sz w:val="28"/>
        </w:rPr>
        <w:t>
      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bookmarkEnd w:id="1267"/>
    <w:p>
      <w:pPr>
        <w:spacing w:after="0"/>
        <w:ind w:left="0"/>
        <w:jc w:val="both"/>
      </w:pPr>
      <w:r>
        <w:rPr>
          <w:rFonts w:ascii="Times New Roman"/>
          <w:b w:val="false"/>
          <w:i w:val="false"/>
          <w:color w:val="000000"/>
          <w:sz w:val="28"/>
        </w:rPr>
        <w:t>
      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bookmarkStart w:name="z910" w:id="1268"/>
    <w:p>
      <w:pPr>
        <w:spacing w:after="0"/>
        <w:ind w:left="0"/>
        <w:jc w:val="both"/>
      </w:pPr>
      <w:r>
        <w:rPr>
          <w:rFonts w:ascii="Times New Roman"/>
          <w:b w:val="false"/>
          <w:i w:val="false"/>
          <w:color w:val="000000"/>
          <w:sz w:val="28"/>
        </w:rPr>
        <w:t>
      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bookmarkEnd w:id="1268"/>
    <w:p>
      <w:pPr>
        <w:spacing w:after="0"/>
        <w:ind w:left="0"/>
        <w:jc w:val="both"/>
      </w:pPr>
      <w:r>
        <w:rPr>
          <w:rFonts w:ascii="Times New Roman"/>
          <w:b w:val="false"/>
          <w:i w:val="false"/>
          <w:color w:val="000000"/>
          <w:sz w:val="28"/>
        </w:rPr>
        <w:t>
      1) материалы, поступившие от государственных органов, с указанием на нарушение законодательства Республики Казахстан в области защиты конкуренции или его признаки;</w:t>
      </w:r>
    </w:p>
    <w:p>
      <w:pPr>
        <w:spacing w:after="0"/>
        <w:ind w:left="0"/>
        <w:jc w:val="both"/>
      </w:pPr>
      <w:r>
        <w:rPr>
          <w:rFonts w:ascii="Times New Roman"/>
          <w:b w:val="false"/>
          <w:i w:val="false"/>
          <w:color w:val="000000"/>
          <w:sz w:val="28"/>
        </w:rPr>
        <w:t>
      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bookmarkStart w:name="z1888" w:id="1269"/>
    <w:p>
      <w:pPr>
        <w:spacing w:after="0"/>
        <w:ind w:left="0"/>
        <w:jc w:val="both"/>
      </w:pPr>
      <w:r>
        <w:rPr>
          <w:rFonts w:ascii="Times New Roman"/>
          <w:b w:val="false"/>
          <w:i w:val="false"/>
          <w:color w:val="000000"/>
          <w:sz w:val="28"/>
        </w:rPr>
        <w:t>
      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bookmarkEnd w:id="1269"/>
    <w:bookmarkStart w:name="z911" w:id="1270"/>
    <w:p>
      <w:pPr>
        <w:spacing w:after="0"/>
        <w:ind w:left="0"/>
        <w:jc w:val="both"/>
      </w:pPr>
      <w:r>
        <w:rPr>
          <w:rFonts w:ascii="Times New Roman"/>
          <w:b w:val="false"/>
          <w:i w:val="false"/>
          <w:color w:val="000000"/>
          <w:sz w:val="28"/>
        </w:rPr>
        <w:t>
      3. Начало расследования оформляется приказом о проведении расследования.</w:t>
      </w:r>
    </w:p>
    <w:bookmarkEnd w:id="1270"/>
    <w:bookmarkStart w:name="z912" w:id="1271"/>
    <w:p>
      <w:pPr>
        <w:spacing w:after="0"/>
        <w:ind w:left="0"/>
        <w:jc w:val="both"/>
      </w:pPr>
      <w:r>
        <w:rPr>
          <w:rFonts w:ascii="Times New Roman"/>
          <w:b w:val="false"/>
          <w:i w:val="false"/>
          <w:color w:val="000000"/>
          <w:sz w:val="28"/>
        </w:rPr>
        <w:t>
      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1271"/>
    <w:p>
      <w:pPr>
        <w:spacing w:after="0"/>
        <w:ind w:left="0"/>
        <w:jc w:val="both"/>
      </w:pPr>
      <w:r>
        <w:rPr>
          <w:rFonts w:ascii="Times New Roman"/>
          <w:b w:val="false"/>
          <w:i w:val="false"/>
          <w:color w:val="000000"/>
          <w:sz w:val="28"/>
        </w:rPr>
        <w:t>
      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216 предусмотрено дополнить пунктом 5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217. Лица, участвующие в расследовании нарушений законодательства Республики Казахстан в области защиты конкуренции</w:t>
      </w:r>
    </w:p>
    <w:bookmarkStart w:name="z913" w:id="1272"/>
    <w:p>
      <w:pPr>
        <w:spacing w:after="0"/>
        <w:ind w:left="0"/>
        <w:jc w:val="both"/>
      </w:pPr>
      <w:r>
        <w:rPr>
          <w:rFonts w:ascii="Times New Roman"/>
          <w:b w:val="false"/>
          <w:i w:val="false"/>
          <w:color w:val="000000"/>
          <w:sz w:val="28"/>
        </w:rPr>
        <w:t>
      1. Лицами, участвующими в расследовании нарушений законодательства Республики Казахстан в области защиты конкуренции, являются:</w:t>
      </w:r>
    </w:p>
    <w:bookmarkEnd w:id="1272"/>
    <w:p>
      <w:pPr>
        <w:spacing w:after="0"/>
        <w:ind w:left="0"/>
        <w:jc w:val="both"/>
      </w:pPr>
      <w:r>
        <w:rPr>
          <w:rFonts w:ascii="Times New Roman"/>
          <w:b w:val="false"/>
          <w:i w:val="false"/>
          <w:color w:val="000000"/>
          <w:sz w:val="28"/>
        </w:rPr>
        <w:t>
      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bookmarkStart w:name="z1964" w:id="1273"/>
    <w:p>
      <w:pPr>
        <w:spacing w:after="0"/>
        <w:ind w:left="0"/>
        <w:jc w:val="both"/>
      </w:pPr>
      <w:r>
        <w:rPr>
          <w:rFonts w:ascii="Times New Roman"/>
          <w:b w:val="false"/>
          <w:i w:val="false"/>
          <w:color w:val="000000"/>
          <w:sz w:val="28"/>
        </w:rPr>
        <w:t>
      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bookmarkEnd w:id="1273"/>
    <w:p>
      <w:pPr>
        <w:spacing w:after="0"/>
        <w:ind w:left="0"/>
        <w:jc w:val="both"/>
      </w:pPr>
      <w:r>
        <w:rPr>
          <w:rFonts w:ascii="Times New Roman"/>
          <w:b w:val="false"/>
          <w:i w:val="false"/>
          <w:color w:val="000000"/>
          <w:sz w:val="28"/>
        </w:rPr>
        <w:t>
      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должностное лицо антимонопольного органа – сотрудник антимонопольного органа, уполномоченный на проведение расследования;</w:t>
      </w:r>
    </w:p>
    <w:p>
      <w:pPr>
        <w:spacing w:after="0"/>
        <w:ind w:left="0"/>
        <w:jc w:val="both"/>
      </w:pPr>
      <w:r>
        <w:rPr>
          <w:rFonts w:ascii="Times New Roman"/>
          <w:b w:val="false"/>
          <w:i w:val="false"/>
          <w:color w:val="000000"/>
          <w:sz w:val="28"/>
        </w:rPr>
        <w:t>
      5) свидетель – любое физическое лицо, которому могут быть известны какие-либо обстоятельства, имеющие значение для расследования;</w:t>
      </w:r>
    </w:p>
    <w:p>
      <w:pPr>
        <w:spacing w:after="0"/>
        <w:ind w:left="0"/>
        <w:jc w:val="both"/>
      </w:pPr>
      <w:r>
        <w:rPr>
          <w:rFonts w:ascii="Times New Roman"/>
          <w:b w:val="false"/>
          <w:i w:val="false"/>
          <w:color w:val="000000"/>
          <w:sz w:val="28"/>
        </w:rPr>
        <w:t>
      6) эксперт – не заинтересованное в деле физическое лицо, обладающее специальными научными или практическими знаниями.</w:t>
      </w:r>
    </w:p>
    <w:bookmarkStart w:name="z914" w:id="1274"/>
    <w:p>
      <w:pPr>
        <w:spacing w:after="0"/>
        <w:ind w:left="0"/>
        <w:jc w:val="both"/>
      </w:pPr>
      <w:r>
        <w:rPr>
          <w:rFonts w:ascii="Times New Roman"/>
          <w:b w:val="false"/>
          <w:i w:val="false"/>
          <w:color w:val="000000"/>
          <w:sz w:val="28"/>
        </w:rPr>
        <w:t>
      2. При проведении расследования лица, участвующие в деле, вправе осуществлять свои права и обязанности самостоятельно или через представителя.</w:t>
      </w:r>
    </w:p>
    <w:bookmarkEnd w:id="1274"/>
    <w:bookmarkStart w:name="z915" w:id="1275"/>
    <w:p>
      <w:pPr>
        <w:spacing w:after="0"/>
        <w:ind w:left="0"/>
        <w:jc w:val="both"/>
      </w:pPr>
      <w:r>
        <w:rPr>
          <w:rFonts w:ascii="Times New Roman"/>
          <w:b w:val="false"/>
          <w:i w:val="false"/>
          <w:color w:val="000000"/>
          <w:sz w:val="28"/>
        </w:rPr>
        <w:t>
      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статьей 216 настоящего Кодекса.</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Проведение расследования</w:t>
      </w:r>
    </w:p>
    <w:bookmarkStart w:name="z916" w:id="1276"/>
    <w:p>
      <w:pPr>
        <w:spacing w:after="0"/>
        <w:ind w:left="0"/>
        <w:jc w:val="both"/>
      </w:pPr>
      <w:r>
        <w:rPr>
          <w:rFonts w:ascii="Times New Roman"/>
          <w:b w:val="false"/>
          <w:i w:val="false"/>
          <w:color w:val="000000"/>
          <w:sz w:val="28"/>
        </w:rPr>
        <w:t xml:space="preserve">
      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r>
        <w:rPr>
          <w:rFonts w:ascii="Times New Roman"/>
          <w:b w:val="false"/>
          <w:i w:val="false"/>
          <w:color w:val="000000"/>
          <w:sz w:val="28"/>
        </w:rPr>
        <w:t xml:space="preserve">пунктом 2 </w:t>
      </w:r>
      <w:r>
        <w:rPr>
          <w:rFonts w:ascii="Times New Roman"/>
          <w:b w:val="false"/>
          <w:i w:val="false"/>
          <w:color w:val="000000"/>
          <w:sz w:val="28"/>
        </w:rPr>
        <w:t>статьи 216 настоящего Кодекса, антимонопольным органом издается приказ о проведении расследования.</w:t>
      </w:r>
    </w:p>
    <w:bookmarkEnd w:id="1276"/>
    <w:bookmarkStart w:name="z917" w:id="1277"/>
    <w:p>
      <w:pPr>
        <w:spacing w:after="0"/>
        <w:ind w:left="0"/>
        <w:jc w:val="both"/>
      </w:pPr>
      <w:r>
        <w:rPr>
          <w:rFonts w:ascii="Times New Roman"/>
          <w:b w:val="false"/>
          <w:i w:val="false"/>
          <w:color w:val="000000"/>
          <w:sz w:val="28"/>
        </w:rPr>
        <w:t>
      2. Антимонопольный орган при наличии признаков, предусмотренных:</w:t>
      </w:r>
    </w:p>
    <w:bookmarkEnd w:id="1277"/>
    <w:p>
      <w:pPr>
        <w:spacing w:after="0"/>
        <w:ind w:left="0"/>
        <w:jc w:val="both"/>
      </w:pPr>
      <w:r>
        <w:rPr>
          <w:rFonts w:ascii="Times New Roman"/>
          <w:b w:val="false"/>
          <w:i w:val="false"/>
          <w:color w:val="000000"/>
          <w:sz w:val="28"/>
        </w:rPr>
        <w:t>
      1) пунктом 3 статьи 169, пунктом 1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pPr>
        <w:spacing w:after="0"/>
        <w:ind w:left="0"/>
        <w:jc w:val="both"/>
      </w:pPr>
      <w:r>
        <w:rPr>
          <w:rFonts w:ascii="Times New Roman"/>
          <w:b w:val="false"/>
          <w:i w:val="false"/>
          <w:color w:val="000000"/>
          <w:sz w:val="28"/>
        </w:rPr>
        <w:t>
      2) статьей 174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pPr>
        <w:spacing w:after="0"/>
        <w:ind w:left="0"/>
        <w:jc w:val="both"/>
      </w:pPr>
      <w:r>
        <w:rPr>
          <w:rFonts w:ascii="Times New Roman"/>
          <w:b w:val="false"/>
          <w:i w:val="false"/>
          <w:color w:val="000000"/>
          <w:sz w:val="28"/>
        </w:rPr>
        <w:t>
      При этом меры антимонопольного реагирования в отношении данного субъекта рынка применяются за период его фактического доминирования.</w:t>
      </w:r>
    </w:p>
    <w:bookmarkStart w:name="z918" w:id="1278"/>
    <w:p>
      <w:pPr>
        <w:spacing w:after="0"/>
        <w:ind w:left="0"/>
        <w:jc w:val="both"/>
      </w:pPr>
      <w:r>
        <w:rPr>
          <w:rFonts w:ascii="Times New Roman"/>
          <w:b w:val="false"/>
          <w:i w:val="false"/>
          <w:color w:val="000000"/>
          <w:sz w:val="28"/>
        </w:rPr>
        <w:t>
      3. Приказ о проведении расследования должен содержать:</w:t>
      </w:r>
    </w:p>
    <w:bookmarkEnd w:id="1278"/>
    <w:p>
      <w:pPr>
        <w:spacing w:after="0"/>
        <w:ind w:left="0"/>
        <w:jc w:val="both"/>
      </w:pPr>
      <w:r>
        <w:rPr>
          <w:rFonts w:ascii="Times New Roman"/>
          <w:b w:val="false"/>
          <w:i w:val="false"/>
          <w:color w:val="000000"/>
          <w:sz w:val="28"/>
        </w:rPr>
        <w:t>
      1) наименование объекта или объектов расследования;</w:t>
      </w:r>
    </w:p>
    <w:p>
      <w:pPr>
        <w:spacing w:after="0"/>
        <w:ind w:left="0"/>
        <w:jc w:val="both"/>
      </w:pPr>
      <w:r>
        <w:rPr>
          <w:rFonts w:ascii="Times New Roman"/>
          <w:b w:val="false"/>
          <w:i w:val="false"/>
          <w:color w:val="000000"/>
          <w:sz w:val="28"/>
        </w:rPr>
        <w:t>
      2) основания для проведения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pPr>
        <w:spacing w:after="0"/>
        <w:ind w:left="0"/>
        <w:jc w:val="both"/>
      </w:pPr>
      <w:r>
        <w:rPr>
          <w:rFonts w:ascii="Times New Roman"/>
          <w:b w:val="false"/>
          <w:i w:val="false"/>
          <w:color w:val="000000"/>
          <w:sz w:val="28"/>
        </w:rPr>
        <w:t>
      4) дату начала и окончания расследования;</w:t>
      </w:r>
    </w:p>
    <w:bookmarkStart w:name="z1889" w:id="1279"/>
    <w:p>
      <w:pPr>
        <w:spacing w:after="0"/>
        <w:ind w:left="0"/>
        <w:jc w:val="both"/>
      </w:pPr>
      <w:r>
        <w:rPr>
          <w:rFonts w:ascii="Times New Roman"/>
          <w:b w:val="false"/>
          <w:i w:val="false"/>
          <w:color w:val="000000"/>
          <w:sz w:val="28"/>
        </w:rPr>
        <w:t xml:space="preserve">
      4-1) предмет расследования; </w:t>
      </w:r>
    </w:p>
    <w:bookmarkEnd w:id="1279"/>
    <w:bookmarkStart w:name="z1890" w:id="1280"/>
    <w:p>
      <w:pPr>
        <w:spacing w:after="0"/>
        <w:ind w:left="0"/>
        <w:jc w:val="both"/>
      </w:pPr>
      <w:r>
        <w:rPr>
          <w:rFonts w:ascii="Times New Roman"/>
          <w:b w:val="false"/>
          <w:i w:val="false"/>
          <w:color w:val="000000"/>
          <w:sz w:val="28"/>
        </w:rPr>
        <w:t>
      4-2) проверяемый период;</w:t>
      </w:r>
    </w:p>
    <w:bookmarkEnd w:id="1280"/>
    <w:p>
      <w:pPr>
        <w:spacing w:after="0"/>
        <w:ind w:left="0"/>
        <w:jc w:val="both"/>
      </w:pPr>
      <w:r>
        <w:rPr>
          <w:rFonts w:ascii="Times New Roman"/>
          <w:b w:val="false"/>
          <w:i w:val="false"/>
          <w:color w:val="000000"/>
          <w:sz w:val="28"/>
        </w:rPr>
        <w:t>
      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pPr>
        <w:spacing w:after="0"/>
        <w:ind w:left="0"/>
        <w:jc w:val="both"/>
      </w:pPr>
      <w:r>
        <w:rPr>
          <w:rFonts w:ascii="Times New Roman"/>
          <w:b w:val="false"/>
          <w:i w:val="false"/>
          <w:color w:val="000000"/>
          <w:sz w:val="28"/>
        </w:rPr>
        <w:t>
      6) права лиц, участвующих в расследовании нарушений законодательства Республики Казахстан в области защиты конкуренции.</w:t>
      </w:r>
    </w:p>
    <w:bookmarkStart w:name="z919" w:id="1281"/>
    <w:p>
      <w:pPr>
        <w:spacing w:after="0"/>
        <w:ind w:left="0"/>
        <w:jc w:val="both"/>
      </w:pPr>
      <w:r>
        <w:rPr>
          <w:rFonts w:ascii="Times New Roman"/>
          <w:b w:val="false"/>
          <w:i w:val="false"/>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bookmarkEnd w:id="1281"/>
    <w:bookmarkStart w:name="z920" w:id="1282"/>
    <w:p>
      <w:pPr>
        <w:spacing w:after="0"/>
        <w:ind w:left="0"/>
        <w:jc w:val="both"/>
      </w:pPr>
      <w:r>
        <w:rPr>
          <w:rFonts w:ascii="Times New Roman"/>
          <w:b w:val="false"/>
          <w:i w:val="false"/>
          <w:color w:val="000000"/>
          <w:sz w:val="28"/>
        </w:rPr>
        <w:t>
      5. Антимонопольный орган до начала расследования регистрирует в уполномоченном органе по правовой статистике и специальным учетам приказ о проведении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bookmarkEnd w:id="1282"/>
    <w:bookmarkStart w:name="z921" w:id="1283"/>
    <w:p>
      <w:pPr>
        <w:spacing w:after="0"/>
        <w:ind w:left="0"/>
        <w:jc w:val="both"/>
      </w:pPr>
      <w:r>
        <w:rPr>
          <w:rFonts w:ascii="Times New Roman"/>
          <w:b w:val="false"/>
          <w:i w:val="false"/>
          <w:color w:val="000000"/>
          <w:sz w:val="28"/>
        </w:rPr>
        <w:t>
      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bookmarkEnd w:id="1283"/>
    <w:bookmarkStart w:name="z2427" w:id="1284"/>
    <w:p>
      <w:pPr>
        <w:spacing w:after="0"/>
        <w:ind w:left="0"/>
        <w:jc w:val="both"/>
      </w:pPr>
      <w:r>
        <w:rPr>
          <w:rFonts w:ascii="Times New Roman"/>
          <w:b w:val="false"/>
          <w:i w:val="false"/>
          <w:color w:val="000000"/>
          <w:sz w:val="28"/>
        </w:rPr>
        <w:t>
      7. Срок проведения объединенного расследования исчисляется со дня начала проведения первого по времени расследования.</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219. Доказательства при расследовании нарушения законодательства Республики Казахстан в области защиты конкуренции</w:t>
      </w:r>
    </w:p>
    <w:bookmarkStart w:name="z922" w:id="1285"/>
    <w:p>
      <w:pPr>
        <w:spacing w:after="0"/>
        <w:ind w:left="0"/>
        <w:jc w:val="both"/>
      </w:pPr>
      <w:r>
        <w:rPr>
          <w:rFonts w:ascii="Times New Roman"/>
          <w:b w:val="false"/>
          <w:i w:val="false"/>
          <w:color w:val="000000"/>
          <w:sz w:val="28"/>
        </w:rPr>
        <w:t>
      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bookmarkEnd w:id="1285"/>
    <w:p>
      <w:pPr>
        <w:spacing w:after="0"/>
        <w:ind w:left="0"/>
        <w:jc w:val="both"/>
      </w:pPr>
      <w:r>
        <w:rPr>
          <w:rFonts w:ascii="Times New Roman"/>
          <w:b w:val="false"/>
          <w:i w:val="false"/>
          <w:color w:val="000000"/>
          <w:sz w:val="28"/>
        </w:rPr>
        <w:t>
      1) объяснения заявителя, объекта расследования, заинтересованных лиц и свидетелей;</w:t>
      </w:r>
    </w:p>
    <w:p>
      <w:pPr>
        <w:spacing w:after="0"/>
        <w:ind w:left="0"/>
        <w:jc w:val="both"/>
      </w:pPr>
      <w:r>
        <w:rPr>
          <w:rFonts w:ascii="Times New Roman"/>
          <w:b w:val="false"/>
          <w:i w:val="false"/>
          <w:color w:val="000000"/>
          <w:sz w:val="28"/>
        </w:rPr>
        <w:t>
      2) заключения экспертов;</w:t>
      </w:r>
    </w:p>
    <w:p>
      <w:pPr>
        <w:spacing w:after="0"/>
        <w:ind w:left="0"/>
        <w:jc w:val="both"/>
      </w:pPr>
      <w:r>
        <w:rPr>
          <w:rFonts w:ascii="Times New Roman"/>
          <w:b w:val="false"/>
          <w:i w:val="false"/>
          <w:color w:val="000000"/>
          <w:sz w:val="28"/>
        </w:rPr>
        <w:t>
      3) вещественные доказательства;</w:t>
      </w:r>
    </w:p>
    <w:p>
      <w:pPr>
        <w:spacing w:after="0"/>
        <w:ind w:left="0"/>
        <w:jc w:val="both"/>
      </w:pPr>
      <w:r>
        <w:rPr>
          <w:rFonts w:ascii="Times New Roman"/>
          <w:b w:val="false"/>
          <w:i w:val="false"/>
          <w:color w:val="000000"/>
          <w:sz w:val="28"/>
        </w:rPr>
        <w:t>
      4) иные документы (в том числе материалы, содержащие компьютерную информацию, фото– и киносъемки, звуко-, аудио- и видеозаписи).</w:t>
      </w:r>
    </w:p>
    <w:bookmarkStart w:name="z923" w:id="1286"/>
    <w:p>
      <w:pPr>
        <w:spacing w:after="0"/>
        <w:ind w:left="0"/>
        <w:jc w:val="both"/>
      </w:pPr>
      <w:r>
        <w:rPr>
          <w:rFonts w:ascii="Times New Roman"/>
          <w:b w:val="false"/>
          <w:i w:val="false"/>
          <w:color w:val="000000"/>
          <w:sz w:val="28"/>
        </w:rPr>
        <w:t>
      2. Сбор доказательств осуществляет должностное лицо антимонопольного органа.</w:t>
      </w:r>
    </w:p>
    <w:bookmarkEnd w:id="1286"/>
    <w:bookmarkStart w:name="z924" w:id="1287"/>
    <w:p>
      <w:pPr>
        <w:spacing w:after="0"/>
        <w:ind w:left="0"/>
        <w:jc w:val="both"/>
      </w:pPr>
      <w:r>
        <w:rPr>
          <w:rFonts w:ascii="Times New Roman"/>
          <w:b w:val="false"/>
          <w:i w:val="false"/>
          <w:color w:val="000000"/>
          <w:sz w:val="28"/>
        </w:rPr>
        <w:t>
      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bookmarkEnd w:id="1287"/>
    <w:p>
      <w:pPr>
        <w:spacing w:after="0"/>
        <w:ind w:left="0"/>
        <w:jc w:val="both"/>
      </w:pPr>
      <w:r>
        <w:rPr>
          <w:rFonts w:ascii="Times New Roman"/>
          <w:b/>
          <w:i w:val="false"/>
          <w:color w:val="000000"/>
          <w:sz w:val="28"/>
        </w:rPr>
        <w:t>Статья 220. Права лиц, участвующих в расследовании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Лица, участвующие в расследовании нарушений законодательства Республики Казахстан в области защиты конкуренции, имеют право:</w:t>
      </w:r>
    </w:p>
    <w:p>
      <w:pPr>
        <w:spacing w:after="0"/>
        <w:ind w:left="0"/>
        <w:jc w:val="both"/>
      </w:pPr>
      <w:r>
        <w:rPr>
          <w:rFonts w:ascii="Times New Roman"/>
          <w:b w:val="false"/>
          <w:i w:val="false"/>
          <w:color w:val="000000"/>
          <w:sz w:val="28"/>
        </w:rPr>
        <w:t>
      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p>
      <w:pPr>
        <w:spacing w:after="0"/>
        <w:ind w:left="0"/>
        <w:jc w:val="both"/>
      </w:pPr>
      <w:r>
        <w:rPr>
          <w:rFonts w:ascii="Times New Roman"/>
          <w:b w:val="false"/>
          <w:i w:val="false"/>
          <w:color w:val="000000"/>
          <w:sz w:val="28"/>
        </w:rPr>
        <w:t>
      3) задавать вопросы другим лицам, участвующим в деле;</w:t>
      </w:r>
    </w:p>
    <w:p>
      <w:pPr>
        <w:spacing w:after="0"/>
        <w:ind w:left="0"/>
        <w:jc w:val="both"/>
      </w:pPr>
      <w:r>
        <w:rPr>
          <w:rFonts w:ascii="Times New Roman"/>
          <w:b w:val="false"/>
          <w:i w:val="false"/>
          <w:color w:val="000000"/>
          <w:sz w:val="28"/>
        </w:rPr>
        <w:t>
      4) заявлять ходатайства о привлечении экспертов;</w:t>
      </w:r>
    </w:p>
    <w:p>
      <w:pPr>
        <w:spacing w:after="0"/>
        <w:ind w:left="0"/>
        <w:jc w:val="both"/>
      </w:pPr>
      <w:r>
        <w:rPr>
          <w:rFonts w:ascii="Times New Roman"/>
          <w:b w:val="false"/>
          <w:i w:val="false"/>
          <w:color w:val="000000"/>
          <w:sz w:val="28"/>
        </w:rPr>
        <w:t>
      5) давать пояснения в письменной или устной форме, приводить свои доводы по всем возникающим в ходе расследования вопросам;</w:t>
      </w:r>
    </w:p>
    <w:p>
      <w:pPr>
        <w:spacing w:after="0"/>
        <w:ind w:left="0"/>
        <w:jc w:val="both"/>
      </w:pPr>
      <w:r>
        <w:rPr>
          <w:rFonts w:ascii="Times New Roman"/>
          <w:b w:val="false"/>
          <w:i w:val="false"/>
          <w:color w:val="000000"/>
          <w:sz w:val="28"/>
        </w:rPr>
        <w:t>
      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pPr>
        <w:spacing w:after="0"/>
        <w:ind w:left="0"/>
        <w:jc w:val="both"/>
      </w:pPr>
      <w:r>
        <w:rPr>
          <w:rFonts w:ascii="Times New Roman"/>
          <w:b w:val="false"/>
          <w:i w:val="false"/>
          <w:color w:val="000000"/>
          <w:sz w:val="28"/>
        </w:rPr>
        <w:t>
      Объект расследования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Права должностных лиц антимонопольного органа при проведении расследования</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727" w:id="1288"/>
    <w:p>
      <w:pPr>
        <w:spacing w:after="0"/>
        <w:ind w:left="0"/>
        <w:jc w:val="both"/>
      </w:pPr>
      <w:r>
        <w:rPr>
          <w:rFonts w:ascii="Times New Roman"/>
          <w:b w:val="false"/>
          <w:i w:val="false"/>
          <w:color w:val="000000"/>
          <w:sz w:val="28"/>
        </w:rPr>
        <w:t>
      Должностные лица антимонопольного органа при проведении расследования имеют право на:</w:t>
      </w:r>
    </w:p>
    <w:bookmarkEnd w:id="1288"/>
    <w:bookmarkStart w:name="z1728" w:id="1289"/>
    <w:p>
      <w:pPr>
        <w:spacing w:after="0"/>
        <w:ind w:left="0"/>
        <w:jc w:val="both"/>
      </w:pPr>
      <w:r>
        <w:rPr>
          <w:rFonts w:ascii="Times New Roman"/>
          <w:b w:val="false"/>
          <w:i w:val="false"/>
          <w:color w:val="000000"/>
          <w:sz w:val="28"/>
        </w:rPr>
        <w:t>
      1) беспрепятственный доступ на территорию и в помещения объекта расследования;</w:t>
      </w:r>
    </w:p>
    <w:bookmarkEnd w:id="1289"/>
    <w:bookmarkStart w:name="z1729" w:id="1290"/>
    <w:p>
      <w:pPr>
        <w:spacing w:after="0"/>
        <w:ind w:left="0"/>
        <w:jc w:val="both"/>
      </w:pPr>
      <w:r>
        <w:rPr>
          <w:rFonts w:ascii="Times New Roman"/>
          <w:b w:val="false"/>
          <w:i w:val="false"/>
          <w:color w:val="000000"/>
          <w:sz w:val="28"/>
        </w:rPr>
        <w:t xml:space="preserve">
      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 </w:t>
      </w:r>
    </w:p>
    <w:bookmarkEnd w:id="1290"/>
    <w:bookmarkStart w:name="z1730" w:id="1291"/>
    <w:p>
      <w:pPr>
        <w:spacing w:after="0"/>
        <w:ind w:left="0"/>
        <w:jc w:val="both"/>
      </w:pPr>
      <w:r>
        <w:rPr>
          <w:rFonts w:ascii="Times New Roman"/>
          <w:b w:val="false"/>
          <w:i w:val="false"/>
          <w:color w:val="000000"/>
          <w:sz w:val="28"/>
        </w:rPr>
        <w:t xml:space="preserve">
      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 </w:t>
      </w:r>
    </w:p>
    <w:bookmarkEnd w:id="1291"/>
    <w:bookmarkStart w:name="z1731" w:id="1292"/>
    <w:p>
      <w:pPr>
        <w:spacing w:after="0"/>
        <w:ind w:left="0"/>
        <w:jc w:val="both"/>
      </w:pPr>
      <w:r>
        <w:rPr>
          <w:rFonts w:ascii="Times New Roman"/>
          <w:b w:val="false"/>
          <w:i w:val="false"/>
          <w:color w:val="000000"/>
          <w:sz w:val="28"/>
        </w:rPr>
        <w:t>
      4) привлечение при проведении расследования в качестве экспертов специалистов других государственных органов Республики Казахстан и иных лиц;</w:t>
      </w:r>
    </w:p>
    <w:bookmarkEnd w:id="1292"/>
    <w:bookmarkStart w:name="z1732" w:id="1293"/>
    <w:p>
      <w:pPr>
        <w:spacing w:after="0"/>
        <w:ind w:left="0"/>
        <w:jc w:val="both"/>
      </w:pPr>
      <w:r>
        <w:rPr>
          <w:rFonts w:ascii="Times New Roman"/>
          <w:b w:val="false"/>
          <w:i w:val="false"/>
          <w:color w:val="000000"/>
          <w:sz w:val="28"/>
        </w:rPr>
        <w:t>
      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bookmarkEnd w:id="1293"/>
    <w:bookmarkStart w:name="z1733" w:id="1294"/>
    <w:p>
      <w:pPr>
        <w:spacing w:after="0"/>
        <w:ind w:left="0"/>
        <w:jc w:val="both"/>
      </w:pPr>
      <w:r>
        <w:rPr>
          <w:rFonts w:ascii="Times New Roman"/>
          <w:b w:val="false"/>
          <w:i w:val="false"/>
          <w:color w:val="000000"/>
          <w:sz w:val="28"/>
        </w:rPr>
        <w:t>
      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bookmarkEnd w:id="1294"/>
    <w:bookmarkStart w:name="z1734" w:id="1295"/>
    <w:p>
      <w:pPr>
        <w:spacing w:after="0"/>
        <w:ind w:left="0"/>
        <w:jc w:val="both"/>
      </w:pPr>
      <w:r>
        <w:rPr>
          <w:rFonts w:ascii="Times New Roman"/>
          <w:b w:val="false"/>
          <w:i w:val="false"/>
          <w:color w:val="000000"/>
          <w:sz w:val="28"/>
        </w:rPr>
        <w:t>
      7) проведение аудио-, фото- и видеофиксации:</w:t>
      </w:r>
    </w:p>
    <w:bookmarkEnd w:id="1295"/>
    <w:bookmarkStart w:name="z1735" w:id="1296"/>
    <w:p>
      <w:pPr>
        <w:spacing w:after="0"/>
        <w:ind w:left="0"/>
        <w:jc w:val="both"/>
      </w:pPr>
      <w:r>
        <w:rPr>
          <w:rFonts w:ascii="Times New Roman"/>
          <w:b w:val="false"/>
          <w:i w:val="false"/>
          <w:color w:val="000000"/>
          <w:sz w:val="28"/>
        </w:rPr>
        <w:t>
      действий (бездействия) сотрудников объекта расследования и иных лиц, находящихся на территории объекта расследования;</w:t>
      </w:r>
    </w:p>
    <w:bookmarkEnd w:id="1296"/>
    <w:bookmarkStart w:name="z1736" w:id="1297"/>
    <w:p>
      <w:pPr>
        <w:spacing w:after="0"/>
        <w:ind w:left="0"/>
        <w:jc w:val="both"/>
      </w:pPr>
      <w:r>
        <w:rPr>
          <w:rFonts w:ascii="Times New Roman"/>
          <w:b w:val="false"/>
          <w:i w:val="false"/>
          <w:color w:val="000000"/>
          <w:sz w:val="28"/>
        </w:rPr>
        <w:t>
      помещений и территории объекта расследования;</w:t>
      </w:r>
    </w:p>
    <w:bookmarkEnd w:id="1297"/>
    <w:bookmarkStart w:name="z1737" w:id="1298"/>
    <w:p>
      <w:pPr>
        <w:spacing w:after="0"/>
        <w:ind w:left="0"/>
        <w:jc w:val="both"/>
      </w:pPr>
      <w:r>
        <w:rPr>
          <w:rFonts w:ascii="Times New Roman"/>
          <w:b w:val="false"/>
          <w:i w:val="false"/>
          <w:color w:val="000000"/>
          <w:sz w:val="28"/>
        </w:rPr>
        <w:t>
      имущества, находящегося в помещении или на территории объекта расследования;</w:t>
      </w:r>
    </w:p>
    <w:bookmarkEnd w:id="1298"/>
    <w:bookmarkStart w:name="z1738" w:id="1299"/>
    <w:p>
      <w:pPr>
        <w:spacing w:after="0"/>
        <w:ind w:left="0"/>
        <w:jc w:val="both"/>
      </w:pPr>
      <w:r>
        <w:rPr>
          <w:rFonts w:ascii="Times New Roman"/>
          <w:b w:val="false"/>
          <w:i w:val="false"/>
          <w:color w:val="000000"/>
          <w:sz w:val="28"/>
        </w:rPr>
        <w:t>
      8) отбор образцов продукции для экспертизы.</w:t>
      </w:r>
    </w:p>
    <w:bookmarkEnd w:id="1299"/>
    <w:bookmarkStart w:name="z1739" w:id="1300"/>
    <w:p>
      <w:pPr>
        <w:spacing w:after="0"/>
        <w:ind w:left="0"/>
        <w:jc w:val="both"/>
      </w:pPr>
      <w:r>
        <w:rPr>
          <w:rFonts w:ascii="Times New Roman"/>
          <w:b w:val="false"/>
          <w:i w:val="false"/>
          <w:color w:val="000000"/>
          <w:sz w:val="28"/>
        </w:rPr>
        <w:t xml:space="preserve">
      Порядок отбора образцов продукции для экспертизы определяется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1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статьи 221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 </w:t>
      </w:r>
    </w:p>
    <w:bookmarkStart w:name="z1741" w:id="1301"/>
    <w:p>
      <w:pPr>
        <w:spacing w:after="0"/>
        <w:ind w:left="0"/>
        <w:jc w:val="both"/>
      </w:pPr>
      <w:r>
        <w:rPr>
          <w:rFonts w:ascii="Times New Roman"/>
          <w:b w:val="false"/>
          <w:i w:val="false"/>
          <w:color w:val="000000"/>
          <w:sz w:val="28"/>
        </w:rPr>
        <w:t>
      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bookmarkEnd w:id="130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221 предусмотрено дополнить частью пятой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221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Приостановление и возобновление расследования дела о нарушении законодательства Республики Казахстан в области защиты конкуренции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32" w:id="1302"/>
    <w:p>
      <w:pPr>
        <w:spacing w:after="0"/>
        <w:ind w:left="0"/>
        <w:jc w:val="both"/>
      </w:pPr>
      <w:r>
        <w:rPr>
          <w:rFonts w:ascii="Times New Roman"/>
          <w:b w:val="false"/>
          <w:i w:val="false"/>
          <w:color w:val="000000"/>
          <w:sz w:val="28"/>
        </w:rPr>
        <w:t>
      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bookmarkEnd w:id="1302"/>
    <w:p>
      <w:pPr>
        <w:spacing w:after="0"/>
        <w:ind w:left="0"/>
        <w:jc w:val="both"/>
      </w:pPr>
      <w:r>
        <w:rPr>
          <w:rFonts w:ascii="Times New Roman"/>
          <w:b w:val="false"/>
          <w:i w:val="false"/>
          <w:color w:val="000000"/>
          <w:sz w:val="28"/>
        </w:rPr>
        <w:t>
      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pPr>
        <w:spacing w:after="0"/>
        <w:ind w:left="0"/>
        <w:jc w:val="both"/>
      </w:pPr>
      <w:r>
        <w:rPr>
          <w:rFonts w:ascii="Times New Roman"/>
          <w:b w:val="false"/>
          <w:i w:val="false"/>
          <w:color w:val="000000"/>
          <w:sz w:val="28"/>
        </w:rPr>
        <w:t>
      3) проведения экспертизы;</w:t>
      </w:r>
    </w:p>
    <w:p>
      <w:pPr>
        <w:spacing w:after="0"/>
        <w:ind w:left="0"/>
        <w:jc w:val="both"/>
      </w:pPr>
      <w:r>
        <w:rPr>
          <w:rFonts w:ascii="Times New Roman"/>
          <w:b w:val="false"/>
          <w:i w:val="false"/>
          <w:color w:val="000000"/>
          <w:sz w:val="28"/>
        </w:rPr>
        <w:t>
      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bookmarkStart w:name="z2428" w:id="1303"/>
    <w:p>
      <w:pPr>
        <w:spacing w:after="0"/>
        <w:ind w:left="0"/>
        <w:jc w:val="both"/>
      </w:pPr>
      <w:r>
        <w:rPr>
          <w:rFonts w:ascii="Times New Roman"/>
          <w:b w:val="false"/>
          <w:i w:val="false"/>
          <w:color w:val="000000"/>
          <w:sz w:val="28"/>
        </w:rPr>
        <w:t>
      1-1. Расследование нарушения законодательства Республики Казахстан в области защиты конкуренции возобновляется в течение трех рабочих дней:</w:t>
      </w:r>
    </w:p>
    <w:bookmarkEnd w:id="1303"/>
    <w:bookmarkStart w:name="z2429" w:id="1304"/>
    <w:p>
      <w:pPr>
        <w:spacing w:after="0"/>
        <w:ind w:left="0"/>
        <w:jc w:val="both"/>
      </w:pPr>
      <w:r>
        <w:rPr>
          <w:rFonts w:ascii="Times New Roman"/>
          <w:b w:val="false"/>
          <w:i w:val="false"/>
          <w:color w:val="000000"/>
          <w:sz w:val="28"/>
        </w:rPr>
        <w:t>
      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bookmarkEnd w:id="1304"/>
    <w:bookmarkStart w:name="z2430" w:id="1305"/>
    <w:p>
      <w:pPr>
        <w:spacing w:after="0"/>
        <w:ind w:left="0"/>
        <w:jc w:val="both"/>
      </w:pPr>
      <w:r>
        <w:rPr>
          <w:rFonts w:ascii="Times New Roman"/>
          <w:b w:val="false"/>
          <w:i w:val="false"/>
          <w:color w:val="000000"/>
          <w:sz w:val="28"/>
        </w:rPr>
        <w:t>
      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bookmarkEnd w:id="1305"/>
    <w:bookmarkStart w:name="z2431" w:id="1306"/>
    <w:p>
      <w:pPr>
        <w:spacing w:after="0"/>
        <w:ind w:left="0"/>
        <w:jc w:val="both"/>
      </w:pPr>
      <w:r>
        <w:rPr>
          <w:rFonts w:ascii="Times New Roman"/>
          <w:b w:val="false"/>
          <w:i w:val="false"/>
          <w:color w:val="000000"/>
          <w:sz w:val="28"/>
        </w:rPr>
        <w:t>
      3) в случае, предусмотренном подпунктом 3) пункта 1 настоящей статьи, – со дня представления антимонопольному органу заключения эксперта;</w:t>
      </w:r>
    </w:p>
    <w:bookmarkEnd w:id="1306"/>
    <w:bookmarkStart w:name="z2432" w:id="1307"/>
    <w:p>
      <w:pPr>
        <w:spacing w:after="0"/>
        <w:ind w:left="0"/>
        <w:jc w:val="both"/>
      </w:pPr>
      <w:r>
        <w:rPr>
          <w:rFonts w:ascii="Times New Roman"/>
          <w:b w:val="false"/>
          <w:i w:val="false"/>
          <w:color w:val="000000"/>
          <w:sz w:val="28"/>
        </w:rPr>
        <w:t>
      4) в случаях, предусмотренных подпунктом 4) пункта 1 настоящей статьи, – со дня завершения анализа состояния конкуренции на товарном рынке.</w:t>
      </w:r>
    </w:p>
    <w:bookmarkEnd w:id="1307"/>
    <w:bookmarkStart w:name="z933" w:id="1308"/>
    <w:p>
      <w:pPr>
        <w:spacing w:after="0"/>
        <w:ind w:left="0"/>
        <w:jc w:val="both"/>
      </w:pPr>
      <w:r>
        <w:rPr>
          <w:rFonts w:ascii="Times New Roman"/>
          <w:b w:val="false"/>
          <w:i w:val="false"/>
          <w:color w:val="000000"/>
          <w:sz w:val="28"/>
        </w:rPr>
        <w:t>
      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bookmarkEnd w:id="1308"/>
    <w:bookmarkStart w:name="z934" w:id="1309"/>
    <w:p>
      <w:pPr>
        <w:spacing w:after="0"/>
        <w:ind w:left="0"/>
        <w:jc w:val="both"/>
      </w:pPr>
      <w:r>
        <w:rPr>
          <w:rFonts w:ascii="Times New Roman"/>
          <w:b w:val="false"/>
          <w:i w:val="false"/>
          <w:color w:val="000000"/>
          <w:sz w:val="28"/>
        </w:rPr>
        <w:t xml:space="preserve">
      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  </w:t>
      </w:r>
    </w:p>
    <w:bookmarkEnd w:id="1309"/>
    <w:p>
      <w:pPr>
        <w:spacing w:after="0"/>
        <w:ind w:left="0"/>
        <w:jc w:val="both"/>
      </w:pPr>
      <w:r>
        <w:rPr>
          <w:rFonts w:ascii="Times New Roman"/>
          <w:b w:val="false"/>
          <w:i w:val="false"/>
          <w:color w:val="000000"/>
          <w:sz w:val="28"/>
        </w:rPr>
        <w:t>
      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223. Прекращение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Антимонопольный орган прекращает расследование нарушений законодательства Республики Казахстан в области защиты конкуренции в случае:</w:t>
      </w:r>
    </w:p>
    <w:p>
      <w:pPr>
        <w:spacing w:after="0"/>
        <w:ind w:left="0"/>
        <w:jc w:val="both"/>
      </w:pPr>
      <w:r>
        <w:rPr>
          <w:rFonts w:ascii="Times New Roman"/>
          <w:b w:val="false"/>
          <w:i w:val="false"/>
          <w:color w:val="000000"/>
          <w:sz w:val="28"/>
        </w:rPr>
        <w:t>
      1) отсутствия в действиях объекта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ликвидации юридического лица – единственного объекта расследования;</w:t>
      </w:r>
    </w:p>
    <w:bookmarkStart w:name="z1965" w:id="1310"/>
    <w:p>
      <w:pPr>
        <w:spacing w:after="0"/>
        <w:ind w:left="0"/>
        <w:jc w:val="both"/>
      </w:pPr>
      <w:r>
        <w:rPr>
          <w:rFonts w:ascii="Times New Roman"/>
          <w:b w:val="false"/>
          <w:i w:val="false"/>
          <w:color w:val="000000"/>
          <w:sz w:val="28"/>
        </w:rPr>
        <w:t>
      2-1) снятия с учетной регистрации филиала юридического лица – единственного объекта расследования;</w:t>
      </w:r>
    </w:p>
    <w:bookmarkEnd w:id="1310"/>
    <w:p>
      <w:pPr>
        <w:spacing w:after="0"/>
        <w:ind w:left="0"/>
        <w:jc w:val="both"/>
      </w:pPr>
      <w:r>
        <w:rPr>
          <w:rFonts w:ascii="Times New Roman"/>
          <w:b w:val="false"/>
          <w:i w:val="false"/>
          <w:color w:val="000000"/>
          <w:sz w:val="28"/>
        </w:rPr>
        <w:t>
      3) смерти физического лица – единственного объекта расследования;</w:t>
      </w:r>
    </w:p>
    <w:p>
      <w:pPr>
        <w:spacing w:after="0"/>
        <w:ind w:left="0"/>
        <w:jc w:val="both"/>
      </w:pPr>
      <w:r>
        <w:rPr>
          <w:rFonts w:ascii="Times New Roman"/>
          <w:b w:val="false"/>
          <w:i w:val="false"/>
          <w:color w:val="000000"/>
          <w:sz w:val="28"/>
        </w:rPr>
        <w:t xml:space="preserve">
      4) истечения срока давности,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bookmarkStart w:name="z935" w:id="1311"/>
    <w:p>
      <w:pPr>
        <w:spacing w:after="0"/>
        <w:ind w:left="0"/>
        <w:jc w:val="both"/>
      </w:pPr>
      <w:r>
        <w:rPr>
          <w:rFonts w:ascii="Times New Roman"/>
          <w:b w:val="false"/>
          <w:i w:val="false"/>
          <w:color w:val="000000"/>
          <w:sz w:val="28"/>
        </w:rPr>
        <w:t>
      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bookmarkEnd w:id="1311"/>
    <w:p>
      <w:pPr>
        <w:spacing w:after="0"/>
        <w:ind w:left="0"/>
        <w:jc w:val="both"/>
      </w:pPr>
      <w:r>
        <w:rPr>
          <w:rFonts w:ascii="Times New Roman"/>
          <w:b w:val="false"/>
          <w:i w:val="false"/>
          <w:color w:val="000000"/>
          <w:sz w:val="28"/>
        </w:rPr>
        <w:t>
      1) прекращении расследования нарушения законодательства Республики Казахстан в области защиты конкуренции по основаниям, предусмотренным статьей 223 настоящего Кодекса;</w:t>
      </w:r>
    </w:p>
    <w:p>
      <w:pPr>
        <w:spacing w:after="0"/>
        <w:ind w:left="0"/>
        <w:jc w:val="both"/>
      </w:pPr>
      <w:r>
        <w:rPr>
          <w:rFonts w:ascii="Times New Roman"/>
          <w:b w:val="false"/>
          <w:i w:val="false"/>
          <w:color w:val="000000"/>
          <w:sz w:val="28"/>
        </w:rPr>
        <w:t>
      2) возбуждении дела об административном правонарушении и в случаях, установленных подпунктами 1) и 2) пункта 1 статьи 226 настоящего Кодекса, вынесении предписания;</w:t>
      </w:r>
    </w:p>
    <w:p>
      <w:pPr>
        <w:spacing w:after="0"/>
        <w:ind w:left="0"/>
        <w:jc w:val="both"/>
      </w:pPr>
      <w:r>
        <w:rPr>
          <w:rFonts w:ascii="Times New Roman"/>
          <w:b w:val="false"/>
          <w:i w:val="false"/>
          <w:color w:val="000000"/>
          <w:sz w:val="28"/>
        </w:rPr>
        <w:t>
      3) вынесении предписания об устранении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передаче материалов в правоохранительные органы для производства досудебного расследования.</w:t>
      </w:r>
    </w:p>
    <w:bookmarkStart w:name="z212" w:id="1312"/>
    <w:p>
      <w:pPr>
        <w:spacing w:after="0"/>
        <w:ind w:left="0"/>
        <w:jc w:val="both"/>
      </w:pPr>
      <w:r>
        <w:rPr>
          <w:rFonts w:ascii="Times New Roman"/>
          <w:b w:val="false"/>
          <w:i w:val="false"/>
          <w:color w:val="000000"/>
          <w:sz w:val="28"/>
        </w:rPr>
        <w:t>
      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bookmarkEnd w:id="1312"/>
    <w:bookmarkStart w:name="z936" w:id="1313"/>
    <w:p>
      <w:pPr>
        <w:spacing w:after="0"/>
        <w:ind w:left="0"/>
        <w:jc w:val="both"/>
      </w:pPr>
      <w:r>
        <w:rPr>
          <w:rFonts w:ascii="Times New Roman"/>
          <w:b w:val="false"/>
          <w:i w:val="false"/>
          <w:color w:val="000000"/>
          <w:sz w:val="28"/>
        </w:rPr>
        <w:t>
      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bookmarkEnd w:id="1313"/>
    <w:p>
      <w:pPr>
        <w:spacing w:after="0"/>
        <w:ind w:left="0"/>
        <w:jc w:val="both"/>
      </w:pPr>
      <w:r>
        <w:rPr>
          <w:rFonts w:ascii="Times New Roman"/>
          <w:b w:val="false"/>
          <w:i w:val="false"/>
          <w:color w:val="000000"/>
          <w:sz w:val="28"/>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pPr>
        <w:spacing w:after="0"/>
        <w:ind w:left="0"/>
        <w:jc w:val="both"/>
      </w:pPr>
      <w:r>
        <w:rPr>
          <w:rFonts w:ascii="Times New Roman"/>
          <w:b w:val="false"/>
          <w:i w:val="false"/>
          <w:color w:val="000000"/>
          <w:sz w:val="28"/>
        </w:rPr>
        <w:t>
      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p>
      <w:pPr>
        <w:spacing w:after="0"/>
        <w:ind w:left="0"/>
        <w:jc w:val="both"/>
      </w:pPr>
      <w:r>
        <w:rPr>
          <w:rFonts w:ascii="Times New Roman"/>
          <w:b w:val="false"/>
          <w:i w:val="false"/>
          <w:color w:val="000000"/>
          <w:sz w:val="28"/>
        </w:rPr>
        <w:t>
      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224 предусмотрено дополнить 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7" w:id="1314"/>
    <w:p>
      <w:pPr>
        <w:spacing w:after="0"/>
        <w:ind w:left="0"/>
        <w:jc w:val="both"/>
      </w:pPr>
      <w:r>
        <w:rPr>
          <w:rFonts w:ascii="Times New Roman"/>
          <w:b w:val="false"/>
          <w:i w:val="false"/>
          <w:color w:val="000000"/>
          <w:sz w:val="28"/>
        </w:rPr>
        <w:t>
      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bookmarkStart w:name="z1894" w:id="1315"/>
    <w:p>
      <w:pPr>
        <w:spacing w:after="0"/>
        <w:ind w:left="0"/>
        <w:jc w:val="both"/>
      </w:pPr>
      <w:r>
        <w:rPr>
          <w:rFonts w:ascii="Times New Roman"/>
          <w:b w:val="false"/>
          <w:i w:val="false"/>
          <w:color w:val="000000"/>
          <w:sz w:val="28"/>
        </w:rPr>
        <w:t>
      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Дата вступления в силу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Приказ об утверждении заключения по результатам расследования может быть обжалован объектом расследования в суд в порядке, установленном Административным процедурно-процессуальным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8" w:id="1316"/>
    <w:p>
      <w:pPr>
        <w:spacing w:after="0"/>
        <w:ind w:left="0"/>
        <w:jc w:val="left"/>
      </w:pPr>
      <w:r>
        <w:rPr>
          <w:rFonts w:ascii="Times New Roman"/>
          <w:b/>
          <w:i w:val="false"/>
          <w:color w:val="000000"/>
        </w:rPr>
        <w:t xml:space="preserve"> Глава 21. ПРЕСЕЧЕНИЕ НАРУШЕНИЙ ЗАКОНОДАТЕЛЬСТВА РЕСПУБЛИКИ КАЗАХСТАН В ОБЛАСТИ ЗАЩИТЫ КОНКУРЕНЦИИ И ПЕРЕСМОТР ПРЕДПИСАНИЙ АНТИМОНОПОЛЬНОГО ОРГАНА</w:t>
      </w:r>
    </w:p>
    <w:bookmarkEnd w:id="1316"/>
    <w:p>
      <w:pPr>
        <w:spacing w:after="0"/>
        <w:ind w:left="0"/>
        <w:jc w:val="both"/>
      </w:pPr>
      <w:r>
        <w:rPr>
          <w:rFonts w:ascii="Times New Roman"/>
          <w:b/>
          <w:i w:val="false"/>
          <w:color w:val="000000"/>
          <w:sz w:val="28"/>
        </w:rPr>
        <w:t>Статья 225. Основания и порядок определения монопольного дохода</w:t>
      </w:r>
    </w:p>
    <w:bookmarkStart w:name="z942" w:id="1317"/>
    <w:p>
      <w:pPr>
        <w:spacing w:after="0"/>
        <w:ind w:left="0"/>
        <w:jc w:val="both"/>
      </w:pPr>
      <w:r>
        <w:rPr>
          <w:rFonts w:ascii="Times New Roman"/>
          <w:b w:val="false"/>
          <w:i w:val="false"/>
          <w:color w:val="000000"/>
          <w:sz w:val="28"/>
        </w:rPr>
        <w:t>
      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bookmarkEnd w:id="1317"/>
    <w:bookmarkStart w:name="z943" w:id="1318"/>
    <w:p>
      <w:pPr>
        <w:spacing w:after="0"/>
        <w:ind w:left="0"/>
        <w:jc w:val="both"/>
      </w:pPr>
      <w:r>
        <w:rPr>
          <w:rFonts w:ascii="Times New Roman"/>
          <w:b w:val="false"/>
          <w:i w:val="false"/>
          <w:color w:val="000000"/>
          <w:sz w:val="28"/>
        </w:rPr>
        <w:t>
      2. Монопольный доход может быть получен субъектом рынка в результате:</w:t>
      </w:r>
    </w:p>
    <w:bookmarkEnd w:id="1318"/>
    <w:p>
      <w:pPr>
        <w:spacing w:after="0"/>
        <w:ind w:left="0"/>
        <w:jc w:val="both"/>
      </w:pPr>
      <w:r>
        <w:rPr>
          <w:rFonts w:ascii="Times New Roman"/>
          <w:b w:val="false"/>
          <w:i w:val="false"/>
          <w:color w:val="000000"/>
          <w:sz w:val="28"/>
        </w:rPr>
        <w:t>
      1) совершения антиконкурентного соглашения или согласованных действий субъектов рынка;</w:t>
      </w:r>
    </w:p>
    <w:p>
      <w:pPr>
        <w:spacing w:after="0"/>
        <w:ind w:left="0"/>
        <w:jc w:val="both"/>
      </w:pPr>
      <w:r>
        <w:rPr>
          <w:rFonts w:ascii="Times New Roman"/>
          <w:b w:val="false"/>
          <w:i w:val="false"/>
          <w:color w:val="000000"/>
          <w:sz w:val="28"/>
        </w:rPr>
        <w:t>
      2) злоупотребления субъектом рынка своим доминирующим или монопольным положением.</w:t>
      </w:r>
    </w:p>
    <w:bookmarkStart w:name="z944" w:id="1319"/>
    <w:p>
      <w:pPr>
        <w:spacing w:after="0"/>
        <w:ind w:left="0"/>
        <w:jc w:val="both"/>
      </w:pPr>
      <w:r>
        <w:rPr>
          <w:rFonts w:ascii="Times New Roman"/>
          <w:b w:val="false"/>
          <w:i w:val="false"/>
          <w:color w:val="000000"/>
          <w:sz w:val="28"/>
        </w:rPr>
        <w:t>
      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bookmarkEnd w:id="1319"/>
    <w:bookmarkStart w:name="z945" w:id="1320"/>
    <w:p>
      <w:pPr>
        <w:spacing w:after="0"/>
        <w:ind w:left="0"/>
        <w:jc w:val="both"/>
      </w:pPr>
      <w:r>
        <w:rPr>
          <w:rFonts w:ascii="Times New Roman"/>
          <w:b w:val="false"/>
          <w:i w:val="false"/>
          <w:color w:val="000000"/>
          <w:sz w:val="28"/>
        </w:rPr>
        <w:t>
      4. Монопольный доход определяется при:</w:t>
      </w:r>
    </w:p>
    <w:bookmarkEnd w:id="1320"/>
    <w:p>
      <w:pPr>
        <w:spacing w:after="0"/>
        <w:ind w:left="0"/>
        <w:jc w:val="both"/>
      </w:pPr>
      <w:r>
        <w:rPr>
          <w:rFonts w:ascii="Times New Roman"/>
          <w:b w:val="false"/>
          <w:i w:val="false"/>
          <w:color w:val="000000"/>
          <w:sz w:val="28"/>
        </w:rPr>
        <w:t>
      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статьи 175 настоящего Кодекса;</w:t>
      </w:r>
    </w:p>
    <w:p>
      <w:pPr>
        <w:spacing w:after="0"/>
        <w:ind w:left="0"/>
        <w:jc w:val="both"/>
      </w:pPr>
      <w:r>
        <w:rPr>
          <w:rFonts w:ascii="Times New Roman"/>
          <w:b w:val="false"/>
          <w:i w:val="false"/>
          <w:color w:val="000000"/>
          <w:sz w:val="28"/>
        </w:rPr>
        <w:t>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pPr>
        <w:spacing w:after="0"/>
        <w:ind w:left="0"/>
        <w:jc w:val="both"/>
      </w:pPr>
      <w:r>
        <w:rPr>
          <w:rFonts w:ascii="Times New Roman"/>
          <w:b w:val="false"/>
          <w:i w:val="false"/>
          <w:color w:val="000000"/>
          <w:sz w:val="28"/>
        </w:rPr>
        <w:t>
      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pPr>
        <w:spacing w:after="0"/>
        <w:ind w:left="0"/>
        <w:jc w:val="both"/>
      </w:pPr>
      <w:r>
        <w:rPr>
          <w:rFonts w:ascii="Times New Roman"/>
          <w:b w:val="false"/>
          <w:i w:val="false"/>
          <w:color w:val="000000"/>
          <w:sz w:val="28"/>
        </w:rPr>
        <w:t>
      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bookmarkStart w:name="z946" w:id="1321"/>
    <w:p>
      <w:pPr>
        <w:spacing w:after="0"/>
        <w:ind w:left="0"/>
        <w:jc w:val="both"/>
      </w:pPr>
      <w:r>
        <w:rPr>
          <w:rFonts w:ascii="Times New Roman"/>
          <w:b w:val="false"/>
          <w:i w:val="false"/>
          <w:color w:val="000000"/>
          <w:sz w:val="28"/>
        </w:rPr>
        <w:t xml:space="preserve">
      5. Изъятие монопольного дохода производится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321"/>
    <w:p>
      <w:pPr>
        <w:spacing w:after="0"/>
        <w:ind w:left="0"/>
        <w:jc w:val="both"/>
      </w:pPr>
      <w:r>
        <w:rPr>
          <w:rFonts w:ascii="Times New Roman"/>
          <w:b/>
          <w:i w:val="false"/>
          <w:color w:val="000000"/>
          <w:sz w:val="28"/>
        </w:rPr>
        <w:t>Статья 226. Меры антимонопольного реагирования</w:t>
      </w:r>
    </w:p>
    <w:bookmarkStart w:name="z947" w:id="1322"/>
    <w:p>
      <w:pPr>
        <w:spacing w:after="0"/>
        <w:ind w:left="0"/>
        <w:jc w:val="both"/>
      </w:pPr>
      <w:r>
        <w:rPr>
          <w:rFonts w:ascii="Times New Roman"/>
          <w:b w:val="false"/>
          <w:i w:val="false"/>
          <w:color w:val="000000"/>
          <w:sz w:val="28"/>
        </w:rPr>
        <w:t>
      1. В соответствии с установленными полномочиями антимонопольный орган вправе:</w:t>
      </w:r>
    </w:p>
    <w:bookmarkEnd w:id="1322"/>
    <w:p>
      <w:pPr>
        <w:spacing w:after="0"/>
        <w:ind w:left="0"/>
        <w:jc w:val="both"/>
      </w:pPr>
      <w:r>
        <w:rPr>
          <w:rFonts w:ascii="Times New Roman"/>
          <w:b w:val="false"/>
          <w:i w:val="false"/>
          <w:color w:val="000000"/>
          <w:sz w:val="28"/>
        </w:rPr>
        <w:t>
      1) давать субъектам рынка обязательные для исполнения предписания о:</w:t>
      </w:r>
    </w:p>
    <w:p>
      <w:pPr>
        <w:spacing w:after="0"/>
        <w:ind w:left="0"/>
        <w:jc w:val="both"/>
      </w:pPr>
      <w:r>
        <w:rPr>
          <w:rFonts w:ascii="Times New Roman"/>
          <w:b w:val="false"/>
          <w:i w:val="false"/>
          <w:color w:val="000000"/>
          <w:sz w:val="28"/>
        </w:rPr>
        <w:t>
      прекращении нарушения норм настоящего Кодекса и (или) устранении его последствий;</w:t>
      </w:r>
    </w:p>
    <w:p>
      <w:pPr>
        <w:spacing w:after="0"/>
        <w:ind w:left="0"/>
        <w:jc w:val="both"/>
      </w:pPr>
      <w:r>
        <w:rPr>
          <w:rFonts w:ascii="Times New Roman"/>
          <w:b w:val="false"/>
          <w:i w:val="false"/>
          <w:color w:val="000000"/>
          <w:sz w:val="28"/>
        </w:rPr>
        <w:t>
      восстановлении первоначального положения;</w:t>
      </w:r>
    </w:p>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p>
      <w:pPr>
        <w:spacing w:after="0"/>
        <w:ind w:left="0"/>
        <w:jc w:val="both"/>
      </w:pPr>
      <w:r>
        <w:rPr>
          <w:rFonts w:ascii="Times New Roman"/>
          <w:b w:val="false"/>
          <w:i w:val="false"/>
          <w:color w:val="000000"/>
          <w:sz w:val="28"/>
        </w:rPr>
        <w:t>
      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pPr>
        <w:spacing w:after="0"/>
        <w:ind w:left="0"/>
        <w:jc w:val="both"/>
      </w:pPr>
      <w:r>
        <w:rPr>
          <w:rFonts w:ascii="Times New Roman"/>
          <w:b w:val="false"/>
          <w:i w:val="false"/>
          <w:color w:val="000000"/>
          <w:sz w:val="28"/>
        </w:rPr>
        <w:t xml:space="preserve">
      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bookmarkStart w:name="z948" w:id="1323"/>
    <w:p>
      <w:pPr>
        <w:spacing w:after="0"/>
        <w:ind w:left="0"/>
        <w:jc w:val="both"/>
      </w:pPr>
      <w:r>
        <w:rPr>
          <w:rFonts w:ascii="Times New Roman"/>
          <w:b w:val="false"/>
          <w:i w:val="false"/>
          <w:color w:val="000000"/>
          <w:sz w:val="28"/>
        </w:rPr>
        <w:t>
      2. При нарушении норм настоящего Кодекса субъекты рынка, государственные органы, местные исполнительные органы обязаны:</w:t>
      </w:r>
    </w:p>
    <w:bookmarkEnd w:id="1323"/>
    <w:p>
      <w:pPr>
        <w:spacing w:after="0"/>
        <w:ind w:left="0"/>
        <w:jc w:val="both"/>
      </w:pPr>
      <w:r>
        <w:rPr>
          <w:rFonts w:ascii="Times New Roman"/>
          <w:b w:val="false"/>
          <w:i w:val="false"/>
          <w:color w:val="000000"/>
          <w:sz w:val="28"/>
        </w:rPr>
        <w:t>
      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pPr>
        <w:spacing w:after="0"/>
        <w:ind w:left="0"/>
        <w:jc w:val="both"/>
      </w:pPr>
      <w:r>
        <w:rPr>
          <w:rFonts w:ascii="Times New Roman"/>
          <w:b w:val="false"/>
          <w:i w:val="false"/>
          <w:color w:val="000000"/>
          <w:sz w:val="28"/>
        </w:rPr>
        <w:t>
      2) возместить причиненные убытки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3) исполнить постановление антимонопольного органа о наложении административного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Start w:name="z949" w:id="1324"/>
    <w:p>
      <w:pPr>
        <w:spacing w:after="0"/>
        <w:ind w:left="0"/>
        <w:jc w:val="both"/>
      </w:pPr>
      <w:r>
        <w:rPr>
          <w:rFonts w:ascii="Times New Roman"/>
          <w:b w:val="false"/>
          <w:i w:val="false"/>
          <w:color w:val="000000"/>
          <w:sz w:val="28"/>
        </w:rPr>
        <w:t>
      3. Предписание подлежит исполнению в установленный антимонопольным органом разумный срок.</w:t>
      </w:r>
    </w:p>
    <w:bookmarkEnd w:id="1324"/>
    <w:p>
      <w:pPr>
        <w:spacing w:after="0"/>
        <w:ind w:left="0"/>
        <w:jc w:val="both"/>
      </w:pPr>
      <w:r>
        <w:rPr>
          <w:rFonts w:ascii="Times New Roman"/>
          <w:b w:val="false"/>
          <w:i w:val="false"/>
          <w:color w:val="000000"/>
          <w:sz w:val="28"/>
        </w:rPr>
        <w:t>
      Антимонопольный орган осуществляет контроль за исполнением выданных предписаний.</w:t>
      </w:r>
    </w:p>
    <w:p>
      <w:pPr>
        <w:spacing w:after="0"/>
        <w:ind w:left="0"/>
        <w:jc w:val="both"/>
      </w:pPr>
      <w:r>
        <w:rPr>
          <w:rFonts w:ascii="Times New Roman"/>
          <w:b w:val="false"/>
          <w:i w:val="false"/>
          <w:color w:val="000000"/>
          <w:sz w:val="28"/>
        </w:rPr>
        <w:t>
      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Требования к оформлению предписания</w:t>
      </w:r>
    </w:p>
    <w:p>
      <w:pPr>
        <w:spacing w:after="0"/>
        <w:ind w:left="0"/>
        <w:jc w:val="both"/>
      </w:pPr>
      <w:r>
        <w:rPr>
          <w:rFonts w:ascii="Times New Roman"/>
          <w:b w:val="false"/>
          <w:i w:val="false"/>
          <w:color w:val="000000"/>
          <w:sz w:val="28"/>
        </w:rPr>
        <w:t>
      Предписание оформляется на бланке строгой отчетности антимонопольного органа и должно содержать:</w:t>
      </w:r>
    </w:p>
    <w:p>
      <w:pPr>
        <w:spacing w:after="0"/>
        <w:ind w:left="0"/>
        <w:jc w:val="both"/>
      </w:pPr>
      <w:r>
        <w:rPr>
          <w:rFonts w:ascii="Times New Roman"/>
          <w:b w:val="false"/>
          <w:i w:val="false"/>
          <w:color w:val="000000"/>
          <w:sz w:val="28"/>
        </w:rPr>
        <w:t>
      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pPr>
        <w:spacing w:after="0"/>
        <w:ind w:left="0"/>
        <w:jc w:val="both"/>
      </w:pPr>
      <w:r>
        <w:rPr>
          <w:rFonts w:ascii="Times New Roman"/>
          <w:b w:val="false"/>
          <w:i w:val="false"/>
          <w:color w:val="000000"/>
          <w:sz w:val="28"/>
        </w:rPr>
        <w:t>
      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pPr>
        <w:spacing w:after="0"/>
        <w:ind w:left="0"/>
        <w:jc w:val="both"/>
      </w:pPr>
      <w:r>
        <w:rPr>
          <w:rFonts w:ascii="Times New Roman"/>
          <w:b w:val="false"/>
          <w:i w:val="false"/>
          <w:color w:val="000000"/>
          <w:sz w:val="28"/>
        </w:rPr>
        <w:t>
      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pPr>
        <w:spacing w:after="0"/>
        <w:ind w:left="0"/>
        <w:jc w:val="both"/>
      </w:pPr>
      <w:r>
        <w:rPr>
          <w:rFonts w:ascii="Times New Roman"/>
          <w:b w:val="false"/>
          <w:i w:val="false"/>
          <w:color w:val="000000"/>
          <w:sz w:val="28"/>
        </w:rPr>
        <w:t>
      4) срок исполнения предписания;</w:t>
      </w:r>
    </w:p>
    <w:p>
      <w:pPr>
        <w:spacing w:after="0"/>
        <w:ind w:left="0"/>
        <w:jc w:val="both"/>
      </w:pPr>
      <w:r>
        <w:rPr>
          <w:rFonts w:ascii="Times New Roman"/>
          <w:b w:val="false"/>
          <w:i w:val="false"/>
          <w:color w:val="000000"/>
          <w:sz w:val="28"/>
        </w:rPr>
        <w:t>
      5) срок предоставления информации об исполнении предписания;</w:t>
      </w:r>
    </w:p>
    <w:p>
      <w:pPr>
        <w:spacing w:after="0"/>
        <w:ind w:left="0"/>
        <w:jc w:val="both"/>
      </w:pPr>
      <w:r>
        <w:rPr>
          <w:rFonts w:ascii="Times New Roman"/>
          <w:b w:val="false"/>
          <w:i w:val="false"/>
          <w:color w:val="000000"/>
          <w:sz w:val="28"/>
        </w:rPr>
        <w:t>
      6) подпись лица, уполномоченного подписывать предписание;</w:t>
      </w:r>
    </w:p>
    <w:p>
      <w:pPr>
        <w:spacing w:after="0"/>
        <w:ind w:left="0"/>
        <w:jc w:val="both"/>
      </w:pPr>
      <w:r>
        <w:rPr>
          <w:rFonts w:ascii="Times New Roman"/>
          <w:b w:val="false"/>
          <w:i w:val="false"/>
          <w:color w:val="000000"/>
          <w:sz w:val="28"/>
        </w:rPr>
        <w:t xml:space="preserve">
      7) гербовая печать антимонопольного органа. </w:t>
      </w:r>
    </w:p>
    <w:p>
      <w:pPr>
        <w:spacing w:after="0"/>
        <w:ind w:left="0"/>
        <w:jc w:val="both"/>
      </w:pPr>
      <w:r>
        <w:rPr>
          <w:rFonts w:ascii="Times New Roman"/>
          <w:b/>
          <w:i w:val="false"/>
          <w:color w:val="000000"/>
          <w:sz w:val="28"/>
        </w:rPr>
        <w:t>Статья 228. Пересмотр предписаний антимонопольного органа</w:t>
      </w:r>
    </w:p>
    <w:bookmarkStart w:name="z950" w:id="1325"/>
    <w:p>
      <w:pPr>
        <w:spacing w:after="0"/>
        <w:ind w:left="0"/>
        <w:jc w:val="both"/>
      </w:pPr>
      <w:r>
        <w:rPr>
          <w:rFonts w:ascii="Times New Roman"/>
          <w:b w:val="false"/>
          <w:i w:val="false"/>
          <w:color w:val="000000"/>
          <w:sz w:val="28"/>
        </w:rPr>
        <w:t>
      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p>
    <w:bookmarkEnd w:id="1325"/>
    <w:p>
      <w:pPr>
        <w:spacing w:after="0"/>
        <w:ind w:left="0"/>
        <w:jc w:val="both"/>
      </w:pPr>
      <w:r>
        <w:rPr>
          <w:rFonts w:ascii="Times New Roman"/>
          <w:b w:val="false"/>
          <w:i w:val="false"/>
          <w:color w:val="000000"/>
          <w:sz w:val="28"/>
        </w:rPr>
        <w:t>
      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pPr>
        <w:spacing w:after="0"/>
        <w:ind w:left="0"/>
        <w:jc w:val="both"/>
      </w:pPr>
      <w:r>
        <w:rPr>
          <w:rFonts w:ascii="Times New Roman"/>
          <w:b w:val="false"/>
          <w:i w:val="false"/>
          <w:color w:val="000000"/>
          <w:sz w:val="28"/>
        </w:rPr>
        <w:t>
      2) если предписание было вынесено на основании недостоверной информации, что привело к вынесению незаконного или необоснованного предписания;</w:t>
      </w:r>
    </w:p>
    <w:p>
      <w:pPr>
        <w:spacing w:after="0"/>
        <w:ind w:left="0"/>
        <w:jc w:val="both"/>
      </w:pPr>
      <w:r>
        <w:rPr>
          <w:rFonts w:ascii="Times New Roman"/>
          <w:b w:val="false"/>
          <w:i w:val="false"/>
          <w:color w:val="000000"/>
          <w:sz w:val="28"/>
        </w:rPr>
        <w:t>
      3) если предписание было вынесено с нарушением норм законодательства Республики Казахстан;</w:t>
      </w:r>
    </w:p>
    <w:p>
      <w:pPr>
        <w:spacing w:after="0"/>
        <w:ind w:left="0"/>
        <w:jc w:val="both"/>
      </w:pPr>
      <w:r>
        <w:rPr>
          <w:rFonts w:ascii="Times New Roman"/>
          <w:b w:val="false"/>
          <w:i w:val="false"/>
          <w:color w:val="000000"/>
          <w:sz w:val="28"/>
        </w:rPr>
        <w:t>
      4) исправления допущенной в предписании описки или явной арифметической ошибки.</w:t>
      </w:r>
    </w:p>
    <w:p>
      <w:pPr>
        <w:spacing w:after="0"/>
        <w:ind w:left="0"/>
        <w:jc w:val="both"/>
      </w:pPr>
      <w:r>
        <w:rPr>
          <w:rFonts w:ascii="Times New Roman"/>
          <w:b w:val="false"/>
          <w:i w:val="false"/>
          <w:color w:val="000000"/>
          <w:sz w:val="28"/>
        </w:rPr>
        <w:t>
      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bookmarkStart w:name="z951" w:id="1326"/>
    <w:p>
      <w:pPr>
        <w:spacing w:after="0"/>
        <w:ind w:left="0"/>
        <w:jc w:val="both"/>
      </w:pPr>
      <w:r>
        <w:rPr>
          <w:rFonts w:ascii="Times New Roman"/>
          <w:b w:val="false"/>
          <w:i w:val="false"/>
          <w:color w:val="000000"/>
          <w:sz w:val="28"/>
        </w:rPr>
        <w:t>
      2. По результатам пересмотра антимонопольный орган может:</w:t>
      </w:r>
    </w:p>
    <w:bookmarkEnd w:id="1326"/>
    <w:p>
      <w:pPr>
        <w:spacing w:after="0"/>
        <w:ind w:left="0"/>
        <w:jc w:val="both"/>
      </w:pPr>
      <w:r>
        <w:rPr>
          <w:rFonts w:ascii="Times New Roman"/>
          <w:b w:val="false"/>
          <w:i w:val="false"/>
          <w:color w:val="000000"/>
          <w:sz w:val="28"/>
        </w:rPr>
        <w:t>
      1) оставить предписание без изменений;</w:t>
      </w:r>
    </w:p>
    <w:p>
      <w:pPr>
        <w:spacing w:after="0"/>
        <w:ind w:left="0"/>
        <w:jc w:val="both"/>
      </w:pPr>
      <w:r>
        <w:rPr>
          <w:rFonts w:ascii="Times New Roman"/>
          <w:b w:val="false"/>
          <w:i w:val="false"/>
          <w:color w:val="000000"/>
          <w:sz w:val="28"/>
        </w:rPr>
        <w:t>
      2) изменить предписание;</w:t>
      </w:r>
    </w:p>
    <w:p>
      <w:pPr>
        <w:spacing w:after="0"/>
        <w:ind w:left="0"/>
        <w:jc w:val="both"/>
      </w:pPr>
      <w:r>
        <w:rPr>
          <w:rFonts w:ascii="Times New Roman"/>
          <w:b w:val="false"/>
          <w:i w:val="false"/>
          <w:color w:val="000000"/>
          <w:sz w:val="28"/>
        </w:rPr>
        <w:t>
      3) отменить предписание;</w:t>
      </w:r>
    </w:p>
    <w:p>
      <w:pPr>
        <w:spacing w:after="0"/>
        <w:ind w:left="0"/>
        <w:jc w:val="both"/>
      </w:pPr>
      <w:r>
        <w:rPr>
          <w:rFonts w:ascii="Times New Roman"/>
          <w:b w:val="false"/>
          <w:i w:val="false"/>
          <w:color w:val="000000"/>
          <w:sz w:val="28"/>
        </w:rPr>
        <w:t>
      4) вынести новое предписание.</w:t>
      </w:r>
    </w:p>
    <w:p>
      <w:pPr>
        <w:spacing w:after="0"/>
        <w:ind w:left="0"/>
        <w:jc w:val="both"/>
      </w:pPr>
      <w:r>
        <w:rPr>
          <w:rFonts w:ascii="Times New Roman"/>
          <w:b w:val="false"/>
          <w:i w:val="false"/>
          <w:color w:val="000000"/>
          <w:sz w:val="28"/>
        </w:rPr>
        <w:t>
      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229. Проверка предписаний территориальных подразделений антимонопольного органа</w:t>
      </w:r>
    </w:p>
    <w:p>
      <w:pPr>
        <w:spacing w:after="0"/>
        <w:ind w:left="0"/>
        <w:jc w:val="both"/>
      </w:pPr>
      <w:r>
        <w:rPr>
          <w:rFonts w:ascii="Times New Roman"/>
          <w:b w:val="false"/>
          <w:i w:val="false"/>
          <w:color w:val="ff0000"/>
          <w:sz w:val="28"/>
        </w:rPr>
        <w:t xml:space="preserve">
      Сноска. Заголовок статьи 229 с изменением, внесенным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Предписания, принятые территориальными подразделениями антимонопольного органа, могут быть проверены по заявлениям субъектов рынка или инициативе вышестоящего антимонопольного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230. Обжалование предписаний антимонопольного органа</w:t>
      </w:r>
    </w:p>
    <w:bookmarkStart w:name="z952" w:id="1327"/>
    <w:p>
      <w:pPr>
        <w:spacing w:after="0"/>
        <w:ind w:left="0"/>
        <w:jc w:val="both"/>
      </w:pPr>
      <w:r>
        <w:rPr>
          <w:rFonts w:ascii="Times New Roman"/>
          <w:b w:val="false"/>
          <w:i w:val="false"/>
          <w:color w:val="000000"/>
          <w:sz w:val="28"/>
        </w:rPr>
        <w:t>
      1. Предписания антимонопольного органа могут быть обжалованы в суд в порядке, установленном законодательством Республики Казахстан.</w:t>
      </w:r>
    </w:p>
    <w:bookmarkEnd w:id="1327"/>
    <w:bookmarkStart w:name="z953" w:id="1328"/>
    <w:p>
      <w:pPr>
        <w:spacing w:after="0"/>
        <w:ind w:left="0"/>
        <w:jc w:val="both"/>
      </w:pPr>
      <w:r>
        <w:rPr>
          <w:rFonts w:ascii="Times New Roman"/>
          <w:b w:val="false"/>
          <w:i w:val="false"/>
          <w:color w:val="000000"/>
          <w:sz w:val="28"/>
        </w:rPr>
        <w:t>
      2. Основаниями для обжалования в антимонопольный орган предписаний территориального подразделения являются:</w:t>
      </w:r>
    </w:p>
    <w:bookmarkEnd w:id="1328"/>
    <w:p>
      <w:pPr>
        <w:spacing w:after="0"/>
        <w:ind w:left="0"/>
        <w:jc w:val="both"/>
      </w:pPr>
      <w:r>
        <w:rPr>
          <w:rFonts w:ascii="Times New Roman"/>
          <w:b w:val="false"/>
          <w:i w:val="false"/>
          <w:color w:val="000000"/>
          <w:sz w:val="28"/>
        </w:rPr>
        <w:t>
      1) неполное выяснение обстоятельств, имеющих значение для дела;</w:t>
      </w:r>
    </w:p>
    <w:p>
      <w:pPr>
        <w:spacing w:after="0"/>
        <w:ind w:left="0"/>
        <w:jc w:val="both"/>
      </w:pPr>
      <w:r>
        <w:rPr>
          <w:rFonts w:ascii="Times New Roman"/>
          <w:b w:val="false"/>
          <w:i w:val="false"/>
          <w:color w:val="000000"/>
          <w:sz w:val="28"/>
        </w:rPr>
        <w:t>
      2) недоказанность обстоятельств, имеющих значение для дела и признанных установленными;</w:t>
      </w:r>
    </w:p>
    <w:p>
      <w:pPr>
        <w:spacing w:after="0"/>
        <w:ind w:left="0"/>
        <w:jc w:val="both"/>
      </w:pPr>
      <w:r>
        <w:rPr>
          <w:rFonts w:ascii="Times New Roman"/>
          <w:b w:val="false"/>
          <w:i w:val="false"/>
          <w:color w:val="000000"/>
          <w:sz w:val="28"/>
        </w:rPr>
        <w:t>
      3) несоответствие выводов, изложенных в решении, обстоятельствам дела;</w:t>
      </w:r>
    </w:p>
    <w:p>
      <w:pPr>
        <w:spacing w:after="0"/>
        <w:ind w:left="0"/>
        <w:jc w:val="both"/>
      </w:pPr>
      <w:r>
        <w:rPr>
          <w:rFonts w:ascii="Times New Roman"/>
          <w:b w:val="false"/>
          <w:i w:val="false"/>
          <w:color w:val="000000"/>
          <w:sz w:val="28"/>
        </w:rPr>
        <w:t>
      4) нарушение или неправильное применение норм законодательства Республики Казахстан.</w:t>
      </w:r>
    </w:p>
    <w:bookmarkStart w:name="z954" w:id="1329"/>
    <w:p>
      <w:pPr>
        <w:spacing w:after="0"/>
        <w:ind w:left="0"/>
        <w:jc w:val="both"/>
      </w:pPr>
      <w:r>
        <w:rPr>
          <w:rFonts w:ascii="Times New Roman"/>
          <w:b w:val="false"/>
          <w:i w:val="false"/>
          <w:color w:val="000000"/>
          <w:sz w:val="28"/>
        </w:rPr>
        <w:t>
      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законами Республики Казахстан.</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231. Принудительное разделение или выделение в случаях злоупотребления доминирующим или монопольным положением</w:t>
      </w:r>
    </w:p>
    <w:bookmarkStart w:name="z955" w:id="1330"/>
    <w:p>
      <w:pPr>
        <w:spacing w:after="0"/>
        <w:ind w:left="0"/>
        <w:jc w:val="both"/>
      </w:pPr>
      <w:r>
        <w:rPr>
          <w:rFonts w:ascii="Times New Roman"/>
          <w:b w:val="false"/>
          <w:i w:val="false"/>
          <w:color w:val="000000"/>
          <w:sz w:val="28"/>
        </w:rPr>
        <w:t>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статьей 174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p>
    <w:bookmarkEnd w:id="1330"/>
    <w:bookmarkStart w:name="z956" w:id="1331"/>
    <w:p>
      <w:pPr>
        <w:spacing w:after="0"/>
        <w:ind w:left="0"/>
        <w:jc w:val="both"/>
      </w:pPr>
      <w:r>
        <w:rPr>
          <w:rFonts w:ascii="Times New Roman"/>
          <w:b w:val="false"/>
          <w:i w:val="false"/>
          <w:color w:val="000000"/>
          <w:sz w:val="28"/>
        </w:rPr>
        <w:t>
      2. Суд принимает решение о принудительном разделении или выделении в целях развития конкуренции, если выполняются в совокупности следующие условия:</w:t>
      </w:r>
    </w:p>
    <w:bookmarkEnd w:id="1331"/>
    <w:p>
      <w:pPr>
        <w:spacing w:after="0"/>
        <w:ind w:left="0"/>
        <w:jc w:val="both"/>
      </w:pPr>
      <w:r>
        <w:rPr>
          <w:rFonts w:ascii="Times New Roman"/>
          <w:b w:val="false"/>
          <w:i w:val="false"/>
          <w:color w:val="000000"/>
          <w:sz w:val="28"/>
        </w:rPr>
        <w:t>
      1) отсутствует технологически обусловленная взаимосвязь структурных подразделений;</w:t>
      </w:r>
    </w:p>
    <w:p>
      <w:pPr>
        <w:spacing w:after="0"/>
        <w:ind w:left="0"/>
        <w:jc w:val="both"/>
      </w:pPr>
      <w:r>
        <w:rPr>
          <w:rFonts w:ascii="Times New Roman"/>
          <w:b w:val="false"/>
          <w:i w:val="false"/>
          <w:color w:val="000000"/>
          <w:sz w:val="28"/>
        </w:rPr>
        <w:t>
      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bookmarkStart w:name="z957" w:id="1332"/>
    <w:p>
      <w:pPr>
        <w:spacing w:after="0"/>
        <w:ind w:left="0"/>
        <w:jc w:val="both"/>
      </w:pPr>
      <w:r>
        <w:rPr>
          <w:rFonts w:ascii="Times New Roman"/>
          <w:b w:val="false"/>
          <w:i w:val="false"/>
          <w:color w:val="000000"/>
          <w:sz w:val="28"/>
        </w:rPr>
        <w:t>
      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231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958" w:id="1333"/>
    <w:p>
      <w:pPr>
        <w:spacing w:after="0"/>
        <w:ind w:left="0"/>
        <w:jc w:val="left"/>
      </w:pPr>
      <w:r>
        <w:rPr>
          <w:rFonts w:ascii="Times New Roman"/>
          <w:b/>
          <w:i w:val="false"/>
          <w:color w:val="000000"/>
        </w:rPr>
        <w:t xml:space="preserve"> РАЗДЕЛ 5. ОСНОВНЫЕ НАПРАВЛЕНИЯ И ВИДЫ ГОСУДАРСТВЕННОЙ ПОДДЕРЖКИ ЧАСТНОГО ПРЕДПРИНИМАТЕЛЬСТВА</w:t>
      </w:r>
      <w:r>
        <w:br/>
      </w:r>
      <w:r>
        <w:rPr>
          <w:rFonts w:ascii="Times New Roman"/>
          <w:b/>
          <w:i w:val="false"/>
          <w:color w:val="000000"/>
        </w:rPr>
        <w:t>Глава 22. ГОСУДАРСТВЕННАЯ ПОДДЕРЖКА МАЛОГО И СРЕДНЕГО ПРЕДПРИНИМАТЕЛЬСТВА</w:t>
      </w:r>
    </w:p>
    <w:bookmarkEnd w:id="1333"/>
    <w:p>
      <w:pPr>
        <w:spacing w:after="0"/>
        <w:ind w:left="0"/>
        <w:jc w:val="both"/>
      </w:pPr>
      <w:r>
        <w:rPr>
          <w:rFonts w:ascii="Times New Roman"/>
          <w:b/>
          <w:i w:val="false"/>
          <w:color w:val="000000"/>
          <w:sz w:val="28"/>
        </w:rPr>
        <w:t>Статья 232. Виды государственной поддержки малого и среднего предпринимательства</w:t>
      </w:r>
    </w:p>
    <w:p>
      <w:pPr>
        <w:spacing w:after="0"/>
        <w:ind w:left="0"/>
        <w:jc w:val="both"/>
      </w:pPr>
      <w:r>
        <w:rPr>
          <w:rFonts w:ascii="Times New Roman"/>
          <w:b w:val="false"/>
          <w:i w:val="false"/>
          <w:color w:val="000000"/>
          <w:sz w:val="28"/>
        </w:rPr>
        <w:t>
      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статьей 93 настоящего Кодекса, включая:</w:t>
      </w:r>
    </w:p>
    <w:p>
      <w:pPr>
        <w:spacing w:after="0"/>
        <w:ind w:left="0"/>
        <w:jc w:val="both"/>
      </w:pPr>
      <w:r>
        <w:rPr>
          <w:rFonts w:ascii="Times New Roman"/>
          <w:b w:val="false"/>
          <w:i w:val="false"/>
          <w:color w:val="000000"/>
          <w:sz w:val="28"/>
        </w:rPr>
        <w:t>
      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pPr>
        <w:spacing w:after="0"/>
        <w:ind w:left="0"/>
        <w:jc w:val="both"/>
      </w:pPr>
      <w:r>
        <w:rPr>
          <w:rFonts w:ascii="Times New Roman"/>
          <w:b w:val="false"/>
          <w:i w:val="false"/>
          <w:color w:val="000000"/>
          <w:sz w:val="28"/>
        </w:rPr>
        <w:t>
      установление упрощенного порядка государственной регистрации и ликвидации;</w:t>
      </w:r>
    </w:p>
    <w:p>
      <w:pPr>
        <w:spacing w:after="0"/>
        <w:ind w:left="0"/>
        <w:jc w:val="both"/>
      </w:pPr>
      <w:r>
        <w:rPr>
          <w:rFonts w:ascii="Times New Roman"/>
          <w:b w:val="false"/>
          <w:i w:val="false"/>
          <w:color w:val="000000"/>
          <w:sz w:val="28"/>
        </w:rPr>
        <w:t>
      установление оптимального режима налогообложения;</w:t>
      </w:r>
    </w:p>
    <w:p>
      <w:pPr>
        <w:spacing w:after="0"/>
        <w:ind w:left="0"/>
        <w:jc w:val="both"/>
      </w:pPr>
      <w:r>
        <w:rPr>
          <w:rFonts w:ascii="Times New Roman"/>
          <w:b w:val="false"/>
          <w:i w:val="false"/>
          <w:color w:val="000000"/>
          <w:sz w:val="28"/>
        </w:rPr>
        <w:t>
      принятие программ кредитования малого и среднего предпринимательства;</w:t>
      </w:r>
    </w:p>
    <w:p>
      <w:pPr>
        <w:spacing w:after="0"/>
        <w:ind w:left="0"/>
        <w:jc w:val="both"/>
      </w:pPr>
      <w:r>
        <w:rPr>
          <w:rFonts w:ascii="Times New Roman"/>
          <w:b w:val="false"/>
          <w:i w:val="false"/>
          <w:color w:val="000000"/>
          <w:sz w:val="28"/>
        </w:rPr>
        <w:t>
      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pPr>
        <w:spacing w:after="0"/>
        <w:ind w:left="0"/>
        <w:jc w:val="both"/>
      </w:pPr>
      <w:r>
        <w:rPr>
          <w:rFonts w:ascii="Times New Roman"/>
          <w:b w:val="false"/>
          <w:i w:val="false"/>
          <w:color w:val="000000"/>
          <w:sz w:val="28"/>
        </w:rPr>
        <w:t>
      содействие внешнеторговой деятельности субъектов малого и среднего предпринимательства;</w:t>
      </w:r>
    </w:p>
    <w:p>
      <w:pPr>
        <w:spacing w:after="0"/>
        <w:ind w:left="0"/>
        <w:jc w:val="both"/>
      </w:pPr>
      <w:r>
        <w:rPr>
          <w:rFonts w:ascii="Times New Roman"/>
          <w:b w:val="false"/>
          <w:i w:val="false"/>
          <w:color w:val="000000"/>
          <w:sz w:val="28"/>
        </w:rPr>
        <w:t>
      консультирование субъектов малого и среднего предпринимательства по вопросам участия в государственных закупках товаров, работ и услуг;</w:t>
      </w:r>
    </w:p>
    <w:p>
      <w:pPr>
        <w:spacing w:after="0"/>
        <w:ind w:left="0"/>
        <w:jc w:val="both"/>
      </w:pPr>
      <w:r>
        <w:rPr>
          <w:rFonts w:ascii="Times New Roman"/>
          <w:b w:val="false"/>
          <w:i w:val="false"/>
          <w:color w:val="000000"/>
          <w:sz w:val="28"/>
        </w:rPr>
        <w:t>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232-1. Государственная поддержка социального предпринимательства</w:t>
      </w:r>
    </w:p>
    <w:bookmarkStart w:name="z2344" w:id="1334"/>
    <w:p>
      <w:pPr>
        <w:spacing w:after="0"/>
        <w:ind w:left="0"/>
        <w:jc w:val="both"/>
      </w:pPr>
      <w:r>
        <w:rPr>
          <w:rFonts w:ascii="Times New Roman"/>
          <w:b w:val="false"/>
          <w:i w:val="false"/>
          <w:color w:val="000000"/>
          <w:sz w:val="28"/>
        </w:rPr>
        <w:t xml:space="preserve">
      Государственная поддержка социального предпринимательства, кроме мер государственной поддержки частного предпринимательства, предусмотренных статьей 93 настоящего Кодекса, и мер государственной поддержки малого и среднего предпринимательства, предусмотренных </w:t>
      </w:r>
      <w:r>
        <w:rPr>
          <w:rFonts w:ascii="Times New Roman"/>
          <w:b w:val="false"/>
          <w:i w:val="false"/>
          <w:color w:val="000000"/>
          <w:sz w:val="28"/>
        </w:rPr>
        <w:t>статьей 232</w:t>
      </w:r>
      <w:r>
        <w:rPr>
          <w:rFonts w:ascii="Times New Roman"/>
          <w:b w:val="false"/>
          <w:i w:val="false"/>
          <w:color w:val="000000"/>
          <w:sz w:val="28"/>
        </w:rPr>
        <w:t xml:space="preserve"> настоящего Кодекса, осуществляется в виде:</w:t>
      </w:r>
    </w:p>
    <w:bookmarkEnd w:id="1334"/>
    <w:bookmarkStart w:name="z2345" w:id="1335"/>
    <w:p>
      <w:pPr>
        <w:spacing w:after="0"/>
        <w:ind w:left="0"/>
        <w:jc w:val="both"/>
      </w:pPr>
      <w:r>
        <w:rPr>
          <w:rFonts w:ascii="Times New Roman"/>
          <w:b w:val="false"/>
          <w:i w:val="false"/>
          <w:color w:val="000000"/>
          <w:sz w:val="28"/>
        </w:rPr>
        <w:t>
      1) обеспечения наличия инфраструктуры поддержки субъектов социального предпринимательства;</w:t>
      </w:r>
    </w:p>
    <w:bookmarkEnd w:id="1335"/>
    <w:bookmarkStart w:name="z2346" w:id="1336"/>
    <w:p>
      <w:pPr>
        <w:spacing w:after="0"/>
        <w:ind w:left="0"/>
        <w:jc w:val="both"/>
      </w:pPr>
      <w:r>
        <w:rPr>
          <w:rFonts w:ascii="Times New Roman"/>
          <w:b w:val="false"/>
          <w:i w:val="false"/>
          <w:color w:val="000000"/>
          <w:sz w:val="28"/>
        </w:rPr>
        <w:t>
      2) предоставления налоговых льгот в соответствии с Кодексом Республики Казахстан "О налогах и других обязательных платежах в бюджет" (Налоговый кодекс);</w:t>
      </w:r>
    </w:p>
    <w:bookmarkEnd w:id="1336"/>
    <w:bookmarkStart w:name="z2347" w:id="1337"/>
    <w:p>
      <w:pPr>
        <w:spacing w:after="0"/>
        <w:ind w:left="0"/>
        <w:jc w:val="both"/>
      </w:pPr>
      <w:r>
        <w:rPr>
          <w:rFonts w:ascii="Times New Roman"/>
          <w:b w:val="false"/>
          <w:i w:val="false"/>
          <w:color w:val="000000"/>
          <w:sz w:val="28"/>
        </w:rPr>
        <w:t>
      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bookmarkEnd w:id="1337"/>
    <w:bookmarkStart w:name="z2348" w:id="1338"/>
    <w:p>
      <w:pPr>
        <w:spacing w:after="0"/>
        <w:ind w:left="0"/>
        <w:jc w:val="both"/>
      </w:pPr>
      <w:r>
        <w:rPr>
          <w:rFonts w:ascii="Times New Roman"/>
          <w:b w:val="false"/>
          <w:i w:val="false"/>
          <w:color w:val="000000"/>
          <w:sz w:val="28"/>
        </w:rPr>
        <w:t>
      4) предоставления в имущественный наем (аренду) государственного имущества без права выкупа на льготных условиях в соответствии с Законом Республики Казахстан "О государственном имуществе";</w:t>
      </w:r>
    </w:p>
    <w:bookmarkEnd w:id="1338"/>
    <w:bookmarkStart w:name="z2349" w:id="1339"/>
    <w:p>
      <w:pPr>
        <w:spacing w:after="0"/>
        <w:ind w:left="0"/>
        <w:jc w:val="both"/>
      </w:pPr>
      <w:r>
        <w:rPr>
          <w:rFonts w:ascii="Times New Roman"/>
          <w:b w:val="false"/>
          <w:i w:val="false"/>
          <w:color w:val="000000"/>
          <w:sz w:val="28"/>
        </w:rPr>
        <w:t>
      5) оказания информационной поддержки субъектам социального предпринимательства;</w:t>
      </w:r>
    </w:p>
    <w:bookmarkEnd w:id="1339"/>
    <w:bookmarkStart w:name="z2350" w:id="1340"/>
    <w:p>
      <w:pPr>
        <w:spacing w:after="0"/>
        <w:ind w:left="0"/>
        <w:jc w:val="both"/>
      </w:pPr>
      <w:r>
        <w:rPr>
          <w:rFonts w:ascii="Times New Roman"/>
          <w:b w:val="false"/>
          <w:i w:val="false"/>
          <w:color w:val="000000"/>
          <w:sz w:val="28"/>
        </w:rPr>
        <w:t>
      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bookmarkEnd w:id="1340"/>
    <w:bookmarkStart w:name="z2351" w:id="1341"/>
    <w:p>
      <w:pPr>
        <w:spacing w:after="0"/>
        <w:ind w:left="0"/>
        <w:jc w:val="both"/>
      </w:pPr>
      <w:r>
        <w:rPr>
          <w:rFonts w:ascii="Times New Roman"/>
          <w:b w:val="false"/>
          <w:i w:val="false"/>
          <w:color w:val="000000"/>
          <w:sz w:val="28"/>
        </w:rPr>
        <w:t>
      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bookmarkEnd w:id="1341"/>
    <w:bookmarkStart w:name="z2352" w:id="1342"/>
    <w:p>
      <w:pPr>
        <w:spacing w:after="0"/>
        <w:ind w:left="0"/>
        <w:jc w:val="both"/>
      </w:pPr>
      <w:r>
        <w:rPr>
          <w:rFonts w:ascii="Times New Roman"/>
          <w:b w:val="false"/>
          <w:i w:val="false"/>
          <w:color w:val="000000"/>
          <w:sz w:val="28"/>
        </w:rPr>
        <w:t>
      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bookmarkEnd w:id="1342"/>
    <w:bookmarkStart w:name="z2353" w:id="1343"/>
    <w:p>
      <w:pPr>
        <w:spacing w:after="0"/>
        <w:ind w:left="0"/>
        <w:jc w:val="both"/>
      </w:pPr>
      <w:r>
        <w:rPr>
          <w:rFonts w:ascii="Times New Roman"/>
          <w:b w:val="false"/>
          <w:i w:val="false"/>
          <w:color w:val="000000"/>
          <w:sz w:val="28"/>
        </w:rPr>
        <w:t>
      8) организации профессионального образования и дополнительного образования;</w:t>
      </w:r>
    </w:p>
    <w:bookmarkEnd w:id="1343"/>
    <w:bookmarkStart w:name="z2354" w:id="1344"/>
    <w:p>
      <w:pPr>
        <w:spacing w:after="0"/>
        <w:ind w:left="0"/>
        <w:jc w:val="both"/>
      </w:pPr>
      <w:r>
        <w:rPr>
          <w:rFonts w:ascii="Times New Roman"/>
          <w:b w:val="false"/>
          <w:i w:val="false"/>
          <w:color w:val="000000"/>
          <w:sz w:val="28"/>
        </w:rPr>
        <w:t>
      9) предоставления государственных грантов для организации и реализации социально значимых проектов в отраслях экономики.</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232-1 в соответствии с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Бизнес-инкубаторы</w:t>
      </w:r>
    </w:p>
    <w:bookmarkStart w:name="z960" w:id="1345"/>
    <w:p>
      <w:pPr>
        <w:spacing w:after="0"/>
        <w:ind w:left="0"/>
        <w:jc w:val="both"/>
      </w:pPr>
      <w:r>
        <w:rPr>
          <w:rFonts w:ascii="Times New Roman"/>
          <w:b w:val="false"/>
          <w:i w:val="false"/>
          <w:color w:val="000000"/>
          <w:sz w:val="28"/>
        </w:rPr>
        <w:t>
      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bookmarkEnd w:id="1345"/>
    <w:bookmarkStart w:name="z961" w:id="1346"/>
    <w:p>
      <w:pPr>
        <w:spacing w:after="0"/>
        <w:ind w:left="0"/>
        <w:jc w:val="both"/>
      </w:pPr>
      <w:r>
        <w:rPr>
          <w:rFonts w:ascii="Times New Roman"/>
          <w:b w:val="false"/>
          <w:i w:val="false"/>
          <w:color w:val="000000"/>
          <w:sz w:val="28"/>
        </w:rPr>
        <w:t>
      2. Бизнес-инкубаторы создаются для оказания содействия в становлении и развитии субъектов малого предпринимательства.</w:t>
      </w:r>
    </w:p>
    <w:bookmarkEnd w:id="1346"/>
    <w:p>
      <w:pPr>
        <w:spacing w:after="0"/>
        <w:ind w:left="0"/>
        <w:jc w:val="both"/>
      </w:pPr>
      <w:r>
        <w:rPr>
          <w:rFonts w:ascii="Times New Roman"/>
          <w:b w:val="false"/>
          <w:i w:val="false"/>
          <w:color w:val="000000"/>
          <w:sz w:val="28"/>
        </w:rPr>
        <w:t>
      Задачами бизнес-инкубатора являются:</w:t>
      </w:r>
    </w:p>
    <w:p>
      <w:pPr>
        <w:spacing w:after="0"/>
        <w:ind w:left="0"/>
        <w:jc w:val="both"/>
      </w:pPr>
      <w:r>
        <w:rPr>
          <w:rFonts w:ascii="Times New Roman"/>
          <w:b w:val="false"/>
          <w:i w:val="false"/>
          <w:color w:val="000000"/>
          <w:sz w:val="28"/>
        </w:rPr>
        <w:t>
      1) отбор субъектов малого предпринимательства для размещения в бизнес-инкубаторе;</w:t>
      </w:r>
    </w:p>
    <w:p>
      <w:pPr>
        <w:spacing w:after="0"/>
        <w:ind w:left="0"/>
        <w:jc w:val="both"/>
      </w:pPr>
      <w:r>
        <w:rPr>
          <w:rFonts w:ascii="Times New Roman"/>
          <w:b w:val="false"/>
          <w:i w:val="false"/>
          <w:color w:val="000000"/>
          <w:sz w:val="28"/>
        </w:rPr>
        <w:t>
      2) оказание субъектам малого предпринимательства образовательных, маркетинговых, консалтинговых и других организационно-управленческих услуг.</w:t>
      </w:r>
    </w:p>
    <w:bookmarkStart w:name="z2147" w:id="1347"/>
    <w:p>
      <w:pPr>
        <w:spacing w:after="0"/>
        <w:ind w:left="0"/>
        <w:jc w:val="both"/>
      </w:pPr>
      <w:r>
        <w:rPr>
          <w:rFonts w:ascii="Times New Roman"/>
          <w:b w:val="false"/>
          <w:i w:val="false"/>
          <w:color w:val="000000"/>
          <w:sz w:val="28"/>
        </w:rPr>
        <w:t>
      3) государственная поддержка инновационной деятельности субъектов малого предпринимательства.</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Имущественная поддержка субъектов малого и среднего предпринимательства</w:t>
      </w:r>
    </w:p>
    <w:bookmarkStart w:name="z962" w:id="1348"/>
    <w:p>
      <w:pPr>
        <w:spacing w:after="0"/>
        <w:ind w:left="0"/>
        <w:jc w:val="both"/>
      </w:pPr>
      <w:r>
        <w:rPr>
          <w:rFonts w:ascii="Times New Roman"/>
          <w:b w:val="false"/>
          <w:i w:val="false"/>
          <w:color w:val="000000"/>
          <w:sz w:val="28"/>
        </w:rPr>
        <w:t>
      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bookmarkEnd w:id="1348"/>
    <w:p>
      <w:pPr>
        <w:spacing w:after="0"/>
        <w:ind w:left="0"/>
        <w:jc w:val="both"/>
      </w:pPr>
      <w:r>
        <w:rPr>
          <w:rFonts w:ascii="Times New Roman"/>
          <w:b w:val="false"/>
          <w:i w:val="false"/>
          <w:color w:val="000000"/>
          <w:sz w:val="28"/>
        </w:rPr>
        <w:t>
      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bookmarkStart w:name="z963" w:id="1349"/>
    <w:p>
      <w:pPr>
        <w:spacing w:after="0"/>
        <w:ind w:left="0"/>
        <w:jc w:val="both"/>
      </w:pPr>
      <w:r>
        <w:rPr>
          <w:rFonts w:ascii="Times New Roman"/>
          <w:b w:val="false"/>
          <w:i w:val="false"/>
          <w:color w:val="000000"/>
          <w:sz w:val="28"/>
        </w:rPr>
        <w:t>
      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bookmarkEnd w:id="1349"/>
    <w:bookmarkStart w:name="z1249" w:id="1350"/>
    <w:p>
      <w:pPr>
        <w:spacing w:after="0"/>
        <w:ind w:left="0"/>
        <w:jc w:val="left"/>
      </w:pPr>
      <w:r>
        <w:rPr>
          <w:rFonts w:ascii="Times New Roman"/>
          <w:b/>
          <w:i w:val="false"/>
          <w:color w:val="000000"/>
        </w:rPr>
        <w:t xml:space="preserve"> 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bookmarkEnd w:id="1350"/>
    <w:p>
      <w:pPr>
        <w:spacing w:after="0"/>
        <w:ind w:left="0"/>
        <w:jc w:val="both"/>
      </w:pPr>
      <w:r>
        <w:rPr>
          <w:rFonts w:ascii="Times New Roman"/>
          <w:b/>
          <w:i w:val="false"/>
          <w:color w:val="000000"/>
          <w:sz w:val="28"/>
        </w:rPr>
        <w:t xml:space="preserve">Статья 235. Государственная поддержка развития агропромышленного комплекса </w:t>
      </w:r>
    </w:p>
    <w:bookmarkStart w:name="z964" w:id="1351"/>
    <w:p>
      <w:pPr>
        <w:spacing w:after="0"/>
        <w:ind w:left="0"/>
        <w:jc w:val="both"/>
      </w:pPr>
      <w:r>
        <w:rPr>
          <w:rFonts w:ascii="Times New Roman"/>
          <w:b w:val="false"/>
          <w:i w:val="false"/>
          <w:color w:val="000000"/>
          <w:sz w:val="28"/>
        </w:rPr>
        <w:t>
      1. Государственная поддержка субъектов частного предпринимательства, осуществляющих сельскохозяйственную деятельность, производится посредством:</w:t>
      </w:r>
    </w:p>
    <w:bookmarkEnd w:id="1351"/>
    <w:p>
      <w:pPr>
        <w:spacing w:after="0"/>
        <w:ind w:left="0"/>
        <w:jc w:val="both"/>
      </w:pPr>
      <w:r>
        <w:rPr>
          <w:rFonts w:ascii="Times New Roman"/>
          <w:b w:val="false"/>
          <w:i w:val="false"/>
          <w:color w:val="000000"/>
          <w:sz w:val="28"/>
        </w:rPr>
        <w:t>
      1) развития кредитования в сфере агропромышленного комплекса и сельских территорий;</w:t>
      </w:r>
    </w:p>
    <w:p>
      <w:pPr>
        <w:spacing w:after="0"/>
        <w:ind w:left="0"/>
        <w:jc w:val="both"/>
      </w:pPr>
      <w:r>
        <w:rPr>
          <w:rFonts w:ascii="Times New Roman"/>
          <w:b w:val="false"/>
          <w:i w:val="false"/>
          <w:color w:val="000000"/>
          <w:sz w:val="28"/>
        </w:rPr>
        <w:t>
      2) субсидирования агропромышленного комплекса;</w:t>
      </w:r>
    </w:p>
    <w:p>
      <w:pPr>
        <w:spacing w:after="0"/>
        <w:ind w:left="0"/>
        <w:jc w:val="both"/>
      </w:pPr>
      <w:r>
        <w:rPr>
          <w:rFonts w:ascii="Times New Roman"/>
          <w:b w:val="false"/>
          <w:i w:val="false"/>
          <w:color w:val="000000"/>
          <w:sz w:val="28"/>
        </w:rPr>
        <w:t>
      3) закупа сельскохозяйственной продукции по гарантированной закупочной цене;</w:t>
      </w:r>
    </w:p>
    <w:p>
      <w:pPr>
        <w:spacing w:after="0"/>
        <w:ind w:left="0"/>
        <w:jc w:val="both"/>
      </w:pPr>
      <w:r>
        <w:rPr>
          <w:rFonts w:ascii="Times New Roman"/>
          <w:b w:val="false"/>
          <w:i w:val="false"/>
          <w:color w:val="000000"/>
          <w:sz w:val="28"/>
        </w:rPr>
        <w:t>
      4) технического оснащения агропромышленного комплекса;</w:t>
      </w:r>
    </w:p>
    <w:p>
      <w:pPr>
        <w:spacing w:after="0"/>
        <w:ind w:left="0"/>
        <w:jc w:val="both"/>
      </w:pPr>
      <w:r>
        <w:rPr>
          <w:rFonts w:ascii="Times New Roman"/>
          <w:b w:val="false"/>
          <w:i w:val="false"/>
          <w:color w:val="000000"/>
          <w:sz w:val="28"/>
        </w:rPr>
        <w:t>
      5) информационно-маркетингового обеспечения агропромышленного комплекса;</w:t>
      </w:r>
    </w:p>
    <w:p>
      <w:pPr>
        <w:spacing w:after="0"/>
        <w:ind w:left="0"/>
        <w:jc w:val="both"/>
      </w:pPr>
      <w:r>
        <w:rPr>
          <w:rFonts w:ascii="Times New Roman"/>
          <w:b w:val="false"/>
          <w:i w:val="false"/>
          <w:color w:val="000000"/>
          <w:sz w:val="28"/>
        </w:rPr>
        <w:t>
      6) научного, нормативно-методического обеспечения и подготовки кадров для агропромышленного комплекса;</w:t>
      </w:r>
    </w:p>
    <w:p>
      <w:pPr>
        <w:spacing w:after="0"/>
        <w:ind w:left="0"/>
        <w:jc w:val="both"/>
      </w:pPr>
      <w:r>
        <w:rPr>
          <w:rFonts w:ascii="Times New Roman"/>
          <w:b w:val="false"/>
          <w:i w:val="false"/>
          <w:color w:val="000000"/>
          <w:sz w:val="28"/>
        </w:rPr>
        <w:t>
      7) осуществления инвестиций в развитие социальной и инженерной инфраструктуры сельских территорий;</w:t>
      </w:r>
    </w:p>
    <w:p>
      <w:pPr>
        <w:spacing w:after="0"/>
        <w:ind w:left="0"/>
        <w:jc w:val="both"/>
      </w:pPr>
      <w:r>
        <w:rPr>
          <w:rFonts w:ascii="Times New Roman"/>
          <w:b w:val="false"/>
          <w:i w:val="false"/>
          <w:color w:val="000000"/>
          <w:sz w:val="28"/>
        </w:rPr>
        <w:t>
      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pPr>
        <w:spacing w:after="0"/>
        <w:ind w:left="0"/>
        <w:jc w:val="both"/>
      </w:pPr>
      <w:r>
        <w:rPr>
          <w:rFonts w:ascii="Times New Roman"/>
          <w:b w:val="false"/>
          <w:i w:val="false"/>
          <w:color w:val="000000"/>
          <w:sz w:val="28"/>
        </w:rPr>
        <w:t>
      9) создания необходимых условий для привлечения инвестиций в сельское хозяйство;</w:t>
      </w:r>
    </w:p>
    <w:p>
      <w:pPr>
        <w:spacing w:after="0"/>
        <w:ind w:left="0"/>
        <w:jc w:val="both"/>
      </w:pPr>
      <w:r>
        <w:rPr>
          <w:rFonts w:ascii="Times New Roman"/>
          <w:b w:val="false"/>
          <w:i w:val="false"/>
          <w:color w:val="000000"/>
          <w:sz w:val="28"/>
        </w:rPr>
        <w:t>
      10) поддержки экспорта продукции;</w:t>
      </w:r>
    </w:p>
    <w:p>
      <w:pPr>
        <w:spacing w:after="0"/>
        <w:ind w:left="0"/>
        <w:jc w:val="both"/>
      </w:pPr>
      <w:r>
        <w:rPr>
          <w:rFonts w:ascii="Times New Roman"/>
          <w:b w:val="false"/>
          <w:i w:val="false"/>
          <w:color w:val="000000"/>
          <w:sz w:val="28"/>
        </w:rPr>
        <w:t>
      11) развития отраслевой науки и распространения агротехнологических знаний;</w:t>
      </w:r>
    </w:p>
    <w:p>
      <w:pPr>
        <w:spacing w:after="0"/>
        <w:ind w:left="0"/>
        <w:jc w:val="both"/>
      </w:pPr>
      <w:r>
        <w:rPr>
          <w:rFonts w:ascii="Times New Roman"/>
          <w:b w:val="false"/>
          <w:i w:val="false"/>
          <w:color w:val="000000"/>
          <w:sz w:val="28"/>
        </w:rPr>
        <w:t>
      12) предоставления иных форм государственной поддержки.</w:t>
      </w:r>
    </w:p>
    <w:bookmarkStart w:name="z965" w:id="1352"/>
    <w:p>
      <w:pPr>
        <w:spacing w:after="0"/>
        <w:ind w:left="0"/>
        <w:jc w:val="both"/>
      </w:pPr>
      <w:r>
        <w:rPr>
          <w:rFonts w:ascii="Times New Roman"/>
          <w:b w:val="false"/>
          <w:i w:val="false"/>
          <w:color w:val="000000"/>
          <w:sz w:val="28"/>
        </w:rPr>
        <w:t>
      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bookmarkEnd w:id="1352"/>
    <w:bookmarkStart w:name="z966" w:id="1353"/>
    <w:p>
      <w:pPr>
        <w:spacing w:after="0"/>
        <w:ind w:left="0"/>
        <w:jc w:val="both"/>
      </w:pPr>
      <w:r>
        <w:rPr>
          <w:rFonts w:ascii="Times New Roman"/>
          <w:b w:val="false"/>
          <w:i w:val="false"/>
          <w:color w:val="000000"/>
          <w:sz w:val="28"/>
        </w:rPr>
        <w:t>
      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bookmarkEnd w:id="1353"/>
    <w:p>
      <w:pPr>
        <w:spacing w:after="0"/>
        <w:ind w:left="0"/>
        <w:jc w:val="both"/>
      </w:pPr>
      <w:r>
        <w:rPr>
          <w:rFonts w:ascii="Times New Roman"/>
          <w:b/>
          <w:i w:val="false"/>
          <w:color w:val="000000"/>
          <w:sz w:val="28"/>
        </w:rPr>
        <w:t>Статья 236. Кредитование в сфере агропромышленного комплекса и сельских территорий</w:t>
      </w:r>
    </w:p>
    <w:bookmarkStart w:name="z967" w:id="1354"/>
    <w:p>
      <w:pPr>
        <w:spacing w:after="0"/>
        <w:ind w:left="0"/>
        <w:jc w:val="both"/>
      </w:pPr>
      <w:r>
        <w:rPr>
          <w:rFonts w:ascii="Times New Roman"/>
          <w:b w:val="false"/>
          <w:i w:val="false"/>
          <w:color w:val="000000"/>
          <w:sz w:val="28"/>
        </w:rPr>
        <w:t>
      1.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w:t>
      </w:r>
    </w:p>
    <w:bookmarkEnd w:id="1354"/>
    <w:bookmarkStart w:name="z968" w:id="1355"/>
    <w:p>
      <w:pPr>
        <w:spacing w:after="0"/>
        <w:ind w:left="0"/>
        <w:jc w:val="both"/>
      </w:pPr>
      <w:r>
        <w:rPr>
          <w:rFonts w:ascii="Times New Roman"/>
          <w:b w:val="false"/>
          <w:i w:val="false"/>
          <w:color w:val="000000"/>
          <w:sz w:val="28"/>
        </w:rPr>
        <w:t>
      2. Кредитование в сфере агропромышленного комплекса и сельских территорий производится по следующим направлениям с учетом положений, предусмотренных Законом Республики Казахстан "О государственном регулировании развития агропромышленного комплекса и сельских территорий":</w:t>
      </w:r>
    </w:p>
    <w:bookmarkEnd w:id="1355"/>
    <w:p>
      <w:pPr>
        <w:spacing w:after="0"/>
        <w:ind w:left="0"/>
        <w:jc w:val="both"/>
      </w:pPr>
      <w:r>
        <w:rPr>
          <w:rFonts w:ascii="Times New Roman"/>
          <w:b w:val="false"/>
          <w:i w:val="false"/>
          <w:color w:val="000000"/>
          <w:sz w:val="28"/>
        </w:rPr>
        <w:t>
      1) формирование и развитие инфраструктуры сельскохозяйственного производства;</w:t>
      </w:r>
    </w:p>
    <w:p>
      <w:pPr>
        <w:spacing w:after="0"/>
        <w:ind w:left="0"/>
        <w:jc w:val="both"/>
      </w:pPr>
      <w:r>
        <w:rPr>
          <w:rFonts w:ascii="Times New Roman"/>
          <w:b w:val="false"/>
          <w:i w:val="false"/>
          <w:color w:val="000000"/>
          <w:sz w:val="28"/>
        </w:rPr>
        <w:t>
      2) лизинг сельскохозяйственной техники и технологического оборудования, оборудования и орудия лова для рыбного хозяйства;</w:t>
      </w:r>
    </w:p>
    <w:p>
      <w:pPr>
        <w:spacing w:after="0"/>
        <w:ind w:left="0"/>
        <w:jc w:val="both"/>
      </w:pPr>
      <w:r>
        <w:rPr>
          <w:rFonts w:ascii="Times New Roman"/>
          <w:b w:val="false"/>
          <w:i w:val="false"/>
          <w:color w:val="000000"/>
          <w:sz w:val="28"/>
        </w:rPr>
        <w:t>
      3) организация и кредитование кредитных товариществ, осуществляющих кредитование в агропромышленном комплексе;</w:t>
      </w:r>
    </w:p>
    <w:p>
      <w:pPr>
        <w:spacing w:after="0"/>
        <w:ind w:left="0"/>
        <w:jc w:val="both"/>
      </w:pPr>
      <w:r>
        <w:rPr>
          <w:rFonts w:ascii="Times New Roman"/>
          <w:b w:val="false"/>
          <w:i w:val="false"/>
          <w:color w:val="000000"/>
          <w:sz w:val="28"/>
        </w:rPr>
        <w:t>
      4) кредитование несельскохозяйственных видов предпринимательской деятельности в сельской местности;</w:t>
      </w:r>
    </w:p>
    <w:p>
      <w:pPr>
        <w:spacing w:after="0"/>
        <w:ind w:left="0"/>
        <w:jc w:val="both"/>
      </w:pPr>
      <w:r>
        <w:rPr>
          <w:rFonts w:ascii="Times New Roman"/>
          <w:b w:val="false"/>
          <w:i w:val="false"/>
          <w:color w:val="000000"/>
          <w:sz w:val="28"/>
        </w:rPr>
        <w:t>
      5) закуп, производство, переработка и реализация сельскохозяйственной продукции;</w:t>
      </w:r>
    </w:p>
    <w:p>
      <w:pPr>
        <w:spacing w:after="0"/>
        <w:ind w:left="0"/>
        <w:jc w:val="both"/>
      </w:pPr>
      <w:r>
        <w:rPr>
          <w:rFonts w:ascii="Times New Roman"/>
          <w:b w:val="false"/>
          <w:i w:val="false"/>
          <w:color w:val="000000"/>
          <w:sz w:val="28"/>
        </w:rPr>
        <w:t>
      6) искусственное разведение рыб и переработка рыбной продукции;</w:t>
      </w:r>
    </w:p>
    <w:p>
      <w:pPr>
        <w:spacing w:after="0"/>
        <w:ind w:left="0"/>
        <w:jc w:val="both"/>
      </w:pPr>
      <w:r>
        <w:rPr>
          <w:rFonts w:ascii="Times New Roman"/>
          <w:b w:val="false"/>
          <w:i w:val="false"/>
          <w:color w:val="000000"/>
          <w:sz w:val="28"/>
        </w:rPr>
        <w:t>
      7) организация микрокредитования сельского населения.</w:t>
      </w:r>
    </w:p>
    <w:p>
      <w:pPr>
        <w:spacing w:after="0"/>
        <w:ind w:left="0"/>
        <w:jc w:val="both"/>
      </w:pPr>
      <w:r>
        <w:rPr>
          <w:rFonts w:ascii="Times New Roman"/>
          <w:b/>
          <w:i w:val="false"/>
          <w:color w:val="000000"/>
          <w:sz w:val="28"/>
        </w:rPr>
        <w:t>Статья 237. Субсидирование агропромышленного комплекса</w:t>
      </w:r>
    </w:p>
    <w:bookmarkStart w:name="z969" w:id="1356"/>
    <w:p>
      <w:pPr>
        <w:spacing w:after="0"/>
        <w:ind w:left="0"/>
        <w:jc w:val="both"/>
      </w:pPr>
      <w:r>
        <w:rPr>
          <w:rFonts w:ascii="Times New Roman"/>
          <w:b w:val="false"/>
          <w:i w:val="false"/>
          <w:color w:val="000000"/>
          <w:sz w:val="28"/>
        </w:rPr>
        <w:t>
      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1356"/>
    <w:p>
      <w:pPr>
        <w:spacing w:after="0"/>
        <w:ind w:left="0"/>
        <w:jc w:val="both"/>
      </w:pPr>
      <w:r>
        <w:rPr>
          <w:rFonts w:ascii="Times New Roman"/>
          <w:b w:val="false"/>
          <w:i w:val="false"/>
          <w:color w:val="000000"/>
          <w:sz w:val="28"/>
        </w:rPr>
        <w:t>
      1) экономической эффективности субсидирования, направленного на развитие отраслей агропромышленного комплекса;</w:t>
      </w:r>
    </w:p>
    <w:p>
      <w:pPr>
        <w:spacing w:after="0"/>
        <w:ind w:left="0"/>
        <w:jc w:val="both"/>
      </w:pPr>
      <w:r>
        <w:rPr>
          <w:rFonts w:ascii="Times New Roman"/>
          <w:b w:val="false"/>
          <w:i w:val="false"/>
          <w:color w:val="000000"/>
          <w:sz w:val="28"/>
        </w:rPr>
        <w:t>
      2) повышения качества и конкурентоспособности производимой продукции.</w:t>
      </w:r>
    </w:p>
    <w:bookmarkStart w:name="z970" w:id="1357"/>
    <w:p>
      <w:pPr>
        <w:spacing w:after="0"/>
        <w:ind w:left="0"/>
        <w:jc w:val="both"/>
      </w:pPr>
      <w:r>
        <w:rPr>
          <w:rFonts w:ascii="Times New Roman"/>
          <w:b w:val="false"/>
          <w:i w:val="false"/>
          <w:color w:val="000000"/>
          <w:sz w:val="28"/>
        </w:rPr>
        <w:t>
      2. Субсидирование агропромышленного комплекса осуществляется по направлениям, предусмотренным Законом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bookmarkEnd w:id="1357"/>
    <w:p>
      <w:pPr>
        <w:spacing w:after="0"/>
        <w:ind w:left="0"/>
        <w:jc w:val="both"/>
      </w:pPr>
      <w:r>
        <w:rPr>
          <w:rFonts w:ascii="Times New Roman"/>
          <w:b/>
          <w:i w:val="false"/>
          <w:color w:val="000000"/>
          <w:sz w:val="28"/>
        </w:rPr>
        <w:t>Статья 238. Реализация механизмов стабилизации цен на социально значимые продовольственные товары</w:t>
      </w:r>
    </w:p>
    <w:bookmarkStart w:name="z1807" w:id="1358"/>
    <w:p>
      <w:pPr>
        <w:spacing w:after="0"/>
        <w:ind w:left="0"/>
        <w:jc w:val="both"/>
      </w:pPr>
      <w:r>
        <w:rPr>
          <w:rFonts w:ascii="Times New Roman"/>
          <w:b w:val="false"/>
          <w:i w:val="false"/>
          <w:color w:val="000000"/>
          <w:sz w:val="28"/>
        </w:rPr>
        <w:t>
      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bookmarkEnd w:id="1358"/>
    <w:bookmarkStart w:name="z1808" w:id="1359"/>
    <w:p>
      <w:pPr>
        <w:spacing w:after="0"/>
        <w:ind w:left="0"/>
        <w:jc w:val="both"/>
      </w:pPr>
      <w:r>
        <w:rPr>
          <w:rFonts w:ascii="Times New Roman"/>
          <w:b w:val="false"/>
          <w:i w:val="false"/>
          <w:color w:val="000000"/>
          <w:sz w:val="28"/>
        </w:rPr>
        <w:t>
      2.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w:t>
      </w:r>
    </w:p>
    <w:bookmarkEnd w:id="1359"/>
    <w:bookmarkStart w:name="z1809" w:id="1360"/>
    <w:p>
      <w:pPr>
        <w:spacing w:after="0"/>
        <w:ind w:left="0"/>
        <w:jc w:val="both"/>
      </w:pPr>
      <w:r>
        <w:rPr>
          <w:rFonts w:ascii="Times New Roman"/>
          <w:b w:val="false"/>
          <w:i w:val="false"/>
          <w:color w:val="000000"/>
          <w:sz w:val="28"/>
        </w:rPr>
        <w:t>
      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Казахстан.</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в редакции Закона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 Информационное обеспечение агропромышленного комплекса</w:t>
      </w:r>
    </w:p>
    <w:bookmarkStart w:name="z975" w:id="1361"/>
    <w:p>
      <w:pPr>
        <w:spacing w:after="0"/>
        <w:ind w:left="0"/>
        <w:jc w:val="both"/>
      </w:pPr>
      <w:r>
        <w:rPr>
          <w:rFonts w:ascii="Times New Roman"/>
          <w:b w:val="false"/>
          <w:i w:val="false"/>
          <w:color w:val="000000"/>
          <w:sz w:val="28"/>
        </w:rPr>
        <w:t>
      1. Информационно-маркетинговое обеспечение агропромышленного комплекса осуществляется посредством:</w:t>
      </w:r>
    </w:p>
    <w:bookmarkEnd w:id="1361"/>
    <w:p>
      <w:pPr>
        <w:spacing w:after="0"/>
        <w:ind w:left="0"/>
        <w:jc w:val="both"/>
      </w:pPr>
      <w:r>
        <w:rPr>
          <w:rFonts w:ascii="Times New Roman"/>
          <w:b w:val="false"/>
          <w:i w:val="false"/>
          <w:color w:val="000000"/>
          <w:sz w:val="28"/>
        </w:rPr>
        <w:t>
      1) организации информационно-маркетинговой системы агропромышленного комплекса;</w:t>
      </w:r>
    </w:p>
    <w:p>
      <w:pPr>
        <w:spacing w:after="0"/>
        <w:ind w:left="0"/>
        <w:jc w:val="both"/>
      </w:pPr>
      <w:r>
        <w:rPr>
          <w:rFonts w:ascii="Times New Roman"/>
          <w:b w:val="false"/>
          <w:i w:val="false"/>
          <w:color w:val="000000"/>
          <w:sz w:val="28"/>
        </w:rPr>
        <w:t>
      2) публикации информационных материалов в средствах массовой информации и издания специализированных сборников, журналов, тематических изданий;</w:t>
      </w:r>
    </w:p>
    <w:p>
      <w:pPr>
        <w:spacing w:after="0"/>
        <w:ind w:left="0"/>
        <w:jc w:val="both"/>
      </w:pPr>
      <w:r>
        <w:rPr>
          <w:rFonts w:ascii="Times New Roman"/>
          <w:b w:val="false"/>
          <w:i w:val="false"/>
          <w:color w:val="000000"/>
          <w:sz w:val="28"/>
        </w:rPr>
        <w:t>
      3) содействия созданию и развитию современных информационно-коммуникационных технологий и информационных систем;</w:t>
      </w:r>
    </w:p>
    <w:p>
      <w:pPr>
        <w:spacing w:after="0"/>
        <w:ind w:left="0"/>
        <w:jc w:val="both"/>
      </w:pPr>
      <w:r>
        <w:rPr>
          <w:rFonts w:ascii="Times New Roman"/>
          <w:b w:val="false"/>
          <w:i w:val="false"/>
          <w:color w:val="000000"/>
          <w:sz w:val="28"/>
        </w:rPr>
        <w:t>
      4) организации выставок-ярмарок и оказания рекламной поддержки продукции отечественных сельскохозяйственных товаропроизводителей;</w:t>
      </w:r>
    </w:p>
    <w:p>
      <w:pPr>
        <w:spacing w:after="0"/>
        <w:ind w:left="0"/>
        <w:jc w:val="both"/>
      </w:pPr>
      <w:r>
        <w:rPr>
          <w:rFonts w:ascii="Times New Roman"/>
          <w:b w:val="false"/>
          <w:i w:val="false"/>
          <w:color w:val="000000"/>
          <w:sz w:val="28"/>
        </w:rPr>
        <w:t>
      5) организации обучающих семинаров;</w:t>
      </w:r>
    </w:p>
    <w:p>
      <w:pPr>
        <w:spacing w:after="0"/>
        <w:ind w:left="0"/>
        <w:jc w:val="both"/>
      </w:pPr>
      <w:r>
        <w:rPr>
          <w:rFonts w:ascii="Times New Roman"/>
          <w:b w:val="false"/>
          <w:i w:val="false"/>
          <w:color w:val="000000"/>
          <w:sz w:val="28"/>
        </w:rPr>
        <w:t>
      6) научного, нормативно-методического обеспечения и подготовки кадров для агропромышленного комплекса;</w:t>
      </w:r>
    </w:p>
    <w:p>
      <w:pPr>
        <w:spacing w:after="0"/>
        <w:ind w:left="0"/>
        <w:jc w:val="both"/>
      </w:pPr>
      <w:r>
        <w:rPr>
          <w:rFonts w:ascii="Times New Roman"/>
          <w:b w:val="false"/>
          <w:i w:val="false"/>
          <w:color w:val="000000"/>
          <w:sz w:val="28"/>
        </w:rPr>
        <w:t>
      7) развития аграрной науки и распространения научных разработок в производство.</w:t>
      </w:r>
    </w:p>
    <w:bookmarkStart w:name="z976" w:id="1362"/>
    <w:p>
      <w:pPr>
        <w:spacing w:after="0"/>
        <w:ind w:left="0"/>
        <w:jc w:val="both"/>
      </w:pPr>
      <w:r>
        <w:rPr>
          <w:rFonts w:ascii="Times New Roman"/>
          <w:b w:val="false"/>
          <w:i w:val="false"/>
          <w:color w:val="000000"/>
          <w:sz w:val="28"/>
        </w:rPr>
        <w:t>
      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bookmarkEnd w:id="1362"/>
    <w:p>
      <w:pPr>
        <w:spacing w:after="0"/>
        <w:ind w:left="0"/>
        <w:jc w:val="both"/>
      </w:pPr>
      <w:r>
        <w:rPr>
          <w:rFonts w:ascii="Times New Roman"/>
          <w:b/>
          <w:i w:val="false"/>
          <w:color w:val="000000"/>
          <w:sz w:val="28"/>
        </w:rPr>
        <w:t>Статья 240. Государственная поддержка страхования в агропромышленном комплексе</w:t>
      </w:r>
    </w:p>
    <w:bookmarkStart w:name="z1896" w:id="1363"/>
    <w:p>
      <w:pPr>
        <w:spacing w:after="0"/>
        <w:ind w:left="0"/>
        <w:jc w:val="both"/>
      </w:pPr>
      <w:r>
        <w:rPr>
          <w:rFonts w:ascii="Times New Roman"/>
          <w:b w:val="false"/>
          <w:i w:val="false"/>
          <w:color w:val="000000"/>
          <w:sz w:val="28"/>
        </w:rPr>
        <w:t>
      Государственная поддержка страхования в агропромышленном комплексе осуществляется в порядке, установленном Законом Республики Казахстан "О государственном регулировании развития агропромышленного комплекса и сельских территорий".</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в редакции Закона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Государственная поддержка крестьянских или фермерских хозяйств</w:t>
      </w:r>
    </w:p>
    <w:bookmarkStart w:name="z977" w:id="1364"/>
    <w:p>
      <w:pPr>
        <w:spacing w:after="0"/>
        <w:ind w:left="0"/>
        <w:jc w:val="both"/>
      </w:pPr>
      <w:r>
        <w:rPr>
          <w:rFonts w:ascii="Times New Roman"/>
          <w:b w:val="false"/>
          <w:i w:val="false"/>
          <w:color w:val="000000"/>
          <w:sz w:val="28"/>
        </w:rPr>
        <w:t>
      1. Государство содействует развитию и защите отечественного крестьянского или фермерского рынка.</w:t>
      </w:r>
    </w:p>
    <w:bookmarkEnd w:id="1364"/>
    <w:bookmarkStart w:name="z978" w:id="1365"/>
    <w:p>
      <w:pPr>
        <w:spacing w:after="0"/>
        <w:ind w:left="0"/>
        <w:jc w:val="both"/>
      </w:pPr>
      <w:r>
        <w:rPr>
          <w:rFonts w:ascii="Times New Roman"/>
          <w:b w:val="false"/>
          <w:i w:val="false"/>
          <w:color w:val="000000"/>
          <w:sz w:val="28"/>
        </w:rPr>
        <w:t>
      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подпункта 1) см. </w:t>
      </w:r>
      <w:r>
        <w:rPr>
          <w:rFonts w:ascii="Times New Roman"/>
          <w:b w:val="false"/>
          <w:i w:val="false"/>
          <w:color w:val="ff0000"/>
          <w:sz w:val="28"/>
        </w:rPr>
        <w:t>пункт 14</w:t>
      </w:r>
      <w:r>
        <w:rPr>
          <w:rFonts w:ascii="Times New Roman"/>
          <w:b w:val="false"/>
          <w:i w:val="false"/>
          <w:color w:val="ff0000"/>
          <w:sz w:val="28"/>
        </w:rPr>
        <w:t xml:space="preserve"> статьи 324 Кодекса РК от 29.10.2015 № 375-V.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w:t>
      </w:r>
    </w:p>
    <w:p>
      <w:pPr>
        <w:spacing w:after="0"/>
        <w:ind w:left="0"/>
        <w:jc w:val="both"/>
      </w:pPr>
      <w:r>
        <w:rPr>
          <w:rFonts w:ascii="Times New Roman"/>
          <w:b w:val="false"/>
          <w:i w:val="false"/>
          <w:color w:val="000000"/>
          <w:sz w:val="28"/>
        </w:rPr>
        <w:t>
      2) открывают счета в банках второго уровня с государственным участием без взимания платы;</w:t>
      </w:r>
    </w:p>
    <w:p>
      <w:pPr>
        <w:spacing w:after="0"/>
        <w:ind w:left="0"/>
        <w:jc w:val="both"/>
      </w:pPr>
      <w:r>
        <w:rPr>
          <w:rFonts w:ascii="Times New Roman"/>
          <w:b w:val="false"/>
          <w:i w:val="false"/>
          <w:color w:val="000000"/>
          <w:sz w:val="28"/>
        </w:rPr>
        <w:t>
      3) ведут бухгалтерский учет и составляют финансовую отчетность в упрощенном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pPr>
        <w:spacing w:after="0"/>
        <w:ind w:left="0"/>
        <w:jc w:val="both"/>
      </w:pPr>
      <w:r>
        <w:rPr>
          <w:rFonts w:ascii="Times New Roman"/>
          <w:b w:val="false"/>
          <w:i w:val="false"/>
          <w:color w:val="000000"/>
          <w:sz w:val="28"/>
        </w:rPr>
        <w:t>
      6) проводят подготовку, переподготовку и повышение квалификации кадров за счет средств, предусмотренных для поддержки малого предпринимательства.</w:t>
      </w:r>
    </w:p>
    <w:bookmarkStart w:name="z979" w:id="1366"/>
    <w:p>
      <w:pPr>
        <w:spacing w:after="0"/>
        <w:ind w:left="0"/>
        <w:jc w:val="both"/>
      </w:pPr>
      <w:r>
        <w:rPr>
          <w:rFonts w:ascii="Times New Roman"/>
          <w:b w:val="false"/>
          <w:i w:val="false"/>
          <w:color w:val="000000"/>
          <w:sz w:val="28"/>
        </w:rPr>
        <w:t>
      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Республики Казахстан "О налогах и других обязательных платежах в бюджет" (Налоговый кодекс).</w:t>
      </w:r>
    </w:p>
    <w:bookmarkEnd w:id="1366"/>
    <w:bookmarkStart w:name="z980" w:id="1367"/>
    <w:p>
      <w:pPr>
        <w:spacing w:after="0"/>
        <w:ind w:left="0"/>
        <w:jc w:val="both"/>
      </w:pPr>
      <w:r>
        <w:rPr>
          <w:rFonts w:ascii="Times New Roman"/>
          <w:b w:val="false"/>
          <w:i w:val="false"/>
          <w:color w:val="000000"/>
          <w:sz w:val="28"/>
        </w:rPr>
        <w:t>
      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8" w:id="1368"/>
    <w:p>
      <w:pPr>
        <w:spacing w:after="0"/>
        <w:ind w:left="0"/>
        <w:jc w:val="left"/>
      </w:pPr>
      <w:r>
        <w:rPr>
          <w:rFonts w:ascii="Times New Roman"/>
          <w:b/>
          <w:i w:val="false"/>
          <w:color w:val="000000"/>
        </w:rPr>
        <w:t xml:space="preserve"> Глава 23-1. Государственная поддержка инновационной деятельности</w:t>
      </w:r>
    </w:p>
    <w:bookmarkEnd w:id="1368"/>
    <w:p>
      <w:pPr>
        <w:spacing w:after="0"/>
        <w:ind w:left="0"/>
        <w:jc w:val="both"/>
      </w:pPr>
      <w:r>
        <w:rPr>
          <w:rFonts w:ascii="Times New Roman"/>
          <w:b w:val="false"/>
          <w:i w:val="false"/>
          <w:color w:val="ff0000"/>
          <w:sz w:val="28"/>
        </w:rPr>
        <w:t xml:space="preserve">
      Сноска. Закон дополнен главой 23-1 в соответствии с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241-1. Понятие и содержание инновационной деятельности</w:t>
      </w:r>
    </w:p>
    <w:bookmarkStart w:name="z2150" w:id="1369"/>
    <w:p>
      <w:pPr>
        <w:spacing w:after="0"/>
        <w:ind w:left="0"/>
        <w:jc w:val="both"/>
      </w:pPr>
      <w:r>
        <w:rPr>
          <w:rFonts w:ascii="Times New Roman"/>
          <w:b w:val="false"/>
          <w:i w:val="false"/>
          <w:color w:val="000000"/>
          <w:sz w:val="28"/>
        </w:rPr>
        <w:t>
      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bookmarkEnd w:id="1369"/>
    <w:bookmarkStart w:name="z2151" w:id="1370"/>
    <w:p>
      <w:pPr>
        <w:spacing w:after="0"/>
        <w:ind w:left="0"/>
        <w:jc w:val="both"/>
      </w:pPr>
      <w:r>
        <w:rPr>
          <w:rFonts w:ascii="Times New Roman"/>
          <w:b w:val="false"/>
          <w:i w:val="false"/>
          <w:color w:val="000000"/>
          <w:sz w:val="28"/>
        </w:rPr>
        <w:t>
      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bookmarkEnd w:id="1370"/>
    <w:bookmarkStart w:name="z2152" w:id="1371"/>
    <w:p>
      <w:pPr>
        <w:spacing w:after="0"/>
        <w:ind w:left="0"/>
        <w:jc w:val="both"/>
      </w:pPr>
      <w:r>
        <w:rPr>
          <w:rFonts w:ascii="Times New Roman"/>
          <w:b w:val="false"/>
          <w:i w:val="false"/>
          <w:color w:val="000000"/>
          <w:sz w:val="28"/>
        </w:rPr>
        <w:t>
      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bookmarkEnd w:id="1371"/>
    <w:bookmarkStart w:name="z2153" w:id="1372"/>
    <w:p>
      <w:pPr>
        <w:spacing w:after="0"/>
        <w:ind w:left="0"/>
        <w:jc w:val="both"/>
      </w:pPr>
      <w:r>
        <w:rPr>
          <w:rFonts w:ascii="Times New Roman"/>
          <w:b w:val="false"/>
          <w:i w:val="false"/>
          <w:color w:val="000000"/>
          <w:sz w:val="28"/>
        </w:rPr>
        <w:t>
      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bookmarkEnd w:id="1372"/>
    <w:bookmarkStart w:name="z2154" w:id="1373"/>
    <w:p>
      <w:pPr>
        <w:spacing w:after="0"/>
        <w:ind w:left="0"/>
        <w:jc w:val="both"/>
      </w:pPr>
      <w:r>
        <w:rPr>
          <w:rFonts w:ascii="Times New Roman"/>
          <w:b w:val="false"/>
          <w:i w:val="false"/>
          <w:color w:val="000000"/>
          <w:sz w:val="28"/>
        </w:rPr>
        <w:t>
      4. Субъектами инновационной деятельности являются физические, юридические лица, простые товарищества, реализующие инновационные проекты.</w:t>
      </w:r>
    </w:p>
    <w:bookmarkEnd w:id="1373"/>
    <w:bookmarkStart w:name="z2155" w:id="1374"/>
    <w:p>
      <w:pPr>
        <w:spacing w:after="0"/>
        <w:ind w:left="0"/>
        <w:jc w:val="both"/>
      </w:pPr>
      <w:r>
        <w:rPr>
          <w:rFonts w:ascii="Times New Roman"/>
          <w:b w:val="false"/>
          <w:i w:val="false"/>
          <w:color w:val="000000"/>
          <w:sz w:val="28"/>
        </w:rPr>
        <w:t>
      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bookmarkEnd w:id="1374"/>
    <w:p>
      <w:pPr>
        <w:spacing w:after="0"/>
        <w:ind w:left="0"/>
        <w:jc w:val="both"/>
      </w:pPr>
      <w:r>
        <w:rPr>
          <w:rFonts w:ascii="Times New Roman"/>
          <w:b/>
          <w:i w:val="false"/>
          <w:color w:val="000000"/>
          <w:sz w:val="28"/>
        </w:rPr>
        <w:t>Статья 241-2. Цель, задачи и основы государственной поддержки инновационной деятельности</w:t>
      </w:r>
    </w:p>
    <w:bookmarkStart w:name="z2157" w:id="1375"/>
    <w:p>
      <w:pPr>
        <w:spacing w:after="0"/>
        <w:ind w:left="0"/>
        <w:jc w:val="both"/>
      </w:pPr>
      <w:r>
        <w:rPr>
          <w:rFonts w:ascii="Times New Roman"/>
          <w:b w:val="false"/>
          <w:i w:val="false"/>
          <w:color w:val="000000"/>
          <w:sz w:val="28"/>
        </w:rPr>
        <w:t>
      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bookmarkEnd w:id="1375"/>
    <w:bookmarkStart w:name="z2158" w:id="1376"/>
    <w:p>
      <w:pPr>
        <w:spacing w:after="0"/>
        <w:ind w:left="0"/>
        <w:jc w:val="both"/>
      </w:pPr>
      <w:r>
        <w:rPr>
          <w:rFonts w:ascii="Times New Roman"/>
          <w:b w:val="false"/>
          <w:i w:val="false"/>
          <w:color w:val="000000"/>
          <w:sz w:val="28"/>
        </w:rPr>
        <w:t>
      2. Задачами государственной поддержки инновационной деятельности являются:</w:t>
      </w:r>
    </w:p>
    <w:bookmarkEnd w:id="1376"/>
    <w:bookmarkStart w:name="z2159" w:id="1377"/>
    <w:p>
      <w:pPr>
        <w:spacing w:after="0"/>
        <w:ind w:left="0"/>
        <w:jc w:val="both"/>
      </w:pPr>
      <w:r>
        <w:rPr>
          <w:rFonts w:ascii="Times New Roman"/>
          <w:b w:val="false"/>
          <w:i w:val="false"/>
          <w:color w:val="000000"/>
          <w:sz w:val="28"/>
        </w:rPr>
        <w:t>
      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bookmarkEnd w:id="1377"/>
    <w:bookmarkStart w:name="z2160" w:id="1378"/>
    <w:p>
      <w:pPr>
        <w:spacing w:after="0"/>
        <w:ind w:left="0"/>
        <w:jc w:val="both"/>
      </w:pPr>
      <w:r>
        <w:rPr>
          <w:rFonts w:ascii="Times New Roman"/>
          <w:b w:val="false"/>
          <w:i w:val="false"/>
          <w:color w:val="000000"/>
          <w:sz w:val="28"/>
        </w:rPr>
        <w:t>
      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bookmarkEnd w:id="1378"/>
    <w:bookmarkStart w:name="z2161" w:id="1379"/>
    <w:p>
      <w:pPr>
        <w:spacing w:after="0"/>
        <w:ind w:left="0"/>
        <w:jc w:val="both"/>
      </w:pPr>
      <w:r>
        <w:rPr>
          <w:rFonts w:ascii="Times New Roman"/>
          <w:b w:val="false"/>
          <w:i w:val="false"/>
          <w:color w:val="000000"/>
          <w:sz w:val="28"/>
        </w:rPr>
        <w:t>
      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p>
    <w:bookmarkEnd w:id="1379"/>
    <w:bookmarkStart w:name="z2162" w:id="1380"/>
    <w:p>
      <w:pPr>
        <w:spacing w:after="0"/>
        <w:ind w:left="0"/>
        <w:jc w:val="both"/>
      </w:pPr>
      <w:r>
        <w:rPr>
          <w:rFonts w:ascii="Times New Roman"/>
          <w:b w:val="false"/>
          <w:i w:val="false"/>
          <w:color w:val="000000"/>
          <w:sz w:val="28"/>
        </w:rPr>
        <w:t>
      4) создание условий для развития стартап-инфраструктуры и культуры венчурного инвестирования;</w:t>
      </w:r>
    </w:p>
    <w:bookmarkEnd w:id="1380"/>
    <w:bookmarkStart w:name="z2163" w:id="1381"/>
    <w:p>
      <w:pPr>
        <w:spacing w:after="0"/>
        <w:ind w:left="0"/>
        <w:jc w:val="both"/>
      </w:pPr>
      <w:r>
        <w:rPr>
          <w:rFonts w:ascii="Times New Roman"/>
          <w:b w:val="false"/>
          <w:i w:val="false"/>
          <w:color w:val="000000"/>
          <w:sz w:val="28"/>
        </w:rPr>
        <w:t>
      5) стимулирование спроса на инновации;</w:t>
      </w:r>
    </w:p>
    <w:bookmarkEnd w:id="1381"/>
    <w:bookmarkStart w:name="z2164" w:id="1382"/>
    <w:p>
      <w:pPr>
        <w:spacing w:after="0"/>
        <w:ind w:left="0"/>
        <w:jc w:val="both"/>
      </w:pPr>
      <w:r>
        <w:rPr>
          <w:rFonts w:ascii="Times New Roman"/>
          <w:b w:val="false"/>
          <w:i w:val="false"/>
          <w:color w:val="000000"/>
          <w:sz w:val="28"/>
        </w:rPr>
        <w:t>
      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bookmarkEnd w:id="1382"/>
    <w:bookmarkStart w:name="z2165" w:id="1383"/>
    <w:p>
      <w:pPr>
        <w:spacing w:after="0"/>
        <w:ind w:left="0"/>
        <w:jc w:val="both"/>
      </w:pPr>
      <w:r>
        <w:rPr>
          <w:rFonts w:ascii="Times New Roman"/>
          <w:b w:val="false"/>
          <w:i w:val="false"/>
          <w:color w:val="000000"/>
          <w:sz w:val="28"/>
        </w:rPr>
        <w:t>
      7) оказание содействия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bookmarkEnd w:id="1383"/>
    <w:bookmarkStart w:name="z2166" w:id="1384"/>
    <w:p>
      <w:pPr>
        <w:spacing w:after="0"/>
        <w:ind w:left="0"/>
        <w:jc w:val="both"/>
      </w:pPr>
      <w:r>
        <w:rPr>
          <w:rFonts w:ascii="Times New Roman"/>
          <w:b w:val="false"/>
          <w:i w:val="false"/>
          <w:color w:val="000000"/>
          <w:sz w:val="28"/>
        </w:rPr>
        <w:t>
      8) оказание содействия субъектам инновационной деятельности в повышении производительности труда и развитии инновационных кластеров;</w:t>
      </w:r>
    </w:p>
    <w:bookmarkEnd w:id="1384"/>
    <w:bookmarkStart w:name="z2167" w:id="1385"/>
    <w:p>
      <w:pPr>
        <w:spacing w:after="0"/>
        <w:ind w:left="0"/>
        <w:jc w:val="both"/>
      </w:pPr>
      <w:r>
        <w:rPr>
          <w:rFonts w:ascii="Times New Roman"/>
          <w:b w:val="false"/>
          <w:i w:val="false"/>
          <w:color w:val="000000"/>
          <w:sz w:val="28"/>
        </w:rPr>
        <w:t>
      9) создание благоприятных условий для реализации государственной технологической политики.</w:t>
      </w:r>
    </w:p>
    <w:bookmarkEnd w:id="1385"/>
    <w:bookmarkStart w:name="z2168" w:id="1386"/>
    <w:p>
      <w:pPr>
        <w:spacing w:after="0"/>
        <w:ind w:left="0"/>
        <w:jc w:val="both"/>
      </w:pPr>
      <w:r>
        <w:rPr>
          <w:rFonts w:ascii="Times New Roman"/>
          <w:b w:val="false"/>
          <w:i w:val="false"/>
          <w:color w:val="000000"/>
          <w:sz w:val="28"/>
        </w:rPr>
        <w:t>
      3. Государственная поддержка инновационной деятельности основывается на:</w:t>
      </w:r>
    </w:p>
    <w:bookmarkEnd w:id="1386"/>
    <w:bookmarkStart w:name="z2169" w:id="1387"/>
    <w:p>
      <w:pPr>
        <w:spacing w:after="0"/>
        <w:ind w:left="0"/>
        <w:jc w:val="both"/>
      </w:pPr>
      <w:r>
        <w:rPr>
          <w:rFonts w:ascii="Times New Roman"/>
          <w:b w:val="false"/>
          <w:i w:val="false"/>
          <w:color w:val="000000"/>
          <w:sz w:val="28"/>
        </w:rPr>
        <w:t>
      1) обеспечении субъектам инновационной деятельности равного доступа к получению государственной поддержки в соответствии с настоящим Кодексом;</w:t>
      </w:r>
    </w:p>
    <w:bookmarkEnd w:id="1387"/>
    <w:bookmarkStart w:name="z2170" w:id="1388"/>
    <w:p>
      <w:pPr>
        <w:spacing w:after="0"/>
        <w:ind w:left="0"/>
        <w:jc w:val="both"/>
      </w:pPr>
      <w:r>
        <w:rPr>
          <w:rFonts w:ascii="Times New Roman"/>
          <w:b w:val="false"/>
          <w:i w:val="false"/>
          <w:color w:val="000000"/>
          <w:sz w:val="28"/>
        </w:rPr>
        <w:t>
      2) гласности, адресности и транспарентности предоставляемых мер государственной поддержки инновационной деятельности;</w:t>
      </w:r>
    </w:p>
    <w:bookmarkEnd w:id="1388"/>
    <w:bookmarkStart w:name="z2171" w:id="1389"/>
    <w:p>
      <w:pPr>
        <w:spacing w:after="0"/>
        <w:ind w:left="0"/>
        <w:jc w:val="both"/>
      </w:pPr>
      <w:r>
        <w:rPr>
          <w:rFonts w:ascii="Times New Roman"/>
          <w:b w:val="false"/>
          <w:i w:val="false"/>
          <w:color w:val="000000"/>
          <w:sz w:val="28"/>
        </w:rPr>
        <w:t>
      3) обеспечении сбалансированности интересов государства и субъектов инновационной деятельности;</w:t>
      </w:r>
    </w:p>
    <w:bookmarkEnd w:id="1389"/>
    <w:bookmarkStart w:name="z2172" w:id="1390"/>
    <w:p>
      <w:pPr>
        <w:spacing w:after="0"/>
        <w:ind w:left="0"/>
        <w:jc w:val="both"/>
      </w:pPr>
      <w:r>
        <w:rPr>
          <w:rFonts w:ascii="Times New Roman"/>
          <w:b w:val="false"/>
          <w:i w:val="false"/>
          <w:color w:val="000000"/>
          <w:sz w:val="28"/>
        </w:rPr>
        <w:t>
      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bookmarkEnd w:id="1390"/>
    <w:bookmarkStart w:name="z2173" w:id="1391"/>
    <w:p>
      <w:pPr>
        <w:spacing w:after="0"/>
        <w:ind w:left="0"/>
        <w:jc w:val="both"/>
      </w:pPr>
      <w:r>
        <w:rPr>
          <w:rFonts w:ascii="Times New Roman"/>
          <w:b w:val="false"/>
          <w:i w:val="false"/>
          <w:color w:val="000000"/>
          <w:sz w:val="28"/>
        </w:rPr>
        <w:t>
      5) комплексности и системности, обеспечивающих постоянное взаимодействие государства и субъектов инновационной деятельности;</w:t>
      </w:r>
    </w:p>
    <w:bookmarkEnd w:id="1391"/>
    <w:bookmarkStart w:name="z2174" w:id="1392"/>
    <w:p>
      <w:pPr>
        <w:spacing w:after="0"/>
        <w:ind w:left="0"/>
        <w:jc w:val="both"/>
      </w:pPr>
      <w:r>
        <w:rPr>
          <w:rFonts w:ascii="Times New Roman"/>
          <w:b w:val="false"/>
          <w:i w:val="false"/>
          <w:color w:val="000000"/>
          <w:sz w:val="28"/>
        </w:rPr>
        <w:t>
      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bookmarkEnd w:id="1392"/>
    <w:p>
      <w:pPr>
        <w:spacing w:after="0"/>
        <w:ind w:left="0"/>
        <w:jc w:val="both"/>
      </w:pPr>
      <w:r>
        <w:rPr>
          <w:rFonts w:ascii="Times New Roman"/>
          <w:b/>
          <w:i w:val="false"/>
          <w:color w:val="000000"/>
          <w:sz w:val="28"/>
        </w:rPr>
        <w:t>Статья 241-3. Субъекты инновационной системы, участвующие в государственной поддержке инновационной деятельности</w:t>
      </w:r>
    </w:p>
    <w:bookmarkStart w:name="z2176" w:id="1393"/>
    <w:p>
      <w:pPr>
        <w:spacing w:after="0"/>
        <w:ind w:left="0"/>
        <w:jc w:val="both"/>
      </w:pPr>
      <w:r>
        <w:rPr>
          <w:rFonts w:ascii="Times New Roman"/>
          <w:b w:val="false"/>
          <w:i w:val="false"/>
          <w:color w:val="000000"/>
          <w:sz w:val="28"/>
        </w:rPr>
        <w:t>
      1. К субъектам инновационной системы, участвующим в государственной поддержке инновационной деятельности, относятся национальный институт развития в области инновационного развития и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bookmarkEnd w:id="1393"/>
    <w:bookmarkStart w:name="z2177" w:id="1394"/>
    <w:p>
      <w:pPr>
        <w:spacing w:after="0"/>
        <w:ind w:left="0"/>
        <w:jc w:val="both"/>
      </w:pPr>
      <w:r>
        <w:rPr>
          <w:rFonts w:ascii="Times New Roman"/>
          <w:b w:val="false"/>
          <w:i w:val="false"/>
          <w:color w:val="000000"/>
          <w:sz w:val="28"/>
        </w:rPr>
        <w:t>
      2. Субъекты инновационной системы, участвующие в государственной поддержке инновационной деятельности:</w:t>
      </w:r>
    </w:p>
    <w:bookmarkEnd w:id="1394"/>
    <w:bookmarkStart w:name="z2178" w:id="1395"/>
    <w:p>
      <w:pPr>
        <w:spacing w:after="0"/>
        <w:ind w:left="0"/>
        <w:jc w:val="both"/>
      </w:pPr>
      <w:r>
        <w:rPr>
          <w:rFonts w:ascii="Times New Roman"/>
          <w:b w:val="false"/>
          <w:i w:val="false"/>
          <w:color w:val="000000"/>
          <w:sz w:val="28"/>
        </w:rPr>
        <w:t>
      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bookmarkEnd w:id="1395"/>
    <w:bookmarkStart w:name="z2179" w:id="1396"/>
    <w:p>
      <w:pPr>
        <w:spacing w:after="0"/>
        <w:ind w:left="0"/>
        <w:jc w:val="both"/>
      </w:pPr>
      <w:r>
        <w:rPr>
          <w:rFonts w:ascii="Times New Roman"/>
          <w:b w:val="false"/>
          <w:i w:val="false"/>
          <w:color w:val="000000"/>
          <w:sz w:val="28"/>
        </w:rPr>
        <w:t>
      2) оказывают информационно-аналитические и консультационные услуги в области развития инноваций;</w:t>
      </w:r>
    </w:p>
    <w:bookmarkEnd w:id="1396"/>
    <w:bookmarkStart w:name="z2180" w:id="1397"/>
    <w:p>
      <w:pPr>
        <w:spacing w:after="0"/>
        <w:ind w:left="0"/>
        <w:jc w:val="both"/>
      </w:pPr>
      <w:r>
        <w:rPr>
          <w:rFonts w:ascii="Times New Roman"/>
          <w:b w:val="false"/>
          <w:i w:val="false"/>
          <w:color w:val="000000"/>
          <w:sz w:val="28"/>
        </w:rPr>
        <w:t>
      3) осуществляют 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bookmarkEnd w:id="1397"/>
    <w:bookmarkStart w:name="z2181" w:id="1398"/>
    <w:p>
      <w:pPr>
        <w:spacing w:after="0"/>
        <w:ind w:left="0"/>
        <w:jc w:val="both"/>
      </w:pPr>
      <w:r>
        <w:rPr>
          <w:rFonts w:ascii="Times New Roman"/>
          <w:b w:val="false"/>
          <w:i w:val="false"/>
          <w:color w:val="000000"/>
          <w:sz w:val="28"/>
        </w:rPr>
        <w:t>
      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форме центров технологического развития;</w:t>
      </w:r>
    </w:p>
    <w:bookmarkEnd w:id="1398"/>
    <w:bookmarkStart w:name="z2182" w:id="1399"/>
    <w:p>
      <w:pPr>
        <w:spacing w:after="0"/>
        <w:ind w:left="0"/>
        <w:jc w:val="both"/>
      </w:pPr>
      <w:r>
        <w:rPr>
          <w:rFonts w:ascii="Times New Roman"/>
          <w:b w:val="false"/>
          <w:i w:val="false"/>
          <w:color w:val="000000"/>
          <w:sz w:val="28"/>
        </w:rPr>
        <w:t>
      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bookmarkEnd w:id="1399"/>
    <w:bookmarkStart w:name="z2183" w:id="1400"/>
    <w:p>
      <w:pPr>
        <w:spacing w:after="0"/>
        <w:ind w:left="0"/>
        <w:jc w:val="both"/>
      </w:pPr>
      <w:r>
        <w:rPr>
          <w:rFonts w:ascii="Times New Roman"/>
          <w:b w:val="false"/>
          <w:i w:val="false"/>
          <w:color w:val="000000"/>
          <w:sz w:val="28"/>
        </w:rPr>
        <w:t>
      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bookmarkEnd w:id="1400"/>
    <w:bookmarkStart w:name="z2184" w:id="1401"/>
    <w:p>
      <w:pPr>
        <w:spacing w:after="0"/>
        <w:ind w:left="0"/>
        <w:jc w:val="both"/>
      </w:pPr>
      <w:r>
        <w:rPr>
          <w:rFonts w:ascii="Times New Roman"/>
          <w:b w:val="false"/>
          <w:i w:val="false"/>
          <w:color w:val="000000"/>
          <w:sz w:val="28"/>
        </w:rPr>
        <w:t>
      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bookmarkEnd w:id="1401"/>
    <w:bookmarkStart w:name="z2185" w:id="1402"/>
    <w:p>
      <w:pPr>
        <w:spacing w:after="0"/>
        <w:ind w:left="0"/>
        <w:jc w:val="both"/>
      </w:pPr>
      <w:r>
        <w:rPr>
          <w:rFonts w:ascii="Times New Roman"/>
          <w:b w:val="false"/>
          <w:i w:val="false"/>
          <w:color w:val="000000"/>
          <w:sz w:val="28"/>
        </w:rPr>
        <w:t>
      8) выдают экспертные заключения и (или) рекомендации государственным органам по вопросам инновационной деятельности;</w:t>
      </w:r>
    </w:p>
    <w:bookmarkEnd w:id="1402"/>
    <w:bookmarkStart w:name="z2186" w:id="1403"/>
    <w:p>
      <w:pPr>
        <w:spacing w:after="0"/>
        <w:ind w:left="0"/>
        <w:jc w:val="both"/>
      </w:pPr>
      <w:r>
        <w:rPr>
          <w:rFonts w:ascii="Times New Roman"/>
          <w:b w:val="false"/>
          <w:i w:val="false"/>
          <w:color w:val="000000"/>
          <w:sz w:val="28"/>
        </w:rPr>
        <w:t>
      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bookmarkEnd w:id="1403"/>
    <w:bookmarkStart w:name="z2187" w:id="1404"/>
    <w:p>
      <w:pPr>
        <w:spacing w:after="0"/>
        <w:ind w:left="0"/>
        <w:jc w:val="both"/>
      </w:pPr>
      <w:r>
        <w:rPr>
          <w:rFonts w:ascii="Times New Roman"/>
          <w:b w:val="false"/>
          <w:i w:val="false"/>
          <w:color w:val="000000"/>
          <w:sz w:val="28"/>
        </w:rPr>
        <w:t>
      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bookmarkEnd w:id="1404"/>
    <w:bookmarkStart w:name="z2188" w:id="1405"/>
    <w:p>
      <w:pPr>
        <w:spacing w:after="0"/>
        <w:ind w:left="0"/>
        <w:jc w:val="both"/>
      </w:pPr>
      <w:r>
        <w:rPr>
          <w:rFonts w:ascii="Times New Roman"/>
          <w:b w:val="false"/>
          <w:i w:val="false"/>
          <w:color w:val="000000"/>
          <w:sz w:val="28"/>
        </w:rPr>
        <w:t>
      11) оказывают содействие развитию инвестиционных фондов рискового инвестирования, венчурных фондов и венчурного финансирования;</w:t>
      </w:r>
    </w:p>
    <w:bookmarkEnd w:id="1405"/>
    <w:bookmarkStart w:name="z2189" w:id="1406"/>
    <w:p>
      <w:pPr>
        <w:spacing w:after="0"/>
        <w:ind w:left="0"/>
        <w:jc w:val="both"/>
      </w:pPr>
      <w:r>
        <w:rPr>
          <w:rFonts w:ascii="Times New Roman"/>
          <w:b w:val="false"/>
          <w:i w:val="false"/>
          <w:color w:val="000000"/>
          <w:sz w:val="28"/>
        </w:rPr>
        <w:t>
      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bookmarkEnd w:id="1406"/>
    <w:p>
      <w:pPr>
        <w:spacing w:after="0"/>
        <w:ind w:left="0"/>
        <w:jc w:val="both"/>
      </w:pPr>
      <w:r>
        <w:rPr>
          <w:rFonts w:ascii="Times New Roman"/>
          <w:b w:val="false"/>
          <w:i w:val="false"/>
          <w:color w:val="000000"/>
          <w:sz w:val="28"/>
        </w:rPr>
        <w:t>
      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bookmarkStart w:name="z2436" w:id="1407"/>
    <w:p>
      <w:pPr>
        <w:spacing w:after="0"/>
        <w:ind w:left="0"/>
        <w:jc w:val="both"/>
      </w:pPr>
      <w:r>
        <w:rPr>
          <w:rFonts w:ascii="Times New Roman"/>
          <w:b w:val="false"/>
          <w:i w:val="false"/>
          <w:color w:val="000000"/>
          <w:sz w:val="28"/>
        </w:rPr>
        <w:t>
      14) могут оказывать услуги благотворительным организациям, эндаумент-фондам по проведению экспертизы, мониторинга инновационных проектов.</w:t>
      </w:r>
    </w:p>
    <w:bookmarkEnd w:id="140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15)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241-3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241-4. Государственная технологическая политика</w:t>
      </w:r>
    </w:p>
    <w:bookmarkStart w:name="z2192" w:id="1408"/>
    <w:p>
      <w:pPr>
        <w:spacing w:after="0"/>
        <w:ind w:left="0"/>
        <w:jc w:val="both"/>
      </w:pPr>
      <w:r>
        <w:rPr>
          <w:rFonts w:ascii="Times New Roman"/>
          <w:b w:val="false"/>
          <w:i w:val="false"/>
          <w:color w:val="000000"/>
          <w:sz w:val="28"/>
        </w:rPr>
        <w:t>
      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предпринимательства.</w:t>
      </w:r>
    </w:p>
    <w:bookmarkEnd w:id="1408"/>
    <w:bookmarkStart w:name="z2193" w:id="1409"/>
    <w:p>
      <w:pPr>
        <w:spacing w:after="0"/>
        <w:ind w:left="0"/>
        <w:jc w:val="both"/>
      </w:pPr>
      <w:r>
        <w:rPr>
          <w:rFonts w:ascii="Times New Roman"/>
          <w:b w:val="false"/>
          <w:i w:val="false"/>
          <w:color w:val="000000"/>
          <w:sz w:val="28"/>
        </w:rPr>
        <w:t>
      2. В целях формирования и реализации государственной технологической политики функционирует Совет по технологической политике, являющийся консультативно-совещательным органом, возглавляемым Премьер-Министром Республики Казахстан.</w:t>
      </w:r>
    </w:p>
    <w:bookmarkEnd w:id="1409"/>
    <w:bookmarkStart w:name="z2194" w:id="1410"/>
    <w:p>
      <w:pPr>
        <w:spacing w:after="0"/>
        <w:ind w:left="0"/>
        <w:jc w:val="both"/>
      </w:pPr>
      <w:r>
        <w:rPr>
          <w:rFonts w:ascii="Times New Roman"/>
          <w:b w:val="false"/>
          <w:i w:val="false"/>
          <w:color w:val="000000"/>
          <w:sz w:val="28"/>
        </w:rPr>
        <w:t>
      Основными задачами Совета по технологической политике являются:</w:t>
      </w:r>
    </w:p>
    <w:bookmarkEnd w:id="1410"/>
    <w:bookmarkStart w:name="z2195" w:id="1411"/>
    <w:p>
      <w:pPr>
        <w:spacing w:after="0"/>
        <w:ind w:left="0"/>
        <w:jc w:val="both"/>
      </w:pPr>
      <w:r>
        <w:rPr>
          <w:rFonts w:ascii="Times New Roman"/>
          <w:b w:val="false"/>
          <w:i w:val="false"/>
          <w:color w:val="000000"/>
          <w:sz w:val="28"/>
        </w:rPr>
        <w:t>
      1) определение приоритетов технологического развития и основных направлений государственной технологической политики;</w:t>
      </w:r>
    </w:p>
    <w:bookmarkEnd w:id="1411"/>
    <w:bookmarkStart w:name="z2196" w:id="1412"/>
    <w:p>
      <w:pPr>
        <w:spacing w:after="0"/>
        <w:ind w:left="0"/>
        <w:jc w:val="both"/>
      </w:pPr>
      <w:r>
        <w:rPr>
          <w:rFonts w:ascii="Times New Roman"/>
          <w:b w:val="false"/>
          <w:i w:val="false"/>
          <w:color w:val="000000"/>
          <w:sz w:val="28"/>
        </w:rPr>
        <w:t>
      2) выработка рекомендаций для государственных органов по вопросам инновационного и технологического развития страны;</w:t>
      </w:r>
    </w:p>
    <w:bookmarkEnd w:id="1412"/>
    <w:bookmarkStart w:name="z2197" w:id="1413"/>
    <w:p>
      <w:pPr>
        <w:spacing w:after="0"/>
        <w:ind w:left="0"/>
        <w:jc w:val="both"/>
      </w:pPr>
      <w:r>
        <w:rPr>
          <w:rFonts w:ascii="Times New Roman"/>
          <w:b w:val="false"/>
          <w:i w:val="false"/>
          <w:color w:val="000000"/>
          <w:sz w:val="28"/>
        </w:rPr>
        <w:t>
      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bookmarkEnd w:id="1413"/>
    <w:bookmarkStart w:name="z2198" w:id="1414"/>
    <w:p>
      <w:pPr>
        <w:spacing w:after="0"/>
        <w:ind w:left="0"/>
        <w:jc w:val="both"/>
      </w:pPr>
      <w:r>
        <w:rPr>
          <w:rFonts w:ascii="Times New Roman"/>
          <w:b w:val="false"/>
          <w:i w:val="false"/>
          <w:color w:val="000000"/>
          <w:sz w:val="28"/>
        </w:rPr>
        <w:t>
      4) рассмотрение вырабатываемой государственной технологической политики по отраслевым направлениям;</w:t>
      </w:r>
    </w:p>
    <w:bookmarkEnd w:id="1414"/>
    <w:bookmarkStart w:name="z2199" w:id="1415"/>
    <w:p>
      <w:pPr>
        <w:spacing w:after="0"/>
        <w:ind w:left="0"/>
        <w:jc w:val="both"/>
      </w:pPr>
      <w:r>
        <w:rPr>
          <w:rFonts w:ascii="Times New Roman"/>
          <w:b w:val="false"/>
          <w:i w:val="false"/>
          <w:color w:val="000000"/>
          <w:sz w:val="28"/>
        </w:rPr>
        <w:t>
      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bookmarkEnd w:id="1415"/>
    <w:p>
      <w:pPr>
        <w:spacing w:after="0"/>
        <w:ind w:left="0"/>
        <w:jc w:val="both"/>
      </w:pPr>
      <w:r>
        <w:rPr>
          <w:rFonts w:ascii="Times New Roman"/>
          <w:b/>
          <w:i w:val="false"/>
          <w:color w:val="000000"/>
          <w:sz w:val="28"/>
        </w:rPr>
        <w:t>Статья 241-5. Инструменты формирования и реализации государственной технологической политики</w:t>
      </w:r>
    </w:p>
    <w:bookmarkStart w:name="z2201" w:id="1416"/>
    <w:p>
      <w:pPr>
        <w:spacing w:after="0"/>
        <w:ind w:left="0"/>
        <w:jc w:val="both"/>
      </w:pPr>
      <w:r>
        <w:rPr>
          <w:rFonts w:ascii="Times New Roman"/>
          <w:b w:val="false"/>
          <w:i w:val="false"/>
          <w:color w:val="000000"/>
          <w:sz w:val="28"/>
        </w:rPr>
        <w:t>
      1. Для формирования и реализации государственной технологической политики создаются технологические платформы.</w:t>
      </w:r>
    </w:p>
    <w:bookmarkEnd w:id="1416"/>
    <w:bookmarkStart w:name="z2202" w:id="1417"/>
    <w:p>
      <w:pPr>
        <w:spacing w:after="0"/>
        <w:ind w:left="0"/>
        <w:jc w:val="both"/>
      </w:pPr>
      <w:r>
        <w:rPr>
          <w:rFonts w:ascii="Times New Roman"/>
          <w:b w:val="false"/>
          <w:i w:val="false"/>
          <w:color w:val="000000"/>
          <w:sz w:val="28"/>
        </w:rPr>
        <w:t>
      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bookmarkEnd w:id="1417"/>
    <w:bookmarkStart w:name="z2203" w:id="1418"/>
    <w:p>
      <w:pPr>
        <w:spacing w:after="0"/>
        <w:ind w:left="0"/>
        <w:jc w:val="both"/>
      </w:pPr>
      <w:r>
        <w:rPr>
          <w:rFonts w:ascii="Times New Roman"/>
          <w:b w:val="false"/>
          <w:i w:val="false"/>
          <w:color w:val="000000"/>
          <w:sz w:val="28"/>
        </w:rPr>
        <w:t>
      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технологического развития отраслей экономики.</w:t>
      </w:r>
    </w:p>
    <w:bookmarkEnd w:id="1418"/>
    <w:bookmarkStart w:name="z2204" w:id="1419"/>
    <w:p>
      <w:pPr>
        <w:spacing w:after="0"/>
        <w:ind w:left="0"/>
        <w:jc w:val="both"/>
      </w:pPr>
      <w:r>
        <w:rPr>
          <w:rFonts w:ascii="Times New Roman"/>
          <w:b w:val="false"/>
          <w:i w:val="false"/>
          <w:color w:val="000000"/>
          <w:sz w:val="28"/>
        </w:rPr>
        <w:t>
      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центры технологических компетенций.</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 предусмотрена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bookmarkStart w:name="z2206" w:id="1420"/>
    <w:p>
      <w:pPr>
        <w:spacing w:after="0"/>
        <w:ind w:left="0"/>
        <w:jc w:val="both"/>
      </w:pPr>
      <w:r>
        <w:rPr>
          <w:rFonts w:ascii="Times New Roman"/>
          <w:b w:val="false"/>
          <w:i w:val="false"/>
          <w:color w:val="000000"/>
          <w:sz w:val="28"/>
        </w:rPr>
        <w:t>
      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1420"/>
    <w:bookmarkStart w:name="z2207" w:id="1421"/>
    <w:p>
      <w:pPr>
        <w:spacing w:after="0"/>
        <w:ind w:left="0"/>
        <w:jc w:val="both"/>
      </w:pPr>
      <w:r>
        <w:rPr>
          <w:rFonts w:ascii="Times New Roman"/>
          <w:b w:val="false"/>
          <w:i w:val="false"/>
          <w:color w:val="000000"/>
          <w:sz w:val="28"/>
        </w:rPr>
        <w:t>
      3. Для формирования технологической политики проводится технологическое прогнозирование.</w:t>
      </w:r>
    </w:p>
    <w:bookmarkEnd w:id="1421"/>
    <w:bookmarkStart w:name="z2208" w:id="1422"/>
    <w:p>
      <w:pPr>
        <w:spacing w:after="0"/>
        <w:ind w:left="0"/>
        <w:jc w:val="both"/>
      </w:pPr>
      <w:r>
        <w:rPr>
          <w:rFonts w:ascii="Times New Roman"/>
          <w:b w:val="false"/>
          <w:i w:val="false"/>
          <w:color w:val="000000"/>
          <w:sz w:val="28"/>
        </w:rPr>
        <w:t>
      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bookmarkEnd w:id="1422"/>
    <w:bookmarkStart w:name="z2209" w:id="1423"/>
    <w:p>
      <w:pPr>
        <w:spacing w:after="0"/>
        <w:ind w:left="0"/>
        <w:jc w:val="both"/>
      </w:pPr>
      <w:r>
        <w:rPr>
          <w:rFonts w:ascii="Times New Roman"/>
          <w:b w:val="false"/>
          <w:i w:val="false"/>
          <w:color w:val="000000"/>
          <w:sz w:val="28"/>
        </w:rPr>
        <w:t>
      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bookmarkEnd w:id="1423"/>
    <w:bookmarkStart w:name="z2210" w:id="1424"/>
    <w:p>
      <w:pPr>
        <w:spacing w:after="0"/>
        <w:ind w:left="0"/>
        <w:jc w:val="both"/>
      </w:pPr>
      <w:r>
        <w:rPr>
          <w:rFonts w:ascii="Times New Roman"/>
          <w:b w:val="false"/>
          <w:i w:val="false"/>
          <w:color w:val="000000"/>
          <w:sz w:val="28"/>
        </w:rPr>
        <w:t>
      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bookmarkEnd w:id="1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4 предусмотрена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Для реализации технологической политики разрабатываются и утверждаются целевые технологические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предусмотрено исключить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Целевые технологические программы разрабатываются участниками технологических платформ.</w:t>
      </w:r>
    </w:p>
    <w:bookmarkStart w:name="z2214" w:id="1425"/>
    <w:p>
      <w:pPr>
        <w:spacing w:after="0"/>
        <w:ind w:left="0"/>
        <w:jc w:val="both"/>
      </w:pPr>
      <w:r>
        <w:rPr>
          <w:rFonts w:ascii="Times New Roman"/>
          <w:b w:val="false"/>
          <w:i w:val="false"/>
          <w:color w:val="000000"/>
          <w:sz w:val="28"/>
        </w:rPr>
        <w:t>
      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bookmarkEnd w:id="142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абзацем пятым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5" w:id="1426"/>
    <w:p>
      <w:pPr>
        <w:spacing w:after="0"/>
        <w:ind w:left="0"/>
        <w:jc w:val="both"/>
      </w:pPr>
      <w:r>
        <w:rPr>
          <w:rFonts w:ascii="Times New Roman"/>
          <w:b w:val="false"/>
          <w:i w:val="false"/>
          <w:color w:val="000000"/>
          <w:sz w:val="28"/>
        </w:rPr>
        <w:t>
      5.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1426"/>
    <w:p>
      <w:pPr>
        <w:spacing w:after="0"/>
        <w:ind w:left="0"/>
        <w:jc w:val="both"/>
      </w:pPr>
      <w:r>
        <w:rPr>
          <w:rFonts w:ascii="Times New Roman"/>
          <w:b/>
          <w:i w:val="false"/>
          <w:color w:val="000000"/>
          <w:sz w:val="28"/>
        </w:rPr>
        <w:t>Статья 241-6. Инструменты стимулирования инновационной активности и анализа инновационной системы</w:t>
      </w:r>
    </w:p>
    <w:bookmarkStart w:name="z2217" w:id="1427"/>
    <w:p>
      <w:pPr>
        <w:spacing w:after="0"/>
        <w:ind w:left="0"/>
        <w:jc w:val="both"/>
      </w:pPr>
      <w:r>
        <w:rPr>
          <w:rFonts w:ascii="Times New Roman"/>
          <w:b w:val="false"/>
          <w:i w:val="false"/>
          <w:color w:val="000000"/>
          <w:sz w:val="28"/>
        </w:rPr>
        <w:t>
      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путем коммерциализации технологий.</w:t>
      </w:r>
    </w:p>
    <w:bookmarkEnd w:id="1427"/>
    <w:bookmarkStart w:name="z2218" w:id="1428"/>
    <w:p>
      <w:pPr>
        <w:spacing w:after="0"/>
        <w:ind w:left="0"/>
        <w:jc w:val="both"/>
      </w:pPr>
      <w:r>
        <w:rPr>
          <w:rFonts w:ascii="Times New Roman"/>
          <w:b w:val="false"/>
          <w:i w:val="false"/>
          <w:color w:val="000000"/>
          <w:sz w:val="28"/>
        </w:rPr>
        <w:t>
      Содействие (поддержка) коммерциализации технологий осуществляется путем:</w:t>
      </w:r>
    </w:p>
    <w:bookmarkEnd w:id="1428"/>
    <w:bookmarkStart w:name="z2219" w:id="1429"/>
    <w:p>
      <w:pPr>
        <w:spacing w:after="0"/>
        <w:ind w:left="0"/>
        <w:jc w:val="both"/>
      </w:pPr>
      <w:r>
        <w:rPr>
          <w:rFonts w:ascii="Times New Roman"/>
          <w:b w:val="false"/>
          <w:i w:val="false"/>
          <w:color w:val="000000"/>
          <w:sz w:val="28"/>
        </w:rPr>
        <w:t>
      1) организации и (или) проведения мероприятий, направленных на формирование и развитие компетенций в сфере технологического предпринимательства;</w:t>
      </w:r>
    </w:p>
    <w:bookmarkEnd w:id="1429"/>
    <w:bookmarkStart w:name="z2220" w:id="1430"/>
    <w:p>
      <w:pPr>
        <w:spacing w:after="0"/>
        <w:ind w:left="0"/>
        <w:jc w:val="both"/>
      </w:pPr>
      <w:r>
        <w:rPr>
          <w:rFonts w:ascii="Times New Roman"/>
          <w:b w:val="false"/>
          <w:i w:val="false"/>
          <w:color w:val="000000"/>
          <w:sz w:val="28"/>
        </w:rPr>
        <w:t>
      2) формирования и развития системы поиска технологий, их идентификации и оказания содействия в их продвижении на рынок;</w:t>
      </w:r>
    </w:p>
    <w:bookmarkEnd w:id="1430"/>
    <w:bookmarkStart w:name="z2221" w:id="1431"/>
    <w:p>
      <w:pPr>
        <w:spacing w:after="0"/>
        <w:ind w:left="0"/>
        <w:jc w:val="both"/>
      </w:pPr>
      <w:r>
        <w:rPr>
          <w:rFonts w:ascii="Times New Roman"/>
          <w:b w:val="false"/>
          <w:i w:val="false"/>
          <w:color w:val="000000"/>
          <w:sz w:val="28"/>
        </w:rPr>
        <w:t>
      3) иными способами, предусмотренными законодательством Республики Казахстан.</w:t>
      </w:r>
    </w:p>
    <w:bookmarkEnd w:id="1431"/>
    <w:bookmarkStart w:name="z2222" w:id="1432"/>
    <w:p>
      <w:pPr>
        <w:spacing w:after="0"/>
        <w:ind w:left="0"/>
        <w:jc w:val="both"/>
      </w:pPr>
      <w:r>
        <w:rPr>
          <w:rFonts w:ascii="Times New Roman"/>
          <w:b w:val="false"/>
          <w:i w:val="false"/>
          <w:color w:val="000000"/>
          <w:sz w:val="28"/>
        </w:rPr>
        <w:t>
      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bookmarkEnd w:id="1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2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Независимый анализ эффективности инновационной системы с выработкой рекомендаций осуществляется инновационной обсерваторией, определяемой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третьей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4" w:id="1433"/>
    <w:p>
      <w:pPr>
        <w:spacing w:after="0"/>
        <w:ind w:left="0"/>
        <w:jc w:val="both"/>
      </w:pPr>
      <w:r>
        <w:rPr>
          <w:rFonts w:ascii="Times New Roman"/>
          <w:b w:val="false"/>
          <w:i w:val="false"/>
          <w:color w:val="000000"/>
          <w:sz w:val="28"/>
        </w:rPr>
        <w:t>
      Методика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bookmarkEnd w:id="1433"/>
    <w:bookmarkStart w:name="z2225" w:id="1434"/>
    <w:p>
      <w:pPr>
        <w:spacing w:after="0"/>
        <w:ind w:left="0"/>
        <w:jc w:val="both"/>
      </w:pPr>
      <w:r>
        <w:rPr>
          <w:rFonts w:ascii="Times New Roman"/>
          <w:b w:val="false"/>
          <w:i w:val="false"/>
          <w:color w:val="000000"/>
          <w:sz w:val="28"/>
        </w:rPr>
        <w:t>
      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bookmarkEnd w:id="1434"/>
    <w:p>
      <w:pPr>
        <w:spacing w:after="0"/>
        <w:ind w:left="0"/>
        <w:jc w:val="both"/>
      </w:pPr>
      <w:r>
        <w:rPr>
          <w:rFonts w:ascii="Times New Roman"/>
          <w:b/>
          <w:i w:val="false"/>
          <w:color w:val="000000"/>
          <w:sz w:val="28"/>
        </w:rPr>
        <w:t>Статья 241-7. Меры государственной поддержки инновационной деятельности</w:t>
      </w:r>
    </w:p>
    <w:bookmarkStart w:name="z2227" w:id="1435"/>
    <w:p>
      <w:pPr>
        <w:spacing w:after="0"/>
        <w:ind w:left="0"/>
        <w:jc w:val="both"/>
      </w:pPr>
      <w:r>
        <w:rPr>
          <w:rFonts w:ascii="Times New Roman"/>
          <w:b w:val="false"/>
          <w:i w:val="false"/>
          <w:color w:val="000000"/>
          <w:sz w:val="28"/>
        </w:rPr>
        <w:t>
      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bookmarkEnd w:id="1435"/>
    <w:bookmarkStart w:name="z2228" w:id="1436"/>
    <w:p>
      <w:pPr>
        <w:spacing w:after="0"/>
        <w:ind w:left="0"/>
        <w:jc w:val="both"/>
      </w:pPr>
      <w:r>
        <w:rPr>
          <w:rFonts w:ascii="Times New Roman"/>
          <w:b w:val="false"/>
          <w:i w:val="false"/>
          <w:color w:val="000000"/>
          <w:sz w:val="28"/>
        </w:rPr>
        <w:t>
      2. К мерам государственной поддержки инновационной деятельности относятся:</w:t>
      </w:r>
    </w:p>
    <w:bookmarkEnd w:id="1436"/>
    <w:bookmarkStart w:name="z2229" w:id="1437"/>
    <w:p>
      <w:pPr>
        <w:spacing w:after="0"/>
        <w:ind w:left="0"/>
        <w:jc w:val="both"/>
      </w:pPr>
      <w:r>
        <w:rPr>
          <w:rFonts w:ascii="Times New Roman"/>
          <w:b w:val="false"/>
          <w:i w:val="false"/>
          <w:color w:val="000000"/>
          <w:sz w:val="28"/>
        </w:rPr>
        <w:t>
      1) софинансирование венчурных фондов;</w:t>
      </w:r>
    </w:p>
    <w:bookmarkEnd w:id="1437"/>
    <w:bookmarkStart w:name="z2230" w:id="1438"/>
    <w:p>
      <w:pPr>
        <w:spacing w:after="0"/>
        <w:ind w:left="0"/>
        <w:jc w:val="both"/>
      </w:pPr>
      <w:r>
        <w:rPr>
          <w:rFonts w:ascii="Times New Roman"/>
          <w:b w:val="false"/>
          <w:i w:val="false"/>
          <w:color w:val="000000"/>
          <w:sz w:val="28"/>
        </w:rPr>
        <w:t>
      2) предоставление инновационных грантов.</w:t>
      </w:r>
    </w:p>
    <w:bookmarkEnd w:id="1438"/>
    <w:bookmarkStart w:name="z2231" w:id="1439"/>
    <w:p>
      <w:pPr>
        <w:spacing w:after="0"/>
        <w:ind w:left="0"/>
        <w:jc w:val="both"/>
      </w:pPr>
      <w:r>
        <w:rPr>
          <w:rFonts w:ascii="Times New Roman"/>
          <w:b w:val="false"/>
          <w:i w:val="false"/>
          <w:color w:val="000000"/>
          <w:sz w:val="28"/>
        </w:rPr>
        <w:t>
      3. Государственная поддержка инновационной деятельности определяется в соответствии с настоящим Кодексом, Законом Республики Казахстан "О промышленной политике" и иным законодательством Республики Казахстан.</w:t>
      </w:r>
    </w:p>
    <w:bookmarkEnd w:id="1439"/>
    <w:p>
      <w:pPr>
        <w:spacing w:after="0"/>
        <w:ind w:left="0"/>
        <w:jc w:val="both"/>
      </w:pPr>
      <w:r>
        <w:rPr>
          <w:rFonts w:ascii="Times New Roman"/>
          <w:b/>
          <w:i w:val="false"/>
          <w:color w:val="000000"/>
          <w:sz w:val="28"/>
        </w:rPr>
        <w:t>Статья 241-8. Софинансирование венчурных фондов и частных венчурных инвесторов</w:t>
      </w:r>
    </w:p>
    <w:bookmarkStart w:name="z2233" w:id="1440"/>
    <w:p>
      <w:pPr>
        <w:spacing w:after="0"/>
        <w:ind w:left="0"/>
        <w:jc w:val="both"/>
      </w:pPr>
      <w:r>
        <w:rPr>
          <w:rFonts w:ascii="Times New Roman"/>
          <w:b w:val="false"/>
          <w:i w:val="false"/>
          <w:color w:val="000000"/>
          <w:sz w:val="28"/>
        </w:rPr>
        <w:t>
      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bookmarkEnd w:id="1440"/>
    <w:bookmarkStart w:name="z2234" w:id="1441"/>
    <w:p>
      <w:pPr>
        <w:spacing w:after="0"/>
        <w:ind w:left="0"/>
        <w:jc w:val="both"/>
      </w:pPr>
      <w:r>
        <w:rPr>
          <w:rFonts w:ascii="Times New Roman"/>
          <w:b w:val="false"/>
          <w:i w:val="false"/>
          <w:color w:val="000000"/>
          <w:sz w:val="28"/>
        </w:rPr>
        <w:t>
      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денежных займов.</w:t>
      </w:r>
    </w:p>
    <w:bookmarkEnd w:id="1441"/>
    <w:bookmarkStart w:name="z2235" w:id="1442"/>
    <w:p>
      <w:pPr>
        <w:spacing w:after="0"/>
        <w:ind w:left="0"/>
        <w:jc w:val="both"/>
      </w:pPr>
      <w:r>
        <w:rPr>
          <w:rFonts w:ascii="Times New Roman"/>
          <w:b w:val="false"/>
          <w:i w:val="false"/>
          <w:color w:val="000000"/>
          <w:sz w:val="28"/>
        </w:rPr>
        <w:t>
      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bookmarkEnd w:id="1442"/>
    <w:p>
      <w:pPr>
        <w:spacing w:after="0"/>
        <w:ind w:left="0"/>
        <w:jc w:val="both"/>
      </w:pPr>
      <w:r>
        <w:rPr>
          <w:rFonts w:ascii="Times New Roman"/>
          <w:b/>
          <w:i w:val="false"/>
          <w:color w:val="000000"/>
          <w:sz w:val="28"/>
        </w:rPr>
        <w:t>Статья 241-9. Предоставление инновационных грантов</w:t>
      </w:r>
    </w:p>
    <w:bookmarkStart w:name="z2237" w:id="1443"/>
    <w:p>
      <w:pPr>
        <w:spacing w:after="0"/>
        <w:ind w:left="0"/>
        <w:jc w:val="both"/>
      </w:pPr>
      <w:r>
        <w:rPr>
          <w:rFonts w:ascii="Times New Roman"/>
          <w:b w:val="false"/>
          <w:i w:val="false"/>
          <w:color w:val="000000"/>
          <w:sz w:val="28"/>
        </w:rPr>
        <w:t>
      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bookmarkEnd w:id="1443"/>
    <w:bookmarkStart w:name="z2238" w:id="1444"/>
    <w:p>
      <w:pPr>
        <w:spacing w:after="0"/>
        <w:ind w:left="0"/>
        <w:jc w:val="both"/>
      </w:pPr>
      <w:r>
        <w:rPr>
          <w:rFonts w:ascii="Times New Roman"/>
          <w:b w:val="false"/>
          <w:i w:val="false"/>
          <w:color w:val="000000"/>
          <w:sz w:val="28"/>
        </w:rPr>
        <w:t>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bookmarkEnd w:id="1444"/>
    <w:bookmarkStart w:name="z2239" w:id="1445"/>
    <w:p>
      <w:pPr>
        <w:spacing w:after="0"/>
        <w:ind w:left="0"/>
        <w:jc w:val="both"/>
      </w:pPr>
      <w:r>
        <w:rPr>
          <w:rFonts w:ascii="Times New Roman"/>
          <w:b w:val="false"/>
          <w:i w:val="false"/>
          <w:color w:val="000000"/>
          <w:sz w:val="28"/>
        </w:rPr>
        <w:t>
      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bookmarkEnd w:id="1445"/>
    <w:bookmarkStart w:name="z2240" w:id="1446"/>
    <w:p>
      <w:pPr>
        <w:spacing w:after="0"/>
        <w:ind w:left="0"/>
        <w:jc w:val="both"/>
      </w:pPr>
      <w:r>
        <w:rPr>
          <w:rFonts w:ascii="Times New Roman"/>
          <w:b w:val="false"/>
          <w:i w:val="false"/>
          <w:color w:val="000000"/>
          <w:sz w:val="28"/>
        </w:rPr>
        <w:t>
      2. Инновационные гранты предоставляются субъектам инновационной деятельности путем софинансирования реализации инновационных проектов.</w:t>
      </w:r>
    </w:p>
    <w:bookmarkEnd w:id="1446"/>
    <w:bookmarkStart w:name="z2241" w:id="1447"/>
    <w:p>
      <w:pPr>
        <w:spacing w:after="0"/>
        <w:ind w:left="0"/>
        <w:jc w:val="both"/>
      </w:pPr>
      <w:r>
        <w:rPr>
          <w:rFonts w:ascii="Times New Roman"/>
          <w:b w:val="false"/>
          <w:i w:val="false"/>
          <w:color w:val="000000"/>
          <w:sz w:val="28"/>
        </w:rPr>
        <w:t>
      3. Инновационные гранты предоставляются на:</w:t>
      </w:r>
    </w:p>
    <w:bookmarkEnd w:id="1447"/>
    <w:bookmarkStart w:name="z2242" w:id="1448"/>
    <w:p>
      <w:pPr>
        <w:spacing w:after="0"/>
        <w:ind w:left="0"/>
        <w:jc w:val="both"/>
      </w:pPr>
      <w:r>
        <w:rPr>
          <w:rFonts w:ascii="Times New Roman"/>
          <w:b w:val="false"/>
          <w:i w:val="false"/>
          <w:color w:val="000000"/>
          <w:sz w:val="28"/>
        </w:rPr>
        <w:t>
      1) коммерциализацию технологий;</w:t>
      </w:r>
    </w:p>
    <w:bookmarkEnd w:id="1448"/>
    <w:bookmarkStart w:name="z2243" w:id="1449"/>
    <w:p>
      <w:pPr>
        <w:spacing w:after="0"/>
        <w:ind w:left="0"/>
        <w:jc w:val="both"/>
      </w:pPr>
      <w:r>
        <w:rPr>
          <w:rFonts w:ascii="Times New Roman"/>
          <w:b w:val="false"/>
          <w:i w:val="false"/>
          <w:color w:val="000000"/>
          <w:sz w:val="28"/>
        </w:rPr>
        <w:t>
      2) технологическое развитие действующих предприятий;</w:t>
      </w:r>
    </w:p>
    <w:bookmarkEnd w:id="1449"/>
    <w:bookmarkStart w:name="z2244" w:id="1450"/>
    <w:p>
      <w:pPr>
        <w:spacing w:after="0"/>
        <w:ind w:left="0"/>
        <w:jc w:val="both"/>
      </w:pPr>
      <w:r>
        <w:rPr>
          <w:rFonts w:ascii="Times New Roman"/>
          <w:b w:val="false"/>
          <w:i w:val="false"/>
          <w:color w:val="000000"/>
          <w:sz w:val="28"/>
        </w:rPr>
        <w:t>
      3) технологическое развитие отраслей.</w:t>
      </w:r>
    </w:p>
    <w:bookmarkEnd w:id="1450"/>
    <w:bookmarkStart w:name="z2245" w:id="1451"/>
    <w:p>
      <w:pPr>
        <w:spacing w:after="0"/>
        <w:ind w:left="0"/>
        <w:jc w:val="both"/>
      </w:pPr>
      <w:r>
        <w:rPr>
          <w:rFonts w:ascii="Times New Roman"/>
          <w:b w:val="false"/>
          <w:i w:val="false"/>
          <w:color w:val="000000"/>
          <w:sz w:val="28"/>
        </w:rPr>
        <w:t>
      4. При предоставлении инновационных грантов проводится экспертиза в соответствии с правилами предоставления инновационных грантов.</w:t>
      </w:r>
    </w:p>
    <w:bookmarkEnd w:id="1451"/>
    <w:bookmarkStart w:name="z2246" w:id="1452"/>
    <w:p>
      <w:pPr>
        <w:spacing w:after="0"/>
        <w:ind w:left="0"/>
        <w:jc w:val="both"/>
      </w:pPr>
      <w:r>
        <w:rPr>
          <w:rFonts w:ascii="Times New Roman"/>
          <w:b w:val="false"/>
          <w:i w:val="false"/>
          <w:color w:val="000000"/>
          <w:sz w:val="28"/>
        </w:rPr>
        <w:t>
      Правилами предоставления инновационных грантов устанавливаются критерии, предъявляемые при предоставлении инновационных грантов.</w:t>
      </w:r>
    </w:p>
    <w:bookmarkEnd w:id="1452"/>
    <w:bookmarkStart w:name="z2247" w:id="1453"/>
    <w:p>
      <w:pPr>
        <w:spacing w:after="0"/>
        <w:ind w:left="0"/>
        <w:jc w:val="both"/>
      </w:pPr>
      <w:r>
        <w:rPr>
          <w:rFonts w:ascii="Times New Roman"/>
          <w:b w:val="false"/>
          <w:i w:val="false"/>
          <w:color w:val="000000"/>
          <w:sz w:val="28"/>
        </w:rPr>
        <w:t>
      5. Национальный институт развития 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bookmarkEnd w:id="1453"/>
    <w:bookmarkStart w:name="z2248" w:id="1454"/>
    <w:p>
      <w:pPr>
        <w:spacing w:after="0"/>
        <w:ind w:left="0"/>
        <w:jc w:val="both"/>
      </w:pPr>
      <w:r>
        <w:rPr>
          <w:rFonts w:ascii="Times New Roman"/>
          <w:b w:val="false"/>
          <w:i w:val="false"/>
          <w:color w:val="000000"/>
          <w:sz w:val="28"/>
        </w:rPr>
        <w:t>
      6. Национальным институтом развития в области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bookmarkEnd w:id="1454"/>
    <w:bookmarkStart w:name="z2249" w:id="1455"/>
    <w:p>
      <w:pPr>
        <w:spacing w:after="0"/>
        <w:ind w:left="0"/>
        <w:jc w:val="both"/>
      </w:pPr>
      <w:r>
        <w:rPr>
          <w:rFonts w:ascii="Times New Roman"/>
          <w:b w:val="false"/>
          <w:i w:val="false"/>
          <w:color w:val="000000"/>
          <w:sz w:val="28"/>
        </w:rPr>
        <w:t>
      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bookmarkEnd w:id="145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23-1 предусмотрено дополнить статьей 241-10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0" w:id="1456"/>
    <w:p>
      <w:pPr>
        <w:spacing w:after="0"/>
        <w:ind w:left="0"/>
        <w:jc w:val="left"/>
      </w:pPr>
      <w:r>
        <w:rPr>
          <w:rFonts w:ascii="Times New Roman"/>
          <w:b/>
          <w:i w:val="false"/>
          <w:color w:val="000000"/>
        </w:rPr>
        <w:t xml:space="preserve"> Глава 24. Государственное стимулирование промышленности</w:t>
      </w:r>
    </w:p>
    <w:bookmarkEnd w:id="1456"/>
    <w:p>
      <w:pPr>
        <w:spacing w:after="0"/>
        <w:ind w:left="0"/>
        <w:jc w:val="both"/>
      </w:pPr>
      <w:r>
        <w:rPr>
          <w:rFonts w:ascii="Times New Roman"/>
          <w:b w:val="false"/>
          <w:i w:val="false"/>
          <w:color w:val="ff0000"/>
          <w:sz w:val="28"/>
        </w:rPr>
        <w:t xml:space="preserve">
      Сноска. Заголовок главы 24 – в редакции Закона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Индустриально-инновационная деятельность</w:t>
      </w:r>
    </w:p>
    <w:bookmarkStart w:name="z242" w:id="1457"/>
    <w:p>
      <w:pPr>
        <w:spacing w:after="0"/>
        <w:ind w:left="0"/>
        <w:jc w:val="both"/>
      </w:pPr>
      <w:r>
        <w:rPr>
          <w:rFonts w:ascii="Times New Roman"/>
          <w:b w:val="false"/>
          <w:i w:val="false"/>
          <w:color w:val="ff0000"/>
          <w:sz w:val="28"/>
        </w:rPr>
        <w:t xml:space="preserve">
      Сноска. Параграф 1 исключен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57"/>
    <w:p>
      <w:pPr>
        <w:spacing w:after="0"/>
        <w:ind w:left="0"/>
        <w:jc w:val="left"/>
      </w:pPr>
      <w:r>
        <w:rPr>
          <w:rFonts w:ascii="Times New Roman"/>
          <w:b/>
          <w:i w:val="false"/>
          <w:color w:val="000000"/>
        </w:rPr>
        <w:t xml:space="preserve"> Параграф 2. Индустриально-инновационная система Республики Казахстан</w:t>
      </w:r>
    </w:p>
    <w:p>
      <w:pPr>
        <w:spacing w:after="0"/>
        <w:ind w:left="0"/>
        <w:jc w:val="both"/>
      </w:pPr>
      <w:r>
        <w:rPr>
          <w:rFonts w:ascii="Times New Roman"/>
          <w:b/>
          <w:i w:val="false"/>
          <w:color w:val="000000"/>
          <w:sz w:val="28"/>
        </w:rPr>
        <w:t>Статья 245. Цели формирования индустриально-инновационной системы Республики Казахстан</w:t>
      </w:r>
    </w:p>
    <w:p>
      <w:pPr>
        <w:spacing w:after="0"/>
        <w:ind w:left="0"/>
        <w:jc w:val="both"/>
      </w:pPr>
      <w:r>
        <w:rPr>
          <w:rFonts w:ascii="Times New Roman"/>
          <w:b w:val="false"/>
          <w:i w:val="false"/>
          <w:color w:val="ff0000"/>
          <w:sz w:val="28"/>
        </w:rPr>
        <w:t xml:space="preserve">
      Сноска. Статья 245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246. Субъекты индустриально-инновационной системы, участвующие в государственной поддержке индустриально-инновационной деятельности</w:t>
      </w:r>
    </w:p>
    <w:bookmarkStart w:name="z1837" w:id="1458"/>
    <w:p>
      <w:pPr>
        <w:spacing w:after="0"/>
        <w:ind w:left="0"/>
        <w:jc w:val="both"/>
      </w:pPr>
      <w:r>
        <w:rPr>
          <w:rFonts w:ascii="Times New Roman"/>
          <w:b w:val="false"/>
          <w:i w:val="false"/>
          <w:color w:val="ff0000"/>
          <w:sz w:val="28"/>
        </w:rPr>
        <w:t xml:space="preserve">
      Сноска. Статья 246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58"/>
    <w:p>
      <w:pPr>
        <w:spacing w:after="0"/>
        <w:ind w:left="0"/>
        <w:jc w:val="both"/>
      </w:pPr>
      <w:r>
        <w:rPr>
          <w:rFonts w:ascii="Times New Roman"/>
          <w:b/>
          <w:i w:val="false"/>
          <w:color w:val="000000"/>
          <w:sz w:val="28"/>
        </w:rPr>
        <w:t>Статья 247. Индустриально-инновационная инфраструктура</w:t>
      </w:r>
    </w:p>
    <w:p>
      <w:pPr>
        <w:spacing w:after="0"/>
        <w:ind w:left="0"/>
        <w:jc w:val="both"/>
      </w:pPr>
      <w:r>
        <w:rPr>
          <w:rFonts w:ascii="Times New Roman"/>
          <w:b w:val="false"/>
          <w:i w:val="false"/>
          <w:color w:val="ff0000"/>
          <w:sz w:val="28"/>
        </w:rPr>
        <w:t xml:space="preserve">
      Сноска. Статья 247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248. Специальные экономические зоны</w:t>
      </w:r>
    </w:p>
    <w:bookmarkStart w:name="z994" w:id="1459"/>
    <w:p>
      <w:pPr>
        <w:spacing w:after="0"/>
        <w:ind w:left="0"/>
        <w:jc w:val="both"/>
      </w:pPr>
      <w:r>
        <w:rPr>
          <w:rFonts w:ascii="Times New Roman"/>
          <w:b w:val="false"/>
          <w:i w:val="false"/>
          <w:color w:val="ff0000"/>
          <w:sz w:val="28"/>
        </w:rPr>
        <w:t xml:space="preserve">
      Сноска. Статья 248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59"/>
    <w:p>
      <w:pPr>
        <w:spacing w:after="0"/>
        <w:ind w:left="0"/>
        <w:jc w:val="both"/>
      </w:pPr>
      <w:r>
        <w:rPr>
          <w:rFonts w:ascii="Times New Roman"/>
          <w:b/>
          <w:i w:val="false"/>
          <w:color w:val="000000"/>
          <w:sz w:val="28"/>
        </w:rPr>
        <w:t>Статья 249. Индустриальные зоны</w:t>
      </w:r>
    </w:p>
    <w:bookmarkStart w:name="z997" w:id="1460"/>
    <w:p>
      <w:pPr>
        <w:spacing w:after="0"/>
        <w:ind w:left="0"/>
        <w:jc w:val="both"/>
      </w:pPr>
      <w:r>
        <w:rPr>
          <w:rFonts w:ascii="Times New Roman"/>
          <w:b w:val="false"/>
          <w:i w:val="false"/>
          <w:color w:val="ff0000"/>
          <w:sz w:val="28"/>
        </w:rPr>
        <w:t xml:space="preserve">
      Сноска. Статья 249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0"/>
    <w:p>
      <w:pPr>
        <w:spacing w:after="0"/>
        <w:ind w:left="0"/>
        <w:jc w:val="both"/>
      </w:pPr>
      <w:r>
        <w:rPr>
          <w:rFonts w:ascii="Times New Roman"/>
          <w:b/>
          <w:i w:val="false"/>
          <w:color w:val="000000"/>
          <w:sz w:val="28"/>
        </w:rPr>
        <w:t>Статья 250. Технологический парк</w:t>
      </w:r>
    </w:p>
    <w:p>
      <w:pPr>
        <w:spacing w:after="0"/>
        <w:ind w:left="0"/>
        <w:jc w:val="both"/>
      </w:pPr>
      <w:r>
        <w:rPr>
          <w:rFonts w:ascii="Times New Roman"/>
          <w:b w:val="false"/>
          <w:i w:val="false"/>
          <w:color w:val="ff0000"/>
          <w:sz w:val="28"/>
        </w:rPr>
        <w:t xml:space="preserve">
      Сноска. Статья 250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с 01.07.2022).</w:t>
      </w:r>
    </w:p>
    <w:p>
      <w:pPr>
        <w:spacing w:after="0"/>
        <w:ind w:left="0"/>
        <w:jc w:val="both"/>
      </w:pPr>
      <w:r>
        <w:rPr>
          <w:rFonts w:ascii="Times New Roman"/>
          <w:b/>
          <w:i w:val="false"/>
          <w:color w:val="000000"/>
          <w:sz w:val="28"/>
        </w:rPr>
        <w:t>Статья 251. Акционерные инвестиционные фонды</w:t>
      </w:r>
    </w:p>
    <w:bookmarkStart w:name="z1002" w:id="1461"/>
    <w:p>
      <w:pPr>
        <w:spacing w:after="0"/>
        <w:ind w:left="0"/>
        <w:jc w:val="both"/>
      </w:pPr>
      <w:r>
        <w:rPr>
          <w:rFonts w:ascii="Times New Roman"/>
          <w:b w:val="false"/>
          <w:i w:val="false"/>
          <w:color w:val="ff0000"/>
          <w:sz w:val="28"/>
        </w:rPr>
        <w:t xml:space="preserve">
      Сноска. Статья 251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1"/>
    <w:p>
      <w:pPr>
        <w:spacing w:after="0"/>
        <w:ind w:left="0"/>
        <w:jc w:val="both"/>
      </w:pPr>
      <w:r>
        <w:rPr>
          <w:rFonts w:ascii="Times New Roman"/>
          <w:b/>
          <w:i w:val="false"/>
          <w:color w:val="000000"/>
          <w:sz w:val="28"/>
        </w:rPr>
        <w:t>Статья 251-1. Венчурные фонды, частные венчурные инвесторы и венчурное финансирование</w:t>
      </w:r>
    </w:p>
    <w:p>
      <w:pPr>
        <w:spacing w:after="0"/>
        <w:ind w:left="0"/>
        <w:jc w:val="both"/>
      </w:pPr>
      <w:r>
        <w:rPr>
          <w:rFonts w:ascii="Times New Roman"/>
          <w:b w:val="false"/>
          <w:i w:val="false"/>
          <w:color w:val="ff0000"/>
          <w:sz w:val="28"/>
        </w:rPr>
        <w:t xml:space="preserve">
      Сноска. Статья 251-1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252. Центр коммерциализации технологий</w:t>
      </w:r>
    </w:p>
    <w:bookmarkStart w:name="z1004" w:id="1462"/>
    <w:p>
      <w:pPr>
        <w:spacing w:after="0"/>
        <w:ind w:left="0"/>
        <w:jc w:val="both"/>
      </w:pPr>
      <w:r>
        <w:rPr>
          <w:rFonts w:ascii="Times New Roman"/>
          <w:b w:val="false"/>
          <w:i w:val="false"/>
          <w:color w:val="ff0000"/>
          <w:sz w:val="28"/>
        </w:rPr>
        <w:t xml:space="preserve">
      Сноска. Статья 252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2"/>
    <w:p>
      <w:pPr>
        <w:spacing w:after="0"/>
        <w:ind w:left="0"/>
        <w:jc w:val="both"/>
      </w:pPr>
      <w:r>
        <w:rPr>
          <w:rFonts w:ascii="Times New Roman"/>
          <w:b/>
          <w:i w:val="false"/>
          <w:color w:val="000000"/>
          <w:sz w:val="28"/>
        </w:rPr>
        <w:t>Статья 253. Конструкторское бюро</w:t>
      </w:r>
    </w:p>
    <w:bookmarkStart w:name="z1006" w:id="1463"/>
    <w:p>
      <w:pPr>
        <w:spacing w:after="0"/>
        <w:ind w:left="0"/>
        <w:jc w:val="both"/>
      </w:pPr>
      <w:r>
        <w:rPr>
          <w:rFonts w:ascii="Times New Roman"/>
          <w:b w:val="false"/>
          <w:i w:val="false"/>
          <w:color w:val="ff0000"/>
          <w:sz w:val="28"/>
        </w:rPr>
        <w:t xml:space="preserve">
      Сноска. Статья 253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3"/>
    <w:p>
      <w:pPr>
        <w:spacing w:after="0"/>
        <w:ind w:left="0"/>
        <w:jc w:val="both"/>
      </w:pPr>
      <w:r>
        <w:rPr>
          <w:rFonts w:ascii="Times New Roman"/>
          <w:b/>
          <w:i w:val="false"/>
          <w:color w:val="000000"/>
          <w:sz w:val="28"/>
        </w:rPr>
        <w:t>Статья 254. Международные центры трансферта технологий</w:t>
      </w:r>
    </w:p>
    <w:p>
      <w:pPr>
        <w:spacing w:after="0"/>
        <w:ind w:left="0"/>
        <w:jc w:val="both"/>
      </w:pPr>
      <w:r>
        <w:rPr>
          <w:rFonts w:ascii="Times New Roman"/>
          <w:b w:val="false"/>
          <w:i w:val="false"/>
          <w:color w:val="ff0000"/>
          <w:sz w:val="28"/>
        </w:rPr>
        <w:t xml:space="preserve">
      Сноска. Статья 254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255. Инновационный кластер</w:t>
      </w:r>
    </w:p>
    <w:bookmarkStart w:name="z1766" w:id="1464"/>
    <w:p>
      <w:pPr>
        <w:spacing w:after="0"/>
        <w:ind w:left="0"/>
        <w:jc w:val="both"/>
      </w:pPr>
      <w:r>
        <w:rPr>
          <w:rFonts w:ascii="Times New Roman"/>
          <w:b w:val="false"/>
          <w:i w:val="false"/>
          <w:color w:val="ff0000"/>
          <w:sz w:val="28"/>
        </w:rPr>
        <w:t xml:space="preserve">
      Сноска. Статья 255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4"/>
    <w:p>
      <w:pPr>
        <w:spacing w:after="0"/>
        <w:ind w:left="0"/>
        <w:jc w:val="both"/>
      </w:pPr>
      <w:r>
        <w:rPr>
          <w:rFonts w:ascii="Times New Roman"/>
          <w:b/>
          <w:i w:val="false"/>
          <w:color w:val="000000"/>
          <w:sz w:val="28"/>
        </w:rPr>
        <w:t>Статья 256. Инструменты индустриально-инновационной системы</w:t>
      </w:r>
    </w:p>
    <w:bookmarkStart w:name="z1008" w:id="1465"/>
    <w:p>
      <w:pPr>
        <w:spacing w:after="0"/>
        <w:ind w:left="0"/>
        <w:jc w:val="both"/>
      </w:pPr>
      <w:r>
        <w:rPr>
          <w:rFonts w:ascii="Times New Roman"/>
          <w:b w:val="false"/>
          <w:i w:val="false"/>
          <w:color w:val="ff0000"/>
          <w:sz w:val="28"/>
        </w:rPr>
        <w:t xml:space="preserve">
      Сноска. Статья 256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5"/>
    <w:bookmarkStart w:name="z1012" w:id="1466"/>
    <w:p>
      <w:pPr>
        <w:spacing w:after="0"/>
        <w:ind w:left="0"/>
        <w:jc w:val="left"/>
      </w:pPr>
      <w:r>
        <w:rPr>
          <w:rFonts w:ascii="Times New Roman"/>
          <w:b/>
          <w:i w:val="false"/>
          <w:color w:val="000000"/>
        </w:rPr>
        <w:t xml:space="preserve"> Параграф 3. Государственная поддержка субъектов индустриально-инновационной деятельности</w:t>
      </w:r>
    </w:p>
    <w:bookmarkEnd w:id="1466"/>
    <w:bookmarkStart w:name="z257" w:id="1467"/>
    <w:p>
      <w:pPr>
        <w:spacing w:after="0"/>
        <w:ind w:left="0"/>
        <w:jc w:val="both"/>
      </w:pPr>
      <w:r>
        <w:rPr>
          <w:rFonts w:ascii="Times New Roman"/>
          <w:b w:val="false"/>
          <w:i w:val="false"/>
          <w:color w:val="ff0000"/>
          <w:sz w:val="28"/>
        </w:rPr>
        <w:t xml:space="preserve">
      Сноска. Параграф 3 исключен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7"/>
    <w:p>
      <w:pPr>
        <w:spacing w:after="0"/>
        <w:ind w:left="0"/>
        <w:jc w:val="both"/>
      </w:pPr>
      <w:r>
        <w:rPr>
          <w:rFonts w:ascii="Times New Roman"/>
          <w:b/>
          <w:i w:val="false"/>
          <w:color w:val="000000"/>
          <w:sz w:val="28"/>
        </w:rPr>
        <w:t>Статья 272-1. Государственное стимулирование промышленности</w:t>
      </w:r>
    </w:p>
    <w:bookmarkStart w:name="z2251" w:id="1468"/>
    <w:p>
      <w:pPr>
        <w:spacing w:after="0"/>
        <w:ind w:left="0"/>
        <w:jc w:val="both"/>
      </w:pPr>
      <w:r>
        <w:rPr>
          <w:rFonts w:ascii="Times New Roman"/>
          <w:b w:val="false"/>
          <w:i w:val="false"/>
          <w:color w:val="000000"/>
          <w:sz w:val="28"/>
        </w:rPr>
        <w:t>
      1. Государственное стимулирование промышленности осуществляется в соответствии с настоящим Кодексом и Законом Республики Казахстан "О промышленной политике".</w:t>
      </w:r>
    </w:p>
    <w:bookmarkEnd w:id="1468"/>
    <w:bookmarkStart w:name="z2252" w:id="1469"/>
    <w:p>
      <w:pPr>
        <w:spacing w:after="0"/>
        <w:ind w:left="0"/>
        <w:jc w:val="both"/>
      </w:pPr>
      <w:r>
        <w:rPr>
          <w:rFonts w:ascii="Times New Roman"/>
          <w:b w:val="false"/>
          <w:i w:val="false"/>
          <w:color w:val="000000"/>
          <w:sz w:val="28"/>
        </w:rPr>
        <w:t>
      2. Законом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условия их оказания.</w:t>
      </w:r>
    </w:p>
    <w:bookmarkEnd w:id="1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272-1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272-2. Промышленная политика</w:t>
      </w:r>
    </w:p>
    <w:bookmarkStart w:name="z2254" w:id="1470"/>
    <w:p>
      <w:pPr>
        <w:spacing w:after="0"/>
        <w:ind w:left="0"/>
        <w:jc w:val="both"/>
      </w:pPr>
      <w:r>
        <w:rPr>
          <w:rFonts w:ascii="Times New Roman"/>
          <w:b w:val="false"/>
          <w:i w:val="false"/>
          <w:color w:val="000000"/>
          <w:sz w:val="28"/>
        </w:rPr>
        <w:t>
      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Законом Республики Казахстан "О промышленной политике".</w:t>
      </w:r>
    </w:p>
    <w:bookmarkEnd w:id="1470"/>
    <w:bookmarkStart w:name="z2255" w:id="1471"/>
    <w:p>
      <w:pPr>
        <w:spacing w:after="0"/>
        <w:ind w:left="0"/>
        <w:jc w:val="both"/>
      </w:pPr>
      <w:r>
        <w:rPr>
          <w:rFonts w:ascii="Times New Roman"/>
          <w:b w:val="false"/>
          <w:i w:val="false"/>
          <w:color w:val="000000"/>
          <w:sz w:val="28"/>
        </w:rPr>
        <w:t>
      2. Приоритеты и направления промышленной политики определяются документами Системы государственного планирования в Республике Казахстан.</w:t>
      </w:r>
    </w:p>
    <w:bookmarkEnd w:id="1471"/>
    <w:bookmarkStart w:name="z2256" w:id="1472"/>
    <w:p>
      <w:pPr>
        <w:spacing w:after="0"/>
        <w:ind w:left="0"/>
        <w:jc w:val="both"/>
      </w:pPr>
      <w:r>
        <w:rPr>
          <w:rFonts w:ascii="Times New Roman"/>
          <w:b w:val="false"/>
          <w:i w:val="false"/>
          <w:color w:val="000000"/>
          <w:sz w:val="28"/>
        </w:rPr>
        <w:t>
      3. Законом Республики Казахстан "О промышленной политике" устанавливаются цель, задачи и принципы промышленной политики, процедуры и механизмы ее формирования и реализации.</w:t>
      </w:r>
    </w:p>
    <w:bookmarkEnd w:id="1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272-2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272-3. Направления реализации промышленной политики</w:t>
      </w:r>
    </w:p>
    <w:bookmarkStart w:name="z2258" w:id="1473"/>
    <w:p>
      <w:pPr>
        <w:spacing w:after="0"/>
        <w:ind w:left="0"/>
        <w:jc w:val="both"/>
      </w:pPr>
      <w:r>
        <w:rPr>
          <w:rFonts w:ascii="Times New Roman"/>
          <w:b w:val="false"/>
          <w:i w:val="false"/>
          <w:color w:val="000000"/>
          <w:sz w:val="28"/>
        </w:rPr>
        <w:t>
      Промышленная политика в Республике Казахстан реализуется в соответствии с Законом Республики Казахстан "О промышленной политике" по следующим направлениям:</w:t>
      </w:r>
    </w:p>
    <w:bookmarkEnd w:id="1473"/>
    <w:bookmarkStart w:name="z2259" w:id="1474"/>
    <w:p>
      <w:pPr>
        <w:spacing w:after="0"/>
        <w:ind w:left="0"/>
        <w:jc w:val="both"/>
      </w:pPr>
      <w:r>
        <w:rPr>
          <w:rFonts w:ascii="Times New Roman"/>
          <w:b w:val="false"/>
          <w:i w:val="false"/>
          <w:color w:val="000000"/>
          <w:sz w:val="28"/>
        </w:rPr>
        <w:t>
      1) базовые условия развития промышленности;</w:t>
      </w:r>
    </w:p>
    <w:bookmarkEnd w:id="1474"/>
    <w:bookmarkStart w:name="z2260" w:id="1475"/>
    <w:p>
      <w:pPr>
        <w:spacing w:after="0"/>
        <w:ind w:left="0"/>
        <w:jc w:val="both"/>
      </w:pPr>
      <w:r>
        <w:rPr>
          <w:rFonts w:ascii="Times New Roman"/>
          <w:b w:val="false"/>
          <w:i w:val="false"/>
          <w:color w:val="000000"/>
          <w:sz w:val="28"/>
        </w:rPr>
        <w:t>
      2) продвижение на рынки сбыта;</w:t>
      </w:r>
    </w:p>
    <w:bookmarkEnd w:id="1475"/>
    <w:bookmarkStart w:name="z2261" w:id="1476"/>
    <w:p>
      <w:pPr>
        <w:spacing w:after="0"/>
        <w:ind w:left="0"/>
        <w:jc w:val="both"/>
      </w:pPr>
      <w:r>
        <w:rPr>
          <w:rFonts w:ascii="Times New Roman"/>
          <w:b w:val="false"/>
          <w:i w:val="false"/>
          <w:color w:val="000000"/>
          <w:sz w:val="28"/>
        </w:rPr>
        <w:t>
      3) повышение эффективности и конкурентоспособности промышленности.</w:t>
      </w:r>
    </w:p>
    <w:bookmarkEnd w:id="1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272-3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272-4. Индустриально-инновационная деятельность</w:t>
      </w:r>
    </w:p>
    <w:bookmarkStart w:name="z2264" w:id="1477"/>
    <w:p>
      <w:pPr>
        <w:spacing w:after="0"/>
        <w:ind w:left="0"/>
        <w:jc w:val="both"/>
      </w:pPr>
      <w:r>
        <w:rPr>
          <w:rFonts w:ascii="Times New Roman"/>
          <w:b w:val="false"/>
          <w:i w:val="false"/>
          <w:color w:val="ff0000"/>
          <w:sz w:val="28"/>
        </w:rPr>
        <w:t xml:space="preserve">
      Сноска. Статья 272-4 действовала до 01.07.2022 в соответствии с Законом РК от 27.12.2021 </w:t>
      </w:r>
      <w:r>
        <w:rPr>
          <w:rFonts w:ascii="Times New Roman"/>
          <w:b w:val="false"/>
          <w:i w:val="false"/>
          <w:color w:val="ff0000"/>
          <w:sz w:val="28"/>
        </w:rPr>
        <w:t>№ 87-VII</w:t>
      </w:r>
      <w:r>
        <w:rPr>
          <w:rFonts w:ascii="Times New Roman"/>
          <w:b w:val="false"/>
          <w:i w:val="false"/>
          <w:color w:val="ff0000"/>
          <w:sz w:val="28"/>
        </w:rPr>
        <w:t xml:space="preserve">. </w:t>
      </w:r>
    </w:p>
    <w:bookmarkEnd w:id="1477"/>
    <w:bookmarkStart w:name="z1057" w:id="1478"/>
    <w:p>
      <w:pPr>
        <w:spacing w:after="0"/>
        <w:ind w:left="0"/>
        <w:jc w:val="left"/>
      </w:pPr>
      <w:r>
        <w:rPr>
          <w:rFonts w:ascii="Times New Roman"/>
          <w:b/>
          <w:i w:val="false"/>
          <w:color w:val="000000"/>
        </w:rPr>
        <w:t xml:space="preserve"> Глава 25. ГОСУДАРСТВЕННАЯ ПОДДЕРЖКА ИНВЕСТИЦИОННОЙ ДЕЯТЕЛЬНОСТИ</w:t>
      </w:r>
      <w:r>
        <w:br/>
      </w:r>
      <w:r>
        <w:rPr>
          <w:rFonts w:ascii="Times New Roman"/>
          <w:b/>
          <w:i w:val="false"/>
          <w:color w:val="000000"/>
        </w:rPr>
        <w:t>Параграф 1. Правовой режим инвестиций</w:t>
      </w:r>
    </w:p>
    <w:bookmarkEnd w:id="1478"/>
    <w:p>
      <w:pPr>
        <w:spacing w:after="0"/>
        <w:ind w:left="0"/>
        <w:jc w:val="both"/>
      </w:pPr>
      <w:r>
        <w:rPr>
          <w:rFonts w:ascii="Times New Roman"/>
          <w:b/>
          <w:i w:val="false"/>
          <w:color w:val="000000"/>
          <w:sz w:val="28"/>
        </w:rPr>
        <w:t>Статья 273. Инвестиционные отношения</w:t>
      </w:r>
    </w:p>
    <w:bookmarkStart w:name="z1058" w:id="1479"/>
    <w:p>
      <w:pPr>
        <w:spacing w:after="0"/>
        <w:ind w:left="0"/>
        <w:jc w:val="both"/>
      </w:pPr>
      <w:r>
        <w:rPr>
          <w:rFonts w:ascii="Times New Roman"/>
          <w:b w:val="false"/>
          <w:i w:val="false"/>
          <w:color w:val="000000"/>
          <w:sz w:val="28"/>
        </w:rPr>
        <w:t>
      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bookmarkEnd w:id="1479"/>
    <w:bookmarkStart w:name="z1059" w:id="1480"/>
    <w:p>
      <w:pPr>
        <w:spacing w:after="0"/>
        <w:ind w:left="0"/>
        <w:jc w:val="both"/>
      </w:pPr>
      <w:r>
        <w:rPr>
          <w:rFonts w:ascii="Times New Roman"/>
          <w:b w:val="false"/>
          <w:i w:val="false"/>
          <w:color w:val="000000"/>
          <w:sz w:val="28"/>
        </w:rPr>
        <w:t>
      2. Настоящим Кодексом не регулируются отношения, связанные с:</w:t>
      </w:r>
    </w:p>
    <w:bookmarkEnd w:id="1480"/>
    <w:p>
      <w:pPr>
        <w:spacing w:after="0"/>
        <w:ind w:left="0"/>
        <w:jc w:val="both"/>
      </w:pPr>
      <w:r>
        <w:rPr>
          <w:rFonts w:ascii="Times New Roman"/>
          <w:b w:val="false"/>
          <w:i w:val="false"/>
          <w:color w:val="000000"/>
          <w:sz w:val="28"/>
        </w:rPr>
        <w:t>
      осуществлением инвестиций из средств государственного бюджета;</w:t>
      </w:r>
    </w:p>
    <w:p>
      <w:pPr>
        <w:spacing w:after="0"/>
        <w:ind w:left="0"/>
        <w:jc w:val="both"/>
      </w:pPr>
      <w:r>
        <w:rPr>
          <w:rFonts w:ascii="Times New Roman"/>
          <w:b w:val="false"/>
          <w:i w:val="false"/>
          <w:color w:val="000000"/>
          <w:sz w:val="28"/>
        </w:rPr>
        <w:t>
      вложением капитала в некоммерческие организации, в том числе для образовательных, благотворительных, научных или религиозных целей.</w:t>
      </w:r>
    </w:p>
    <w:bookmarkStart w:name="z1060" w:id="1481"/>
    <w:p>
      <w:pPr>
        <w:spacing w:after="0"/>
        <w:ind w:left="0"/>
        <w:jc w:val="both"/>
      </w:pPr>
      <w:r>
        <w:rPr>
          <w:rFonts w:ascii="Times New Roman"/>
          <w:b w:val="false"/>
          <w:i w:val="false"/>
          <w:color w:val="000000"/>
          <w:sz w:val="28"/>
        </w:rPr>
        <w:t>
      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bookmarkEnd w:id="1481"/>
    <w:bookmarkStart w:name="z1061" w:id="1482"/>
    <w:p>
      <w:pPr>
        <w:spacing w:after="0"/>
        <w:ind w:left="0"/>
        <w:jc w:val="both"/>
      </w:pPr>
      <w:r>
        <w:rPr>
          <w:rFonts w:ascii="Times New Roman"/>
          <w:b w:val="false"/>
          <w:i w:val="false"/>
          <w:color w:val="000000"/>
          <w:sz w:val="28"/>
        </w:rPr>
        <w:t>
      4. Отношения, связанные с привлечением инвестором иностранной рабочей силы по заключенному инвестиционному контракту, регулируются законодательством Республики Казахстан о миграции населения.</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Понятия инвестиции, инвестор, крупный инвестор и инвестиционная деятельность</w:t>
      </w:r>
    </w:p>
    <w:bookmarkStart w:name="z1062" w:id="1483"/>
    <w:p>
      <w:pPr>
        <w:spacing w:after="0"/>
        <w:ind w:left="0"/>
        <w:jc w:val="both"/>
      </w:pPr>
      <w:r>
        <w:rPr>
          <w:rFonts w:ascii="Times New Roman"/>
          <w:b w:val="false"/>
          <w:i w:val="false"/>
          <w:color w:val="000000"/>
          <w:sz w:val="28"/>
        </w:rPr>
        <w:t>
      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bookmarkEnd w:id="1483"/>
    <w:bookmarkStart w:name="z1063" w:id="1484"/>
    <w:p>
      <w:pPr>
        <w:spacing w:after="0"/>
        <w:ind w:left="0"/>
        <w:jc w:val="both"/>
      </w:pPr>
      <w:r>
        <w:rPr>
          <w:rFonts w:ascii="Times New Roman"/>
          <w:b w:val="false"/>
          <w:i w:val="false"/>
          <w:color w:val="000000"/>
          <w:sz w:val="28"/>
        </w:rPr>
        <w:t>
      2. Под инвестором понимаются физические и юридические лица, осуществляющие инвестиции в Республике Казахстан.</w:t>
      </w:r>
    </w:p>
    <w:bookmarkEnd w:id="1484"/>
    <w:bookmarkStart w:name="z1064" w:id="1485"/>
    <w:p>
      <w:pPr>
        <w:spacing w:after="0"/>
        <w:ind w:left="0"/>
        <w:jc w:val="both"/>
      </w:pPr>
      <w:r>
        <w:rPr>
          <w:rFonts w:ascii="Times New Roman"/>
          <w:b w:val="false"/>
          <w:i w:val="false"/>
          <w:color w:val="000000"/>
          <w:sz w:val="28"/>
        </w:rPr>
        <w:t>
      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bookmarkEnd w:id="1485"/>
    <w:bookmarkStart w:name="z1065" w:id="1486"/>
    <w:p>
      <w:pPr>
        <w:spacing w:after="0"/>
        <w:ind w:left="0"/>
        <w:jc w:val="both"/>
      </w:pPr>
      <w:r>
        <w:rPr>
          <w:rFonts w:ascii="Times New Roman"/>
          <w:b w:val="false"/>
          <w:i w:val="false"/>
          <w:color w:val="000000"/>
          <w:sz w:val="28"/>
        </w:rPr>
        <w:t>
      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месячного расчетного показателя.</w:t>
      </w:r>
    </w:p>
    <w:bookmarkEnd w:id="1486"/>
    <w:p>
      <w:pPr>
        <w:spacing w:after="0"/>
        <w:ind w:left="0"/>
        <w:jc w:val="both"/>
      </w:pPr>
      <w:r>
        <w:rPr>
          <w:rFonts w:ascii="Times New Roman"/>
          <w:b/>
          <w:i w:val="false"/>
          <w:color w:val="000000"/>
          <w:sz w:val="28"/>
        </w:rPr>
        <w:t>Статья 275. Объекты инвестиционной деятельности</w:t>
      </w:r>
    </w:p>
    <w:bookmarkStart w:name="z1066" w:id="1487"/>
    <w:p>
      <w:pPr>
        <w:spacing w:after="0"/>
        <w:ind w:left="0"/>
        <w:jc w:val="both"/>
      </w:pPr>
      <w:r>
        <w:rPr>
          <w:rFonts w:ascii="Times New Roman"/>
          <w:b w:val="false"/>
          <w:i w:val="false"/>
          <w:color w:val="000000"/>
          <w:sz w:val="28"/>
        </w:rPr>
        <w:t>
      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bookmarkEnd w:id="1487"/>
    <w:p>
      <w:pPr>
        <w:spacing w:after="0"/>
        <w:ind w:left="0"/>
        <w:jc w:val="both"/>
      </w:pPr>
      <w:r>
        <w:rPr>
          <w:rFonts w:ascii="Times New Roman"/>
          <w:b w:val="false"/>
          <w:i w:val="false"/>
          <w:color w:val="000000"/>
          <w:sz w:val="28"/>
        </w:rPr>
        <w:t>
      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bookmarkStart w:name="z1067" w:id="1488"/>
    <w:p>
      <w:pPr>
        <w:spacing w:after="0"/>
        <w:ind w:left="0"/>
        <w:jc w:val="both"/>
      </w:pPr>
      <w:r>
        <w:rPr>
          <w:rFonts w:ascii="Times New Roman"/>
          <w:b w:val="false"/>
          <w:i w:val="false"/>
          <w:color w:val="000000"/>
          <w:sz w:val="28"/>
        </w:rPr>
        <w:t>
      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bookmarkEnd w:id="1488"/>
    <w:p>
      <w:pPr>
        <w:spacing w:after="0"/>
        <w:ind w:left="0"/>
        <w:jc w:val="both"/>
      </w:pPr>
      <w:r>
        <w:rPr>
          <w:rFonts w:ascii="Times New Roman"/>
          <w:b/>
          <w:i w:val="false"/>
          <w:color w:val="000000"/>
          <w:sz w:val="28"/>
        </w:rPr>
        <w:t>Статья 276. Гарантия правовой защиты деятельности инвесторов на территории Республики Казахстан</w:t>
      </w:r>
    </w:p>
    <w:bookmarkStart w:name="z1068" w:id="1489"/>
    <w:p>
      <w:pPr>
        <w:spacing w:after="0"/>
        <w:ind w:left="0"/>
        <w:jc w:val="both"/>
      </w:pPr>
      <w:r>
        <w:rPr>
          <w:rFonts w:ascii="Times New Roman"/>
          <w:b w:val="false"/>
          <w:i w:val="false"/>
          <w:color w:val="000000"/>
          <w:sz w:val="28"/>
        </w:rPr>
        <w:t xml:space="preserve">
      1. Инвестору предоставляется полная и безусловная защита прав и интересов, которая обеспечивается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1489"/>
    <w:bookmarkStart w:name="z1069" w:id="1490"/>
    <w:p>
      <w:pPr>
        <w:spacing w:after="0"/>
        <w:ind w:left="0"/>
        <w:jc w:val="both"/>
      </w:pPr>
      <w:r>
        <w:rPr>
          <w:rFonts w:ascii="Times New Roman"/>
          <w:b w:val="false"/>
          <w:i w:val="false"/>
          <w:color w:val="000000"/>
          <w:sz w:val="28"/>
        </w:rPr>
        <w:t>
      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Республики Казахстан.</w:t>
      </w:r>
    </w:p>
    <w:bookmarkEnd w:id="1490"/>
    <w:bookmarkStart w:name="z1070" w:id="1491"/>
    <w:p>
      <w:pPr>
        <w:spacing w:after="0"/>
        <w:ind w:left="0"/>
        <w:jc w:val="both"/>
      </w:pPr>
      <w:r>
        <w:rPr>
          <w:rFonts w:ascii="Times New Roman"/>
          <w:b w:val="false"/>
          <w:i w:val="false"/>
          <w:color w:val="000000"/>
          <w:sz w:val="28"/>
        </w:rPr>
        <w:t>
      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bookmarkEnd w:id="1491"/>
    <w:p>
      <w:pPr>
        <w:spacing w:after="0"/>
        <w:ind w:left="0"/>
        <w:jc w:val="both"/>
      </w:pPr>
      <w:r>
        <w:rPr>
          <w:rFonts w:ascii="Times New Roman"/>
          <w:b w:val="false"/>
          <w:i w:val="false"/>
          <w:color w:val="000000"/>
          <w:sz w:val="28"/>
        </w:rPr>
        <w:t>
      Настоящие гарантии не распространяются на:</w:t>
      </w:r>
    </w:p>
    <w:p>
      <w:pPr>
        <w:spacing w:after="0"/>
        <w:ind w:left="0"/>
        <w:jc w:val="both"/>
      </w:pPr>
      <w:r>
        <w:rPr>
          <w:rFonts w:ascii="Times New Roman"/>
          <w:b w:val="false"/>
          <w:i w:val="false"/>
          <w:color w:val="000000"/>
          <w:sz w:val="28"/>
        </w:rPr>
        <w:t>
      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p>
      <w:pPr>
        <w:spacing w:after="0"/>
        <w:ind w:left="0"/>
        <w:jc w:val="both"/>
      </w:pPr>
      <w:r>
        <w:rPr>
          <w:rFonts w:ascii="Times New Roman"/>
          <w:b w:val="false"/>
          <w:i w:val="false"/>
          <w:color w:val="000000"/>
          <w:sz w:val="28"/>
        </w:rPr>
        <w:t>
      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pPr>
        <w:spacing w:after="0"/>
        <w:ind w:left="0"/>
        <w:jc w:val="both"/>
      </w:pPr>
      <w:r>
        <w:rPr>
          <w:rFonts w:ascii="Times New Roman"/>
          <w:b/>
          <w:i w:val="false"/>
          <w:color w:val="000000"/>
          <w:sz w:val="28"/>
        </w:rPr>
        <w:t>Статья 277. Гарантии использования доходов</w:t>
      </w:r>
    </w:p>
    <w:p>
      <w:pPr>
        <w:spacing w:after="0"/>
        <w:ind w:left="0"/>
        <w:jc w:val="both"/>
      </w:pPr>
      <w:r>
        <w:rPr>
          <w:rFonts w:ascii="Times New Roman"/>
          <w:b w:val="false"/>
          <w:i w:val="false"/>
          <w:color w:val="000000"/>
          <w:sz w:val="28"/>
        </w:rPr>
        <w:t>
      Инвесторы вправе:</w:t>
      </w:r>
    </w:p>
    <w:p>
      <w:pPr>
        <w:spacing w:after="0"/>
        <w:ind w:left="0"/>
        <w:jc w:val="both"/>
      </w:pPr>
      <w:r>
        <w:rPr>
          <w:rFonts w:ascii="Times New Roman"/>
          <w:b w:val="false"/>
          <w:i w:val="false"/>
          <w:color w:val="000000"/>
          <w:sz w:val="28"/>
        </w:rPr>
        <w:t>
      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pPr>
        <w:spacing w:after="0"/>
        <w:ind w:left="0"/>
        <w:jc w:val="both"/>
      </w:pPr>
      <w:r>
        <w:rPr>
          <w:rFonts w:ascii="Times New Roman"/>
          <w:b w:val="false"/>
          <w:i w:val="false"/>
          <w:color w:val="000000"/>
          <w:sz w:val="28"/>
        </w:rPr>
        <w:t>
      2) открывать в банках на территории Республики Казахстан банковские счета в национальной валюте и (или) иностранной валюте в соответствии c банковским и валютным законодательством Республики Казахстан.</w:t>
      </w:r>
    </w:p>
    <w:p>
      <w:pPr>
        <w:spacing w:after="0"/>
        <w:ind w:left="0"/>
        <w:jc w:val="both"/>
      </w:pPr>
      <w:r>
        <w:rPr>
          <w:rFonts w:ascii="Times New Roman"/>
          <w:b/>
          <w:i w:val="false"/>
          <w:color w:val="000000"/>
          <w:sz w:val="28"/>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bookmarkStart w:name="z1071" w:id="1492"/>
    <w:p>
      <w:pPr>
        <w:spacing w:after="0"/>
        <w:ind w:left="0"/>
        <w:jc w:val="both"/>
      </w:pPr>
      <w:r>
        <w:rPr>
          <w:rFonts w:ascii="Times New Roman"/>
          <w:b w:val="false"/>
          <w:i w:val="false"/>
          <w:color w:val="000000"/>
          <w:sz w:val="28"/>
        </w:rPr>
        <w:t>
      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bookmarkEnd w:id="1492"/>
    <w:bookmarkStart w:name="z1072" w:id="1493"/>
    <w:p>
      <w:pPr>
        <w:spacing w:after="0"/>
        <w:ind w:left="0"/>
        <w:jc w:val="both"/>
      </w:pPr>
      <w:r>
        <w:rPr>
          <w:rFonts w:ascii="Times New Roman"/>
          <w:b w:val="false"/>
          <w:i w:val="false"/>
          <w:color w:val="000000"/>
          <w:sz w:val="28"/>
        </w:rPr>
        <w:t>
      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bookmarkEnd w:id="1493"/>
    <w:p>
      <w:pPr>
        <w:spacing w:after="0"/>
        <w:ind w:left="0"/>
        <w:jc w:val="both"/>
      </w:pPr>
      <w:r>
        <w:rPr>
          <w:rFonts w:ascii="Times New Roman"/>
          <w:b/>
          <w:i w:val="false"/>
          <w:color w:val="000000"/>
          <w:sz w:val="28"/>
        </w:rPr>
        <w:t>Статья 279. Гарантии прав инвесторов при национализации и реквизиции</w:t>
      </w:r>
    </w:p>
    <w:bookmarkStart w:name="z1073" w:id="1494"/>
    <w:p>
      <w:pPr>
        <w:spacing w:after="0"/>
        <w:ind w:left="0"/>
        <w:jc w:val="both"/>
      </w:pPr>
      <w:r>
        <w:rPr>
          <w:rFonts w:ascii="Times New Roman"/>
          <w:b w:val="false"/>
          <w:i w:val="false"/>
          <w:color w:val="000000"/>
          <w:sz w:val="28"/>
        </w:rPr>
        <w:t>
      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bookmarkEnd w:id="1494"/>
    <w:bookmarkStart w:name="z1074" w:id="1495"/>
    <w:p>
      <w:pPr>
        <w:spacing w:after="0"/>
        <w:ind w:left="0"/>
        <w:jc w:val="both"/>
      </w:pPr>
      <w:r>
        <w:rPr>
          <w:rFonts w:ascii="Times New Roman"/>
          <w:b w:val="false"/>
          <w:i w:val="false"/>
          <w:color w:val="000000"/>
          <w:sz w:val="28"/>
        </w:rPr>
        <w:t>
      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bookmarkEnd w:id="1495"/>
    <w:bookmarkStart w:name="z1075" w:id="1496"/>
    <w:p>
      <w:pPr>
        <w:spacing w:after="0"/>
        <w:ind w:left="0"/>
        <w:jc w:val="both"/>
      </w:pPr>
      <w:r>
        <w:rPr>
          <w:rFonts w:ascii="Times New Roman"/>
          <w:b w:val="false"/>
          <w:i w:val="false"/>
          <w:color w:val="000000"/>
          <w:sz w:val="28"/>
        </w:rPr>
        <w:t>
      3. Реквизиция имущества инвестора осуществляется с выплатой ему рыночной стоимости имущества.</w:t>
      </w:r>
    </w:p>
    <w:bookmarkEnd w:id="1496"/>
    <w:p>
      <w:pPr>
        <w:spacing w:after="0"/>
        <w:ind w:left="0"/>
        <w:jc w:val="both"/>
      </w:pPr>
      <w:r>
        <w:rPr>
          <w:rFonts w:ascii="Times New Roman"/>
          <w:b w:val="false"/>
          <w:i w:val="false"/>
          <w:color w:val="000000"/>
          <w:sz w:val="28"/>
        </w:rPr>
        <w:t>
      Рыночная стоимость имущества определяется в порядке, установленном законодательством Республики Казахстан.</w:t>
      </w:r>
    </w:p>
    <w:bookmarkStart w:name="z1076" w:id="1497"/>
    <w:p>
      <w:pPr>
        <w:spacing w:after="0"/>
        <w:ind w:left="0"/>
        <w:jc w:val="both"/>
      </w:pPr>
      <w:r>
        <w:rPr>
          <w:rFonts w:ascii="Times New Roman"/>
          <w:b w:val="false"/>
          <w:i w:val="false"/>
          <w:color w:val="000000"/>
          <w:sz w:val="28"/>
        </w:rPr>
        <w:t>
      4. Оценка, по которой собственнику была возмещена стоимость реквизированного имущества, может быть оспорена им в судебном порядке.</w:t>
      </w:r>
    </w:p>
    <w:bookmarkEnd w:id="1497"/>
    <w:bookmarkStart w:name="z1077" w:id="1498"/>
    <w:p>
      <w:pPr>
        <w:spacing w:after="0"/>
        <w:ind w:left="0"/>
        <w:jc w:val="both"/>
      </w:pPr>
      <w:r>
        <w:rPr>
          <w:rFonts w:ascii="Times New Roman"/>
          <w:b w:val="false"/>
          <w:i w:val="false"/>
          <w:color w:val="000000"/>
          <w:sz w:val="28"/>
        </w:rPr>
        <w:t>
      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bookmarkEnd w:id="1498"/>
    <w:p>
      <w:pPr>
        <w:spacing w:after="0"/>
        <w:ind w:left="0"/>
        <w:jc w:val="both"/>
      </w:pPr>
      <w:r>
        <w:rPr>
          <w:rFonts w:ascii="Times New Roman"/>
          <w:b/>
          <w:i w:val="false"/>
          <w:color w:val="000000"/>
          <w:sz w:val="28"/>
        </w:rPr>
        <w:t>Статья 280. Переход прав инвестора к другому лицу</w:t>
      </w:r>
    </w:p>
    <w:p>
      <w:pPr>
        <w:spacing w:after="0"/>
        <w:ind w:left="0"/>
        <w:jc w:val="both"/>
      </w:pPr>
      <w:r>
        <w:rPr>
          <w:rFonts w:ascii="Times New Roman"/>
          <w:b w:val="false"/>
          <w:i w:val="false"/>
          <w:color w:val="000000"/>
          <w:sz w:val="28"/>
        </w:rPr>
        <w:t>
      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pPr>
        <w:spacing w:after="0"/>
        <w:ind w:left="0"/>
        <w:jc w:val="left"/>
      </w:pPr>
      <w:r>
        <w:rPr>
          <w:rFonts w:ascii="Times New Roman"/>
          <w:b/>
          <w:i w:val="false"/>
          <w:color w:val="000000"/>
        </w:rPr>
        <w:t xml:space="preserve"> Параграф 2. Государственная поддержка инвестиций</w:t>
      </w:r>
    </w:p>
    <w:p>
      <w:pPr>
        <w:spacing w:after="0"/>
        <w:ind w:left="0"/>
        <w:jc w:val="both"/>
      </w:pPr>
      <w:r>
        <w:rPr>
          <w:rFonts w:ascii="Times New Roman"/>
          <w:b/>
          <w:i w:val="false"/>
          <w:color w:val="000000"/>
          <w:sz w:val="28"/>
        </w:rPr>
        <w:t>Статья 281. Цель государственной поддержки инвестиций</w:t>
      </w:r>
    </w:p>
    <w:bookmarkStart w:name="z1078" w:id="1499"/>
    <w:p>
      <w:pPr>
        <w:spacing w:after="0"/>
        <w:ind w:left="0"/>
        <w:jc w:val="both"/>
      </w:pPr>
      <w:r>
        <w:rPr>
          <w:rFonts w:ascii="Times New Roman"/>
          <w:b w:val="false"/>
          <w:i w:val="false"/>
          <w:color w:val="000000"/>
          <w:sz w:val="28"/>
        </w:rPr>
        <w:t>
      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bookmarkEnd w:id="1499"/>
    <w:bookmarkStart w:name="z1079" w:id="1500"/>
    <w:p>
      <w:pPr>
        <w:spacing w:after="0"/>
        <w:ind w:left="0"/>
        <w:jc w:val="both"/>
      </w:pPr>
      <w:r>
        <w:rPr>
          <w:rFonts w:ascii="Times New Roman"/>
          <w:b w:val="false"/>
          <w:i w:val="false"/>
          <w:color w:val="000000"/>
          <w:sz w:val="28"/>
        </w:rPr>
        <w:t>
      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 предоставления гарантии стабильности при изменении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bookmarkEnd w:id="1500"/>
    <w:p>
      <w:pPr>
        <w:spacing w:after="0"/>
        <w:ind w:left="0"/>
        <w:jc w:val="both"/>
      </w:pPr>
      <w:r>
        <w:rPr>
          <w:rFonts w:ascii="Times New Roman"/>
          <w:b w:val="false"/>
          <w:i w:val="false"/>
          <w:color w:val="000000"/>
          <w:sz w:val="28"/>
        </w:rPr>
        <w:t>
      Виды, условия и порядок предоставления государственных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Уполномоченный орган по инвестициям</w:t>
      </w:r>
    </w:p>
    <w:bookmarkStart w:name="z1080" w:id="1501"/>
    <w:p>
      <w:pPr>
        <w:spacing w:after="0"/>
        <w:ind w:left="0"/>
        <w:jc w:val="both"/>
      </w:pPr>
      <w:r>
        <w:rPr>
          <w:rFonts w:ascii="Times New Roman"/>
          <w:b w:val="false"/>
          <w:i w:val="false"/>
          <w:color w:val="000000"/>
          <w:sz w:val="28"/>
        </w:rPr>
        <w:t>
      1. Государственная поддержка инвестиций осуществляется уполномоченным органом по инвестициям, определяемым Правительством Республики Казахстан, по заключению инвестиционных контрактов и контролю за их исполнением, за исключением специальных инвестиционных контрактов.</w:t>
      </w:r>
    </w:p>
    <w:bookmarkEnd w:id="1501"/>
    <w:bookmarkStart w:name="z1081" w:id="1502"/>
    <w:p>
      <w:pPr>
        <w:spacing w:after="0"/>
        <w:ind w:left="0"/>
        <w:jc w:val="both"/>
      </w:pPr>
      <w:r>
        <w:rPr>
          <w:rFonts w:ascii="Times New Roman"/>
          <w:b w:val="false"/>
          <w:i w:val="false"/>
          <w:color w:val="000000"/>
          <w:sz w:val="28"/>
        </w:rPr>
        <w:t>
      2. Уполномоченный орган по инвестициям в пределах своей компетенции и в целях выполнения возложенных на него задач имеет право в порядке,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bookmarkEnd w:id="1502"/>
    <w:bookmarkStart w:name="z1082" w:id="1503"/>
    <w:p>
      <w:pPr>
        <w:spacing w:after="0"/>
        <w:ind w:left="0"/>
        <w:jc w:val="both"/>
      </w:pPr>
      <w:r>
        <w:rPr>
          <w:rFonts w:ascii="Times New Roman"/>
          <w:b w:val="false"/>
          <w:i w:val="false"/>
          <w:color w:val="000000"/>
          <w:sz w:val="28"/>
        </w:rPr>
        <w:t>
      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bookmarkEnd w:id="1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6" w:id="1504"/>
    <w:p>
      <w:pPr>
        <w:spacing w:after="0"/>
        <w:ind w:left="0"/>
        <w:jc w:val="both"/>
      </w:pPr>
      <w:r>
        <w:rPr>
          <w:rFonts w:ascii="Times New Roman"/>
          <w:b w:val="false"/>
          <w:i w:val="false"/>
          <w:color w:val="000000"/>
          <w:sz w:val="28"/>
        </w:rPr>
        <w:t>
      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порядке, определяемом уполномоченным органом по инвестициям.</w:t>
      </w:r>
    </w:p>
    <w:bookmarkEnd w:id="1504"/>
    <w:bookmarkStart w:name="z1087" w:id="1505"/>
    <w:p>
      <w:pPr>
        <w:spacing w:after="0"/>
        <w:ind w:left="0"/>
        <w:jc w:val="both"/>
      </w:pPr>
      <w:r>
        <w:rPr>
          <w:rFonts w:ascii="Times New Roman"/>
          <w:b w:val="false"/>
          <w:i w:val="false"/>
          <w:color w:val="000000"/>
          <w:sz w:val="28"/>
        </w:rPr>
        <w:t>
      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bookmarkEnd w:id="1505"/>
    <w:bookmarkStart w:name="z1861" w:id="1506"/>
    <w:p>
      <w:pPr>
        <w:spacing w:after="0"/>
        <w:ind w:left="0"/>
        <w:jc w:val="both"/>
      </w:pPr>
      <w:r>
        <w:rPr>
          <w:rFonts w:ascii="Times New Roman"/>
          <w:b w:val="false"/>
          <w:i w:val="false"/>
          <w:color w:val="000000"/>
          <w:sz w:val="28"/>
        </w:rPr>
        <w:t>
      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p>
    <w:bookmarkEnd w:id="1506"/>
    <w:bookmarkStart w:name="z1862" w:id="1507"/>
    <w:p>
      <w:pPr>
        <w:spacing w:after="0"/>
        <w:ind w:left="0"/>
        <w:jc w:val="both"/>
      </w:pPr>
      <w:r>
        <w:rPr>
          <w:rFonts w:ascii="Times New Roman"/>
          <w:b w:val="false"/>
          <w:i w:val="false"/>
          <w:color w:val="000000"/>
          <w:sz w:val="28"/>
        </w:rPr>
        <w:t>
      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bookmarkEnd w:id="1507"/>
    <w:bookmarkStart w:name="z1088" w:id="1508"/>
    <w:p>
      <w:pPr>
        <w:spacing w:after="0"/>
        <w:ind w:left="0"/>
        <w:jc w:val="both"/>
      </w:pPr>
      <w:r>
        <w:rPr>
          <w:rFonts w:ascii="Times New Roman"/>
          <w:b w:val="false"/>
          <w:i w:val="false"/>
          <w:color w:val="000000"/>
          <w:sz w:val="28"/>
        </w:rPr>
        <w:t>
      9. Деятельность уполномоченного органа по инвестициям регулируется положением, утверждаемым Правительством Республики Казахстан.</w:t>
      </w:r>
    </w:p>
    <w:bookmarkEnd w:id="1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282-1. Принцип "одного окна" для инвесторов</w:t>
      </w:r>
    </w:p>
    <w:bookmarkStart w:name="z1864" w:id="1509"/>
    <w:p>
      <w:pPr>
        <w:spacing w:after="0"/>
        <w:ind w:left="0"/>
        <w:jc w:val="both"/>
      </w:pPr>
      <w:r>
        <w:rPr>
          <w:rFonts w:ascii="Times New Roman"/>
          <w:b w:val="false"/>
          <w:i w:val="false"/>
          <w:color w:val="000000"/>
          <w:sz w:val="28"/>
        </w:rPr>
        <w:t>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bookmarkEnd w:id="1509"/>
    <w:bookmarkStart w:name="z1865" w:id="1510"/>
    <w:p>
      <w:pPr>
        <w:spacing w:after="0"/>
        <w:ind w:left="0"/>
        <w:jc w:val="both"/>
      </w:pPr>
      <w:r>
        <w:rPr>
          <w:rFonts w:ascii="Times New Roman"/>
          <w:b w:val="false"/>
          <w:i w:val="false"/>
          <w:color w:val="000000"/>
          <w:sz w:val="28"/>
        </w:rPr>
        <w:t>
      2. Правила организации "одного окна" для инвесторов, а также порядок взаимодействия при привлечении инвестиций утверждаются уполномоченным органом по инвестициям и определяют размеры инвестиций в конкретных отраслях экономики для получения услуги по принципу "одного окна", а также порядок:</w:t>
      </w:r>
    </w:p>
    <w:bookmarkEnd w:id="1510"/>
    <w:bookmarkStart w:name="z1866" w:id="1511"/>
    <w:p>
      <w:pPr>
        <w:spacing w:after="0"/>
        <w:ind w:left="0"/>
        <w:jc w:val="both"/>
      </w:pPr>
      <w:r>
        <w:rPr>
          <w:rFonts w:ascii="Times New Roman"/>
          <w:b w:val="false"/>
          <w:i w:val="false"/>
          <w:color w:val="000000"/>
          <w:sz w:val="28"/>
        </w:rPr>
        <w:t>
      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bookmarkEnd w:id="1511"/>
    <w:bookmarkStart w:name="z1867" w:id="1512"/>
    <w:p>
      <w:pPr>
        <w:spacing w:after="0"/>
        <w:ind w:left="0"/>
        <w:jc w:val="both"/>
      </w:pPr>
      <w:r>
        <w:rPr>
          <w:rFonts w:ascii="Times New Roman"/>
          <w:b w:val="false"/>
          <w:i w:val="false"/>
          <w:color w:val="000000"/>
          <w:sz w:val="28"/>
        </w:rPr>
        <w:t>
      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bookmarkEnd w:id="1512"/>
    <w:bookmarkStart w:name="z1868" w:id="1513"/>
    <w:p>
      <w:pPr>
        <w:spacing w:after="0"/>
        <w:ind w:left="0"/>
        <w:jc w:val="both"/>
      </w:pPr>
      <w:r>
        <w:rPr>
          <w:rFonts w:ascii="Times New Roman"/>
          <w:b w:val="false"/>
          <w:i w:val="false"/>
          <w:color w:val="000000"/>
          <w:sz w:val="28"/>
        </w:rPr>
        <w:t>
      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bookmarkEnd w:id="1513"/>
    <w:bookmarkStart w:name="z1869" w:id="1514"/>
    <w:p>
      <w:pPr>
        <w:spacing w:after="0"/>
        <w:ind w:left="0"/>
        <w:jc w:val="both"/>
      </w:pPr>
      <w:r>
        <w:rPr>
          <w:rFonts w:ascii="Times New Roman"/>
          <w:b w:val="false"/>
          <w:i w:val="false"/>
          <w:color w:val="000000"/>
          <w:sz w:val="28"/>
        </w:rPr>
        <w:t>
      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bookmarkEnd w:id="1514"/>
    <w:bookmarkStart w:name="z1870" w:id="1515"/>
    <w:p>
      <w:pPr>
        <w:spacing w:after="0"/>
        <w:ind w:left="0"/>
        <w:jc w:val="both"/>
      </w:pPr>
      <w:r>
        <w:rPr>
          <w:rFonts w:ascii="Times New Roman"/>
          <w:b w:val="false"/>
          <w:i w:val="false"/>
          <w:color w:val="000000"/>
          <w:sz w:val="28"/>
        </w:rPr>
        <w:t>
      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bookmarkEnd w:id="1515"/>
    <w:bookmarkStart w:name="z1871" w:id="1516"/>
    <w:p>
      <w:pPr>
        <w:spacing w:after="0"/>
        <w:ind w:left="0"/>
        <w:jc w:val="both"/>
      </w:pPr>
      <w:r>
        <w:rPr>
          <w:rFonts w:ascii="Times New Roman"/>
          <w:b w:val="false"/>
          <w:i w:val="false"/>
          <w:color w:val="000000"/>
          <w:sz w:val="28"/>
        </w:rPr>
        <w:t>
      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282-1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282-2. Национальная компания в области привлечения инвестиций и ее региональные представители и представительства</w:t>
      </w:r>
    </w:p>
    <w:bookmarkStart w:name="z2446" w:id="1517"/>
    <w:p>
      <w:pPr>
        <w:spacing w:after="0"/>
        <w:ind w:left="0"/>
        <w:jc w:val="both"/>
      </w:pPr>
      <w:r>
        <w:rPr>
          <w:rFonts w:ascii="Times New Roman"/>
          <w:b w:val="false"/>
          <w:i w:val="false"/>
          <w:color w:val="000000"/>
          <w:sz w:val="28"/>
        </w:rPr>
        <w:t>
      1. Национальная компания в области привлечения инвестиций определяется решением Правительства Республики Казахстан.</w:t>
      </w:r>
    </w:p>
    <w:bookmarkEnd w:id="1517"/>
    <w:bookmarkStart w:name="z2447" w:id="1518"/>
    <w:p>
      <w:pPr>
        <w:spacing w:after="0"/>
        <w:ind w:left="0"/>
        <w:jc w:val="both"/>
      </w:pPr>
      <w:r>
        <w:rPr>
          <w:rFonts w:ascii="Times New Roman"/>
          <w:b w:val="false"/>
          <w:i w:val="false"/>
          <w:color w:val="000000"/>
          <w:sz w:val="28"/>
        </w:rPr>
        <w:t>
      2. Национальная компания в области привлечения инвестиций и ее региональные представители и представительства:</w:t>
      </w:r>
    </w:p>
    <w:bookmarkEnd w:id="1518"/>
    <w:bookmarkStart w:name="z2448" w:id="1519"/>
    <w:p>
      <w:pPr>
        <w:spacing w:after="0"/>
        <w:ind w:left="0"/>
        <w:jc w:val="both"/>
      </w:pPr>
      <w:r>
        <w:rPr>
          <w:rFonts w:ascii="Times New Roman"/>
          <w:b w:val="false"/>
          <w:i w:val="false"/>
          <w:color w:val="000000"/>
          <w:sz w:val="28"/>
        </w:rPr>
        <w:t>
      1) проводят аналитические исследования по улучшению инвестиционной привлекательности Республики Казахстан;</w:t>
      </w:r>
    </w:p>
    <w:bookmarkEnd w:id="1519"/>
    <w:bookmarkStart w:name="z2449" w:id="1520"/>
    <w:p>
      <w:pPr>
        <w:spacing w:after="0"/>
        <w:ind w:left="0"/>
        <w:jc w:val="both"/>
      </w:pPr>
      <w:r>
        <w:rPr>
          <w:rFonts w:ascii="Times New Roman"/>
          <w:b w:val="false"/>
          <w:i w:val="false"/>
          <w:color w:val="000000"/>
          <w:sz w:val="28"/>
        </w:rPr>
        <w:t>
      2) обеспечивают сопровождение деятельности инвесторов, в том числе организовывают встречи инвесторов с должностными лицами государственных органов, субъектами промышленно-инновационной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базу данных действующих и перспективных инвесторов, оказывают содействие инвесторам в решении возникающих вопросов;</w:t>
      </w:r>
    </w:p>
    <w:bookmarkEnd w:id="1520"/>
    <w:bookmarkStart w:name="z2450" w:id="1521"/>
    <w:p>
      <w:pPr>
        <w:spacing w:after="0"/>
        <w:ind w:left="0"/>
        <w:jc w:val="both"/>
      </w:pPr>
      <w:r>
        <w:rPr>
          <w:rFonts w:ascii="Times New Roman"/>
          <w:b w:val="false"/>
          <w:i w:val="false"/>
          <w:color w:val="000000"/>
          <w:sz w:val="28"/>
        </w:rPr>
        <w:t>
      3) продвигают благоприятный инвестиционный имидж Республики Казахстан, в том числе предоставляют информацию об инвестиционных возможностях;</w:t>
      </w:r>
    </w:p>
    <w:bookmarkEnd w:id="1521"/>
    <w:bookmarkStart w:name="z2451" w:id="1522"/>
    <w:p>
      <w:pPr>
        <w:spacing w:after="0"/>
        <w:ind w:left="0"/>
        <w:jc w:val="both"/>
      </w:pPr>
      <w:r>
        <w:rPr>
          <w:rFonts w:ascii="Times New Roman"/>
          <w:b w:val="false"/>
          <w:i w:val="false"/>
          <w:color w:val="000000"/>
          <w:sz w:val="28"/>
        </w:rPr>
        <w:t>
      4) проводят мониторинг реализации официальных договоренностей, достигнутых по итогам переговоров с инвесторами;</w:t>
      </w:r>
    </w:p>
    <w:bookmarkEnd w:id="1522"/>
    <w:bookmarkStart w:name="z2452" w:id="1523"/>
    <w:p>
      <w:pPr>
        <w:spacing w:after="0"/>
        <w:ind w:left="0"/>
        <w:jc w:val="both"/>
      </w:pPr>
      <w:r>
        <w:rPr>
          <w:rFonts w:ascii="Times New Roman"/>
          <w:b w:val="false"/>
          <w:i w:val="false"/>
          <w:color w:val="000000"/>
          <w:sz w:val="28"/>
        </w:rPr>
        <w:t>
      5) проводят мониторинг промышленно-инновационных проектов, реализуемых с участием инвесторов;</w:t>
      </w:r>
    </w:p>
    <w:bookmarkEnd w:id="1523"/>
    <w:bookmarkStart w:name="z2453" w:id="1524"/>
    <w:p>
      <w:pPr>
        <w:spacing w:after="0"/>
        <w:ind w:left="0"/>
        <w:jc w:val="both"/>
      </w:pPr>
      <w:r>
        <w:rPr>
          <w:rFonts w:ascii="Times New Roman"/>
          <w:b w:val="false"/>
          <w:i w:val="false"/>
          <w:color w:val="000000"/>
          <w:sz w:val="28"/>
        </w:rPr>
        <w:t>
      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
    <w:bookmarkEnd w:id="1524"/>
    <w:bookmarkStart w:name="z2454" w:id="1525"/>
    <w:p>
      <w:pPr>
        <w:spacing w:after="0"/>
        <w:ind w:left="0"/>
        <w:jc w:val="both"/>
      </w:pPr>
      <w:r>
        <w:rPr>
          <w:rFonts w:ascii="Times New Roman"/>
          <w:b w:val="false"/>
          <w:i w:val="false"/>
          <w:color w:val="000000"/>
          <w:sz w:val="28"/>
        </w:rPr>
        <w:t>
      7) проводят работу по привлечению инвесторов в производство промышленной продукции, в том числе согласно перечню приоритетных товаров.</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282-2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Понятие и виды инвестиционных преференций</w:t>
      </w:r>
    </w:p>
    <w:bookmarkStart w:name="z1089" w:id="1526"/>
    <w:p>
      <w:pPr>
        <w:spacing w:after="0"/>
        <w:ind w:left="0"/>
        <w:jc w:val="both"/>
      </w:pPr>
      <w:r>
        <w:rPr>
          <w:rFonts w:ascii="Times New Roman"/>
          <w:b w:val="false"/>
          <w:i w:val="false"/>
          <w:color w:val="000000"/>
          <w:sz w:val="28"/>
        </w:rPr>
        <w:t>
      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End w:id="1526"/>
    <w:p>
      <w:pPr>
        <w:spacing w:after="0"/>
        <w:ind w:left="0"/>
        <w:jc w:val="both"/>
      </w:pPr>
      <w:r>
        <w:rPr>
          <w:rFonts w:ascii="Times New Roman"/>
          <w:b w:val="false"/>
          <w:i w:val="false"/>
          <w:color w:val="000000"/>
          <w:sz w:val="28"/>
        </w:rPr>
        <w:t>
      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bookmarkStart w:name="z1090" w:id="1527"/>
    <w:p>
      <w:pPr>
        <w:spacing w:after="0"/>
        <w:ind w:left="0"/>
        <w:jc w:val="both"/>
      </w:pPr>
      <w:r>
        <w:rPr>
          <w:rFonts w:ascii="Times New Roman"/>
          <w:b w:val="false"/>
          <w:i w:val="false"/>
          <w:color w:val="000000"/>
          <w:sz w:val="28"/>
        </w:rPr>
        <w:t xml:space="preserve">
      2. По инвестиционному проекту (в том числе инвестиционному приоритетному проекту) предоставляются следующие виды инвестиционных преференций: </w:t>
      </w:r>
    </w:p>
    <w:bookmarkEnd w:id="1527"/>
    <w:p>
      <w:pPr>
        <w:spacing w:after="0"/>
        <w:ind w:left="0"/>
        <w:jc w:val="both"/>
      </w:pPr>
      <w:r>
        <w:rPr>
          <w:rFonts w:ascii="Times New Roman"/>
          <w:b w:val="false"/>
          <w:i w:val="false"/>
          <w:color w:val="000000"/>
          <w:sz w:val="28"/>
        </w:rPr>
        <w:t>
      1) освобождение от обложения таможенными пошлинами и налогом на добавленную стоимость на импорт;</w:t>
      </w:r>
    </w:p>
    <w:p>
      <w:pPr>
        <w:spacing w:after="0"/>
        <w:ind w:left="0"/>
        <w:jc w:val="both"/>
      </w:pPr>
      <w:r>
        <w:rPr>
          <w:rFonts w:ascii="Times New Roman"/>
          <w:b w:val="false"/>
          <w:i w:val="false"/>
          <w:color w:val="000000"/>
          <w:sz w:val="28"/>
        </w:rPr>
        <w:t>
      2) государственные натурные гранты.</w:t>
      </w:r>
    </w:p>
    <w:bookmarkStart w:name="z1091" w:id="1528"/>
    <w:p>
      <w:pPr>
        <w:spacing w:after="0"/>
        <w:ind w:left="0"/>
        <w:jc w:val="both"/>
      </w:pPr>
      <w:r>
        <w:rPr>
          <w:rFonts w:ascii="Times New Roman"/>
          <w:b w:val="false"/>
          <w:i w:val="false"/>
          <w:color w:val="000000"/>
          <w:sz w:val="28"/>
        </w:rPr>
        <w:t>
      3. По инвестиционному приоритетному проекту предоставляются преференции по налогам (далее – инвестиционные преференции для инвестиционного приоритетного проекта).</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13" w:id="1529"/>
    <w:p>
      <w:pPr>
        <w:spacing w:after="0"/>
        <w:ind w:left="0"/>
        <w:jc w:val="both"/>
      </w:pPr>
      <w:r>
        <w:rPr>
          <w:rFonts w:ascii="Times New Roman"/>
          <w:b w:val="false"/>
          <w:i w:val="false"/>
          <w:color w:val="000000"/>
          <w:sz w:val="28"/>
        </w:rPr>
        <w:t>
      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bookmarkEnd w:id="1529"/>
    <w:p>
      <w:pPr>
        <w:spacing w:after="0"/>
        <w:ind w:left="0"/>
        <w:jc w:val="both"/>
      </w:pPr>
      <w:r>
        <w:rPr>
          <w:rFonts w:ascii="Times New Roman"/>
          <w:b w:val="false"/>
          <w:i w:val="false"/>
          <w:color w:val="000000"/>
          <w:sz w:val="28"/>
        </w:rPr>
        <w:t>
      ввозными таможенными пошлинами;</w:t>
      </w:r>
    </w:p>
    <w:p>
      <w:pPr>
        <w:spacing w:after="0"/>
        <w:ind w:left="0"/>
        <w:jc w:val="both"/>
      </w:pPr>
      <w:r>
        <w:rPr>
          <w:rFonts w:ascii="Times New Roman"/>
          <w:b w:val="false"/>
          <w:i w:val="false"/>
          <w:color w:val="000000"/>
          <w:sz w:val="28"/>
        </w:rPr>
        <w:t>
      налогами в соответствии с налоговым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284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284. Инвестиционный проект</w:t>
      </w:r>
    </w:p>
    <w:p>
      <w:pPr>
        <w:spacing w:after="0"/>
        <w:ind w:left="0"/>
        <w:jc w:val="both"/>
      </w:pPr>
      <w:r>
        <w:rPr>
          <w:rFonts w:ascii="Times New Roman"/>
          <w:b w:val="false"/>
          <w:i w:val="false"/>
          <w:color w:val="000000"/>
          <w:sz w:val="28"/>
        </w:rPr>
        <w:t xml:space="preserve">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 </w:t>
      </w:r>
    </w:p>
    <w:p>
      <w:pPr>
        <w:spacing w:after="0"/>
        <w:ind w:left="0"/>
        <w:jc w:val="both"/>
      </w:pPr>
      <w:r>
        <w:rPr>
          <w:rFonts w:ascii="Times New Roman"/>
          <w:b w:val="false"/>
          <w:i w:val="false"/>
          <w:color w:val="000000"/>
          <w:sz w:val="28"/>
        </w:rPr>
        <w:t xml:space="preserve">
      Под инвестиционным приоритетным проектом понимается инвестиционный проект: </w:t>
      </w:r>
    </w:p>
    <w:p>
      <w:pPr>
        <w:spacing w:after="0"/>
        <w:ind w:left="0"/>
        <w:jc w:val="both"/>
      </w:pPr>
      <w:r>
        <w:rPr>
          <w:rFonts w:ascii="Times New Roman"/>
          <w:b w:val="false"/>
          <w:i w:val="false"/>
          <w:color w:val="000000"/>
          <w:sz w:val="28"/>
        </w:rPr>
        <w:t>
      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pPr>
        <w:spacing w:after="0"/>
        <w:ind w:left="0"/>
        <w:jc w:val="both"/>
      </w:pPr>
      <w:r>
        <w:rPr>
          <w:rFonts w:ascii="Times New Roman"/>
          <w:b w:val="false"/>
          <w:i w:val="false"/>
          <w:color w:val="000000"/>
          <w:sz w:val="28"/>
        </w:rPr>
        <w:t>
      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pPr>
        <w:spacing w:after="0"/>
        <w:ind w:left="0"/>
        <w:jc w:val="both"/>
      </w:pPr>
      <w:r>
        <w:rPr>
          <w:rFonts w:ascii="Times New Roman"/>
          <w:b w:val="false"/>
          <w:i w:val="false"/>
          <w:color w:val="000000"/>
          <w:sz w:val="28"/>
        </w:rPr>
        <w:t xml:space="preserve">
      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 </w:t>
      </w:r>
    </w:p>
    <w:bookmarkStart w:name="z1872" w:id="1530"/>
    <w:p>
      <w:pPr>
        <w:spacing w:after="0"/>
        <w:ind w:left="0"/>
        <w:jc w:val="both"/>
      </w:pPr>
      <w:r>
        <w:rPr>
          <w:rFonts w:ascii="Times New Roman"/>
          <w:b w:val="false"/>
          <w:i w:val="false"/>
          <w:color w:val="000000"/>
          <w:sz w:val="28"/>
        </w:rPr>
        <w:t>
      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соглашение о промышленной сборке моторных транспортных средств.</w:t>
      </w:r>
    </w:p>
    <w:bookmarkEnd w:id="1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285. Порядок получения инвестиционных преференций</w:t>
      </w:r>
    </w:p>
    <w:bookmarkStart w:name="z1093" w:id="1531"/>
    <w:p>
      <w:pPr>
        <w:spacing w:after="0"/>
        <w:ind w:left="0"/>
        <w:jc w:val="both"/>
      </w:pPr>
      <w:r>
        <w:rPr>
          <w:rFonts w:ascii="Times New Roman"/>
          <w:b w:val="false"/>
          <w:i w:val="false"/>
          <w:color w:val="000000"/>
          <w:sz w:val="28"/>
        </w:rPr>
        <w:t>
      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bookmarkEnd w:id="1531"/>
    <w:bookmarkStart w:name="z1094" w:id="1532"/>
    <w:p>
      <w:pPr>
        <w:spacing w:after="0"/>
        <w:ind w:left="0"/>
        <w:jc w:val="both"/>
      </w:pPr>
      <w:r>
        <w:rPr>
          <w:rFonts w:ascii="Times New Roman"/>
          <w:b w:val="false"/>
          <w:i w:val="false"/>
          <w:color w:val="000000"/>
          <w:sz w:val="28"/>
        </w:rPr>
        <w:t>
      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bookmarkEnd w:id="1532"/>
    <w:p>
      <w:pPr>
        <w:spacing w:after="0"/>
        <w:ind w:left="0"/>
        <w:jc w:val="both"/>
      </w:pPr>
      <w:r>
        <w:rPr>
          <w:rFonts w:ascii="Times New Roman"/>
          <w:b w:val="false"/>
          <w:i w:val="false"/>
          <w:color w:val="000000"/>
          <w:sz w:val="28"/>
        </w:rPr>
        <w:t>
      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Сноска. Статья 285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286. Условия предоставления инвестиционных преференций</w:t>
      </w:r>
    </w:p>
    <w:bookmarkStart w:name="z1096" w:id="1533"/>
    <w:p>
      <w:pPr>
        <w:spacing w:after="0"/>
        <w:ind w:left="0"/>
        <w:jc w:val="both"/>
      </w:pPr>
      <w:r>
        <w:rPr>
          <w:rFonts w:ascii="Times New Roman"/>
          <w:b w:val="false"/>
          <w:i w:val="false"/>
          <w:color w:val="000000"/>
          <w:sz w:val="28"/>
        </w:rPr>
        <w:t>
      1. Инвестиционные преференции предоставляются:</w:t>
      </w:r>
    </w:p>
    <w:bookmarkEnd w:id="1533"/>
    <w:p>
      <w:pPr>
        <w:spacing w:after="0"/>
        <w:ind w:left="0"/>
        <w:jc w:val="both"/>
      </w:pPr>
      <w:r>
        <w:rPr>
          <w:rFonts w:ascii="Times New Roman"/>
          <w:b w:val="false"/>
          <w:i w:val="false"/>
          <w:color w:val="000000"/>
          <w:sz w:val="28"/>
        </w:rPr>
        <w:t>
      1) по инвестиционному проекту, инвестиционному приоритетному проекту – юридическому лицу Республики Казахстан;</w:t>
      </w:r>
    </w:p>
    <w:p>
      <w:pPr>
        <w:spacing w:after="0"/>
        <w:ind w:left="0"/>
        <w:jc w:val="both"/>
      </w:pPr>
      <w:r>
        <w:rPr>
          <w:rFonts w:ascii="Times New Roman"/>
          <w:b w:val="false"/>
          <w:i w:val="false"/>
          <w:color w:val="000000"/>
          <w:sz w:val="28"/>
        </w:rPr>
        <w:t>
      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соглашения о промышленной сборке.;</w:t>
      </w:r>
    </w:p>
    <w:bookmarkStart w:name="z2041" w:id="1534"/>
    <w:p>
      <w:pPr>
        <w:spacing w:after="0"/>
        <w:ind w:left="0"/>
        <w:jc w:val="both"/>
      </w:pPr>
      <w:r>
        <w:rPr>
          <w:rFonts w:ascii="Times New Roman"/>
          <w:b w:val="false"/>
          <w:i w:val="false"/>
          <w:color w:val="000000"/>
          <w:sz w:val="28"/>
        </w:rPr>
        <w:t>
      3) по инвестиционному проекту – юридическому лицу, заключившему соглашение об инвестициях.</w:t>
      </w:r>
    </w:p>
    <w:bookmarkEnd w:id="1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042" w:id="1535"/>
    <w:p>
      <w:pPr>
        <w:spacing w:after="0"/>
        <w:ind w:left="0"/>
        <w:jc w:val="both"/>
      </w:pPr>
      <w:r>
        <w:rPr>
          <w:rFonts w:ascii="Times New Roman"/>
          <w:b w:val="false"/>
          <w:i w:val="false"/>
          <w:color w:val="000000"/>
          <w:sz w:val="28"/>
        </w:rPr>
        <w:t>
      4. Инвестиционные преференции предоставляются при реализации юридическим лицом инвестиционного проекта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p>
    <w:bookmarkEnd w:id="1535"/>
    <w:bookmarkStart w:name="z2043" w:id="1536"/>
    <w:p>
      <w:pPr>
        <w:spacing w:after="0"/>
        <w:ind w:left="0"/>
        <w:jc w:val="both"/>
      </w:pPr>
      <w:r>
        <w:rPr>
          <w:rFonts w:ascii="Times New Roman"/>
          <w:b w:val="false"/>
          <w:i w:val="false"/>
          <w:color w:val="000000"/>
          <w:sz w:val="28"/>
        </w:rPr>
        <w:t>
      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bookmarkEnd w:id="1536"/>
    <w:bookmarkStart w:name="z2044" w:id="1537"/>
    <w:p>
      <w:pPr>
        <w:spacing w:after="0"/>
        <w:ind w:left="0"/>
        <w:jc w:val="both"/>
      </w:pPr>
      <w:r>
        <w:rPr>
          <w:rFonts w:ascii="Times New Roman"/>
          <w:b w:val="false"/>
          <w:i w:val="false"/>
          <w:color w:val="000000"/>
          <w:sz w:val="28"/>
        </w:rPr>
        <w:t>
      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bookmarkEnd w:id="1537"/>
    <w:bookmarkStart w:name="z2045" w:id="1538"/>
    <w:p>
      <w:pPr>
        <w:spacing w:after="0"/>
        <w:ind w:left="0"/>
        <w:jc w:val="both"/>
      </w:pPr>
      <w:r>
        <w:rPr>
          <w:rFonts w:ascii="Times New Roman"/>
          <w:b w:val="false"/>
          <w:i w:val="false"/>
          <w:color w:val="000000"/>
          <w:sz w:val="28"/>
        </w:rPr>
        <w:t>
      1) деятельность в сфере игорного бизнеса;</w:t>
      </w:r>
    </w:p>
    <w:bookmarkEnd w:id="1538"/>
    <w:bookmarkStart w:name="z2046" w:id="1539"/>
    <w:p>
      <w:pPr>
        <w:spacing w:after="0"/>
        <w:ind w:left="0"/>
        <w:jc w:val="both"/>
      </w:pPr>
      <w:r>
        <w:rPr>
          <w:rFonts w:ascii="Times New Roman"/>
          <w:b w:val="false"/>
          <w:i w:val="false"/>
          <w:color w:val="000000"/>
          <w:sz w:val="28"/>
        </w:rPr>
        <w:t>
      2) деятельность в сфере недропользования, за исключением добычи метана угольных пластов;</w:t>
      </w:r>
    </w:p>
    <w:bookmarkEnd w:id="1539"/>
    <w:bookmarkStart w:name="z2047" w:id="1540"/>
    <w:p>
      <w:pPr>
        <w:spacing w:after="0"/>
        <w:ind w:left="0"/>
        <w:jc w:val="both"/>
      </w:pPr>
      <w:r>
        <w:rPr>
          <w:rFonts w:ascii="Times New Roman"/>
          <w:b w:val="false"/>
          <w:i w:val="false"/>
          <w:color w:val="000000"/>
          <w:sz w:val="28"/>
        </w:rPr>
        <w:t xml:space="preserve">
      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части первой статьи 462 Кодекса Республики Казахстан "О налогах и других обязательных платежах в бюджет" (Налоговый кодекс).</w:t>
      </w:r>
    </w:p>
    <w:bookmarkEnd w:id="1540"/>
    <w:bookmarkStart w:name="z2048" w:id="1541"/>
    <w:p>
      <w:pPr>
        <w:spacing w:after="0"/>
        <w:ind w:left="0"/>
        <w:jc w:val="both"/>
      </w:pPr>
      <w:r>
        <w:rPr>
          <w:rFonts w:ascii="Times New Roman"/>
          <w:b w:val="false"/>
          <w:i w:val="false"/>
          <w:color w:val="000000"/>
          <w:sz w:val="28"/>
        </w:rPr>
        <w:t>
      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bookmarkEnd w:id="1541"/>
    <w:bookmarkStart w:name="z1100" w:id="1542"/>
    <w:p>
      <w:pPr>
        <w:spacing w:after="0"/>
        <w:ind w:left="0"/>
        <w:jc w:val="both"/>
      </w:pPr>
      <w:r>
        <w:rPr>
          <w:rFonts w:ascii="Times New Roman"/>
          <w:b w:val="false"/>
          <w:i w:val="false"/>
          <w:color w:val="000000"/>
          <w:sz w:val="28"/>
        </w:rPr>
        <w:t>
      5. Инвестиционные преференции для инвестиционного приоритетного проекта предоставляются при соблюдении следующих условий:</w:t>
      </w:r>
    </w:p>
    <w:bookmarkEnd w:id="1542"/>
    <w:p>
      <w:pPr>
        <w:spacing w:after="0"/>
        <w:ind w:left="0"/>
        <w:jc w:val="both"/>
      </w:pPr>
      <w:r>
        <w:rPr>
          <w:rFonts w:ascii="Times New Roman"/>
          <w:b w:val="false"/>
          <w:i w:val="false"/>
          <w:color w:val="000000"/>
          <w:sz w:val="28"/>
        </w:rPr>
        <w:t>
      1) получателем является юридическое лицо Республики Казахстан;</w:t>
      </w:r>
    </w:p>
    <w:p>
      <w:pPr>
        <w:spacing w:after="0"/>
        <w:ind w:left="0"/>
        <w:jc w:val="both"/>
      </w:pPr>
      <w:r>
        <w:rPr>
          <w:rFonts w:ascii="Times New Roman"/>
          <w:b w:val="false"/>
          <w:i w:val="false"/>
          <w:color w:val="000000"/>
          <w:sz w:val="28"/>
        </w:rPr>
        <w:t>
      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Start w:name="z170" w:id="1543"/>
    <w:p>
      <w:pPr>
        <w:spacing w:after="0"/>
        <w:ind w:left="0"/>
        <w:jc w:val="both"/>
      </w:pPr>
      <w:r>
        <w:rPr>
          <w:rFonts w:ascii="Times New Roman"/>
          <w:b w:val="false"/>
          <w:i w:val="false"/>
          <w:color w:val="000000"/>
          <w:sz w:val="28"/>
        </w:rPr>
        <w:t>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1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подпункта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создании объектов, способных удовлетворить потребности туриста на 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дополнить частью четвертой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юридическое лицо не является:</w:t>
      </w:r>
    </w:p>
    <w:p>
      <w:pPr>
        <w:spacing w:after="0"/>
        <w:ind w:left="0"/>
        <w:jc w:val="both"/>
      </w:pPr>
      <w:r>
        <w:rPr>
          <w:rFonts w:ascii="Times New Roman"/>
          <w:b w:val="false"/>
          <w:i w:val="false"/>
          <w:color w:val="000000"/>
          <w:sz w:val="28"/>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pPr>
        <w:spacing w:after="0"/>
        <w:ind w:left="0"/>
        <w:jc w:val="both"/>
      </w:pPr>
      <w:r>
        <w:rPr>
          <w:rFonts w:ascii="Times New Roman"/>
          <w:b w:val="false"/>
          <w:i w:val="false"/>
          <w:color w:val="000000"/>
          <w:sz w:val="28"/>
        </w:rPr>
        <w:t>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и индустриальных зонах;</w:t>
      </w:r>
    </w:p>
    <w:bookmarkStart w:name="z1989" w:id="1544"/>
    <w:p>
      <w:pPr>
        <w:spacing w:after="0"/>
        <w:ind w:left="0"/>
        <w:jc w:val="both"/>
      </w:pPr>
      <w:r>
        <w:rPr>
          <w:rFonts w:ascii="Times New Roman"/>
          <w:b w:val="false"/>
          <w:i w:val="false"/>
          <w:color w:val="000000"/>
          <w:sz w:val="28"/>
        </w:rPr>
        <w:t>
      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bookmarkEnd w:id="1544"/>
    <w:bookmarkStart w:name="z1990" w:id="1545"/>
    <w:p>
      <w:pPr>
        <w:spacing w:after="0"/>
        <w:ind w:left="0"/>
        <w:jc w:val="both"/>
      </w:pPr>
      <w:r>
        <w:rPr>
          <w:rFonts w:ascii="Times New Roman"/>
          <w:b w:val="false"/>
          <w:i w:val="false"/>
          <w:color w:val="000000"/>
          <w:sz w:val="28"/>
        </w:rPr>
        <w:t>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bookmarkEnd w:id="1545"/>
    <w:bookmarkStart w:name="z1991" w:id="1546"/>
    <w:p>
      <w:pPr>
        <w:spacing w:after="0"/>
        <w:ind w:left="0"/>
        <w:jc w:val="both"/>
      </w:pPr>
      <w:r>
        <w:rPr>
          <w:rFonts w:ascii="Times New Roman"/>
          <w:b w:val="false"/>
          <w:i w:val="false"/>
          <w:color w:val="000000"/>
          <w:sz w:val="28"/>
        </w:rPr>
        <w:t xml:space="preserve">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bookmarkEnd w:id="1546"/>
    <w:p>
      <w:pPr>
        <w:spacing w:after="0"/>
        <w:ind w:left="0"/>
        <w:jc w:val="both"/>
      </w:pPr>
      <w:r>
        <w:rPr>
          <w:rFonts w:ascii="Times New Roman"/>
          <w:b w:val="false"/>
          <w:i w:val="false"/>
          <w:color w:val="000000"/>
          <w:sz w:val="28"/>
        </w:rPr>
        <w:t>
      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pPr>
        <w:spacing w:after="0"/>
        <w:ind w:left="0"/>
        <w:jc w:val="both"/>
      </w:pPr>
      <w:r>
        <w:rPr>
          <w:rFonts w:ascii="Times New Roman"/>
          <w:b w:val="false"/>
          <w:i w:val="false"/>
          <w:color w:val="000000"/>
          <w:sz w:val="28"/>
        </w:rPr>
        <w:t>
      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инвестиционная деятельность осуществляется не в рамках договора государственно-частного партнерства, в том числе договора концессии.</w:t>
      </w:r>
    </w:p>
    <w:bookmarkStart w:name="z214" w:id="1547"/>
    <w:p>
      <w:pPr>
        <w:spacing w:after="0"/>
        <w:ind w:left="0"/>
        <w:jc w:val="both"/>
      </w:pPr>
      <w:r>
        <w:rPr>
          <w:rFonts w:ascii="Times New Roman"/>
          <w:b w:val="false"/>
          <w:i w:val="false"/>
          <w:color w:val="000000"/>
          <w:sz w:val="28"/>
        </w:rPr>
        <w:t xml:space="preserve">
      5-1. Для целей применения инвестиционных преференций для специального инвестиционного проекта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настоящей статьи юридическое лицо Республики Казахстан должно соответствовать одному из следующих условий:</w:t>
      </w:r>
    </w:p>
    <w:bookmarkEnd w:id="1547"/>
    <w:p>
      <w:pPr>
        <w:spacing w:after="0"/>
        <w:ind w:left="0"/>
        <w:jc w:val="both"/>
      </w:pPr>
      <w:r>
        <w:rPr>
          <w:rFonts w:ascii="Times New Roman"/>
          <w:b w:val="false"/>
          <w:i w:val="false"/>
          <w:color w:val="000000"/>
          <w:sz w:val="28"/>
        </w:rPr>
        <w:t>
      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
      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3) юридическое лицо Республики Казахстан заключило соглашение о промышленной сборке моторных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1" w:id="1548"/>
    <w:p>
      <w:pPr>
        <w:spacing w:after="0"/>
        <w:ind w:left="0"/>
        <w:jc w:val="both"/>
      </w:pPr>
      <w:r>
        <w:rPr>
          <w:rFonts w:ascii="Times New Roman"/>
          <w:b w:val="false"/>
          <w:i w:val="false"/>
          <w:color w:val="000000"/>
          <w:sz w:val="28"/>
        </w:rPr>
        <w:t>
      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bookmarkEnd w:id="1548"/>
    <w:bookmarkStart w:name="z1102" w:id="1549"/>
    <w:p>
      <w:pPr>
        <w:spacing w:after="0"/>
        <w:ind w:left="0"/>
        <w:jc w:val="both"/>
      </w:pPr>
      <w:r>
        <w:rPr>
          <w:rFonts w:ascii="Times New Roman"/>
          <w:b w:val="false"/>
          <w:i w:val="false"/>
          <w:color w:val="000000"/>
          <w:sz w:val="28"/>
        </w:rPr>
        <w:t>
      7. Инвестиционные преференции предоставляются инвестору при условии представления документов, предусмотренных статьей 292 настоящего Кодекса, подтверждающих соответствие инвестора предъявляемым требованиям.</w:t>
      </w:r>
    </w:p>
    <w:bookmarkEnd w:id="1549"/>
    <w:bookmarkStart w:name="z1103" w:id="1550"/>
    <w:p>
      <w:pPr>
        <w:spacing w:after="0"/>
        <w:ind w:left="0"/>
        <w:jc w:val="both"/>
      </w:pPr>
      <w:r>
        <w:rPr>
          <w:rFonts w:ascii="Times New Roman"/>
          <w:b w:val="false"/>
          <w:i w:val="false"/>
          <w:color w:val="000000"/>
          <w:sz w:val="28"/>
        </w:rPr>
        <w:t>
      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286 с изменениями, внесенными законами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287. Освобождение от обложения таможенными пошлинами</w:t>
      </w:r>
    </w:p>
    <w:bookmarkStart w:name="z1104" w:id="1551"/>
    <w:p>
      <w:pPr>
        <w:spacing w:after="0"/>
        <w:ind w:left="0"/>
        <w:jc w:val="both"/>
      </w:pPr>
      <w:r>
        <w:rPr>
          <w:rFonts w:ascii="Times New Roman"/>
          <w:b w:val="false"/>
          <w:i w:val="false"/>
          <w:color w:val="000000"/>
          <w:sz w:val="28"/>
        </w:rPr>
        <w:t>
      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bookmarkEnd w:id="1551"/>
    <w:p>
      <w:pPr>
        <w:spacing w:after="0"/>
        <w:ind w:left="0"/>
        <w:jc w:val="both"/>
      </w:pPr>
      <w:r>
        <w:rPr>
          <w:rFonts w:ascii="Times New Roman"/>
          <w:b w:val="false"/>
          <w:i w:val="false"/>
          <w:color w:val="000000"/>
          <w:sz w:val="28"/>
        </w:rPr>
        <w:t>
      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pPr>
        <w:spacing w:after="0"/>
        <w:ind w:left="0"/>
        <w:jc w:val="both"/>
      </w:pPr>
      <w:r>
        <w:rPr>
          <w:rFonts w:ascii="Times New Roman"/>
          <w:b w:val="false"/>
          <w:i w:val="false"/>
          <w:color w:val="000000"/>
          <w:sz w:val="28"/>
        </w:rPr>
        <w:t>
      Под технологическим оборудованием понимаются товары, предназначенные для использования в технологическом процессе инвестиционного проекта.</w:t>
      </w:r>
    </w:p>
    <w:p>
      <w:pPr>
        <w:spacing w:after="0"/>
        <w:ind w:left="0"/>
        <w:jc w:val="both"/>
      </w:pPr>
      <w:r>
        <w:rPr>
          <w:rFonts w:ascii="Times New Roman"/>
          <w:b w:val="false"/>
          <w:i w:val="false"/>
          <w:color w:val="000000"/>
          <w:sz w:val="28"/>
        </w:rPr>
        <w:t>
      Под комплектующими понимаются составные части, в совокупности составляющие конструктивную целостность технологического оборудования.</w:t>
      </w:r>
    </w:p>
    <w:p>
      <w:pPr>
        <w:spacing w:after="0"/>
        <w:ind w:left="0"/>
        <w:jc w:val="both"/>
      </w:pPr>
      <w:r>
        <w:rPr>
          <w:rFonts w:ascii="Times New Roman"/>
          <w:b w:val="false"/>
          <w:i w:val="false"/>
          <w:color w:val="000000"/>
          <w:sz w:val="28"/>
        </w:rPr>
        <w:t>
      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bookmarkStart w:name="z215" w:id="1552"/>
    <w:p>
      <w:pPr>
        <w:spacing w:after="0"/>
        <w:ind w:left="0"/>
        <w:jc w:val="both"/>
      </w:pPr>
      <w:r>
        <w:rPr>
          <w:rFonts w:ascii="Times New Roman"/>
          <w:b w:val="false"/>
          <w:i w:val="false"/>
          <w:color w:val="000000"/>
          <w:sz w:val="28"/>
        </w:rPr>
        <w:t>
      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p>
    <w:bookmarkEnd w:id="1552"/>
    <w:p>
      <w:pPr>
        <w:spacing w:after="0"/>
        <w:ind w:left="0"/>
        <w:jc w:val="both"/>
      </w:pPr>
      <w:r>
        <w:rPr>
          <w:rFonts w:ascii="Times New Roman"/>
          <w:b w:val="false"/>
          <w:i w:val="false"/>
          <w:color w:val="000000"/>
          <w:sz w:val="28"/>
        </w:rPr>
        <w:t>
      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bookmarkStart w:name="z1105" w:id="1553"/>
    <w:p>
      <w:pPr>
        <w:spacing w:after="0"/>
        <w:ind w:left="0"/>
        <w:jc w:val="both"/>
      </w:pPr>
      <w:r>
        <w:rPr>
          <w:rFonts w:ascii="Times New Roman"/>
          <w:b w:val="false"/>
          <w:i w:val="false"/>
          <w:color w:val="000000"/>
          <w:sz w:val="28"/>
        </w:rPr>
        <w:t>
      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bookmarkEnd w:id="1553"/>
    <w:bookmarkStart w:name="z1106" w:id="1554"/>
    <w:p>
      <w:pPr>
        <w:spacing w:after="0"/>
        <w:ind w:left="0"/>
        <w:jc w:val="both"/>
      </w:pPr>
      <w:r>
        <w:rPr>
          <w:rFonts w:ascii="Times New Roman"/>
          <w:b w:val="false"/>
          <w:i w:val="false"/>
          <w:color w:val="000000"/>
          <w:sz w:val="28"/>
        </w:rPr>
        <w:t>
      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bookmarkEnd w:id="1554"/>
    <w:p>
      <w:pPr>
        <w:spacing w:after="0"/>
        <w:ind w:left="0"/>
        <w:jc w:val="both"/>
      </w:pPr>
      <w:r>
        <w:rPr>
          <w:rFonts w:ascii="Times New Roman"/>
          <w:b w:val="false"/>
          <w:i w:val="false"/>
          <w:color w:val="000000"/>
          <w:sz w:val="28"/>
        </w:rPr>
        <w:t>
      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pPr>
        <w:spacing w:after="0"/>
        <w:ind w:left="0"/>
        <w:jc w:val="both"/>
      </w:pPr>
      <w:r>
        <w:rPr>
          <w:rFonts w:ascii="Times New Roman"/>
          <w:b w:val="false"/>
          <w:i w:val="false"/>
          <w:color w:val="000000"/>
          <w:sz w:val="28"/>
        </w:rPr>
        <w:t>
      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pPr>
        <w:spacing w:after="0"/>
        <w:ind w:left="0"/>
        <w:jc w:val="both"/>
      </w:pPr>
      <w:r>
        <w:rPr>
          <w:rFonts w:ascii="Times New Roman"/>
          <w:b w:val="false"/>
          <w:i w:val="false"/>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pPr>
        <w:spacing w:after="0"/>
        <w:ind w:left="0"/>
        <w:jc w:val="both"/>
      </w:pPr>
      <w:r>
        <w:rPr>
          <w:rFonts w:ascii="Times New Roman"/>
          <w:b w:val="false"/>
          <w:i w:val="false"/>
          <w:color w:val="000000"/>
          <w:sz w:val="28"/>
        </w:rPr>
        <w:t>
      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pPr>
        <w:spacing w:after="0"/>
        <w:ind w:left="0"/>
        <w:jc w:val="both"/>
      </w:pPr>
      <w:r>
        <w:rPr>
          <w:rFonts w:ascii="Times New Roman"/>
          <w:b w:val="false"/>
          <w:i w:val="false"/>
          <w:color w:val="000000"/>
          <w:sz w:val="28"/>
        </w:rPr>
        <w:t>
      Действие настоящего пункта не распространяется на условия предоставления инвестиционных преференций для специального инвестиционного проекта.</w:t>
      </w:r>
    </w:p>
    <w:bookmarkStart w:name="z902" w:id="1555"/>
    <w:p>
      <w:pPr>
        <w:spacing w:after="0"/>
        <w:ind w:left="0"/>
        <w:jc w:val="both"/>
      </w:pPr>
      <w:r>
        <w:rPr>
          <w:rFonts w:ascii="Times New Roman"/>
          <w:b w:val="false"/>
          <w:i w:val="false"/>
          <w:color w:val="000000"/>
          <w:sz w:val="28"/>
        </w:rPr>
        <w:t>
      3-1. Освобождение от обложения ввозными таможенными пошлинами в рамках реализации специального инвестиционного проекта предоставляется:</w:t>
      </w:r>
    </w:p>
    <w:bookmarkEnd w:id="1555"/>
    <w:p>
      <w:pPr>
        <w:spacing w:after="0"/>
        <w:ind w:left="0"/>
        <w:jc w:val="both"/>
      </w:pPr>
      <w:r>
        <w:rPr>
          <w:rFonts w:ascii="Times New Roman"/>
          <w:b w:val="false"/>
          <w:i w:val="false"/>
          <w:color w:val="000000"/>
          <w:sz w:val="28"/>
        </w:rPr>
        <w:t>
      1) участникам специальных экономических зон на пятнадцатилетний срок, но не более срока действия специальных экономических зон;</w:t>
      </w:r>
    </w:p>
    <w:p>
      <w:pPr>
        <w:spacing w:after="0"/>
        <w:ind w:left="0"/>
        <w:jc w:val="both"/>
      </w:pPr>
      <w:r>
        <w:rPr>
          <w:rFonts w:ascii="Times New Roman"/>
          <w:b w:val="false"/>
          <w:i w:val="false"/>
          <w:color w:val="000000"/>
          <w:sz w:val="28"/>
        </w:rPr>
        <w:t>
      2) владельцам свободных складов на срок не более пятнадцати лет с момента регистрации специального инвестиционного контракта;</w:t>
      </w:r>
    </w:p>
    <w:p>
      <w:pPr>
        <w:spacing w:after="0"/>
        <w:ind w:left="0"/>
        <w:jc w:val="both"/>
      </w:pPr>
      <w:r>
        <w:rPr>
          <w:rFonts w:ascii="Times New Roman"/>
          <w:b w:val="false"/>
          <w:i w:val="false"/>
          <w:color w:val="000000"/>
          <w:sz w:val="28"/>
        </w:rPr>
        <w:t>
      3) юридическим лицам Республики Казахстан, заключившим соглашение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bookmarkStart w:name="z1107" w:id="1556"/>
    <w:p>
      <w:pPr>
        <w:spacing w:after="0"/>
        <w:ind w:left="0"/>
        <w:jc w:val="both"/>
      </w:pPr>
      <w:r>
        <w:rPr>
          <w:rFonts w:ascii="Times New Roman"/>
          <w:b w:val="false"/>
          <w:i w:val="false"/>
          <w:color w:val="000000"/>
          <w:sz w:val="28"/>
        </w:rPr>
        <w:t>
      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288. Государственные натурные гранты</w:t>
      </w:r>
    </w:p>
    <w:bookmarkStart w:name="z1108" w:id="1557"/>
    <w:p>
      <w:pPr>
        <w:spacing w:after="0"/>
        <w:ind w:left="0"/>
        <w:jc w:val="both"/>
      </w:pPr>
      <w:r>
        <w:rPr>
          <w:rFonts w:ascii="Times New Roman"/>
          <w:b w:val="false"/>
          <w:i w:val="false"/>
          <w:color w:val="000000"/>
          <w:sz w:val="28"/>
        </w:rPr>
        <w:t>
      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bookmarkEnd w:id="1557"/>
    <w:bookmarkStart w:name="z1109" w:id="1558"/>
    <w:p>
      <w:pPr>
        <w:spacing w:after="0"/>
        <w:ind w:left="0"/>
        <w:jc w:val="both"/>
      </w:pPr>
      <w:r>
        <w:rPr>
          <w:rFonts w:ascii="Times New Roman"/>
          <w:b w:val="false"/>
          <w:i w:val="false"/>
          <w:color w:val="000000"/>
          <w:sz w:val="28"/>
        </w:rPr>
        <w:t>
      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bookmarkEnd w:id="1558"/>
    <w:p>
      <w:pPr>
        <w:spacing w:after="0"/>
        <w:ind w:left="0"/>
        <w:jc w:val="both"/>
      </w:pPr>
      <w:r>
        <w:rPr>
          <w:rFonts w:ascii="Times New Roman"/>
          <w:b w:val="false"/>
          <w:i w:val="false"/>
          <w:color w:val="000000"/>
          <w:sz w:val="28"/>
        </w:rPr>
        <w:t>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bookmarkStart w:name="z1110" w:id="1559"/>
    <w:p>
      <w:pPr>
        <w:spacing w:after="0"/>
        <w:ind w:left="0"/>
        <w:jc w:val="both"/>
      </w:pPr>
      <w:r>
        <w:rPr>
          <w:rFonts w:ascii="Times New Roman"/>
          <w:b w:val="false"/>
          <w:i w:val="false"/>
          <w:color w:val="000000"/>
          <w:sz w:val="28"/>
        </w:rPr>
        <w:t>
      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bookmarkEnd w:id="1559"/>
    <w:bookmarkStart w:name="z1111" w:id="1560"/>
    <w:p>
      <w:pPr>
        <w:spacing w:after="0"/>
        <w:ind w:left="0"/>
        <w:jc w:val="both"/>
      </w:pPr>
      <w:r>
        <w:rPr>
          <w:rFonts w:ascii="Times New Roman"/>
          <w:b w:val="false"/>
          <w:i w:val="false"/>
          <w:color w:val="000000"/>
          <w:sz w:val="28"/>
        </w:rPr>
        <w:t>
      4. Оценка государственных натурных грантов осуществляется по их рыночной стоимости в порядке, установленном законодательством Республики Казахстан.</w:t>
      </w:r>
    </w:p>
    <w:bookmarkEnd w:id="1560"/>
    <w:bookmarkStart w:name="z1112" w:id="1561"/>
    <w:p>
      <w:pPr>
        <w:spacing w:after="0"/>
        <w:ind w:left="0"/>
        <w:jc w:val="both"/>
      </w:pPr>
      <w:r>
        <w:rPr>
          <w:rFonts w:ascii="Times New Roman"/>
          <w:b w:val="false"/>
          <w:i w:val="false"/>
          <w:color w:val="000000"/>
          <w:sz w:val="28"/>
        </w:rPr>
        <w:t>
      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bookmarkEnd w:id="1561"/>
    <w:p>
      <w:pPr>
        <w:spacing w:after="0"/>
        <w:ind w:left="0"/>
        <w:jc w:val="both"/>
      </w:pPr>
      <w:r>
        <w:rPr>
          <w:rFonts w:ascii="Times New Roman"/>
          <w:b w:val="false"/>
          <w:i w:val="false"/>
          <w:color w:val="000000"/>
          <w:sz w:val="28"/>
        </w:rPr>
        <w:t>
      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289. Гарантии стабильности при изменении законодательства Республики Казахстан</w:t>
      </w:r>
    </w:p>
    <w:bookmarkStart w:name="z2049" w:id="1562"/>
    <w:p>
      <w:pPr>
        <w:spacing w:after="0"/>
        <w:ind w:left="0"/>
        <w:jc w:val="both"/>
      </w:pPr>
      <w:r>
        <w:rPr>
          <w:rFonts w:ascii="Times New Roman"/>
          <w:b w:val="false"/>
          <w:i w:val="false"/>
          <w:color w:val="000000"/>
          <w:sz w:val="28"/>
        </w:rPr>
        <w:t xml:space="preserve">
      1. Юридическим лицам, реализующим инвестиционные приоритетные проекты, соответствующие </w:t>
      </w:r>
      <w:r>
        <w:rPr>
          <w:rFonts w:ascii="Times New Roman"/>
          <w:b w:val="false"/>
          <w:i w:val="false"/>
          <w:color w:val="000000"/>
          <w:sz w:val="28"/>
        </w:rPr>
        <w:t>пункту 5</w:t>
      </w:r>
      <w:r>
        <w:rPr>
          <w:rFonts w:ascii="Times New Roman"/>
          <w:b w:val="false"/>
          <w:i w:val="false"/>
          <w:color w:val="000000"/>
          <w:sz w:val="28"/>
        </w:rPr>
        <w:t xml:space="preserve"> статьи 286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гарантируется стабильность при изменении:</w:t>
      </w:r>
    </w:p>
    <w:bookmarkEnd w:id="1562"/>
    <w:bookmarkStart w:name="z2050" w:id="1563"/>
    <w:p>
      <w:pPr>
        <w:spacing w:after="0"/>
        <w:ind w:left="0"/>
        <w:jc w:val="both"/>
      </w:pPr>
      <w:r>
        <w:rPr>
          <w:rFonts w:ascii="Times New Roman"/>
          <w:b w:val="false"/>
          <w:i w:val="false"/>
          <w:color w:val="000000"/>
          <w:sz w:val="28"/>
        </w:rPr>
        <w:t>
      1)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bookmarkEnd w:id="1563"/>
    <w:bookmarkStart w:name="z2051" w:id="1564"/>
    <w:p>
      <w:pPr>
        <w:spacing w:after="0"/>
        <w:ind w:left="0"/>
        <w:jc w:val="both"/>
      </w:pPr>
      <w:r>
        <w:rPr>
          <w:rFonts w:ascii="Times New Roman"/>
          <w:b w:val="false"/>
          <w:i w:val="false"/>
          <w:color w:val="000000"/>
          <w:sz w:val="28"/>
        </w:rPr>
        <w:t>
      2) законодательства Республики Казахстан о миграции населения в сфере привлечения иностранной рабочей силы.</w:t>
      </w:r>
    </w:p>
    <w:bookmarkEnd w:id="1564"/>
    <w:bookmarkStart w:name="z2052" w:id="1565"/>
    <w:p>
      <w:pPr>
        <w:spacing w:after="0"/>
        <w:ind w:left="0"/>
        <w:jc w:val="both"/>
      </w:pPr>
      <w:r>
        <w:rPr>
          <w:rFonts w:ascii="Times New Roman"/>
          <w:b w:val="false"/>
          <w:i w:val="false"/>
          <w:color w:val="000000"/>
          <w:sz w:val="28"/>
        </w:rPr>
        <w:t xml:space="preserve">
      Исключения из части первой настоящего пункта составляют случаи,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295-2 настоящего Кодекса.</w:t>
      </w:r>
    </w:p>
    <w:bookmarkEnd w:id="1565"/>
    <w:bookmarkStart w:name="z1114" w:id="1566"/>
    <w:p>
      <w:pPr>
        <w:spacing w:after="0"/>
        <w:ind w:left="0"/>
        <w:jc w:val="both"/>
      </w:pPr>
      <w:r>
        <w:rPr>
          <w:rFonts w:ascii="Times New Roman"/>
          <w:b w:val="false"/>
          <w:i w:val="false"/>
          <w:color w:val="000000"/>
          <w:sz w:val="28"/>
        </w:rPr>
        <w:t>
      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bookmarkEnd w:id="1566"/>
    <w:bookmarkStart w:name="z2266" w:id="1567"/>
    <w:p>
      <w:pPr>
        <w:spacing w:after="0"/>
        <w:ind w:left="0"/>
        <w:jc w:val="both"/>
      </w:pPr>
      <w:r>
        <w:rPr>
          <w:rFonts w:ascii="Times New Roman"/>
          <w:b w:val="false"/>
          <w:i w:val="false"/>
          <w:color w:val="000000"/>
          <w:sz w:val="28"/>
        </w:rPr>
        <w:t>
      3. Юридическим лицам, заключившим соглашение об инвестиционных обязательствах в соответствии со статьей 295-3 настоящего Кодекса, гарантируется стабильность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 сроком на десять лет.</w:t>
      </w:r>
    </w:p>
    <w:bookmarkEnd w:id="1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290. Преференции по налогам</w:t>
      </w:r>
    </w:p>
    <w:bookmarkStart w:name="z1115" w:id="1568"/>
    <w:p>
      <w:pPr>
        <w:spacing w:after="0"/>
        <w:ind w:left="0"/>
        <w:jc w:val="both"/>
      </w:pPr>
      <w:r>
        <w:rPr>
          <w:rFonts w:ascii="Times New Roman"/>
          <w:b w:val="false"/>
          <w:i w:val="false"/>
          <w:color w:val="000000"/>
          <w:sz w:val="28"/>
        </w:rPr>
        <w:t>
      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bookmarkEnd w:id="1568"/>
    <w:bookmarkStart w:name="z1116" w:id="1569"/>
    <w:p>
      <w:pPr>
        <w:spacing w:after="0"/>
        <w:ind w:left="0"/>
        <w:jc w:val="both"/>
      </w:pPr>
      <w:r>
        <w:rPr>
          <w:rFonts w:ascii="Times New Roman"/>
          <w:b w:val="false"/>
          <w:i w:val="false"/>
          <w:color w:val="000000"/>
          <w:sz w:val="28"/>
        </w:rPr>
        <w:t xml:space="preserve">
      2. Виды преференций по налогам: </w:t>
      </w:r>
    </w:p>
    <w:bookmarkEnd w:id="1569"/>
    <w:p>
      <w:pPr>
        <w:spacing w:after="0"/>
        <w:ind w:left="0"/>
        <w:jc w:val="both"/>
      </w:pPr>
      <w:r>
        <w:rPr>
          <w:rFonts w:ascii="Times New Roman"/>
          <w:b w:val="false"/>
          <w:i w:val="false"/>
          <w:color w:val="000000"/>
          <w:sz w:val="28"/>
        </w:rPr>
        <w:t xml:space="preserve">
      1) для инвестиционных приоритетных проектов: </w:t>
      </w:r>
    </w:p>
    <w:p>
      <w:pPr>
        <w:spacing w:after="0"/>
        <w:ind w:left="0"/>
        <w:jc w:val="both"/>
      </w:pPr>
      <w:r>
        <w:rPr>
          <w:rFonts w:ascii="Times New Roman"/>
          <w:b w:val="false"/>
          <w:i w:val="false"/>
          <w:color w:val="000000"/>
          <w:sz w:val="28"/>
        </w:rPr>
        <w:t xml:space="preserve">
      уменьшение суммы исчисленного корпоративного подоходного налога на 100 процентов; </w:t>
      </w:r>
    </w:p>
    <w:p>
      <w:pPr>
        <w:spacing w:after="0"/>
        <w:ind w:left="0"/>
        <w:jc w:val="both"/>
      </w:pPr>
      <w:r>
        <w:rPr>
          <w:rFonts w:ascii="Times New Roman"/>
          <w:b w:val="false"/>
          <w:i w:val="false"/>
          <w:color w:val="000000"/>
          <w:sz w:val="28"/>
        </w:rPr>
        <w:t>
      применение коэффициента 0 к ставкам земельного налога;</w:t>
      </w:r>
    </w:p>
    <w:p>
      <w:pPr>
        <w:spacing w:after="0"/>
        <w:ind w:left="0"/>
        <w:jc w:val="both"/>
      </w:pPr>
      <w:r>
        <w:rPr>
          <w:rFonts w:ascii="Times New Roman"/>
          <w:b w:val="false"/>
          <w:i w:val="false"/>
          <w:color w:val="000000"/>
          <w:sz w:val="28"/>
        </w:rPr>
        <w:t>
      исчисление налога на имущество по ставке 0 процента к налоговой базе;</w:t>
      </w:r>
    </w:p>
    <w:p>
      <w:pPr>
        <w:spacing w:after="0"/>
        <w:ind w:left="0"/>
        <w:jc w:val="both"/>
      </w:pPr>
      <w:r>
        <w:rPr>
          <w:rFonts w:ascii="Times New Roman"/>
          <w:b w:val="false"/>
          <w:i w:val="false"/>
          <w:color w:val="000000"/>
          <w:sz w:val="28"/>
        </w:rPr>
        <w:t>
      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pPr>
        <w:spacing w:after="0"/>
        <w:ind w:left="0"/>
        <w:jc w:val="both"/>
      </w:pPr>
      <w:r>
        <w:rPr>
          <w:rFonts w:ascii="Times New Roman"/>
          <w:b w:val="false"/>
          <w:i w:val="false"/>
          <w:color w:val="000000"/>
          <w:sz w:val="28"/>
        </w:rPr>
        <w:t>
      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bookmarkStart w:name="z1117" w:id="1570"/>
    <w:p>
      <w:pPr>
        <w:spacing w:after="0"/>
        <w:ind w:left="0"/>
        <w:jc w:val="both"/>
      </w:pPr>
      <w:r>
        <w:rPr>
          <w:rFonts w:ascii="Times New Roman"/>
          <w:b w:val="false"/>
          <w:i w:val="false"/>
          <w:color w:val="000000"/>
          <w:sz w:val="28"/>
        </w:rPr>
        <w:t>
      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Кодексом Республики Казахстан "О налогах и других обязательных платежах в бюджет" (Налоговый кодекс).</w:t>
      </w:r>
    </w:p>
    <w:bookmarkEnd w:id="1570"/>
    <w:bookmarkStart w:name="z1118" w:id="1571"/>
    <w:p>
      <w:pPr>
        <w:spacing w:after="0"/>
        <w:ind w:left="0"/>
        <w:jc w:val="both"/>
      </w:pPr>
      <w:r>
        <w:rPr>
          <w:rFonts w:ascii="Times New Roman"/>
          <w:b w:val="false"/>
          <w:i w:val="false"/>
          <w:color w:val="000000"/>
          <w:sz w:val="28"/>
        </w:rPr>
        <w:t>
      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Инвестиционная субсидия</w:t>
      </w:r>
    </w:p>
    <w:p>
      <w:pPr>
        <w:spacing w:after="0"/>
        <w:ind w:left="0"/>
        <w:jc w:val="both"/>
      </w:pPr>
      <w:r>
        <w:rPr>
          <w:rFonts w:ascii="Times New Roman"/>
          <w:b w:val="false"/>
          <w:i w:val="false"/>
          <w:color w:val="ff0000"/>
          <w:sz w:val="28"/>
        </w:rPr>
        <w:t xml:space="preserve">
      Сноска. Статья 291 исключена Законом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292. Требования к заявке на предоставление инвестиционных преференций</w:t>
      </w:r>
    </w:p>
    <w:bookmarkStart w:name="z1126" w:id="1572"/>
    <w:p>
      <w:pPr>
        <w:spacing w:after="0"/>
        <w:ind w:left="0"/>
        <w:jc w:val="both"/>
      </w:pPr>
      <w:r>
        <w:rPr>
          <w:rFonts w:ascii="Times New Roman"/>
          <w:b w:val="false"/>
          <w:i w:val="false"/>
          <w:color w:val="000000"/>
          <w:sz w:val="28"/>
        </w:rPr>
        <w:t>
      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bookmarkEnd w:id="1572"/>
    <w:p>
      <w:pPr>
        <w:spacing w:after="0"/>
        <w:ind w:left="0"/>
        <w:jc w:val="both"/>
      </w:pPr>
      <w:r>
        <w:rPr>
          <w:rFonts w:ascii="Times New Roman"/>
          <w:b w:val="false"/>
          <w:i w:val="false"/>
          <w:color w:val="000000"/>
          <w:sz w:val="28"/>
        </w:rPr>
        <w:t>
      1) справки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2) копии устава юридического лица, заверенной подписью руководителя и печатью юридического лица.</w:t>
      </w:r>
    </w:p>
    <w:p>
      <w:pPr>
        <w:spacing w:after="0"/>
        <w:ind w:left="0"/>
        <w:jc w:val="both"/>
      </w:pPr>
      <w:r>
        <w:rPr>
          <w:rFonts w:ascii="Times New Roman"/>
          <w:b w:val="false"/>
          <w:i w:val="false"/>
          <w:color w:val="000000"/>
          <w:sz w:val="28"/>
        </w:rPr>
        <w:t>
      В случае, если юридическое лицо является субъектом частного предпринимательства, скрепление документов печатью не требуется;</w:t>
      </w:r>
    </w:p>
    <w:p>
      <w:pPr>
        <w:spacing w:after="0"/>
        <w:ind w:left="0"/>
        <w:jc w:val="both"/>
      </w:pPr>
      <w:r>
        <w:rPr>
          <w:rFonts w:ascii="Times New Roman"/>
          <w:b w:val="false"/>
          <w:i w:val="false"/>
          <w:color w:val="000000"/>
          <w:sz w:val="28"/>
        </w:rPr>
        <w:t>
      3) бизнес-плана инвестиционного проекта, составленного в соответствии с требованиями, устанавливаемыми уполномоченным органом по инвестициям;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6) действовал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справки органа государственных доходов по месту регистрации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p>
    <w:bookmarkStart w:name="z1874" w:id="1573"/>
    <w:p>
      <w:pPr>
        <w:spacing w:after="0"/>
        <w:ind w:left="0"/>
        <w:jc w:val="both"/>
      </w:pPr>
      <w:r>
        <w:rPr>
          <w:rFonts w:ascii="Times New Roman"/>
          <w:b w:val="false"/>
          <w:i w:val="false"/>
          <w:color w:val="000000"/>
          <w:sz w:val="28"/>
        </w:rPr>
        <w:t>
      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bookmarkEnd w:id="1573"/>
    <w:bookmarkStart w:name="z2341" w:id="1574"/>
    <w:p>
      <w:pPr>
        <w:spacing w:after="0"/>
        <w:ind w:left="0"/>
        <w:jc w:val="both"/>
      </w:pPr>
      <w:r>
        <w:rPr>
          <w:rFonts w:ascii="Times New Roman"/>
          <w:b w:val="false"/>
          <w:i w:val="false"/>
          <w:color w:val="000000"/>
          <w:sz w:val="28"/>
        </w:rPr>
        <w:t>
      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bookmarkEnd w:id="1574"/>
    <w:bookmarkStart w:name="z903" w:id="1575"/>
    <w:p>
      <w:pPr>
        <w:spacing w:after="0"/>
        <w:ind w:left="0"/>
        <w:jc w:val="both"/>
      </w:pPr>
      <w:r>
        <w:rPr>
          <w:rFonts w:ascii="Times New Roman"/>
          <w:b w:val="false"/>
          <w:i w:val="false"/>
          <w:color w:val="000000"/>
          <w:sz w:val="28"/>
        </w:rPr>
        <w:t>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bookmarkEnd w:id="1575"/>
    <w:bookmarkStart w:name="z1127" w:id="1576"/>
    <w:p>
      <w:pPr>
        <w:spacing w:after="0"/>
        <w:ind w:left="0"/>
        <w:jc w:val="both"/>
      </w:pPr>
      <w:r>
        <w:rPr>
          <w:rFonts w:ascii="Times New Roman"/>
          <w:b w:val="false"/>
          <w:i w:val="false"/>
          <w:color w:val="000000"/>
          <w:sz w:val="28"/>
        </w:rPr>
        <w:t>
      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bookmarkEnd w:id="1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293. Сроки рассмотрения заявки на предоставление инвестиционных преференций</w:t>
      </w:r>
    </w:p>
    <w:bookmarkStart w:name="z1128" w:id="1577"/>
    <w:p>
      <w:pPr>
        <w:spacing w:after="0"/>
        <w:ind w:left="0"/>
        <w:jc w:val="both"/>
      </w:pPr>
      <w:r>
        <w:rPr>
          <w:rFonts w:ascii="Times New Roman"/>
          <w:b w:val="false"/>
          <w:i w:val="false"/>
          <w:color w:val="000000"/>
          <w:sz w:val="28"/>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даты регистрации заявки.</w:t>
      </w:r>
    </w:p>
    <w:bookmarkEnd w:id="1577"/>
    <w:p>
      <w:pPr>
        <w:spacing w:after="0"/>
        <w:ind w:left="0"/>
        <w:jc w:val="both"/>
      </w:pPr>
      <w:r>
        <w:rPr>
          <w:rFonts w:ascii="Times New Roman"/>
          <w:b w:val="false"/>
          <w:i w:val="false"/>
          <w:color w:val="000000"/>
          <w:sz w:val="28"/>
        </w:rPr>
        <w:t>
      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bookmarkStart w:name="z1129" w:id="1578"/>
    <w:p>
      <w:pPr>
        <w:spacing w:after="0"/>
        <w:ind w:left="0"/>
        <w:jc w:val="both"/>
      </w:pPr>
      <w:r>
        <w:rPr>
          <w:rFonts w:ascii="Times New Roman"/>
          <w:b w:val="false"/>
          <w:i w:val="false"/>
          <w:color w:val="000000"/>
          <w:sz w:val="28"/>
        </w:rPr>
        <w:t>
      2. Порядок приема, регистрации и рассмотрения заявки на предоставление инвестиционных преференций определяется уполномоченным органом по инвестициям.</w:t>
      </w:r>
    </w:p>
    <w:bookmarkEnd w:id="1578"/>
    <w:bookmarkStart w:name="z904" w:id="1579"/>
    <w:p>
      <w:pPr>
        <w:spacing w:after="0"/>
        <w:ind w:left="0"/>
        <w:jc w:val="both"/>
      </w:pPr>
      <w:r>
        <w:rPr>
          <w:rFonts w:ascii="Times New Roman"/>
          <w:b w:val="false"/>
          <w:i w:val="false"/>
          <w:color w:val="000000"/>
          <w:sz w:val="28"/>
        </w:rPr>
        <w:t>
      3. Положения настоящей статьи не распространяются на заявки на предоставление инвестиционных преференций для специального инвестиционного проекта.</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294. Заключение инвестиционного контракта</w:t>
      </w:r>
    </w:p>
    <w:bookmarkStart w:name="z1130" w:id="1580"/>
    <w:p>
      <w:pPr>
        <w:spacing w:after="0"/>
        <w:ind w:left="0"/>
        <w:jc w:val="both"/>
      </w:pPr>
      <w:r>
        <w:rPr>
          <w:rFonts w:ascii="Times New Roman"/>
          <w:b w:val="false"/>
          <w:i w:val="false"/>
          <w:color w:val="000000"/>
          <w:sz w:val="28"/>
        </w:rPr>
        <w:t>
      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bookmarkEnd w:id="1580"/>
    <w:bookmarkStart w:name="z1131" w:id="1581"/>
    <w:p>
      <w:pPr>
        <w:spacing w:after="0"/>
        <w:ind w:left="0"/>
        <w:jc w:val="both"/>
      </w:pPr>
      <w:r>
        <w:rPr>
          <w:rFonts w:ascii="Times New Roman"/>
          <w:b w:val="false"/>
          <w:i w:val="false"/>
          <w:color w:val="000000"/>
          <w:sz w:val="28"/>
        </w:rPr>
        <w:t>
      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1581"/>
    <w:p>
      <w:pPr>
        <w:spacing w:after="0"/>
        <w:ind w:left="0"/>
        <w:jc w:val="both"/>
      </w:pPr>
      <w:r>
        <w:rPr>
          <w:rFonts w:ascii="Times New Roman"/>
          <w:b w:val="false"/>
          <w:i w:val="false"/>
          <w:color w:val="000000"/>
          <w:sz w:val="28"/>
        </w:rPr>
        <w:t>
      Под модельным контрактом понимается типовой контракт, утверждаемый Правительством Республики Казахстан и используемый при заключении инвестиционных контрактов.</w:t>
      </w:r>
    </w:p>
    <w:bookmarkStart w:name="z1132" w:id="1582"/>
    <w:p>
      <w:pPr>
        <w:spacing w:after="0"/>
        <w:ind w:left="0"/>
        <w:jc w:val="both"/>
      </w:pPr>
      <w:r>
        <w:rPr>
          <w:rFonts w:ascii="Times New Roman"/>
          <w:b w:val="false"/>
          <w:i w:val="false"/>
          <w:color w:val="000000"/>
          <w:sz w:val="28"/>
        </w:rPr>
        <w:t>
      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bookmarkEnd w:id="1582"/>
    <w:p>
      <w:pPr>
        <w:spacing w:after="0"/>
        <w:ind w:left="0"/>
        <w:jc w:val="both"/>
      </w:pPr>
      <w:r>
        <w:rPr>
          <w:rFonts w:ascii="Times New Roman"/>
          <w:b w:val="false"/>
          <w:i w:val="false"/>
          <w:color w:val="000000"/>
          <w:sz w:val="28"/>
        </w:rPr>
        <w:t>
      Датой заключения инвестиционного контракта является дата его регистрации уполномоченным органом по инвестициям.</w:t>
      </w:r>
    </w:p>
    <w:bookmarkStart w:name="z1133" w:id="1583"/>
    <w:p>
      <w:pPr>
        <w:spacing w:after="0"/>
        <w:ind w:left="0"/>
        <w:jc w:val="both"/>
      </w:pPr>
      <w:r>
        <w:rPr>
          <w:rFonts w:ascii="Times New Roman"/>
          <w:b w:val="false"/>
          <w:i w:val="false"/>
          <w:color w:val="000000"/>
          <w:sz w:val="28"/>
        </w:rPr>
        <w:t>
      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bookmarkEnd w:id="1583"/>
    <w:p>
      <w:pPr>
        <w:spacing w:after="0"/>
        <w:ind w:left="0"/>
        <w:jc w:val="both"/>
      </w:pPr>
      <w:r>
        <w:rPr>
          <w:rFonts w:ascii="Times New Roman"/>
          <w:b w:val="false"/>
          <w:i w:val="false"/>
          <w:color w:val="000000"/>
          <w:sz w:val="28"/>
        </w:rPr>
        <w:t>
      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 Условия расторжения инвестиционного контракта</w:t>
      </w:r>
    </w:p>
    <w:bookmarkStart w:name="z1134" w:id="1584"/>
    <w:p>
      <w:pPr>
        <w:spacing w:after="0"/>
        <w:ind w:left="0"/>
        <w:jc w:val="both"/>
      </w:pPr>
      <w:r>
        <w:rPr>
          <w:rFonts w:ascii="Times New Roman"/>
          <w:b w:val="false"/>
          <w:i w:val="false"/>
          <w:color w:val="000000"/>
          <w:sz w:val="28"/>
        </w:rPr>
        <w:t>
      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bookmarkEnd w:id="1584"/>
    <w:bookmarkStart w:name="z1135" w:id="1585"/>
    <w:p>
      <w:pPr>
        <w:spacing w:after="0"/>
        <w:ind w:left="0"/>
        <w:jc w:val="both"/>
      </w:pPr>
      <w:r>
        <w:rPr>
          <w:rFonts w:ascii="Times New Roman"/>
          <w:b w:val="false"/>
          <w:i w:val="false"/>
          <w:color w:val="000000"/>
          <w:sz w:val="28"/>
        </w:rPr>
        <w:t>
      2. Действие инвестиционного контракта может быть досрочно прекращено:</w:t>
      </w:r>
    </w:p>
    <w:bookmarkEnd w:id="1585"/>
    <w:p>
      <w:pPr>
        <w:spacing w:after="0"/>
        <w:ind w:left="0"/>
        <w:jc w:val="both"/>
      </w:pPr>
      <w:r>
        <w:rPr>
          <w:rFonts w:ascii="Times New Roman"/>
          <w:b w:val="false"/>
          <w:i w:val="false"/>
          <w:color w:val="000000"/>
          <w:sz w:val="28"/>
        </w:rPr>
        <w:t>
      1) по соглашению сторон;</w:t>
      </w:r>
    </w:p>
    <w:p>
      <w:pPr>
        <w:spacing w:after="0"/>
        <w:ind w:left="0"/>
        <w:jc w:val="both"/>
      </w:pPr>
      <w:r>
        <w:rPr>
          <w:rFonts w:ascii="Times New Roman"/>
          <w:b w:val="false"/>
          <w:i w:val="false"/>
          <w:color w:val="000000"/>
          <w:sz w:val="28"/>
        </w:rPr>
        <w:t>
      2) в одностороннем порядке.</w:t>
      </w:r>
    </w:p>
    <w:bookmarkStart w:name="z1136" w:id="1586"/>
    <w:p>
      <w:pPr>
        <w:spacing w:after="0"/>
        <w:ind w:left="0"/>
        <w:jc w:val="both"/>
      </w:pPr>
      <w:r>
        <w:rPr>
          <w:rFonts w:ascii="Times New Roman"/>
          <w:b w:val="false"/>
          <w:i w:val="false"/>
          <w:color w:val="000000"/>
          <w:sz w:val="28"/>
        </w:rPr>
        <w:t>
      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bookmarkEnd w:id="1586"/>
    <w:p>
      <w:pPr>
        <w:spacing w:after="0"/>
        <w:ind w:left="0"/>
        <w:jc w:val="both"/>
      </w:pPr>
      <w:r>
        <w:rPr>
          <w:rFonts w:ascii="Times New Roman"/>
          <w:b w:val="false"/>
          <w:i w:val="false"/>
          <w:color w:val="000000"/>
          <w:sz w:val="28"/>
        </w:rPr>
        <w:t>
      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bookmarkStart w:name="z1137" w:id="1587"/>
    <w:p>
      <w:pPr>
        <w:spacing w:after="0"/>
        <w:ind w:left="0"/>
        <w:jc w:val="both"/>
      </w:pPr>
      <w:r>
        <w:rPr>
          <w:rFonts w:ascii="Times New Roman"/>
          <w:b w:val="false"/>
          <w:i w:val="false"/>
          <w:color w:val="000000"/>
          <w:sz w:val="28"/>
        </w:rPr>
        <w:t>
      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1587"/>
    <w:bookmarkStart w:name="z1138" w:id="1588"/>
    <w:p>
      <w:pPr>
        <w:spacing w:after="0"/>
        <w:ind w:left="0"/>
        <w:jc w:val="both"/>
      </w:pPr>
      <w:r>
        <w:rPr>
          <w:rFonts w:ascii="Times New Roman"/>
          <w:b w:val="false"/>
          <w:i w:val="false"/>
          <w:color w:val="000000"/>
          <w:sz w:val="28"/>
        </w:rPr>
        <w:t>
      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1588"/>
    <w:bookmarkStart w:name="z1139" w:id="1589"/>
    <w:p>
      <w:pPr>
        <w:spacing w:after="0"/>
        <w:ind w:left="0"/>
        <w:jc w:val="both"/>
      </w:pPr>
      <w:r>
        <w:rPr>
          <w:rFonts w:ascii="Times New Roman"/>
          <w:b w:val="false"/>
          <w:i w:val="false"/>
          <w:color w:val="000000"/>
          <w:sz w:val="28"/>
        </w:rPr>
        <w:t>
      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bookmarkEnd w:id="1589"/>
    <w:bookmarkStart w:name="z1353" w:id="1590"/>
    <w:p>
      <w:pPr>
        <w:spacing w:after="0"/>
        <w:ind w:left="0"/>
        <w:jc w:val="both"/>
      </w:pPr>
      <w:r>
        <w:rPr>
          <w:rFonts w:ascii="Times New Roman"/>
          <w:b w:val="false"/>
          <w:i w:val="false"/>
          <w:color w:val="000000"/>
          <w:sz w:val="28"/>
        </w:rPr>
        <w:t>
      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bookmarkEnd w:id="1590"/>
    <w:bookmarkStart w:name="z1140" w:id="1591"/>
    <w:p>
      <w:pPr>
        <w:spacing w:after="0"/>
        <w:ind w:left="0"/>
        <w:jc w:val="both"/>
      </w:pPr>
      <w:r>
        <w:rPr>
          <w:rFonts w:ascii="Times New Roman"/>
          <w:b w:val="false"/>
          <w:i w:val="false"/>
          <w:color w:val="000000"/>
          <w:sz w:val="28"/>
        </w:rPr>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bookmarkEnd w:id="1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295-1. Заключение и расторжение специального инвестиционного контракта</w:t>
      </w:r>
    </w:p>
    <w:bookmarkStart w:name="z906" w:id="1592"/>
    <w:p>
      <w:pPr>
        <w:spacing w:after="0"/>
        <w:ind w:left="0"/>
        <w:jc w:val="both"/>
      </w:pPr>
      <w:r>
        <w:rPr>
          <w:rFonts w:ascii="Times New Roman"/>
          <w:b w:val="false"/>
          <w:i w:val="false"/>
          <w:color w:val="000000"/>
          <w:sz w:val="28"/>
        </w:rPr>
        <w:t>
      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bookmarkEnd w:id="1592"/>
    <w:bookmarkStart w:name="z907" w:id="1593"/>
    <w:p>
      <w:pPr>
        <w:spacing w:after="0"/>
        <w:ind w:left="0"/>
        <w:jc w:val="both"/>
      </w:pPr>
      <w:r>
        <w:rPr>
          <w:rFonts w:ascii="Times New Roman"/>
          <w:b w:val="false"/>
          <w:i w:val="false"/>
          <w:color w:val="000000"/>
          <w:sz w:val="28"/>
        </w:rPr>
        <w:t>
      2. Уполномоченный орган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 утверждаемого уполномоченным органом по заключению специальных инвестиционных контрактов, определяемым Правительством Республики Казахстан.</w:t>
      </w:r>
    </w:p>
    <w:bookmarkEnd w:id="1593"/>
    <w:bookmarkStart w:name="z908" w:id="1594"/>
    <w:p>
      <w:pPr>
        <w:spacing w:after="0"/>
        <w:ind w:left="0"/>
        <w:jc w:val="both"/>
      </w:pPr>
      <w:r>
        <w:rPr>
          <w:rFonts w:ascii="Times New Roman"/>
          <w:b w:val="false"/>
          <w:i w:val="false"/>
          <w:color w:val="000000"/>
          <w:sz w:val="28"/>
        </w:rPr>
        <w:t>
      3. Порядок и условия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 определяемым Правительством Республики Казахстан.</w:t>
      </w:r>
    </w:p>
    <w:bookmarkEnd w:id="1594"/>
    <w:bookmarkStart w:name="z1325" w:id="1595"/>
    <w:p>
      <w:pPr>
        <w:spacing w:after="0"/>
        <w:ind w:left="0"/>
        <w:jc w:val="both"/>
      </w:pPr>
      <w:r>
        <w:rPr>
          <w:rFonts w:ascii="Times New Roman"/>
          <w:b w:val="false"/>
          <w:i w:val="false"/>
          <w:color w:val="000000"/>
          <w:sz w:val="28"/>
        </w:rPr>
        <w:t>
      4. Срок действия специального инвестиционного контракта определяется сроком действия инвестиционных преференций.</w:t>
      </w:r>
    </w:p>
    <w:bookmarkEnd w:id="1595"/>
    <w:bookmarkStart w:name="z1875" w:id="1596"/>
    <w:p>
      <w:pPr>
        <w:spacing w:after="0"/>
        <w:ind w:left="0"/>
        <w:jc w:val="both"/>
      </w:pPr>
      <w:r>
        <w:rPr>
          <w:rFonts w:ascii="Times New Roman"/>
          <w:b w:val="false"/>
          <w:i w:val="false"/>
          <w:color w:val="000000"/>
          <w:sz w:val="28"/>
        </w:rPr>
        <w:t>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bookmarkEnd w:id="1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295-1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изменениями, внесенными законами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295-2. Соглашение об инвестициях</w:t>
      </w:r>
    </w:p>
    <w:bookmarkStart w:name="z2455" w:id="1597"/>
    <w:p>
      <w:pPr>
        <w:spacing w:after="0"/>
        <w:ind w:left="0"/>
        <w:jc w:val="both"/>
      </w:pPr>
      <w:r>
        <w:rPr>
          <w:rFonts w:ascii="Times New Roman"/>
          <w:b w:val="false"/>
          <w:i w:val="false"/>
          <w:color w:val="000000"/>
          <w:sz w:val="28"/>
        </w:rPr>
        <w:t>
      1. Соглашением об инвестициях является договор на реализацию инвестиционного проекта, заключаемый на основании решения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597"/>
    <w:bookmarkStart w:name="z2456" w:id="1598"/>
    <w:p>
      <w:pPr>
        <w:spacing w:after="0"/>
        <w:ind w:left="0"/>
        <w:jc w:val="both"/>
      </w:pPr>
      <w:r>
        <w:rPr>
          <w:rFonts w:ascii="Times New Roman"/>
          <w:b w:val="false"/>
          <w:i w:val="false"/>
          <w:color w:val="000000"/>
          <w:sz w:val="28"/>
        </w:rPr>
        <w:t>
      Соглашением об инвестициях определяются условия и порядок предоставления преференций и льгот, предусмотренных законодательством Республики Казахстан на момент заключения соглашения об инвестициях, а также устанавливаются встречные обязательства для юридических лиц, заключивших соглашение об инвестициях.</w:t>
      </w:r>
    </w:p>
    <w:bookmarkEnd w:id="1598"/>
    <w:bookmarkStart w:name="z2457" w:id="1599"/>
    <w:p>
      <w:pPr>
        <w:spacing w:after="0"/>
        <w:ind w:left="0"/>
        <w:jc w:val="both"/>
      </w:pPr>
      <w:r>
        <w:rPr>
          <w:rFonts w:ascii="Times New Roman"/>
          <w:b w:val="false"/>
          <w:i w:val="false"/>
          <w:color w:val="000000"/>
          <w:sz w:val="28"/>
        </w:rPr>
        <w:t>
      Соглашения об инвестициях не могут заключаться для реализации проектов в следующих видах деятельности:</w:t>
      </w:r>
    </w:p>
    <w:bookmarkEnd w:id="1599"/>
    <w:bookmarkStart w:name="z2458" w:id="1600"/>
    <w:p>
      <w:pPr>
        <w:spacing w:after="0"/>
        <w:ind w:left="0"/>
        <w:jc w:val="both"/>
      </w:pPr>
      <w:r>
        <w:rPr>
          <w:rFonts w:ascii="Times New Roman"/>
          <w:b w:val="false"/>
          <w:i w:val="false"/>
          <w:color w:val="000000"/>
          <w:sz w:val="28"/>
        </w:rPr>
        <w:t>
      1) деятельность, связанная с оборотом наркотических средств, психотропных веществ и прекурсоров;</w:t>
      </w:r>
    </w:p>
    <w:bookmarkEnd w:id="1600"/>
    <w:bookmarkStart w:name="z2459" w:id="1601"/>
    <w:p>
      <w:pPr>
        <w:spacing w:after="0"/>
        <w:ind w:left="0"/>
        <w:jc w:val="both"/>
      </w:pPr>
      <w:r>
        <w:rPr>
          <w:rFonts w:ascii="Times New Roman"/>
          <w:b w:val="false"/>
          <w:i w:val="false"/>
          <w:color w:val="000000"/>
          <w:sz w:val="28"/>
        </w:rPr>
        <w:t>
      2) производство и (или) оптовая реализация подакцизной продукции;</w:t>
      </w:r>
    </w:p>
    <w:bookmarkEnd w:id="1601"/>
    <w:bookmarkStart w:name="z2460" w:id="1602"/>
    <w:p>
      <w:pPr>
        <w:spacing w:after="0"/>
        <w:ind w:left="0"/>
        <w:jc w:val="both"/>
      </w:pPr>
      <w:r>
        <w:rPr>
          <w:rFonts w:ascii="Times New Roman"/>
          <w:b w:val="false"/>
          <w:i w:val="false"/>
          <w:color w:val="000000"/>
          <w:sz w:val="28"/>
        </w:rPr>
        <w:t>
      3) проведение лотереи;</w:t>
      </w:r>
    </w:p>
    <w:bookmarkEnd w:id="1602"/>
    <w:bookmarkStart w:name="z2461" w:id="1603"/>
    <w:p>
      <w:pPr>
        <w:spacing w:after="0"/>
        <w:ind w:left="0"/>
        <w:jc w:val="both"/>
      </w:pPr>
      <w:r>
        <w:rPr>
          <w:rFonts w:ascii="Times New Roman"/>
          <w:b w:val="false"/>
          <w:i w:val="false"/>
          <w:color w:val="000000"/>
          <w:sz w:val="28"/>
        </w:rPr>
        <w:t>
      4) деятельность в сфере игорного бизнеса;</w:t>
      </w:r>
    </w:p>
    <w:bookmarkEnd w:id="1603"/>
    <w:bookmarkStart w:name="z2462" w:id="1604"/>
    <w:p>
      <w:pPr>
        <w:spacing w:after="0"/>
        <w:ind w:left="0"/>
        <w:jc w:val="both"/>
      </w:pPr>
      <w:r>
        <w:rPr>
          <w:rFonts w:ascii="Times New Roman"/>
          <w:b w:val="false"/>
          <w:i w:val="false"/>
          <w:color w:val="000000"/>
          <w:sz w:val="28"/>
        </w:rPr>
        <w:t>
      5) деятельность, связанная с оборотом радиоактивных материалов;</w:t>
      </w:r>
    </w:p>
    <w:bookmarkEnd w:id="1604"/>
    <w:bookmarkStart w:name="z2463" w:id="1605"/>
    <w:p>
      <w:pPr>
        <w:spacing w:after="0"/>
        <w:ind w:left="0"/>
        <w:jc w:val="both"/>
      </w:pPr>
      <w:r>
        <w:rPr>
          <w:rFonts w:ascii="Times New Roman"/>
          <w:b w:val="false"/>
          <w:i w:val="false"/>
          <w:color w:val="000000"/>
          <w:sz w:val="28"/>
        </w:rPr>
        <w:t>
      6) банковская деятельность (либо отдельные виды банковских операций) и деятельность на страховом рынке (кроме деятельности страхового агента);</w:t>
      </w:r>
    </w:p>
    <w:bookmarkEnd w:id="1605"/>
    <w:bookmarkStart w:name="z2464" w:id="1606"/>
    <w:p>
      <w:pPr>
        <w:spacing w:after="0"/>
        <w:ind w:left="0"/>
        <w:jc w:val="both"/>
      </w:pPr>
      <w:r>
        <w:rPr>
          <w:rFonts w:ascii="Times New Roman"/>
          <w:b w:val="false"/>
          <w:i w:val="false"/>
          <w:color w:val="000000"/>
          <w:sz w:val="28"/>
        </w:rPr>
        <w:t>
      7) аудиторская деятельность;</w:t>
      </w:r>
    </w:p>
    <w:bookmarkEnd w:id="1606"/>
    <w:bookmarkStart w:name="z2465" w:id="1607"/>
    <w:p>
      <w:pPr>
        <w:spacing w:after="0"/>
        <w:ind w:left="0"/>
        <w:jc w:val="both"/>
      </w:pPr>
      <w:r>
        <w:rPr>
          <w:rFonts w:ascii="Times New Roman"/>
          <w:b w:val="false"/>
          <w:i w:val="false"/>
          <w:color w:val="000000"/>
          <w:sz w:val="28"/>
        </w:rPr>
        <w:t>
      8) профессиональная деятельность на рынке ценных бумаг;</w:t>
      </w:r>
    </w:p>
    <w:bookmarkEnd w:id="1607"/>
    <w:bookmarkStart w:name="z2466" w:id="1608"/>
    <w:p>
      <w:pPr>
        <w:spacing w:after="0"/>
        <w:ind w:left="0"/>
        <w:jc w:val="both"/>
      </w:pPr>
      <w:r>
        <w:rPr>
          <w:rFonts w:ascii="Times New Roman"/>
          <w:b w:val="false"/>
          <w:i w:val="false"/>
          <w:color w:val="000000"/>
          <w:sz w:val="28"/>
        </w:rPr>
        <w:t>
      9) деятельность в сфере цифрового майнинга;</w:t>
      </w:r>
    </w:p>
    <w:bookmarkEnd w:id="1608"/>
    <w:bookmarkStart w:name="z2467" w:id="1609"/>
    <w:p>
      <w:pPr>
        <w:spacing w:after="0"/>
        <w:ind w:left="0"/>
        <w:jc w:val="both"/>
      </w:pPr>
      <w:r>
        <w:rPr>
          <w:rFonts w:ascii="Times New Roman"/>
          <w:b w:val="false"/>
          <w:i w:val="false"/>
          <w:color w:val="000000"/>
          <w:sz w:val="28"/>
        </w:rPr>
        <w:t>
      10) деятельность кредитных бюро;</w:t>
      </w:r>
    </w:p>
    <w:bookmarkEnd w:id="1609"/>
    <w:bookmarkStart w:name="z2468" w:id="1610"/>
    <w:p>
      <w:pPr>
        <w:spacing w:after="0"/>
        <w:ind w:left="0"/>
        <w:jc w:val="both"/>
      </w:pPr>
      <w:r>
        <w:rPr>
          <w:rFonts w:ascii="Times New Roman"/>
          <w:b w:val="false"/>
          <w:i w:val="false"/>
          <w:color w:val="000000"/>
          <w:sz w:val="28"/>
        </w:rPr>
        <w:t>
      11) охранная деятельность;</w:t>
      </w:r>
    </w:p>
    <w:bookmarkEnd w:id="1610"/>
    <w:bookmarkStart w:name="z2469" w:id="1611"/>
    <w:p>
      <w:pPr>
        <w:spacing w:after="0"/>
        <w:ind w:left="0"/>
        <w:jc w:val="both"/>
      </w:pPr>
      <w:r>
        <w:rPr>
          <w:rFonts w:ascii="Times New Roman"/>
          <w:b w:val="false"/>
          <w:i w:val="false"/>
          <w:color w:val="000000"/>
          <w:sz w:val="28"/>
        </w:rPr>
        <w:t>
      12) деятельность, связанная с оборотом гражданского и служебного оружия и патронов к нему;</w:t>
      </w:r>
    </w:p>
    <w:bookmarkEnd w:id="1611"/>
    <w:bookmarkStart w:name="z2470" w:id="1612"/>
    <w:p>
      <w:pPr>
        <w:spacing w:after="0"/>
        <w:ind w:left="0"/>
        <w:jc w:val="both"/>
      </w:pPr>
      <w:r>
        <w:rPr>
          <w:rFonts w:ascii="Times New Roman"/>
          <w:b w:val="false"/>
          <w:i w:val="false"/>
          <w:color w:val="000000"/>
          <w:sz w:val="28"/>
        </w:rPr>
        <w:t>
      13) деятельность в сфере недропользования, в том числе деятельность старателей;</w:t>
      </w:r>
    </w:p>
    <w:bookmarkEnd w:id="1612"/>
    <w:bookmarkStart w:name="z2471" w:id="1613"/>
    <w:p>
      <w:pPr>
        <w:spacing w:after="0"/>
        <w:ind w:left="0"/>
        <w:jc w:val="both"/>
      </w:pPr>
      <w:r>
        <w:rPr>
          <w:rFonts w:ascii="Times New Roman"/>
          <w:b w:val="false"/>
          <w:i w:val="false"/>
          <w:color w:val="000000"/>
          <w:sz w:val="28"/>
        </w:rPr>
        <w:t>
      14) реализация полезных ископаемых, в том числе деятельность трейдеров, деятельность по реализации угля, нефти.</w:t>
      </w:r>
    </w:p>
    <w:bookmarkEnd w:id="1613"/>
    <w:bookmarkStart w:name="z2472" w:id="1614"/>
    <w:p>
      <w:pPr>
        <w:spacing w:after="0"/>
        <w:ind w:left="0"/>
        <w:jc w:val="both"/>
      </w:pPr>
      <w:r>
        <w:rPr>
          <w:rFonts w:ascii="Times New Roman"/>
          <w:b w:val="false"/>
          <w:i w:val="false"/>
          <w:color w:val="000000"/>
          <w:sz w:val="28"/>
        </w:rPr>
        <w:t>
      2. Срок, порядок и условия изменения и расторжения соглашения об инвестициях установлены в правилах заключения, изменения и расторжения соглашений об инвестициях, утвержденных уполномоченным органом по инвестициям.</w:t>
      </w:r>
    </w:p>
    <w:bookmarkEnd w:id="1614"/>
    <w:bookmarkStart w:name="z2473" w:id="1615"/>
    <w:p>
      <w:pPr>
        <w:spacing w:after="0"/>
        <w:ind w:left="0"/>
        <w:jc w:val="both"/>
      </w:pPr>
      <w:r>
        <w:rPr>
          <w:rFonts w:ascii="Times New Roman"/>
          <w:b w:val="false"/>
          <w:i w:val="false"/>
          <w:color w:val="000000"/>
          <w:sz w:val="28"/>
        </w:rPr>
        <w:t>
      3.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тех положений, которые вытекают из международных договоров, ратифицированных Республикой Казахстан, а также случаев внесения изменений в соглашение об инвестициях по соглашению сторон.</w:t>
      </w:r>
    </w:p>
    <w:bookmarkEnd w:id="1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295-2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295-3. Соглашение об инвестиционных обязательствах</w:t>
      </w:r>
    </w:p>
    <w:bookmarkStart w:name="z2268" w:id="1616"/>
    <w:p>
      <w:pPr>
        <w:spacing w:after="0"/>
        <w:ind w:left="0"/>
        <w:jc w:val="both"/>
      </w:pPr>
      <w:r>
        <w:rPr>
          <w:rFonts w:ascii="Times New Roman"/>
          <w:b w:val="false"/>
          <w:i w:val="false"/>
          <w:color w:val="000000"/>
          <w:sz w:val="28"/>
        </w:rPr>
        <w:t>
      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в течение восьми лет, включая год подачи заявки на заключение такого соглашения, суммарно в размере не менее семидесятипятимиллионнократного размера месячного расчетного показателя, установленного законом о республиканском бюджете и действующего на 1 января года, в котором подана заявка на его заключение.</w:t>
      </w:r>
    </w:p>
    <w:bookmarkEnd w:id="1616"/>
    <w:bookmarkStart w:name="z2269" w:id="1617"/>
    <w:p>
      <w:pPr>
        <w:spacing w:after="0"/>
        <w:ind w:left="0"/>
        <w:jc w:val="both"/>
      </w:pPr>
      <w:r>
        <w:rPr>
          <w:rFonts w:ascii="Times New Roman"/>
          <w:b w:val="false"/>
          <w:i w:val="false"/>
          <w:color w:val="000000"/>
          <w:sz w:val="28"/>
        </w:rPr>
        <w:t>
      В случае заключения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bookmarkEnd w:id="1617"/>
    <w:bookmarkStart w:name="z2270" w:id="1618"/>
    <w:p>
      <w:pPr>
        <w:spacing w:after="0"/>
        <w:ind w:left="0"/>
        <w:jc w:val="both"/>
      </w:pPr>
      <w:r>
        <w:rPr>
          <w:rFonts w:ascii="Times New Roman"/>
          <w:b w:val="false"/>
          <w:i w:val="false"/>
          <w:color w:val="000000"/>
          <w:sz w:val="28"/>
        </w:rPr>
        <w:t>
      2. Соглашение об инвестиционных обязательствах заключается с юридическим лицом, соответствующим одновременно следующим условиям:</w:t>
      </w:r>
    </w:p>
    <w:bookmarkEnd w:id="1618"/>
    <w:bookmarkStart w:name="z2474" w:id="1619"/>
    <w:p>
      <w:pPr>
        <w:spacing w:after="0"/>
        <w:ind w:left="0"/>
        <w:jc w:val="both"/>
      </w:pPr>
      <w:r>
        <w:rPr>
          <w:rFonts w:ascii="Times New Roman"/>
          <w:b w:val="false"/>
          <w:i w:val="false"/>
          <w:color w:val="000000"/>
          <w:sz w:val="28"/>
        </w:rPr>
        <w:t>
      1) юридическое лицо является товаропроизводителем, за исключением недропользователей, добывающих углеводородные полезные ископаемые, и производителей нефтепродуктов. Под товаропроизводителем для целей настоящей статьи понимается юридическое лицо, у которого не менее семидесяти процентов в совокупном годовом доходе за год, предшествовавший году подачи заявки на заключение соглашения об инвестиционных обязательствах, составляет доход от реализации товаров собственного производства либо от реализации добытых таким лицом полезных ископаемых и (или) продукции, полученной в результате переработки таким лицом полезных ископаемых;</w:t>
      </w:r>
    </w:p>
    <w:bookmarkEnd w:id="1619"/>
    <w:bookmarkStart w:name="z2475" w:id="1620"/>
    <w:p>
      <w:pPr>
        <w:spacing w:after="0"/>
        <w:ind w:left="0"/>
        <w:jc w:val="both"/>
      </w:pPr>
      <w:r>
        <w:rPr>
          <w:rFonts w:ascii="Times New Roman"/>
          <w:b w:val="false"/>
          <w:i w:val="false"/>
          <w:color w:val="000000"/>
          <w:sz w:val="28"/>
        </w:rPr>
        <w:t xml:space="preserve">
      2) юридическое лицо является субъектом крупного или среднего предпринимательства в соответствии с настоящим Кодексом; </w:t>
      </w:r>
    </w:p>
    <w:bookmarkEnd w:id="1620"/>
    <w:bookmarkStart w:name="z2476" w:id="1621"/>
    <w:p>
      <w:pPr>
        <w:spacing w:after="0"/>
        <w:ind w:left="0"/>
        <w:jc w:val="both"/>
      </w:pPr>
      <w:r>
        <w:rPr>
          <w:rFonts w:ascii="Times New Roman"/>
          <w:b w:val="false"/>
          <w:i w:val="false"/>
          <w:color w:val="000000"/>
          <w:sz w:val="28"/>
        </w:rPr>
        <w:t xml:space="preserve">
      3) не осуществляет деятельность по производству подакцизных товаров; </w:t>
      </w:r>
    </w:p>
    <w:bookmarkEnd w:id="1621"/>
    <w:bookmarkStart w:name="z2477" w:id="1622"/>
    <w:p>
      <w:pPr>
        <w:spacing w:after="0"/>
        <w:ind w:left="0"/>
        <w:jc w:val="both"/>
      </w:pPr>
      <w:r>
        <w:rPr>
          <w:rFonts w:ascii="Times New Roman"/>
          <w:b w:val="false"/>
          <w:i w:val="false"/>
          <w:color w:val="000000"/>
          <w:sz w:val="28"/>
        </w:rPr>
        <w:t>
      4) не применяет специальные налоговые режимы.</w:t>
      </w:r>
    </w:p>
    <w:bookmarkEnd w:id="1622"/>
    <w:bookmarkStart w:name="z2275" w:id="1623"/>
    <w:p>
      <w:pPr>
        <w:spacing w:after="0"/>
        <w:ind w:left="0"/>
        <w:jc w:val="both"/>
      </w:pPr>
      <w:r>
        <w:rPr>
          <w:rFonts w:ascii="Times New Roman"/>
          <w:b w:val="false"/>
          <w:i w:val="false"/>
          <w:color w:val="000000"/>
          <w:sz w:val="28"/>
        </w:rPr>
        <w:t>
      3. Исполнение юридическим лицом, заключившим соглашение об инвестиционных обязательствах,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bookmarkEnd w:id="1623"/>
    <w:bookmarkStart w:name="z2276" w:id="1624"/>
    <w:p>
      <w:pPr>
        <w:spacing w:after="0"/>
        <w:ind w:left="0"/>
        <w:jc w:val="both"/>
      </w:pPr>
      <w:r>
        <w:rPr>
          <w:rFonts w:ascii="Times New Roman"/>
          <w:b w:val="false"/>
          <w:i w:val="false"/>
          <w:color w:val="000000"/>
          <w:sz w:val="28"/>
        </w:rPr>
        <w:t>
      При этом финансирование не менее пятидесяти процентов от суммы, предусмотренной частью первой пункта 1 настоящей статьи, должно быть осуществлено в течение первых четырех лет, включая год подачи заявки на заключение соглашения об инвестиционных обязательствах.</w:t>
      </w:r>
    </w:p>
    <w:bookmarkEnd w:id="1624"/>
    <w:bookmarkStart w:name="z2277" w:id="1625"/>
    <w:p>
      <w:pPr>
        <w:spacing w:after="0"/>
        <w:ind w:left="0"/>
        <w:jc w:val="both"/>
      </w:pPr>
      <w:r>
        <w:rPr>
          <w:rFonts w:ascii="Times New Roman"/>
          <w:b w:val="false"/>
          <w:i w:val="false"/>
          <w:color w:val="000000"/>
          <w:sz w:val="28"/>
        </w:rPr>
        <w:t>
      При исполнении юридическим лицом, заключившим соглашение об инвестиционных обязательствах, обязательств, предусмотренных частью первой пункта 1 настоящей статьи:</w:t>
      </w:r>
    </w:p>
    <w:bookmarkEnd w:id="1625"/>
    <w:bookmarkStart w:name="z2278" w:id="1626"/>
    <w:p>
      <w:pPr>
        <w:spacing w:after="0"/>
        <w:ind w:left="0"/>
        <w:jc w:val="both"/>
      </w:pPr>
      <w:r>
        <w:rPr>
          <w:rFonts w:ascii="Times New Roman"/>
          <w:b w:val="false"/>
          <w:i w:val="false"/>
          <w:color w:val="000000"/>
          <w:sz w:val="28"/>
        </w:rPr>
        <w:t>
      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пункта 1 настоящей статьи;</w:t>
      </w:r>
    </w:p>
    <w:bookmarkEnd w:id="1626"/>
    <w:bookmarkStart w:name="z2279" w:id="1627"/>
    <w:p>
      <w:pPr>
        <w:spacing w:after="0"/>
        <w:ind w:left="0"/>
        <w:jc w:val="both"/>
      </w:pPr>
      <w:r>
        <w:rPr>
          <w:rFonts w:ascii="Times New Roman"/>
          <w:b w:val="false"/>
          <w:i w:val="false"/>
          <w:color w:val="000000"/>
          <w:sz w:val="28"/>
        </w:rPr>
        <w:t>
      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bookmarkEnd w:id="1627"/>
    <w:bookmarkStart w:name="z2280" w:id="1628"/>
    <w:p>
      <w:pPr>
        <w:spacing w:after="0"/>
        <w:ind w:left="0"/>
        <w:jc w:val="both"/>
      </w:pPr>
      <w:r>
        <w:rPr>
          <w:rFonts w:ascii="Times New Roman"/>
          <w:b w:val="false"/>
          <w:i w:val="false"/>
          <w:color w:val="000000"/>
          <w:sz w:val="28"/>
        </w:rPr>
        <w:t>
      4. В течение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месячного расчетного показателя, установленного законом о республиканском бюджете и действующего на 1 января года, в котором осуществляется такое финансирование.</w:t>
      </w:r>
    </w:p>
    <w:bookmarkEnd w:id="1628"/>
    <w:bookmarkStart w:name="z2281" w:id="1629"/>
    <w:p>
      <w:pPr>
        <w:spacing w:after="0"/>
        <w:ind w:left="0"/>
        <w:jc w:val="both"/>
      </w:pPr>
      <w:r>
        <w:rPr>
          <w:rFonts w:ascii="Times New Roman"/>
          <w:b w:val="false"/>
          <w:i w:val="false"/>
          <w:color w:val="000000"/>
          <w:sz w:val="28"/>
        </w:rPr>
        <w:t>
      Юридическое лицо, являющееся недропользователем, осуществляет финансирование расходов, указанных в части первой настоящего пункта, в соответствии с законодательством Республики Казахстан о недрах и недропользовании.</w:t>
      </w:r>
    </w:p>
    <w:bookmarkEnd w:id="1629"/>
    <w:bookmarkStart w:name="z2282" w:id="1630"/>
    <w:p>
      <w:pPr>
        <w:spacing w:after="0"/>
        <w:ind w:left="0"/>
        <w:jc w:val="both"/>
      </w:pPr>
      <w:r>
        <w:rPr>
          <w:rFonts w:ascii="Times New Roman"/>
          <w:b w:val="false"/>
          <w:i w:val="false"/>
          <w:color w:val="000000"/>
          <w:sz w:val="28"/>
        </w:rPr>
        <w:t>
      5. Заявка на заключение соглашения об инвестиционных обязательствах подается в уполномоченный орган по инвестициям.</w:t>
      </w:r>
    </w:p>
    <w:bookmarkEnd w:id="1630"/>
    <w:bookmarkStart w:name="z2283" w:id="1631"/>
    <w:p>
      <w:pPr>
        <w:spacing w:after="0"/>
        <w:ind w:left="0"/>
        <w:jc w:val="both"/>
      </w:pPr>
      <w:r>
        <w:rPr>
          <w:rFonts w:ascii="Times New Roman"/>
          <w:b w:val="false"/>
          <w:i w:val="false"/>
          <w:color w:val="000000"/>
          <w:sz w:val="28"/>
        </w:rPr>
        <w:t>
      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bookmarkEnd w:id="1631"/>
    <w:bookmarkStart w:name="z2284" w:id="1632"/>
    <w:p>
      <w:pPr>
        <w:spacing w:after="0"/>
        <w:ind w:left="0"/>
        <w:jc w:val="both"/>
      </w:pPr>
      <w:r>
        <w:rPr>
          <w:rFonts w:ascii="Times New Roman"/>
          <w:b w:val="false"/>
          <w:i w:val="false"/>
          <w:color w:val="000000"/>
          <w:sz w:val="28"/>
        </w:rPr>
        <w:t>
      Порядок заключения, внесения изменений,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bookmarkEnd w:id="1632"/>
    <w:bookmarkStart w:name="z2285" w:id="1633"/>
    <w:p>
      <w:pPr>
        <w:spacing w:after="0"/>
        <w:ind w:left="0"/>
        <w:jc w:val="both"/>
      </w:pPr>
      <w:r>
        <w:rPr>
          <w:rFonts w:ascii="Times New Roman"/>
          <w:b w:val="false"/>
          <w:i w:val="false"/>
          <w:color w:val="000000"/>
          <w:sz w:val="28"/>
        </w:rPr>
        <w:t>
      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bookmarkEnd w:id="1633"/>
    <w:bookmarkStart w:name="z2286" w:id="1634"/>
    <w:p>
      <w:pPr>
        <w:spacing w:after="0"/>
        <w:ind w:left="0"/>
        <w:jc w:val="both"/>
      </w:pPr>
      <w:r>
        <w:rPr>
          <w:rFonts w:ascii="Times New Roman"/>
          <w:b w:val="false"/>
          <w:i w:val="false"/>
          <w:color w:val="000000"/>
          <w:sz w:val="28"/>
        </w:rPr>
        <w:t>
      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Кодексом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bookmarkEnd w:id="1634"/>
    <w:bookmarkStart w:name="z2287" w:id="1635"/>
    <w:p>
      <w:pPr>
        <w:spacing w:after="0"/>
        <w:ind w:left="0"/>
        <w:jc w:val="both"/>
      </w:pPr>
      <w:r>
        <w:rPr>
          <w:rFonts w:ascii="Times New Roman"/>
          <w:b w:val="false"/>
          <w:i w:val="false"/>
          <w:color w:val="000000"/>
          <w:sz w:val="28"/>
        </w:rPr>
        <w:t xml:space="preserve">
      8. Действие соглашения об инвестиционных обязательствах до истечения срока, указанного в пункте 3 </w:t>
      </w:r>
      <w:r>
        <w:rPr>
          <w:rFonts w:ascii="Times New Roman"/>
          <w:b w:val="false"/>
          <w:i w:val="false"/>
          <w:color w:val="000000"/>
          <w:sz w:val="28"/>
        </w:rPr>
        <w:t>статьи 289</w:t>
      </w:r>
      <w:r>
        <w:rPr>
          <w:rFonts w:ascii="Times New Roman"/>
          <w:b w:val="false"/>
          <w:i w:val="false"/>
          <w:color w:val="000000"/>
          <w:sz w:val="28"/>
        </w:rPr>
        <w:t xml:space="preserve"> настоящего Кодекса, может быть прекращено по соглашению сторон или в одностороннем порядке в соответствии с настоящим пунктом.</w:t>
      </w:r>
    </w:p>
    <w:bookmarkEnd w:id="1635"/>
    <w:bookmarkStart w:name="z2288" w:id="1636"/>
    <w:p>
      <w:pPr>
        <w:spacing w:after="0"/>
        <w:ind w:left="0"/>
        <w:jc w:val="both"/>
      </w:pPr>
      <w:r>
        <w:rPr>
          <w:rFonts w:ascii="Times New Roman"/>
          <w:b w:val="false"/>
          <w:i w:val="false"/>
          <w:color w:val="000000"/>
          <w:sz w:val="28"/>
        </w:rPr>
        <w:t>
      При неисполнении обязательств и условий, предусмотренных частью первой пункта 1, пунктом 2, частью второй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bookmarkEnd w:id="1636"/>
    <w:bookmarkStart w:name="z2289" w:id="1637"/>
    <w:p>
      <w:pPr>
        <w:spacing w:after="0"/>
        <w:ind w:left="0"/>
        <w:jc w:val="both"/>
      </w:pPr>
      <w:r>
        <w:rPr>
          <w:rFonts w:ascii="Times New Roman"/>
          <w:b w:val="false"/>
          <w:i w:val="false"/>
          <w:color w:val="000000"/>
          <w:sz w:val="28"/>
        </w:rPr>
        <w:t xml:space="preserve">
      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295-3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296. Разрешение инвестиционных споров</w:t>
      </w:r>
    </w:p>
    <w:bookmarkStart w:name="z1141" w:id="1638"/>
    <w:p>
      <w:pPr>
        <w:spacing w:after="0"/>
        <w:ind w:left="0"/>
        <w:jc w:val="both"/>
      </w:pPr>
      <w:r>
        <w:rPr>
          <w:rFonts w:ascii="Times New Roman"/>
          <w:b w:val="false"/>
          <w:i w:val="false"/>
          <w:color w:val="000000"/>
          <w:sz w:val="28"/>
        </w:rPr>
        <w:t>
      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bookmarkEnd w:id="1638"/>
    <w:bookmarkStart w:name="z1142" w:id="1639"/>
    <w:p>
      <w:pPr>
        <w:spacing w:after="0"/>
        <w:ind w:left="0"/>
        <w:jc w:val="both"/>
      </w:pPr>
      <w:r>
        <w:rPr>
          <w:rFonts w:ascii="Times New Roman"/>
          <w:b w:val="false"/>
          <w:i w:val="false"/>
          <w:color w:val="000000"/>
          <w:sz w:val="28"/>
        </w:rPr>
        <w:t>
      2. Инвестиционные споры разрешаются путем переговоров либо в соответствии с ранее согласованной сторонами процедурой разрешения споров.</w:t>
      </w:r>
    </w:p>
    <w:bookmarkEnd w:id="1639"/>
    <w:bookmarkStart w:name="z1143" w:id="1640"/>
    <w:p>
      <w:pPr>
        <w:spacing w:after="0"/>
        <w:ind w:left="0"/>
        <w:jc w:val="both"/>
      </w:pPr>
      <w:r>
        <w:rPr>
          <w:rFonts w:ascii="Times New Roman"/>
          <w:b w:val="false"/>
          <w:i w:val="false"/>
          <w:color w:val="000000"/>
          <w:sz w:val="28"/>
        </w:rPr>
        <w:t>
      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bookmarkEnd w:id="1640"/>
    <w:bookmarkStart w:name="z1144" w:id="1641"/>
    <w:p>
      <w:pPr>
        <w:spacing w:after="0"/>
        <w:ind w:left="0"/>
        <w:jc w:val="both"/>
      </w:pPr>
      <w:r>
        <w:rPr>
          <w:rFonts w:ascii="Times New Roman"/>
          <w:b w:val="false"/>
          <w:i w:val="false"/>
          <w:color w:val="000000"/>
          <w:sz w:val="28"/>
        </w:rPr>
        <w:t>
      4. Споры, не относящиеся к инвестиционным, разрешаются в соответствии с законодательством Республики Казахстан.</w:t>
      </w:r>
    </w:p>
    <w:bookmarkEnd w:id="1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изменением, внесенным Законом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296-1. Формы контроля за соблюдением условий инвестиционных контрактов</w:t>
      </w:r>
    </w:p>
    <w:bookmarkStart w:name="z1993" w:id="1642"/>
    <w:p>
      <w:pPr>
        <w:spacing w:after="0"/>
        <w:ind w:left="0"/>
        <w:jc w:val="both"/>
      </w:pPr>
      <w:r>
        <w:rPr>
          <w:rFonts w:ascii="Times New Roman"/>
          <w:b w:val="false"/>
          <w:i w:val="false"/>
          <w:color w:val="000000"/>
          <w:sz w:val="28"/>
        </w:rPr>
        <w:t>
      Контроль за соблюдением условий инвестиционных контрактов осуществляется уполномоченным органом по инвестициям в следующих формах:</w:t>
      </w:r>
    </w:p>
    <w:bookmarkEnd w:id="1642"/>
    <w:bookmarkStart w:name="z1994" w:id="1643"/>
    <w:p>
      <w:pPr>
        <w:spacing w:after="0"/>
        <w:ind w:left="0"/>
        <w:jc w:val="both"/>
      </w:pPr>
      <w:r>
        <w:rPr>
          <w:rFonts w:ascii="Times New Roman"/>
          <w:b w:val="false"/>
          <w:i w:val="false"/>
          <w:color w:val="000000"/>
          <w:sz w:val="28"/>
        </w:rPr>
        <w:t>
      1) камерального контроля, осуществляемого на основе изучения и анализа отчетов, представленных в соответствии с пунктом 1 статьи 296-2 настоящего Кодекса;</w:t>
      </w:r>
    </w:p>
    <w:bookmarkEnd w:id="1643"/>
    <w:bookmarkStart w:name="z1995" w:id="1644"/>
    <w:p>
      <w:pPr>
        <w:spacing w:after="0"/>
        <w:ind w:left="0"/>
        <w:jc w:val="both"/>
      </w:pPr>
      <w:r>
        <w:rPr>
          <w:rFonts w:ascii="Times New Roman"/>
          <w:b w:val="false"/>
          <w:i w:val="false"/>
          <w:color w:val="000000"/>
          <w:sz w:val="28"/>
        </w:rPr>
        <w:t>
      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bookmarkEnd w:id="1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296-1 в соответствии с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296-2. Порядок организации и осуществления контроля за соблюдением условий инвестиционных контрактов</w:t>
      </w:r>
    </w:p>
    <w:bookmarkStart w:name="z1997" w:id="1645"/>
    <w:p>
      <w:pPr>
        <w:spacing w:after="0"/>
        <w:ind w:left="0"/>
        <w:jc w:val="both"/>
      </w:pPr>
      <w:r>
        <w:rPr>
          <w:rFonts w:ascii="Times New Roman"/>
          <w:b w:val="false"/>
          <w:i w:val="false"/>
          <w:color w:val="000000"/>
          <w:sz w:val="28"/>
        </w:rPr>
        <w:t>
      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bookmarkEnd w:id="1645"/>
    <w:bookmarkStart w:name="z1998" w:id="1646"/>
    <w:p>
      <w:pPr>
        <w:spacing w:after="0"/>
        <w:ind w:left="0"/>
        <w:jc w:val="both"/>
      </w:pPr>
      <w:r>
        <w:rPr>
          <w:rFonts w:ascii="Times New Roman"/>
          <w:b w:val="false"/>
          <w:i w:val="false"/>
          <w:color w:val="000000"/>
          <w:sz w:val="28"/>
        </w:rPr>
        <w:t>
      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bookmarkEnd w:id="1646"/>
    <w:bookmarkStart w:name="z1999" w:id="1647"/>
    <w:p>
      <w:pPr>
        <w:spacing w:after="0"/>
        <w:ind w:left="0"/>
        <w:jc w:val="both"/>
      </w:pPr>
      <w:r>
        <w:rPr>
          <w:rFonts w:ascii="Times New Roman"/>
          <w:b w:val="false"/>
          <w:i w:val="false"/>
          <w:color w:val="000000"/>
          <w:sz w:val="28"/>
        </w:rPr>
        <w:t>
      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bookmarkEnd w:id="1647"/>
    <w:bookmarkStart w:name="z2000" w:id="1648"/>
    <w:p>
      <w:pPr>
        <w:spacing w:after="0"/>
        <w:ind w:left="0"/>
        <w:jc w:val="both"/>
      </w:pPr>
      <w:r>
        <w:rPr>
          <w:rFonts w:ascii="Times New Roman"/>
          <w:b w:val="false"/>
          <w:i w:val="false"/>
          <w:color w:val="000000"/>
          <w:sz w:val="28"/>
        </w:rPr>
        <w:t>
      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bookmarkEnd w:id="1648"/>
    <w:bookmarkStart w:name="z2001" w:id="1649"/>
    <w:p>
      <w:pPr>
        <w:spacing w:after="0"/>
        <w:ind w:left="0"/>
        <w:jc w:val="both"/>
      </w:pPr>
      <w:r>
        <w:rPr>
          <w:rFonts w:ascii="Times New Roman"/>
          <w:b w:val="false"/>
          <w:i w:val="false"/>
          <w:color w:val="000000"/>
          <w:sz w:val="28"/>
        </w:rPr>
        <w:t>
      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bookmarkEnd w:id="1649"/>
    <w:bookmarkStart w:name="z2002" w:id="1650"/>
    <w:p>
      <w:pPr>
        <w:spacing w:after="0"/>
        <w:ind w:left="0"/>
        <w:jc w:val="both"/>
      </w:pPr>
      <w:r>
        <w:rPr>
          <w:rFonts w:ascii="Times New Roman"/>
          <w:b w:val="false"/>
          <w:i w:val="false"/>
          <w:color w:val="000000"/>
          <w:sz w:val="28"/>
        </w:rPr>
        <w:t>
      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bookmarkEnd w:id="1650"/>
    <w:bookmarkStart w:name="z2003" w:id="1651"/>
    <w:p>
      <w:pPr>
        <w:spacing w:after="0"/>
        <w:ind w:left="0"/>
        <w:jc w:val="both"/>
      </w:pPr>
      <w:r>
        <w:rPr>
          <w:rFonts w:ascii="Times New Roman"/>
          <w:b w:val="false"/>
          <w:i w:val="false"/>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bookmarkEnd w:id="1651"/>
    <w:bookmarkStart w:name="z2004" w:id="1652"/>
    <w:p>
      <w:pPr>
        <w:spacing w:after="0"/>
        <w:ind w:left="0"/>
        <w:jc w:val="both"/>
      </w:pPr>
      <w:r>
        <w:rPr>
          <w:rFonts w:ascii="Times New Roman"/>
          <w:b w:val="false"/>
          <w:i w:val="false"/>
          <w:color w:val="000000"/>
          <w:sz w:val="28"/>
        </w:rPr>
        <w:t>
      1) информацию об исполнении инвестиционных обязательств согласно рабочей программе;</w:t>
      </w:r>
    </w:p>
    <w:bookmarkEnd w:id="1652"/>
    <w:bookmarkStart w:name="z2005" w:id="1653"/>
    <w:p>
      <w:pPr>
        <w:spacing w:after="0"/>
        <w:ind w:left="0"/>
        <w:jc w:val="both"/>
      </w:pPr>
      <w:r>
        <w:rPr>
          <w:rFonts w:ascii="Times New Roman"/>
          <w:b w:val="false"/>
          <w:i w:val="false"/>
          <w:color w:val="000000"/>
          <w:sz w:val="28"/>
        </w:rPr>
        <w:t>
      2) расшифровку по фиксированным активам, приобретенным в соответствии с рабочей программой;</w:t>
      </w:r>
    </w:p>
    <w:bookmarkEnd w:id="1653"/>
    <w:bookmarkStart w:name="z2006" w:id="1654"/>
    <w:p>
      <w:pPr>
        <w:spacing w:after="0"/>
        <w:ind w:left="0"/>
        <w:jc w:val="both"/>
      </w:pPr>
      <w:r>
        <w:rPr>
          <w:rFonts w:ascii="Times New Roman"/>
          <w:b w:val="false"/>
          <w:i w:val="false"/>
          <w:color w:val="000000"/>
          <w:sz w:val="28"/>
        </w:rPr>
        <w:t>
      3) сводный реестр документов, подтверждающих выполнение рабочей программы;</w:t>
      </w:r>
    </w:p>
    <w:bookmarkEnd w:id="1654"/>
    <w:bookmarkStart w:name="z2007" w:id="1655"/>
    <w:p>
      <w:pPr>
        <w:spacing w:after="0"/>
        <w:ind w:left="0"/>
        <w:jc w:val="both"/>
      </w:pPr>
      <w:r>
        <w:rPr>
          <w:rFonts w:ascii="Times New Roman"/>
          <w:b w:val="false"/>
          <w:i w:val="false"/>
          <w:color w:val="000000"/>
          <w:sz w:val="28"/>
        </w:rPr>
        <w:t>
      4) сведения об исполнении условий инвестиционного контракта.</w:t>
      </w:r>
    </w:p>
    <w:bookmarkEnd w:id="1655"/>
    <w:bookmarkStart w:name="z2008" w:id="1656"/>
    <w:p>
      <w:pPr>
        <w:spacing w:after="0"/>
        <w:ind w:left="0"/>
        <w:jc w:val="both"/>
      </w:pPr>
      <w:r>
        <w:rPr>
          <w:rFonts w:ascii="Times New Roman"/>
          <w:b w:val="false"/>
          <w:i w:val="false"/>
          <w:color w:val="000000"/>
          <w:sz w:val="28"/>
        </w:rPr>
        <w:t>
      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bookmarkEnd w:id="1656"/>
    <w:bookmarkStart w:name="z2009" w:id="1657"/>
    <w:p>
      <w:pPr>
        <w:spacing w:after="0"/>
        <w:ind w:left="0"/>
        <w:jc w:val="both"/>
      </w:pPr>
      <w:r>
        <w:rPr>
          <w:rFonts w:ascii="Times New Roman"/>
          <w:b w:val="false"/>
          <w:i w:val="false"/>
          <w:color w:val="000000"/>
          <w:sz w:val="28"/>
        </w:rPr>
        <w:t>
      8. Информация о расторжении инвестиционного контракта в целях обеспечения защиты экономических интересов государства направляется:</w:t>
      </w:r>
    </w:p>
    <w:bookmarkEnd w:id="1657"/>
    <w:bookmarkStart w:name="z2010" w:id="1658"/>
    <w:p>
      <w:pPr>
        <w:spacing w:after="0"/>
        <w:ind w:left="0"/>
        <w:jc w:val="both"/>
      </w:pPr>
      <w:r>
        <w:rPr>
          <w:rFonts w:ascii="Times New Roman"/>
          <w:b w:val="false"/>
          <w:i w:val="false"/>
          <w:color w:val="000000"/>
          <w:sz w:val="28"/>
        </w:rPr>
        <w:t>
      1) в органы государственных доходов и при необходимости в иные государственные органы для принятия соответствующих мер;</w:t>
      </w:r>
    </w:p>
    <w:bookmarkEnd w:id="1658"/>
    <w:bookmarkStart w:name="z2011" w:id="1659"/>
    <w:p>
      <w:pPr>
        <w:spacing w:after="0"/>
        <w:ind w:left="0"/>
        <w:jc w:val="both"/>
      </w:pPr>
      <w:r>
        <w:rPr>
          <w:rFonts w:ascii="Times New Roman"/>
          <w:b w:val="false"/>
          <w:i w:val="false"/>
          <w:color w:val="000000"/>
          <w:sz w:val="28"/>
        </w:rPr>
        <w:t>
      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bookmarkEnd w:id="1659"/>
    <w:bookmarkStart w:name="z2012" w:id="1660"/>
    <w:p>
      <w:pPr>
        <w:spacing w:after="0"/>
        <w:ind w:left="0"/>
        <w:jc w:val="both"/>
      </w:pPr>
      <w:r>
        <w:rPr>
          <w:rFonts w:ascii="Times New Roman"/>
          <w:b w:val="false"/>
          <w:i w:val="false"/>
          <w:color w:val="000000"/>
          <w:sz w:val="28"/>
        </w:rPr>
        <w:t>
      9. Юридическое лицо Республики Казахстан, заключившее инвестиционный контракт, в течение действия инвестиционного контракта не имеет права:</w:t>
      </w:r>
    </w:p>
    <w:bookmarkEnd w:id="1660"/>
    <w:bookmarkStart w:name="z2013" w:id="1661"/>
    <w:p>
      <w:pPr>
        <w:spacing w:after="0"/>
        <w:ind w:left="0"/>
        <w:jc w:val="both"/>
      </w:pPr>
      <w:r>
        <w:rPr>
          <w:rFonts w:ascii="Times New Roman"/>
          <w:b w:val="false"/>
          <w:i w:val="false"/>
          <w:color w:val="000000"/>
          <w:sz w:val="28"/>
        </w:rPr>
        <w:t>
      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bookmarkEnd w:id="1661"/>
    <w:bookmarkStart w:name="z2014" w:id="1662"/>
    <w:p>
      <w:pPr>
        <w:spacing w:after="0"/>
        <w:ind w:left="0"/>
        <w:jc w:val="both"/>
      </w:pPr>
      <w:r>
        <w:rPr>
          <w:rFonts w:ascii="Times New Roman"/>
          <w:b w:val="false"/>
          <w:i w:val="false"/>
          <w:color w:val="000000"/>
          <w:sz w:val="28"/>
        </w:rPr>
        <w:t>
      2) отчуждать предоставленный государственный натурный грант, а также имущество, приобретенное в соответствии с рабочей программой.</w:t>
      </w:r>
    </w:p>
    <w:bookmarkEnd w:id="1662"/>
    <w:p>
      <w:pPr>
        <w:spacing w:after="0"/>
        <w:ind w:left="0"/>
        <w:jc w:val="both"/>
      </w:pPr>
      <w:r>
        <w:rPr>
          <w:rFonts w:ascii="Times New Roman"/>
          <w:b w:val="false"/>
          <w:i w:val="false"/>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296-2 в соответствии с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1" w:id="1663"/>
    <w:p>
      <w:pPr>
        <w:spacing w:after="0"/>
        <w:ind w:left="0"/>
        <w:jc w:val="left"/>
      </w:pPr>
      <w:r>
        <w:rPr>
          <w:rFonts w:ascii="Times New Roman"/>
          <w:b/>
          <w:i w:val="false"/>
          <w:color w:val="000000"/>
        </w:rPr>
        <w:t xml:space="preserve"> Глава 26. СПЕЦИАЛЬНЫЕ ЗАЩИТНЫЕ, АНТИДЕМПИНГОВЫЕ И КОМПЕНСАЦИОННЫЕ МЕРЫ ПО ОТНОШЕНИЮ К ТРЕТЬИМ СТРАНАМ</w:t>
      </w:r>
    </w:p>
    <w:bookmarkEnd w:id="1663"/>
    <w:p>
      <w:pPr>
        <w:spacing w:after="0"/>
        <w:ind w:left="0"/>
        <w:jc w:val="both"/>
      </w:pPr>
      <w:r>
        <w:rPr>
          <w:rFonts w:ascii="Times New Roman"/>
          <w:b/>
          <w:i w:val="false"/>
          <w:color w:val="000000"/>
          <w:sz w:val="28"/>
        </w:rPr>
        <w:t>Статья 297. Общие положения о введении мер защиты внутреннего рынка</w:t>
      </w:r>
    </w:p>
    <w:bookmarkStart w:name="z1145" w:id="1664"/>
    <w:p>
      <w:pPr>
        <w:spacing w:after="0"/>
        <w:ind w:left="0"/>
        <w:jc w:val="both"/>
      </w:pPr>
      <w:r>
        <w:rPr>
          <w:rFonts w:ascii="Times New Roman"/>
          <w:b w:val="false"/>
          <w:i w:val="false"/>
          <w:color w:val="000000"/>
          <w:sz w:val="28"/>
        </w:rPr>
        <w:t>
      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1664"/>
    <w:p>
      <w:pPr>
        <w:spacing w:after="0"/>
        <w:ind w:left="0"/>
        <w:jc w:val="both"/>
      </w:pPr>
      <w:r>
        <w:rPr>
          <w:rFonts w:ascii="Times New Roman"/>
          <w:b w:val="false"/>
          <w:i w:val="false"/>
          <w:color w:val="000000"/>
          <w:sz w:val="28"/>
        </w:rPr>
        <w:t>
      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bookmarkStart w:name="z1146" w:id="1665"/>
    <w:p>
      <w:pPr>
        <w:spacing w:after="0"/>
        <w:ind w:left="0"/>
        <w:jc w:val="both"/>
      </w:pPr>
      <w:r>
        <w:rPr>
          <w:rFonts w:ascii="Times New Roman"/>
          <w:b w:val="false"/>
          <w:i w:val="false"/>
          <w:color w:val="000000"/>
          <w:sz w:val="28"/>
        </w:rPr>
        <w:t>
      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1665"/>
    <w:p>
      <w:pPr>
        <w:spacing w:after="0"/>
        <w:ind w:left="0"/>
        <w:jc w:val="both"/>
      </w:pPr>
      <w:r>
        <w:rPr>
          <w:rFonts w:ascii="Times New Roman"/>
          <w:b w:val="false"/>
          <w:i w:val="false"/>
          <w:color w:val="000000"/>
          <w:sz w:val="28"/>
        </w:rPr>
        <w:t xml:space="preserve">
      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защитных, антидемпинговых и компенсационных мерах по отношению к третьим странам".</w:t>
      </w:r>
    </w:p>
    <w:p>
      <w:pPr>
        <w:spacing w:after="0"/>
        <w:ind w:left="0"/>
        <w:jc w:val="both"/>
      </w:pPr>
      <w:r>
        <w:rPr>
          <w:rFonts w:ascii="Times New Roman"/>
          <w:b/>
          <w:i w:val="false"/>
          <w:color w:val="000000"/>
          <w:sz w:val="28"/>
        </w:rPr>
        <w:t>Статья 298. Виды мер</w:t>
      </w:r>
    </w:p>
    <w:bookmarkStart w:name="z1147" w:id="1666"/>
    <w:p>
      <w:pPr>
        <w:spacing w:after="0"/>
        <w:ind w:left="0"/>
        <w:jc w:val="both"/>
      </w:pPr>
      <w:r>
        <w:rPr>
          <w:rFonts w:ascii="Times New Roman"/>
          <w:b w:val="false"/>
          <w:i w:val="false"/>
          <w:color w:val="000000"/>
          <w:sz w:val="28"/>
        </w:rPr>
        <w:t>
      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bookmarkEnd w:id="1666"/>
    <w:bookmarkStart w:name="z1148" w:id="1667"/>
    <w:p>
      <w:pPr>
        <w:spacing w:after="0"/>
        <w:ind w:left="0"/>
        <w:jc w:val="both"/>
      </w:pPr>
      <w:r>
        <w:rPr>
          <w:rFonts w:ascii="Times New Roman"/>
          <w:b w:val="false"/>
          <w:i w:val="false"/>
          <w:color w:val="000000"/>
          <w:sz w:val="28"/>
        </w:rPr>
        <w:t>
      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bookmarkEnd w:id="1667"/>
    <w:bookmarkStart w:name="z1149" w:id="1668"/>
    <w:p>
      <w:pPr>
        <w:spacing w:after="0"/>
        <w:ind w:left="0"/>
        <w:jc w:val="both"/>
      </w:pPr>
      <w:r>
        <w:rPr>
          <w:rFonts w:ascii="Times New Roman"/>
          <w:b w:val="false"/>
          <w:i w:val="false"/>
          <w:color w:val="000000"/>
          <w:sz w:val="28"/>
        </w:rPr>
        <w:t>
      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bookmarkEnd w:id="1668"/>
    <w:p>
      <w:pPr>
        <w:spacing w:after="0"/>
        <w:ind w:left="0"/>
        <w:jc w:val="both"/>
      </w:pPr>
      <w:r>
        <w:rPr>
          <w:rFonts w:ascii="Times New Roman"/>
          <w:b/>
          <w:i w:val="false"/>
          <w:color w:val="000000"/>
          <w:sz w:val="28"/>
        </w:rPr>
        <w:t>Статья 299. Принципы применения специальных защитных, антидемпинговых и компенсационных мер</w:t>
      </w:r>
    </w:p>
    <w:p>
      <w:pPr>
        <w:spacing w:after="0"/>
        <w:ind w:left="0"/>
        <w:jc w:val="both"/>
      </w:pPr>
      <w:r>
        <w:rPr>
          <w:rFonts w:ascii="Times New Roman"/>
          <w:b w:val="false"/>
          <w:i w:val="false"/>
          <w:color w:val="000000"/>
          <w:sz w:val="28"/>
        </w:rPr>
        <w:t>
      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pPr>
        <w:spacing w:after="0"/>
        <w:ind w:left="0"/>
        <w:jc w:val="both"/>
      </w:pPr>
      <w:r>
        <w:rPr>
          <w:rFonts w:ascii="Times New Roman"/>
          <w:b w:val="false"/>
          <w:i w:val="false"/>
          <w:color w:val="000000"/>
          <w:sz w:val="28"/>
        </w:rPr>
        <w:t>
      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Под государствами-членами понимаются государства, являющиеся членами Евразийского экономического союза и Сторонами Договора о Евразийском экономическом союзе.</w:t>
      </w:r>
    </w:p>
    <w:bookmarkStart w:name="z1150" w:id="1669"/>
    <w:p>
      <w:pPr>
        <w:spacing w:after="0"/>
        <w:ind w:left="0"/>
        <w:jc w:val="left"/>
      </w:pPr>
      <w:r>
        <w:rPr>
          <w:rFonts w:ascii="Times New Roman"/>
          <w:b/>
          <w:i w:val="false"/>
          <w:color w:val="000000"/>
        </w:rPr>
        <w:t xml:space="preserve"> РАЗДЕЛ 6. ФОРМЫ И СПОСОБЫ ЗАЩИТЫ ПРАВ СУБЪЕКТОВ ПРЕДПРИНИМАТЕЛЬСТВА</w:t>
      </w:r>
      <w:r>
        <w:br/>
      </w:r>
      <w:r>
        <w:rPr>
          <w:rFonts w:ascii="Times New Roman"/>
          <w:b/>
          <w:i w:val="false"/>
          <w:color w:val="000000"/>
        </w:rPr>
        <w:t>Глава 27. ЗАЩИТА ПРАВ СУБЪЕКТОВ ПРЕДПРИНИМАТЕЛЬСТВА</w:t>
      </w:r>
    </w:p>
    <w:bookmarkEnd w:id="1669"/>
    <w:p>
      <w:pPr>
        <w:spacing w:after="0"/>
        <w:ind w:left="0"/>
        <w:jc w:val="both"/>
      </w:pPr>
      <w:r>
        <w:rPr>
          <w:rFonts w:ascii="Times New Roman"/>
          <w:b/>
          <w:i w:val="false"/>
          <w:color w:val="000000"/>
          <w:sz w:val="28"/>
        </w:rPr>
        <w:t>Статья 300. Формы защиты прав субъектов предпринимательства</w:t>
      </w:r>
    </w:p>
    <w:bookmarkStart w:name="z1152" w:id="1670"/>
    <w:p>
      <w:pPr>
        <w:spacing w:after="0"/>
        <w:ind w:left="0"/>
        <w:jc w:val="both"/>
      </w:pPr>
      <w:r>
        <w:rPr>
          <w:rFonts w:ascii="Times New Roman"/>
          <w:b w:val="false"/>
          <w:i w:val="false"/>
          <w:color w:val="000000"/>
          <w:sz w:val="28"/>
        </w:rPr>
        <w:t>
      1. Каждый субъект предпринимательства имеет право на судебную защиту своих прав, свобод и законных интересов.</w:t>
      </w:r>
    </w:p>
    <w:bookmarkEnd w:id="1670"/>
    <w:p>
      <w:pPr>
        <w:spacing w:after="0"/>
        <w:ind w:left="0"/>
        <w:jc w:val="both"/>
      </w:pPr>
      <w:r>
        <w:rPr>
          <w:rFonts w:ascii="Times New Roman"/>
          <w:b w:val="false"/>
          <w:i w:val="false"/>
          <w:color w:val="000000"/>
          <w:sz w:val="28"/>
        </w:rPr>
        <w:t>
      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bookmarkStart w:name="z1153" w:id="1671"/>
    <w:p>
      <w:pPr>
        <w:spacing w:after="0"/>
        <w:ind w:left="0"/>
        <w:jc w:val="both"/>
      </w:pPr>
      <w:r>
        <w:rPr>
          <w:rFonts w:ascii="Times New Roman"/>
          <w:b w:val="false"/>
          <w:i w:val="false"/>
          <w:color w:val="000000"/>
          <w:sz w:val="28"/>
        </w:rPr>
        <w:t>
      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bookmarkEnd w:id="1671"/>
    <w:bookmarkStart w:name="z1154" w:id="1672"/>
    <w:p>
      <w:pPr>
        <w:spacing w:after="0"/>
        <w:ind w:left="0"/>
        <w:jc w:val="both"/>
      </w:pPr>
      <w:r>
        <w:rPr>
          <w:rFonts w:ascii="Times New Roman"/>
          <w:b w:val="false"/>
          <w:i w:val="false"/>
          <w:color w:val="000000"/>
          <w:sz w:val="28"/>
        </w:rPr>
        <w:t>
      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bookmarkEnd w:id="1672"/>
    <w:p>
      <w:pPr>
        <w:spacing w:after="0"/>
        <w:ind w:left="0"/>
        <w:jc w:val="both"/>
      </w:pPr>
      <w:r>
        <w:rPr>
          <w:rFonts w:ascii="Times New Roman"/>
          <w:b/>
          <w:i w:val="false"/>
          <w:color w:val="000000"/>
          <w:sz w:val="28"/>
        </w:rPr>
        <w:t>Статья 301. Судебная форма защиты</w:t>
      </w:r>
    </w:p>
    <w:p>
      <w:pPr>
        <w:spacing w:after="0"/>
        <w:ind w:left="0"/>
        <w:jc w:val="both"/>
      </w:pPr>
      <w:r>
        <w:rPr>
          <w:rFonts w:ascii="Times New Roman"/>
          <w:b w:val="false"/>
          <w:i w:val="false"/>
          <w:color w:val="000000"/>
          <w:sz w:val="28"/>
        </w:rPr>
        <w:t>
      Субъекты предпринимательства вправе в порядке, установленном законами Республики Казахстан, обратиться в суд за защитой нарушенных или оспариваемых прав, свобод или законных интересов.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 в редакции Закона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Досудебное урегулирование споров, сторонами которых являются субъекты предпринимательства</w:t>
      </w:r>
    </w:p>
    <w:bookmarkStart w:name="z1155" w:id="1673"/>
    <w:p>
      <w:pPr>
        <w:spacing w:after="0"/>
        <w:ind w:left="0"/>
        <w:jc w:val="both"/>
      </w:pPr>
      <w:r>
        <w:rPr>
          <w:rFonts w:ascii="Times New Roman"/>
          <w:b w:val="false"/>
          <w:i w:val="false"/>
          <w:color w:val="000000"/>
          <w:sz w:val="28"/>
        </w:rPr>
        <w:t>
      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законами Республики Казахстан.</w:t>
      </w:r>
    </w:p>
    <w:bookmarkEnd w:id="1673"/>
    <w:bookmarkStart w:name="z1156" w:id="1674"/>
    <w:p>
      <w:pPr>
        <w:spacing w:after="0"/>
        <w:ind w:left="0"/>
        <w:jc w:val="both"/>
      </w:pPr>
      <w:r>
        <w:rPr>
          <w:rFonts w:ascii="Times New Roman"/>
          <w:b w:val="false"/>
          <w:i w:val="false"/>
          <w:color w:val="000000"/>
          <w:sz w:val="28"/>
        </w:rPr>
        <w:t>
      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bookmarkEnd w:id="1674"/>
    <w:bookmarkStart w:name="z1157" w:id="1675"/>
    <w:p>
      <w:pPr>
        <w:spacing w:after="0"/>
        <w:ind w:left="0"/>
        <w:jc w:val="both"/>
      </w:pPr>
      <w:r>
        <w:rPr>
          <w:rFonts w:ascii="Times New Roman"/>
          <w:b w:val="false"/>
          <w:i w:val="false"/>
          <w:color w:val="000000"/>
          <w:sz w:val="28"/>
        </w:rPr>
        <w:t>
      3. В случае неурегулирования споров в досудебном порядке субъекты предпринимательства вправе обратиться в суд в порядке, установленном законами Республики Казахстан.</w:t>
      </w:r>
    </w:p>
    <w:bookmarkEnd w:id="1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302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303. Внесудебные формы защиты</w:t>
      </w:r>
    </w:p>
    <w:bookmarkStart w:name="z1158" w:id="1676"/>
    <w:p>
      <w:pPr>
        <w:spacing w:after="0"/>
        <w:ind w:left="0"/>
        <w:jc w:val="both"/>
      </w:pPr>
      <w:r>
        <w:rPr>
          <w:rFonts w:ascii="Times New Roman"/>
          <w:b w:val="false"/>
          <w:i w:val="false"/>
          <w:color w:val="000000"/>
          <w:sz w:val="28"/>
        </w:rPr>
        <w:t>
      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bookmarkEnd w:id="1676"/>
    <w:p>
      <w:pPr>
        <w:spacing w:after="0"/>
        <w:ind w:left="0"/>
        <w:jc w:val="both"/>
      </w:pPr>
      <w:r>
        <w:rPr>
          <w:rFonts w:ascii="Times New Roman"/>
          <w:b w:val="false"/>
          <w:i w:val="false"/>
          <w:color w:val="000000"/>
          <w:sz w:val="28"/>
        </w:rPr>
        <w:t>
      1) в арбитраже;</w:t>
      </w:r>
    </w:p>
    <w:p>
      <w:pPr>
        <w:spacing w:after="0"/>
        <w:ind w:left="0"/>
        <w:jc w:val="both"/>
      </w:pPr>
      <w:r>
        <w:rPr>
          <w:rFonts w:ascii="Times New Roman"/>
          <w:b w:val="false"/>
          <w:i w:val="false"/>
          <w:color w:val="000000"/>
          <w:sz w:val="28"/>
        </w:rPr>
        <w:t>
      2) посредством применения медиации;</w:t>
      </w:r>
    </w:p>
    <w:p>
      <w:pPr>
        <w:spacing w:after="0"/>
        <w:ind w:left="0"/>
        <w:jc w:val="both"/>
      </w:pPr>
      <w:r>
        <w:rPr>
          <w:rFonts w:ascii="Times New Roman"/>
          <w:b w:val="false"/>
          <w:i w:val="false"/>
          <w:color w:val="000000"/>
          <w:sz w:val="28"/>
        </w:rPr>
        <w:t>
      3) в порядке партисипативной процедуры.</w:t>
      </w:r>
    </w:p>
    <w:p>
      <w:pPr>
        <w:spacing w:after="0"/>
        <w:ind w:left="0"/>
        <w:jc w:val="both"/>
      </w:pPr>
      <w:r>
        <w:rPr>
          <w:rFonts w:ascii="Times New Roman"/>
          <w:b w:val="false"/>
          <w:i w:val="false"/>
          <w:color w:val="000000"/>
          <w:sz w:val="28"/>
        </w:rPr>
        <w:t>
      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bookmarkStart w:name="z1159" w:id="1677"/>
    <w:p>
      <w:pPr>
        <w:spacing w:after="0"/>
        <w:ind w:left="0"/>
        <w:jc w:val="both"/>
      </w:pPr>
      <w:r>
        <w:rPr>
          <w:rFonts w:ascii="Times New Roman"/>
          <w:b w:val="false"/>
          <w:i w:val="false"/>
          <w:color w:val="000000"/>
          <w:sz w:val="28"/>
        </w:rPr>
        <w:t>
      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bookmarkEnd w:id="1677"/>
    <w:p>
      <w:pPr>
        <w:spacing w:after="0"/>
        <w:ind w:left="0"/>
        <w:jc w:val="both"/>
      </w:pPr>
      <w:r>
        <w:rPr>
          <w:rFonts w:ascii="Times New Roman"/>
          <w:b/>
          <w:i w:val="false"/>
          <w:color w:val="000000"/>
          <w:sz w:val="28"/>
        </w:rPr>
        <w:t>Статья 304. Защита прав в арбитраже</w:t>
      </w:r>
    </w:p>
    <w:bookmarkStart w:name="z1160" w:id="1678"/>
    <w:p>
      <w:pPr>
        <w:spacing w:after="0"/>
        <w:ind w:left="0"/>
        <w:jc w:val="both"/>
      </w:pPr>
      <w:r>
        <w:rPr>
          <w:rFonts w:ascii="Times New Roman"/>
          <w:b w:val="false"/>
          <w:i w:val="false"/>
          <w:color w:val="000000"/>
          <w:sz w:val="28"/>
        </w:rPr>
        <w:t>
      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законами Республики Казахстан, при наличии арбитражного соглашения.</w:t>
      </w:r>
    </w:p>
    <w:bookmarkEnd w:id="1678"/>
    <w:bookmarkStart w:name="z1161" w:id="1679"/>
    <w:p>
      <w:pPr>
        <w:spacing w:after="0"/>
        <w:ind w:left="0"/>
        <w:jc w:val="both"/>
      </w:pPr>
      <w:r>
        <w:rPr>
          <w:rFonts w:ascii="Times New Roman"/>
          <w:b w:val="false"/>
          <w:i w:val="false"/>
          <w:color w:val="000000"/>
          <w:sz w:val="28"/>
        </w:rPr>
        <w:t>
      2. Для разрешения спора арбитражи могут быть созданы в виде постоянно действующего арбитража или арбитража для разрешения конкретного спора.</w:t>
      </w:r>
    </w:p>
    <w:bookmarkEnd w:id="1679"/>
    <w:bookmarkStart w:name="z1162" w:id="1680"/>
    <w:p>
      <w:pPr>
        <w:spacing w:after="0"/>
        <w:ind w:left="0"/>
        <w:jc w:val="both"/>
      </w:pPr>
      <w:r>
        <w:rPr>
          <w:rFonts w:ascii="Times New Roman"/>
          <w:b w:val="false"/>
          <w:i w:val="false"/>
          <w:color w:val="000000"/>
          <w:sz w:val="28"/>
        </w:rPr>
        <w:t>
      3. Организация и порядок деятельности постоянно действующих арбитражей устанавливаются их регламентом и законами Республики Казахстан, международными договорами Республики Казахстан.</w:t>
      </w:r>
    </w:p>
    <w:bookmarkEnd w:id="1680"/>
    <w:bookmarkStart w:name="z1163" w:id="1681"/>
    <w:p>
      <w:pPr>
        <w:spacing w:after="0"/>
        <w:ind w:left="0"/>
        <w:jc w:val="both"/>
      </w:pPr>
      <w:r>
        <w:rPr>
          <w:rFonts w:ascii="Times New Roman"/>
          <w:b w:val="false"/>
          <w:i w:val="false"/>
          <w:color w:val="000000"/>
          <w:sz w:val="28"/>
        </w:rPr>
        <w:t>
      4. Если иные требования к организации и порядку деятельности арбитража, создаваемого для разрешения конкретного спора, не установлены законом и международными договорами Республики Казахстан, то они определяются соглашением сторон.</w:t>
      </w:r>
    </w:p>
    <w:bookmarkEnd w:id="1681"/>
    <w:bookmarkStart w:name="z1164" w:id="1682"/>
    <w:p>
      <w:pPr>
        <w:spacing w:after="0"/>
        <w:ind w:left="0"/>
        <w:jc w:val="both"/>
      </w:pPr>
      <w:r>
        <w:rPr>
          <w:rFonts w:ascii="Times New Roman"/>
          <w:b w:val="false"/>
          <w:i w:val="false"/>
          <w:color w:val="000000"/>
          <w:sz w:val="28"/>
        </w:rPr>
        <w:t>
      5. Если арбитражное решение не исполнено добровольно в установленный в нем срок, то оно подлежит принудительному исполнению в порядке, предусмотренном Гражданским процессуальным кодексом Республики Казахстан.</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изменением, внесенным Законом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305. Защита прав путем применения процедуры медиации</w:t>
      </w:r>
    </w:p>
    <w:bookmarkStart w:name="z1165" w:id="1683"/>
    <w:p>
      <w:pPr>
        <w:spacing w:after="0"/>
        <w:ind w:left="0"/>
        <w:jc w:val="both"/>
      </w:pPr>
      <w:r>
        <w:rPr>
          <w:rFonts w:ascii="Times New Roman"/>
          <w:b w:val="false"/>
          <w:i w:val="false"/>
          <w:color w:val="000000"/>
          <w:sz w:val="28"/>
        </w:rPr>
        <w:t>
      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bookmarkEnd w:id="1683"/>
    <w:bookmarkStart w:name="z1166" w:id="1684"/>
    <w:p>
      <w:pPr>
        <w:spacing w:after="0"/>
        <w:ind w:left="0"/>
        <w:jc w:val="both"/>
      </w:pPr>
      <w:r>
        <w:rPr>
          <w:rFonts w:ascii="Times New Roman"/>
          <w:b w:val="false"/>
          <w:i w:val="false"/>
          <w:color w:val="000000"/>
          <w:sz w:val="28"/>
        </w:rPr>
        <w:t>
      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bookmarkEnd w:id="1684"/>
    <w:bookmarkStart w:name="z1167" w:id="1685"/>
    <w:p>
      <w:pPr>
        <w:spacing w:after="0"/>
        <w:ind w:left="0"/>
        <w:jc w:val="both"/>
      </w:pPr>
      <w:r>
        <w:rPr>
          <w:rFonts w:ascii="Times New Roman"/>
          <w:b w:val="false"/>
          <w:i w:val="false"/>
          <w:color w:val="000000"/>
          <w:sz w:val="28"/>
        </w:rPr>
        <w:t xml:space="preserve">
      3. Порядок и условия проведения медиации предусмотрены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w:t>
      </w:r>
    </w:p>
    <w:bookmarkEnd w:id="1685"/>
    <w:p>
      <w:pPr>
        <w:spacing w:after="0"/>
        <w:ind w:left="0"/>
        <w:jc w:val="both"/>
      </w:pPr>
      <w:r>
        <w:rPr>
          <w:rFonts w:ascii="Times New Roman"/>
          <w:b/>
          <w:i w:val="false"/>
          <w:color w:val="000000"/>
          <w:sz w:val="28"/>
        </w:rPr>
        <w:t>Статья 306. Защита прав в порядке партисипативной процедуры</w:t>
      </w:r>
    </w:p>
    <w:bookmarkStart w:name="z1168" w:id="1686"/>
    <w:p>
      <w:pPr>
        <w:spacing w:after="0"/>
        <w:ind w:left="0"/>
        <w:jc w:val="both"/>
      </w:pPr>
      <w:r>
        <w:rPr>
          <w:rFonts w:ascii="Times New Roman"/>
          <w:b w:val="false"/>
          <w:i w:val="false"/>
          <w:color w:val="000000"/>
          <w:sz w:val="28"/>
        </w:rPr>
        <w:t>
      1. Субъекты предпринимательства вправе заключить соглашение об урегулировании спора в порядке партисипативной процедуры.</w:t>
      </w:r>
    </w:p>
    <w:bookmarkEnd w:id="1686"/>
    <w:bookmarkStart w:name="z1169" w:id="1687"/>
    <w:p>
      <w:pPr>
        <w:spacing w:after="0"/>
        <w:ind w:left="0"/>
        <w:jc w:val="both"/>
      </w:pPr>
      <w:r>
        <w:rPr>
          <w:rFonts w:ascii="Times New Roman"/>
          <w:b w:val="false"/>
          <w:i w:val="false"/>
          <w:color w:val="000000"/>
          <w:sz w:val="28"/>
        </w:rPr>
        <w:t>
      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bookmarkEnd w:id="1687"/>
    <w:bookmarkStart w:name="z1170" w:id="1688"/>
    <w:p>
      <w:pPr>
        <w:spacing w:after="0"/>
        <w:ind w:left="0"/>
        <w:jc w:val="both"/>
      </w:pPr>
      <w:r>
        <w:rPr>
          <w:rFonts w:ascii="Times New Roman"/>
          <w:b w:val="false"/>
          <w:i w:val="false"/>
          <w:color w:val="000000"/>
          <w:sz w:val="28"/>
        </w:rPr>
        <w:t xml:space="preserve">
      3. Порядок и условия проведения партисипативной процедуры регулируются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1688"/>
    <w:bookmarkStart w:name="z1171" w:id="1689"/>
    <w:p>
      <w:pPr>
        <w:spacing w:after="0"/>
        <w:ind w:left="0"/>
        <w:jc w:val="left"/>
      </w:pPr>
      <w:r>
        <w:rPr>
          <w:rFonts w:ascii="Times New Roman"/>
          <w:b/>
          <w:i w:val="false"/>
          <w:color w:val="000000"/>
        </w:rPr>
        <w:t xml:space="preserve"> Глава 28. УПОЛНОМОЧЕННЫЙ ПО ЗАЩИТЕ ПРАВ ПРЕДПРИНИМАТЕЛЕЙ КАЗАХСТАНА. ИНВЕСТИЦИОННЫЙ ОМБУДСМЕН</w:t>
      </w:r>
      <w:r>
        <w:br/>
      </w:r>
      <w:r>
        <w:rPr>
          <w:rFonts w:ascii="Times New Roman"/>
          <w:b/>
          <w:i w:val="false"/>
          <w:color w:val="000000"/>
        </w:rPr>
        <w:t>Параграф 1. Правовой статус Уполномоченного по защите прав предпринимателей Казахстана</w:t>
      </w:r>
    </w:p>
    <w:bookmarkEnd w:id="1689"/>
    <w:p>
      <w:pPr>
        <w:spacing w:after="0"/>
        <w:ind w:left="0"/>
        <w:jc w:val="both"/>
      </w:pPr>
      <w:r>
        <w:rPr>
          <w:rFonts w:ascii="Times New Roman"/>
          <w:b/>
          <w:i w:val="false"/>
          <w:color w:val="000000"/>
          <w:sz w:val="28"/>
        </w:rPr>
        <w:t xml:space="preserve">Статья 307. Понятие Уполномоченного по защите прав предпринимателей Казахстана </w:t>
      </w:r>
    </w:p>
    <w:bookmarkStart w:name="z1173" w:id="1690"/>
    <w:p>
      <w:pPr>
        <w:spacing w:after="0"/>
        <w:ind w:left="0"/>
        <w:jc w:val="both"/>
      </w:pPr>
      <w:r>
        <w:rPr>
          <w:rFonts w:ascii="Times New Roman"/>
          <w:b w:val="false"/>
          <w:i w:val="false"/>
          <w:color w:val="000000"/>
          <w:sz w:val="28"/>
        </w:rPr>
        <w:t>
      1. Уполномоченным по защите прав предпринимателей Казахстана является лицо, назначаемое на должность распоряжением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bookmarkEnd w:id="1690"/>
    <w:p>
      <w:pPr>
        <w:spacing w:after="0"/>
        <w:ind w:left="0"/>
        <w:jc w:val="both"/>
      </w:pPr>
      <w:r>
        <w:rPr>
          <w:rFonts w:ascii="Times New Roman"/>
          <w:b w:val="false"/>
          <w:i w:val="false"/>
          <w:color w:val="000000"/>
          <w:sz w:val="28"/>
        </w:rPr>
        <w:t>
      Уполномоченный по защите прав предпринимателей Казахстана подотчетен Президенту Республики Казахстан.</w:t>
      </w:r>
    </w:p>
    <w:bookmarkStart w:name="z1174" w:id="1691"/>
    <w:p>
      <w:pPr>
        <w:spacing w:after="0"/>
        <w:ind w:left="0"/>
        <w:jc w:val="both"/>
      </w:pPr>
      <w:r>
        <w:rPr>
          <w:rFonts w:ascii="Times New Roman"/>
          <w:b w:val="false"/>
          <w:i w:val="false"/>
          <w:color w:val="000000"/>
          <w:sz w:val="28"/>
        </w:rPr>
        <w:t>
      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bookmarkEnd w:id="1691"/>
    <w:bookmarkStart w:name="z1175" w:id="1692"/>
    <w:p>
      <w:pPr>
        <w:spacing w:after="0"/>
        <w:ind w:left="0"/>
        <w:jc w:val="both"/>
      </w:pPr>
      <w:r>
        <w:rPr>
          <w:rFonts w:ascii="Times New Roman"/>
          <w:b w:val="false"/>
          <w:i w:val="false"/>
          <w:color w:val="000000"/>
          <w:sz w:val="28"/>
        </w:rPr>
        <w:t>
      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bookmarkEnd w:id="1692"/>
    <w:bookmarkStart w:name="z1176" w:id="1693"/>
    <w:p>
      <w:pPr>
        <w:spacing w:after="0"/>
        <w:ind w:left="0"/>
        <w:jc w:val="both"/>
      </w:pPr>
      <w:r>
        <w:rPr>
          <w:rFonts w:ascii="Times New Roman"/>
          <w:b w:val="false"/>
          <w:i w:val="false"/>
          <w:color w:val="000000"/>
          <w:sz w:val="28"/>
        </w:rPr>
        <w:t>
      4. Уполномоченный по защите прав предпринимателей Казахстана не вправе заниматься политической деятельностью.</w:t>
      </w:r>
    </w:p>
    <w:bookmarkEnd w:id="1693"/>
    <w:bookmarkStart w:name="z1177" w:id="1694"/>
    <w:p>
      <w:pPr>
        <w:spacing w:after="0"/>
        <w:ind w:left="0"/>
        <w:jc w:val="both"/>
      </w:pPr>
      <w:r>
        <w:rPr>
          <w:rFonts w:ascii="Times New Roman"/>
          <w:b w:val="false"/>
          <w:i w:val="false"/>
          <w:color w:val="000000"/>
          <w:sz w:val="28"/>
        </w:rPr>
        <w:t>
      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bookmarkEnd w:id="1694"/>
    <w:bookmarkStart w:name="z1178" w:id="1695"/>
    <w:p>
      <w:pPr>
        <w:spacing w:after="0"/>
        <w:ind w:left="0"/>
        <w:jc w:val="both"/>
      </w:pPr>
      <w:r>
        <w:rPr>
          <w:rFonts w:ascii="Times New Roman"/>
          <w:b w:val="false"/>
          <w:i w:val="false"/>
          <w:color w:val="000000"/>
          <w:sz w:val="28"/>
        </w:rPr>
        <w:t>
      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bookmarkEnd w:id="1695"/>
    <w:p>
      <w:pPr>
        <w:spacing w:after="0"/>
        <w:ind w:left="0"/>
        <w:jc w:val="both"/>
      </w:pPr>
      <w:r>
        <w:rPr>
          <w:rFonts w:ascii="Times New Roman"/>
          <w:b/>
          <w:i w:val="false"/>
          <w:color w:val="000000"/>
          <w:sz w:val="28"/>
        </w:rPr>
        <w:t>Статья 308. Основы деятельности Уполномоченного по защите прав предпринимателей Казахстана</w:t>
      </w:r>
    </w:p>
    <w:p>
      <w:pPr>
        <w:spacing w:after="0"/>
        <w:ind w:left="0"/>
        <w:jc w:val="both"/>
      </w:pPr>
      <w:r>
        <w:rPr>
          <w:rFonts w:ascii="Times New Roman"/>
          <w:b w:val="false"/>
          <w:i w:val="false"/>
          <w:color w:val="000000"/>
          <w:sz w:val="28"/>
        </w:rPr>
        <w:t>
      Деятельность Уполномоченного по защите прав предпринимателей Казахстана основывается на:</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приоритетности защиты прав и законных интересов субъектов предпринимательства;</w:t>
      </w:r>
    </w:p>
    <w:p>
      <w:pPr>
        <w:spacing w:after="0"/>
        <w:ind w:left="0"/>
        <w:jc w:val="both"/>
      </w:pPr>
      <w:r>
        <w:rPr>
          <w:rFonts w:ascii="Times New Roman"/>
          <w:b w:val="false"/>
          <w:i w:val="false"/>
          <w:color w:val="000000"/>
          <w:sz w:val="28"/>
        </w:rPr>
        <w:t>
      3) объективности;</w:t>
      </w:r>
    </w:p>
    <w:p>
      <w:pPr>
        <w:spacing w:after="0"/>
        <w:ind w:left="0"/>
        <w:jc w:val="both"/>
      </w:pPr>
      <w:r>
        <w:rPr>
          <w:rFonts w:ascii="Times New Roman"/>
          <w:b w:val="false"/>
          <w:i w:val="false"/>
          <w:color w:val="000000"/>
          <w:sz w:val="28"/>
        </w:rPr>
        <w:t>
      4) гласности.</w:t>
      </w:r>
    </w:p>
    <w:p>
      <w:pPr>
        <w:spacing w:after="0"/>
        <w:ind w:left="0"/>
        <w:jc w:val="both"/>
      </w:pPr>
      <w:r>
        <w:rPr>
          <w:rFonts w:ascii="Times New Roman"/>
          <w:b/>
          <w:i w:val="false"/>
          <w:color w:val="000000"/>
          <w:sz w:val="28"/>
        </w:rPr>
        <w:t>Статья 309. Функции Уполномоченного по защите прав предпринимателей Казахстана</w:t>
      </w:r>
    </w:p>
    <w:p>
      <w:pPr>
        <w:spacing w:after="0"/>
        <w:ind w:left="0"/>
        <w:jc w:val="both"/>
      </w:pPr>
      <w:r>
        <w:rPr>
          <w:rFonts w:ascii="Times New Roman"/>
          <w:b w:val="false"/>
          <w:i w:val="false"/>
          <w:color w:val="000000"/>
          <w:sz w:val="28"/>
        </w:rPr>
        <w:t>
      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pPr>
        <w:spacing w:after="0"/>
        <w:ind w:left="0"/>
        <w:jc w:val="both"/>
      </w:pPr>
      <w:r>
        <w:rPr>
          <w:rFonts w:ascii="Times New Roman"/>
          <w:b w:val="false"/>
          <w:i w:val="false"/>
          <w:color w:val="000000"/>
          <w:sz w:val="28"/>
        </w:rPr>
        <w:t>
      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pPr>
        <w:spacing w:after="0"/>
        <w:ind w:left="0"/>
        <w:jc w:val="both"/>
      </w:pPr>
      <w:r>
        <w:rPr>
          <w:rFonts w:ascii="Times New Roman"/>
          <w:b w:val="false"/>
          <w:i w:val="false"/>
          <w:color w:val="000000"/>
          <w:sz w:val="28"/>
        </w:rPr>
        <w:t>
      2) рассматривает обращения субъектов предпринимательства;</w:t>
      </w:r>
    </w:p>
    <w:p>
      <w:pPr>
        <w:spacing w:after="0"/>
        <w:ind w:left="0"/>
        <w:jc w:val="both"/>
      </w:pPr>
      <w:r>
        <w:rPr>
          <w:rFonts w:ascii="Times New Roman"/>
          <w:b w:val="false"/>
          <w:i w:val="false"/>
          <w:color w:val="000000"/>
          <w:sz w:val="28"/>
        </w:rPr>
        <w:t>
      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bookmarkStart w:name="z2337" w:id="1696"/>
    <w:p>
      <w:pPr>
        <w:spacing w:after="0"/>
        <w:ind w:left="0"/>
        <w:jc w:val="both"/>
      </w:pPr>
      <w:r>
        <w:rPr>
          <w:rFonts w:ascii="Times New Roman"/>
          <w:b w:val="false"/>
          <w:i w:val="false"/>
          <w:color w:val="000000"/>
          <w:sz w:val="28"/>
        </w:rPr>
        <w:t xml:space="preserve">
      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82 настоящего Кодекса;</w:t>
      </w:r>
    </w:p>
    <w:bookmarkEnd w:id="1696"/>
    <w:p>
      <w:pPr>
        <w:spacing w:after="0"/>
        <w:ind w:left="0"/>
        <w:jc w:val="both"/>
      </w:pPr>
      <w:r>
        <w:rPr>
          <w:rFonts w:ascii="Times New Roman"/>
          <w:b w:val="false"/>
          <w:i w:val="false"/>
          <w:color w:val="000000"/>
          <w:sz w:val="28"/>
        </w:rPr>
        <w:t>
      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pPr>
        <w:spacing w:after="0"/>
        <w:ind w:left="0"/>
        <w:jc w:val="both"/>
      </w:pPr>
      <w:r>
        <w:rPr>
          <w:rFonts w:ascii="Times New Roman"/>
          <w:b w:val="false"/>
          <w:i w:val="false"/>
          <w:color w:val="000000"/>
          <w:sz w:val="28"/>
        </w:rPr>
        <w:t>
      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pPr>
        <w:spacing w:after="0"/>
        <w:ind w:left="0"/>
        <w:jc w:val="both"/>
      </w:pPr>
      <w:r>
        <w:rPr>
          <w:rFonts w:ascii="Times New Roman"/>
          <w:b w:val="false"/>
          <w:i w:val="false"/>
          <w:color w:val="000000"/>
          <w:sz w:val="28"/>
        </w:rPr>
        <w:t>
      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pPr>
        <w:spacing w:after="0"/>
        <w:ind w:left="0"/>
        <w:jc w:val="both"/>
      </w:pPr>
      <w:r>
        <w:rPr>
          <w:rFonts w:ascii="Times New Roman"/>
          <w:b w:val="false"/>
          <w:i w:val="false"/>
          <w:color w:val="000000"/>
          <w:sz w:val="28"/>
        </w:rPr>
        <w:t>
      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pPr>
        <w:spacing w:after="0"/>
        <w:ind w:left="0"/>
        <w:jc w:val="both"/>
      </w:pPr>
      <w:r>
        <w:rPr>
          <w:rFonts w:ascii="Times New Roman"/>
          <w:b w:val="false"/>
          <w:i w:val="false"/>
          <w:color w:val="000000"/>
          <w:sz w:val="28"/>
        </w:rPr>
        <w:t>
      8) обращается в суд с иском (заявлением)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9) принимает иные законные меры, направленные на восстановление нарушенных прав и законных интересов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16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310. Обязанности Уполномоченного по защите прав предпринимателей Казахстана</w:t>
      </w:r>
    </w:p>
    <w:bookmarkEnd w:id="1697"/>
    <w:bookmarkStart w:name="z1179" w:id="1698"/>
    <w:p>
      <w:pPr>
        <w:spacing w:after="0"/>
        <w:ind w:left="0"/>
        <w:jc w:val="both"/>
      </w:pPr>
      <w:r>
        <w:rPr>
          <w:rFonts w:ascii="Times New Roman"/>
          <w:b w:val="false"/>
          <w:i w:val="false"/>
          <w:color w:val="000000"/>
          <w:sz w:val="28"/>
        </w:rPr>
        <w:t>
      1. При осуществлении деятельности Уполномоченный по защите прав предпринимателей Казахстана обязан:</w:t>
      </w:r>
    </w:p>
    <w:bookmarkEnd w:id="1698"/>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both"/>
      </w:pPr>
      <w:r>
        <w:rPr>
          <w:rFonts w:ascii="Times New Roman"/>
          <w:b w:val="false"/>
          <w:i w:val="false"/>
          <w:color w:val="000000"/>
          <w:sz w:val="28"/>
        </w:rPr>
        <w:t>
      2) принимать меры по обеспечению соблюдения и защиты прав и законных интересов субъектов предпринимательства;</w:t>
      </w:r>
    </w:p>
    <w:p>
      <w:pPr>
        <w:spacing w:after="0"/>
        <w:ind w:left="0"/>
        <w:jc w:val="both"/>
      </w:pPr>
      <w:r>
        <w:rPr>
          <w:rFonts w:ascii="Times New Roman"/>
          <w:b w:val="false"/>
          <w:i w:val="false"/>
          <w:color w:val="000000"/>
          <w:sz w:val="28"/>
        </w:rPr>
        <w:t>
      3) проявлять объективность и беспристрастность при рассмотрении обращений;</w:t>
      </w:r>
    </w:p>
    <w:p>
      <w:pPr>
        <w:spacing w:after="0"/>
        <w:ind w:left="0"/>
        <w:jc w:val="both"/>
      </w:pPr>
      <w:r>
        <w:rPr>
          <w:rFonts w:ascii="Times New Roman"/>
          <w:b w:val="false"/>
          <w:i w:val="false"/>
          <w:color w:val="000000"/>
          <w:sz w:val="28"/>
        </w:rPr>
        <w:t>
      4) не совершать каких-либо действий, препятствующих осуществлению прав лица, обратившегося за защитой.</w:t>
      </w:r>
    </w:p>
    <w:bookmarkStart w:name="z1180" w:id="1699"/>
    <w:p>
      <w:pPr>
        <w:spacing w:after="0"/>
        <w:ind w:left="0"/>
        <w:jc w:val="both"/>
      </w:pPr>
      <w:r>
        <w:rPr>
          <w:rFonts w:ascii="Times New Roman"/>
          <w:b w:val="false"/>
          <w:i w:val="false"/>
          <w:color w:val="000000"/>
          <w:sz w:val="28"/>
        </w:rPr>
        <w:t>
      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bookmarkEnd w:id="1699"/>
    <w:p>
      <w:pPr>
        <w:spacing w:after="0"/>
        <w:ind w:left="0"/>
        <w:jc w:val="both"/>
      </w:pPr>
      <w:r>
        <w:rPr>
          <w:rFonts w:ascii="Times New Roman"/>
          <w:b/>
          <w:i w:val="false"/>
          <w:color w:val="000000"/>
          <w:sz w:val="28"/>
        </w:rPr>
        <w:t>Статья 311. Порядок рассмотрения обращений Уполномоченным по защите прав предпринимателей Казахстана</w:t>
      </w:r>
    </w:p>
    <w:bookmarkStart w:name="z1181" w:id="1700"/>
    <w:p>
      <w:pPr>
        <w:spacing w:after="0"/>
        <w:ind w:left="0"/>
        <w:jc w:val="both"/>
      </w:pPr>
      <w:r>
        <w:rPr>
          <w:rFonts w:ascii="Times New Roman"/>
          <w:b w:val="false"/>
          <w:i w:val="false"/>
          <w:color w:val="000000"/>
          <w:sz w:val="28"/>
        </w:rPr>
        <w:t>
      1. Уполномоченный по защите прав предпринимателей Казахстана в пределах своей компетенции:</w:t>
      </w:r>
    </w:p>
    <w:bookmarkEnd w:id="1700"/>
    <w:p>
      <w:pPr>
        <w:spacing w:after="0"/>
        <w:ind w:left="0"/>
        <w:jc w:val="both"/>
      </w:pPr>
      <w:r>
        <w:rPr>
          <w:rFonts w:ascii="Times New Roman"/>
          <w:b w:val="false"/>
          <w:i w:val="false"/>
          <w:color w:val="000000"/>
          <w:sz w:val="28"/>
        </w:rPr>
        <w:t>
      1) рассматривает обращения субъектов предпринимательства (далее – заявителя), за исключением обращений:</w:t>
      </w:r>
    </w:p>
    <w:p>
      <w:pPr>
        <w:spacing w:after="0"/>
        <w:ind w:left="0"/>
        <w:jc w:val="both"/>
      </w:pPr>
      <w:r>
        <w:rPr>
          <w:rFonts w:ascii="Times New Roman"/>
          <w:b w:val="false"/>
          <w:i w:val="false"/>
          <w:color w:val="000000"/>
          <w:sz w:val="28"/>
        </w:rPr>
        <w:t>
      которые предварительно не были рассмотрены государственными органами в пределах своих компетенций;</w:t>
      </w:r>
    </w:p>
    <w:p>
      <w:pPr>
        <w:spacing w:after="0"/>
        <w:ind w:left="0"/>
        <w:jc w:val="both"/>
      </w:pPr>
      <w:r>
        <w:rPr>
          <w:rFonts w:ascii="Times New Roman"/>
          <w:b w:val="false"/>
          <w:i w:val="false"/>
          <w:color w:val="000000"/>
          <w:sz w:val="28"/>
        </w:rPr>
        <w:t>
      по фактам нарушения прав заявителя другими субъектами частного предпринимательства;</w:t>
      </w:r>
    </w:p>
    <w:p>
      <w:pPr>
        <w:spacing w:after="0"/>
        <w:ind w:left="0"/>
        <w:jc w:val="both"/>
      </w:pPr>
      <w:r>
        <w:rPr>
          <w:rFonts w:ascii="Times New Roman"/>
          <w:b w:val="false"/>
          <w:i w:val="false"/>
          <w:color w:val="000000"/>
          <w:sz w:val="28"/>
        </w:rPr>
        <w:t>
      2) информирует заявителей о направлении их обращений в уполномоченные государственные органы и организации;</w:t>
      </w:r>
    </w:p>
    <w:p>
      <w:pPr>
        <w:spacing w:after="0"/>
        <w:ind w:left="0"/>
        <w:jc w:val="both"/>
      </w:pPr>
      <w:r>
        <w:rPr>
          <w:rFonts w:ascii="Times New Roman"/>
          <w:b w:val="false"/>
          <w:i w:val="false"/>
          <w:color w:val="000000"/>
          <w:sz w:val="28"/>
        </w:rPr>
        <w:t>
      3) информирует заявителей о результатах рассмотрения их обращений и принятых мерах.</w:t>
      </w:r>
    </w:p>
    <w:bookmarkStart w:name="z1182" w:id="1701"/>
    <w:p>
      <w:pPr>
        <w:spacing w:after="0"/>
        <w:ind w:left="0"/>
        <w:jc w:val="both"/>
      </w:pPr>
      <w:r>
        <w:rPr>
          <w:rFonts w:ascii="Times New Roman"/>
          <w:b w:val="false"/>
          <w:i w:val="false"/>
          <w:color w:val="000000"/>
          <w:sz w:val="28"/>
        </w:rPr>
        <w:t>
      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bookmarkEnd w:id="1701"/>
    <w:bookmarkStart w:name="z1183" w:id="1702"/>
    <w:p>
      <w:pPr>
        <w:spacing w:after="0"/>
        <w:ind w:left="0"/>
        <w:jc w:val="both"/>
      </w:pPr>
      <w:r>
        <w:rPr>
          <w:rFonts w:ascii="Times New Roman"/>
          <w:b w:val="false"/>
          <w:i w:val="false"/>
          <w:color w:val="000000"/>
          <w:sz w:val="28"/>
        </w:rPr>
        <w:t>
      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bookmarkEnd w:id="1702"/>
    <w:bookmarkStart w:name="z1184" w:id="1703"/>
    <w:p>
      <w:pPr>
        <w:spacing w:after="0"/>
        <w:ind w:left="0"/>
        <w:jc w:val="both"/>
      </w:pPr>
      <w:r>
        <w:rPr>
          <w:rFonts w:ascii="Times New Roman"/>
          <w:b w:val="false"/>
          <w:i w:val="false"/>
          <w:color w:val="000000"/>
          <w:sz w:val="28"/>
        </w:rPr>
        <w:t>
      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bookmarkEnd w:id="1703"/>
    <w:bookmarkStart w:name="z1185" w:id="1704"/>
    <w:p>
      <w:pPr>
        <w:spacing w:after="0"/>
        <w:ind w:left="0"/>
        <w:jc w:val="both"/>
      </w:pPr>
      <w:r>
        <w:rPr>
          <w:rFonts w:ascii="Times New Roman"/>
          <w:b w:val="false"/>
          <w:i w:val="false"/>
          <w:color w:val="000000"/>
          <w:sz w:val="28"/>
        </w:rPr>
        <w:t>
      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bookmarkEnd w:id="1704"/>
    <w:bookmarkStart w:name="z1186" w:id="1705"/>
    <w:p>
      <w:pPr>
        <w:spacing w:after="0"/>
        <w:ind w:left="0"/>
        <w:jc w:val="both"/>
      </w:pPr>
      <w:r>
        <w:rPr>
          <w:rFonts w:ascii="Times New Roman"/>
          <w:b w:val="false"/>
          <w:i w:val="false"/>
          <w:color w:val="000000"/>
          <w:sz w:val="28"/>
        </w:rPr>
        <w:t>
      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bookmarkEnd w:id="1705"/>
    <w:p>
      <w:pPr>
        <w:spacing w:after="0"/>
        <w:ind w:left="0"/>
        <w:jc w:val="both"/>
      </w:pPr>
      <w:r>
        <w:rPr>
          <w:rFonts w:ascii="Times New Roman"/>
          <w:b/>
          <w:i w:val="false"/>
          <w:color w:val="000000"/>
          <w:sz w:val="28"/>
        </w:rPr>
        <w:t>Статья 312. Назначение на должность и освобождение от должности Уполномоченного по защите прав предпринимателей Казахстана</w:t>
      </w:r>
    </w:p>
    <w:bookmarkStart w:name="z1187" w:id="1706"/>
    <w:p>
      <w:pPr>
        <w:spacing w:after="0"/>
        <w:ind w:left="0"/>
        <w:jc w:val="both"/>
      </w:pPr>
      <w:r>
        <w:rPr>
          <w:rFonts w:ascii="Times New Roman"/>
          <w:b w:val="false"/>
          <w:i w:val="false"/>
          <w:color w:val="000000"/>
          <w:sz w:val="28"/>
        </w:rPr>
        <w:t>
      1. Лицо, назначаемое на должность Уполномоченного по защите прав предпринимателей Казахстана, должно отвечать следующим требованиям:</w:t>
      </w:r>
    </w:p>
    <w:bookmarkEnd w:id="1706"/>
    <w:p>
      <w:pPr>
        <w:spacing w:after="0"/>
        <w:ind w:left="0"/>
        <w:jc w:val="both"/>
      </w:pPr>
      <w:r>
        <w:rPr>
          <w:rFonts w:ascii="Times New Roman"/>
          <w:b w:val="false"/>
          <w:i w:val="false"/>
          <w:color w:val="000000"/>
          <w:sz w:val="28"/>
        </w:rPr>
        <w:t>
      1) обладать гражданством Республики Казахстан;</w:t>
      </w:r>
    </w:p>
    <w:p>
      <w:pPr>
        <w:spacing w:after="0"/>
        <w:ind w:left="0"/>
        <w:jc w:val="both"/>
      </w:pPr>
      <w:r>
        <w:rPr>
          <w:rFonts w:ascii="Times New Roman"/>
          <w:b w:val="false"/>
          <w:i w:val="false"/>
          <w:color w:val="000000"/>
          <w:sz w:val="28"/>
        </w:rPr>
        <w:t>
      2) иметь высшее образование;</w:t>
      </w:r>
    </w:p>
    <w:p>
      <w:pPr>
        <w:spacing w:after="0"/>
        <w:ind w:left="0"/>
        <w:jc w:val="both"/>
      </w:pPr>
      <w:r>
        <w:rPr>
          <w:rFonts w:ascii="Times New Roman"/>
          <w:b w:val="false"/>
          <w:i w:val="false"/>
          <w:color w:val="000000"/>
          <w:sz w:val="28"/>
        </w:rPr>
        <w:t>
      3) обладать стажем работы не менее пяти лет в сфере защиты прав и законных интересов предпринимателей.</w:t>
      </w:r>
    </w:p>
    <w:bookmarkStart w:name="z1188" w:id="1707"/>
    <w:p>
      <w:pPr>
        <w:spacing w:after="0"/>
        <w:ind w:left="0"/>
        <w:jc w:val="both"/>
      </w:pPr>
      <w:r>
        <w:rPr>
          <w:rFonts w:ascii="Times New Roman"/>
          <w:b w:val="false"/>
          <w:i w:val="false"/>
          <w:color w:val="000000"/>
          <w:sz w:val="28"/>
        </w:rPr>
        <w:t>
      2. Уполномоченный по защите прав предпринимателей Казахстана назначается на должность распоряжением Президента Республики Казахстан сроком на четыре года.</w:t>
      </w:r>
    </w:p>
    <w:bookmarkEnd w:id="1707"/>
    <w:bookmarkStart w:name="z1189" w:id="1708"/>
    <w:p>
      <w:pPr>
        <w:spacing w:after="0"/>
        <w:ind w:left="0"/>
        <w:jc w:val="both"/>
      </w:pPr>
      <w:r>
        <w:rPr>
          <w:rFonts w:ascii="Times New Roman"/>
          <w:b w:val="false"/>
          <w:i w:val="false"/>
          <w:color w:val="000000"/>
          <w:sz w:val="28"/>
        </w:rPr>
        <w:t>
      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bookmarkEnd w:id="1708"/>
    <w:p>
      <w:pPr>
        <w:spacing w:after="0"/>
        <w:ind w:left="0"/>
        <w:jc w:val="both"/>
      </w:pPr>
      <w:r>
        <w:rPr>
          <w:rFonts w:ascii="Times New Roman"/>
          <w:b w:val="false"/>
          <w:i w:val="false"/>
          <w:color w:val="000000"/>
          <w:sz w:val="28"/>
        </w:rPr>
        <w:t>
      1) собственное желание;</w:t>
      </w:r>
    </w:p>
    <w:p>
      <w:pPr>
        <w:spacing w:after="0"/>
        <w:ind w:left="0"/>
        <w:jc w:val="both"/>
      </w:pPr>
      <w:r>
        <w:rPr>
          <w:rFonts w:ascii="Times New Roman"/>
          <w:b w:val="false"/>
          <w:i w:val="false"/>
          <w:color w:val="000000"/>
          <w:sz w:val="28"/>
        </w:rPr>
        <w:t>
      2) состояние здоровья, препятствующее дальнейшему исполнению профессиональных обязанностей, в соответствии с медицинским заключением;</w:t>
      </w:r>
    </w:p>
    <w:p>
      <w:pPr>
        <w:spacing w:after="0"/>
        <w:ind w:left="0"/>
        <w:jc w:val="both"/>
      </w:pPr>
      <w:r>
        <w:rPr>
          <w:rFonts w:ascii="Times New Roman"/>
          <w:b w:val="false"/>
          <w:i w:val="false"/>
          <w:color w:val="000000"/>
          <w:sz w:val="28"/>
        </w:rPr>
        <w:t>
      3) несоблюдение обязанностей и ограничений, установленных настоящим Кодексом;</w:t>
      </w:r>
    </w:p>
    <w:p>
      <w:pPr>
        <w:spacing w:after="0"/>
        <w:ind w:left="0"/>
        <w:jc w:val="both"/>
      </w:pPr>
      <w:r>
        <w:rPr>
          <w:rFonts w:ascii="Times New Roman"/>
          <w:b w:val="false"/>
          <w:i w:val="false"/>
          <w:color w:val="000000"/>
          <w:sz w:val="28"/>
        </w:rPr>
        <w:t>
      4) нарушение должностных полномочий, совершение проступков, не совместимых с нахождением на занимаемой должности;</w:t>
      </w:r>
    </w:p>
    <w:p>
      <w:pPr>
        <w:spacing w:after="0"/>
        <w:ind w:left="0"/>
        <w:jc w:val="both"/>
      </w:pPr>
      <w:r>
        <w:rPr>
          <w:rFonts w:ascii="Times New Roman"/>
          <w:b w:val="false"/>
          <w:i w:val="false"/>
          <w:color w:val="000000"/>
          <w:sz w:val="28"/>
        </w:rPr>
        <w:t>
      5) выезд на постоянное место жительства за пределы Республики Казахстан.</w:t>
      </w:r>
    </w:p>
    <w:bookmarkStart w:name="z1190" w:id="1709"/>
    <w:p>
      <w:pPr>
        <w:spacing w:after="0"/>
        <w:ind w:left="0"/>
        <w:jc w:val="both"/>
      </w:pPr>
      <w:r>
        <w:rPr>
          <w:rFonts w:ascii="Times New Roman"/>
          <w:b w:val="false"/>
          <w:i w:val="false"/>
          <w:color w:val="000000"/>
          <w:sz w:val="28"/>
        </w:rPr>
        <w:t>
      4. Полномочия Уполномоченного по защите прав предпринимателей Казахстана прекращаются в случаях:</w:t>
      </w:r>
    </w:p>
    <w:bookmarkEnd w:id="1709"/>
    <w:p>
      <w:pPr>
        <w:spacing w:after="0"/>
        <w:ind w:left="0"/>
        <w:jc w:val="both"/>
      </w:pPr>
      <w:r>
        <w:rPr>
          <w:rFonts w:ascii="Times New Roman"/>
          <w:b w:val="false"/>
          <w:i w:val="false"/>
          <w:color w:val="000000"/>
          <w:sz w:val="28"/>
        </w:rPr>
        <w:t>
      1) прекращения Уполномоченным по защите прав предпринимателей Казахстана гражданства Республики Казахстан;</w:t>
      </w:r>
    </w:p>
    <w:p>
      <w:pPr>
        <w:spacing w:after="0"/>
        <w:ind w:left="0"/>
        <w:jc w:val="both"/>
      </w:pPr>
      <w:r>
        <w:rPr>
          <w:rFonts w:ascii="Times New Roman"/>
          <w:b w:val="false"/>
          <w:i w:val="false"/>
          <w:color w:val="000000"/>
          <w:sz w:val="28"/>
        </w:rPr>
        <w:t>
      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pPr>
        <w:spacing w:after="0"/>
        <w:ind w:left="0"/>
        <w:jc w:val="both"/>
      </w:pPr>
      <w:r>
        <w:rPr>
          <w:rFonts w:ascii="Times New Roman"/>
          <w:b w:val="false"/>
          <w:i w:val="false"/>
          <w:color w:val="000000"/>
          <w:sz w:val="28"/>
        </w:rPr>
        <w:t>
      3) вступления в законную силу обвинительного приговора суда в отношении Уполномоченного по защите прав предпринимателей Казахстана;</w:t>
      </w:r>
    </w:p>
    <w:p>
      <w:pPr>
        <w:spacing w:after="0"/>
        <w:ind w:left="0"/>
        <w:jc w:val="both"/>
      </w:pPr>
      <w:r>
        <w:rPr>
          <w:rFonts w:ascii="Times New Roman"/>
          <w:b w:val="false"/>
          <w:i w:val="false"/>
          <w:color w:val="000000"/>
          <w:sz w:val="28"/>
        </w:rPr>
        <w:t>
      4) смерти Уполномоченного по защите прав предпринимателей Казахстана или вступления в законную силу решения суда об объявлении его умершим.</w:t>
      </w:r>
    </w:p>
    <w:bookmarkStart w:name="z1191" w:id="1710"/>
    <w:p>
      <w:pPr>
        <w:spacing w:after="0"/>
        <w:ind w:left="0"/>
        <w:jc w:val="both"/>
      </w:pPr>
      <w:r>
        <w:rPr>
          <w:rFonts w:ascii="Times New Roman"/>
          <w:b w:val="false"/>
          <w:i w:val="false"/>
          <w:color w:val="000000"/>
          <w:sz w:val="28"/>
        </w:rPr>
        <w:t>
      5. Одно и то же лицо не может быть назначено на должность Уполномоченного по защите прав предпринимателей Казахстана более двух раз подряд.</w:t>
      </w:r>
    </w:p>
    <w:bookmarkEnd w:id="1710"/>
    <w:p>
      <w:pPr>
        <w:spacing w:after="0"/>
        <w:ind w:left="0"/>
        <w:jc w:val="both"/>
      </w:pPr>
      <w:r>
        <w:rPr>
          <w:rFonts w:ascii="Times New Roman"/>
          <w:b/>
          <w:i w:val="false"/>
          <w:color w:val="000000"/>
          <w:sz w:val="28"/>
        </w:rPr>
        <w:t>Статья 313. Организация деятельности Уполномоченного по защите прав предпринимателей Казахстана</w:t>
      </w:r>
    </w:p>
    <w:p>
      <w:pPr>
        <w:spacing w:after="0"/>
        <w:ind w:left="0"/>
        <w:jc w:val="both"/>
      </w:pPr>
      <w:r>
        <w:rPr>
          <w:rFonts w:ascii="Times New Roman"/>
          <w:b w:val="false"/>
          <w:i w:val="false"/>
          <w:color w:val="000000"/>
          <w:sz w:val="28"/>
        </w:rPr>
        <w:t>
      Деятельность Уполномоченного по защите прав предпринимателей Казахстана обеспечивается Национальной палатой.</w:t>
      </w:r>
    </w:p>
    <w:bookmarkStart w:name="z1192" w:id="1711"/>
    <w:p>
      <w:pPr>
        <w:spacing w:after="0"/>
        <w:ind w:left="0"/>
        <w:jc w:val="left"/>
      </w:pPr>
      <w:r>
        <w:rPr>
          <w:rFonts w:ascii="Times New Roman"/>
          <w:b/>
          <w:i w:val="false"/>
          <w:color w:val="000000"/>
        </w:rPr>
        <w:t xml:space="preserve"> Параграф 2. Правовой статус инвестиционного омбудсмена</w:t>
      </w:r>
    </w:p>
    <w:bookmarkEnd w:id="1711"/>
    <w:p>
      <w:pPr>
        <w:spacing w:after="0"/>
        <w:ind w:left="0"/>
        <w:jc w:val="both"/>
      </w:pPr>
      <w:r>
        <w:rPr>
          <w:rFonts w:ascii="Times New Roman"/>
          <w:b/>
          <w:i w:val="false"/>
          <w:color w:val="000000"/>
          <w:sz w:val="28"/>
        </w:rPr>
        <w:t>Статья 314. Инвестиционный омбудсмен</w:t>
      </w:r>
    </w:p>
    <w:bookmarkStart w:name="z1193" w:id="1712"/>
    <w:p>
      <w:pPr>
        <w:spacing w:after="0"/>
        <w:ind w:left="0"/>
        <w:jc w:val="both"/>
      </w:pPr>
      <w:r>
        <w:rPr>
          <w:rFonts w:ascii="Times New Roman"/>
          <w:b w:val="false"/>
          <w:i w:val="false"/>
          <w:color w:val="000000"/>
          <w:sz w:val="28"/>
        </w:rPr>
        <w:t>
      1. Инвестиционным омбудсменом является должностное лицо, назначаемое (определяемое) Правительством Республики Казахстан, на которое возлагаются функции по содействию в защите прав и законных интересов инвесторов.</w:t>
      </w:r>
    </w:p>
    <w:bookmarkEnd w:id="1712"/>
    <w:bookmarkStart w:name="z1194" w:id="1713"/>
    <w:p>
      <w:pPr>
        <w:spacing w:after="0"/>
        <w:ind w:left="0"/>
        <w:jc w:val="both"/>
      </w:pPr>
      <w:r>
        <w:rPr>
          <w:rFonts w:ascii="Times New Roman"/>
          <w:b w:val="false"/>
          <w:i w:val="false"/>
          <w:color w:val="000000"/>
          <w:sz w:val="28"/>
        </w:rPr>
        <w:t xml:space="preserve">
      2. Инвестиционный омбудсмен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bookmarkEnd w:id="1713"/>
    <w:p>
      <w:pPr>
        <w:spacing w:after="0"/>
        <w:ind w:left="0"/>
        <w:jc w:val="both"/>
      </w:pPr>
      <w:r>
        <w:rPr>
          <w:rFonts w:ascii="Times New Roman"/>
          <w:b/>
          <w:i w:val="false"/>
          <w:color w:val="000000"/>
          <w:sz w:val="28"/>
        </w:rPr>
        <w:t>Статья 315. Функции инвестиционного омбудсмена</w:t>
      </w:r>
    </w:p>
    <w:bookmarkStart w:name="z1195" w:id="1714"/>
    <w:p>
      <w:pPr>
        <w:spacing w:after="0"/>
        <w:ind w:left="0"/>
        <w:jc w:val="both"/>
      </w:pPr>
      <w:r>
        <w:rPr>
          <w:rFonts w:ascii="Times New Roman"/>
          <w:b w:val="false"/>
          <w:i w:val="false"/>
          <w:color w:val="000000"/>
          <w:sz w:val="28"/>
        </w:rPr>
        <w:t>
      1. В целях обеспечения и защиты прав и законных интересов инвесторов инвестиционный омбудсмен:</w:t>
      </w:r>
    </w:p>
    <w:bookmarkEnd w:id="1714"/>
    <w:p>
      <w:pPr>
        <w:spacing w:after="0"/>
        <w:ind w:left="0"/>
        <w:jc w:val="both"/>
      </w:pPr>
      <w:r>
        <w:rPr>
          <w:rFonts w:ascii="Times New Roman"/>
          <w:b w:val="false"/>
          <w:i w:val="false"/>
          <w:color w:val="000000"/>
          <w:sz w:val="28"/>
        </w:rPr>
        <w:t>
      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pPr>
        <w:spacing w:after="0"/>
        <w:ind w:left="0"/>
        <w:jc w:val="both"/>
      </w:pPr>
      <w:r>
        <w:rPr>
          <w:rFonts w:ascii="Times New Roman"/>
          <w:b w:val="false"/>
          <w:i w:val="false"/>
          <w:color w:val="000000"/>
          <w:sz w:val="28"/>
        </w:rPr>
        <w:t>
      2) оказывает содействие инвесторам в решении возникающих вопросов во внесудебном и досудебном порядке;</w:t>
      </w:r>
    </w:p>
    <w:p>
      <w:pPr>
        <w:spacing w:after="0"/>
        <w:ind w:left="0"/>
        <w:jc w:val="both"/>
      </w:pPr>
      <w:r>
        <w:rPr>
          <w:rFonts w:ascii="Times New Roman"/>
          <w:b w:val="false"/>
          <w:i w:val="false"/>
          <w:color w:val="000000"/>
          <w:sz w:val="28"/>
        </w:rPr>
        <w:t>
      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bookmarkStart w:name="z1196" w:id="1715"/>
    <w:p>
      <w:pPr>
        <w:spacing w:after="0"/>
        <w:ind w:left="0"/>
        <w:jc w:val="both"/>
      </w:pPr>
      <w:r>
        <w:rPr>
          <w:rFonts w:ascii="Times New Roman"/>
          <w:b w:val="false"/>
          <w:i w:val="false"/>
          <w:color w:val="000000"/>
          <w:sz w:val="28"/>
        </w:rPr>
        <w:t>
      2. Рекомендации инвестиционного омбудсмена оформляются в виде писем и протоколов совещаний у инвестиционного омбудсмена.</w:t>
      </w:r>
    </w:p>
    <w:bookmarkEnd w:id="1715"/>
    <w:bookmarkStart w:name="z1197" w:id="1716"/>
    <w:p>
      <w:pPr>
        <w:spacing w:after="0"/>
        <w:ind w:left="0"/>
        <w:jc w:val="both"/>
      </w:pPr>
      <w:r>
        <w:rPr>
          <w:rFonts w:ascii="Times New Roman"/>
          <w:b w:val="false"/>
          <w:i w:val="false"/>
          <w:color w:val="000000"/>
          <w:sz w:val="28"/>
        </w:rPr>
        <w:t>
      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bookmarkEnd w:id="1716"/>
    <w:bookmarkStart w:name="z1198" w:id="1717"/>
    <w:p>
      <w:pPr>
        <w:spacing w:after="0"/>
        <w:ind w:left="0"/>
        <w:jc w:val="both"/>
      </w:pPr>
      <w:r>
        <w:rPr>
          <w:rFonts w:ascii="Times New Roman"/>
          <w:b w:val="false"/>
          <w:i w:val="false"/>
          <w:color w:val="000000"/>
          <w:sz w:val="28"/>
        </w:rPr>
        <w:t>
      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bookmarkEnd w:id="1717"/>
    <w:p>
      <w:pPr>
        <w:spacing w:after="0"/>
        <w:ind w:left="0"/>
        <w:jc w:val="both"/>
      </w:pPr>
      <w:r>
        <w:rPr>
          <w:rFonts w:ascii="Times New Roman"/>
          <w:b/>
          <w:i w:val="false"/>
          <w:color w:val="000000"/>
          <w:sz w:val="28"/>
        </w:rPr>
        <w:t>Статья 316. Права и обязанности инвестиционного омбудсмена</w:t>
      </w:r>
    </w:p>
    <w:bookmarkStart w:name="z1199" w:id="1718"/>
    <w:p>
      <w:pPr>
        <w:spacing w:after="0"/>
        <w:ind w:left="0"/>
        <w:jc w:val="both"/>
      </w:pPr>
      <w:r>
        <w:rPr>
          <w:rFonts w:ascii="Times New Roman"/>
          <w:b w:val="false"/>
          <w:i w:val="false"/>
          <w:color w:val="000000"/>
          <w:sz w:val="28"/>
        </w:rPr>
        <w:t>
      1. Инвестиционный омбудсмен имеет право:</w:t>
      </w:r>
    </w:p>
    <w:bookmarkEnd w:id="1718"/>
    <w:p>
      <w:pPr>
        <w:spacing w:after="0"/>
        <w:ind w:left="0"/>
        <w:jc w:val="both"/>
      </w:pPr>
      <w:r>
        <w:rPr>
          <w:rFonts w:ascii="Times New Roman"/>
          <w:b w:val="false"/>
          <w:i w:val="false"/>
          <w:color w:val="000000"/>
          <w:sz w:val="28"/>
        </w:rPr>
        <w:t>
      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pPr>
        <w:spacing w:after="0"/>
        <w:ind w:left="0"/>
        <w:jc w:val="both"/>
      </w:pPr>
      <w:r>
        <w:rPr>
          <w:rFonts w:ascii="Times New Roman"/>
          <w:b w:val="false"/>
          <w:i w:val="false"/>
          <w:color w:val="000000"/>
          <w:sz w:val="28"/>
        </w:rPr>
        <w:t>
      2) на безотлагательный прием руководителями и другими должностными лицами государственных органов и организаций;</w:t>
      </w:r>
    </w:p>
    <w:p>
      <w:pPr>
        <w:spacing w:after="0"/>
        <w:ind w:left="0"/>
        <w:jc w:val="both"/>
      </w:pPr>
      <w:r>
        <w:rPr>
          <w:rFonts w:ascii="Times New Roman"/>
          <w:b w:val="false"/>
          <w:i w:val="false"/>
          <w:color w:val="000000"/>
          <w:sz w:val="28"/>
        </w:rPr>
        <w:t>
      3) заслушивать руководителей заинтересованных государственных органов и организаций или их заместителей по обращениям инвесторов;</w:t>
      </w:r>
    </w:p>
    <w:p>
      <w:pPr>
        <w:spacing w:after="0"/>
        <w:ind w:left="0"/>
        <w:jc w:val="both"/>
      </w:pPr>
      <w:r>
        <w:rPr>
          <w:rFonts w:ascii="Times New Roman"/>
          <w:b w:val="false"/>
          <w:i w:val="false"/>
          <w:color w:val="000000"/>
          <w:sz w:val="28"/>
        </w:rPr>
        <w:t>
      4) иные права, необходимые для осуществления возложенных на инвестиционного омбудсмена функций.</w:t>
      </w:r>
    </w:p>
    <w:bookmarkStart w:name="z1200" w:id="1719"/>
    <w:p>
      <w:pPr>
        <w:spacing w:after="0"/>
        <w:ind w:left="0"/>
        <w:jc w:val="both"/>
      </w:pPr>
      <w:r>
        <w:rPr>
          <w:rFonts w:ascii="Times New Roman"/>
          <w:b w:val="false"/>
          <w:i w:val="false"/>
          <w:color w:val="000000"/>
          <w:sz w:val="28"/>
        </w:rPr>
        <w:t>
      2. При осуществлении своей деятельности инвестиционный омбудсмен обязан:</w:t>
      </w:r>
    </w:p>
    <w:bookmarkEnd w:id="1719"/>
    <w:p>
      <w:pPr>
        <w:spacing w:after="0"/>
        <w:ind w:left="0"/>
        <w:jc w:val="both"/>
      </w:pPr>
      <w:r>
        <w:rPr>
          <w:rFonts w:ascii="Times New Roman"/>
          <w:b w:val="false"/>
          <w:i w:val="false"/>
          <w:color w:val="000000"/>
          <w:sz w:val="28"/>
        </w:rPr>
        <w:t>
      1) принимать меры по обеспечению соблюдения и защиты прав и законных интересов инвесторов;</w:t>
      </w:r>
    </w:p>
    <w:p>
      <w:pPr>
        <w:spacing w:after="0"/>
        <w:ind w:left="0"/>
        <w:jc w:val="both"/>
      </w:pPr>
      <w:r>
        <w:rPr>
          <w:rFonts w:ascii="Times New Roman"/>
          <w:b w:val="false"/>
          <w:i w:val="false"/>
          <w:color w:val="000000"/>
          <w:sz w:val="28"/>
        </w:rPr>
        <w:t>
      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pPr>
        <w:spacing w:after="0"/>
        <w:ind w:left="0"/>
        <w:jc w:val="both"/>
      </w:pPr>
      <w:r>
        <w:rPr>
          <w:rFonts w:ascii="Times New Roman"/>
          <w:b w:val="false"/>
          <w:i w:val="false"/>
          <w:color w:val="000000"/>
          <w:sz w:val="28"/>
        </w:rPr>
        <w:t>
      3) быть объективным и беспристрастным при рассмотрении обращений;</w:t>
      </w:r>
    </w:p>
    <w:p>
      <w:pPr>
        <w:spacing w:after="0"/>
        <w:ind w:left="0"/>
        <w:jc w:val="both"/>
      </w:pPr>
      <w:r>
        <w:rPr>
          <w:rFonts w:ascii="Times New Roman"/>
          <w:b w:val="false"/>
          <w:i w:val="false"/>
          <w:color w:val="000000"/>
          <w:sz w:val="28"/>
        </w:rPr>
        <w:t>
      4) не совершать каких-либо действий, препятствующих осуществлению прав инвестора, обратившегося за защитой.</w:t>
      </w:r>
    </w:p>
    <w:p>
      <w:pPr>
        <w:spacing w:after="0"/>
        <w:ind w:left="0"/>
        <w:jc w:val="both"/>
      </w:pPr>
      <w:r>
        <w:rPr>
          <w:rFonts w:ascii="Times New Roman"/>
          <w:b/>
          <w:i w:val="false"/>
          <w:color w:val="000000"/>
          <w:sz w:val="28"/>
        </w:rPr>
        <w:t>Статья 317. Организация деятельности инвестиционного омбудсмена</w:t>
      </w:r>
    </w:p>
    <w:p>
      <w:pPr>
        <w:spacing w:after="0"/>
        <w:ind w:left="0"/>
        <w:jc w:val="both"/>
      </w:pPr>
      <w:r>
        <w:rPr>
          <w:rFonts w:ascii="Times New Roman"/>
          <w:b w:val="false"/>
          <w:i w:val="false"/>
          <w:color w:val="000000"/>
          <w:sz w:val="28"/>
        </w:rPr>
        <w:t>
      Деятельность инвестиционного омбудсмена обеспечивается уполномоченным органом по инвестициям.</w:t>
      </w:r>
    </w:p>
    <w:p>
      <w:pPr>
        <w:spacing w:after="0"/>
        <w:ind w:left="0"/>
        <w:jc w:val="both"/>
      </w:pPr>
      <w:r>
        <w:rPr>
          <w:rFonts w:ascii="Times New Roman"/>
          <w:b w:val="false"/>
          <w:i w:val="false"/>
          <w:color w:val="000000"/>
          <w:sz w:val="28"/>
        </w:rPr>
        <w:t>
      Положение о деятельности инвестиционного омбудсмена утверждается Правительством Республики Казахстан.</w:t>
      </w:r>
    </w:p>
    <w:bookmarkStart w:name="z1252" w:id="1720"/>
    <w:p>
      <w:pPr>
        <w:spacing w:after="0"/>
        <w:ind w:left="0"/>
        <w:jc w:val="left"/>
      </w:pPr>
      <w:r>
        <w:rPr>
          <w:rFonts w:ascii="Times New Roman"/>
          <w:b/>
          <w:i w:val="false"/>
          <w:color w:val="000000"/>
        </w:rPr>
        <w:t xml:space="preserve"> Глава 29. ОБЖАЛОВАНИЕ РЕШЕНИЙ, ДЕЙСТВИЙ (БЕЗДЕЙСТВИЯ) ГОСУДАРСТВЕННЫХ ОРГАНОВ И ДОЛЖНОСТНЫХ ЛИЦ</w:t>
      </w:r>
    </w:p>
    <w:bookmarkEnd w:id="1720"/>
    <w:p>
      <w:pPr>
        <w:spacing w:after="0"/>
        <w:ind w:left="0"/>
        <w:jc w:val="both"/>
      </w:pPr>
      <w:r>
        <w:rPr>
          <w:rFonts w:ascii="Times New Roman"/>
          <w:b/>
          <w:i w:val="false"/>
          <w:color w:val="000000"/>
          <w:sz w:val="28"/>
        </w:rPr>
        <w:t>Статья 318. Обязательность рассмотрения жалобы субъектов предпринимательства</w:t>
      </w:r>
    </w:p>
    <w:p>
      <w:pPr>
        <w:spacing w:after="0"/>
        <w:ind w:left="0"/>
        <w:jc w:val="both"/>
      </w:pPr>
      <w:r>
        <w:rPr>
          <w:rFonts w:ascii="Times New Roman"/>
          <w:b w:val="false"/>
          <w:i w:val="false"/>
          <w:color w:val="000000"/>
          <w:sz w:val="28"/>
        </w:rPr>
        <w:t>
      Жалобы, поданные в порядке, установленном законами Республики Казахстан, подлежат обязательному приему, регистрации и рассмотрению. Отказ в приеме жалобы запрещается.</w:t>
      </w:r>
    </w:p>
    <w:p>
      <w:pPr>
        <w:spacing w:after="0"/>
        <w:ind w:left="0"/>
        <w:jc w:val="both"/>
      </w:pPr>
      <w:r>
        <w:rPr>
          <w:rFonts w:ascii="Times New Roman"/>
          <w:b w:val="false"/>
          <w:i w:val="false"/>
          <w:color w:val="000000"/>
          <w:sz w:val="28"/>
        </w:rPr>
        <w:t>
      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законами Республики Казахстан.</w:t>
      </w:r>
    </w:p>
    <w:p>
      <w:pPr>
        <w:spacing w:after="0"/>
        <w:ind w:left="0"/>
        <w:jc w:val="both"/>
      </w:pPr>
      <w:r>
        <w:rPr>
          <w:rFonts w:ascii="Times New Roman"/>
          <w:b/>
          <w:i w:val="false"/>
          <w:color w:val="000000"/>
          <w:sz w:val="28"/>
        </w:rPr>
        <w:t>Статья 319. Право на обжалование</w:t>
      </w:r>
    </w:p>
    <w:bookmarkStart w:name="z1201" w:id="1721"/>
    <w:p>
      <w:pPr>
        <w:spacing w:after="0"/>
        <w:ind w:left="0"/>
        <w:jc w:val="both"/>
      </w:pPr>
      <w:r>
        <w:rPr>
          <w:rFonts w:ascii="Times New Roman"/>
          <w:b w:val="false"/>
          <w:i w:val="false"/>
          <w:color w:val="000000"/>
          <w:sz w:val="28"/>
        </w:rPr>
        <w:t>
      1. Решения, действия (бездействие) государственных органов и должностных лиц могут быть обжалованы в установленном законами Республики Казахстан порядке субъектами предпринимательства, если они затрагивают их права и законные интересы.</w:t>
      </w:r>
    </w:p>
    <w:bookmarkEnd w:id="1721"/>
    <w:bookmarkStart w:name="z1202" w:id="1722"/>
    <w:p>
      <w:pPr>
        <w:spacing w:after="0"/>
        <w:ind w:left="0"/>
        <w:jc w:val="both"/>
      </w:pPr>
      <w:r>
        <w:rPr>
          <w:rFonts w:ascii="Times New Roman"/>
          <w:b w:val="false"/>
          <w:i w:val="false"/>
          <w:color w:val="000000"/>
          <w:sz w:val="28"/>
        </w:rPr>
        <w:t>
      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законами Республики Казахстан.</w:t>
      </w:r>
    </w:p>
    <w:bookmarkEnd w:id="1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03" w:id="1723"/>
    <w:p>
      <w:pPr>
        <w:spacing w:after="0"/>
        <w:ind w:left="0"/>
        <w:jc w:val="left"/>
      </w:pPr>
      <w:r>
        <w:rPr>
          <w:rFonts w:ascii="Times New Roman"/>
          <w:b/>
          <w:i w:val="false"/>
          <w:color w:val="000000"/>
        </w:rPr>
        <w:t xml:space="preserve"> РАЗДЕЛ 7. ОТВЕТСТВЕННОСТЬ ЗА НАРУШЕНИЕ ЗАКОНОДАТЕЛЬСТВА РЕСПУБЛИКИ КАЗАХСТАН В СФЕРЕ ПРЕДПРИНИМАТЕЛЬСТВА. ПЕРЕХОДНЫЕ И ЗАКЛЮЧИТЕЛЬНЫЕ ПОЛОЖЕНИЯ</w:t>
      </w:r>
      <w:r>
        <w:br/>
      </w:r>
      <w:r>
        <w:rPr>
          <w:rFonts w:ascii="Times New Roman"/>
          <w:b/>
          <w:i w:val="false"/>
          <w:color w:val="000000"/>
        </w:rPr>
        <w:t>Глава 30. ОТВЕТСТВЕННОСТЬ ЗА НАРУШЕНИЕ ЗАКОНОДАТЕЛЬСТВА РЕСПУБЛИКИ КАЗАХСТАН В СФЕРЕ ПРЕДПРИНИМАТЕЛЬСТВА</w:t>
      </w:r>
    </w:p>
    <w:bookmarkEnd w:id="1723"/>
    <w:p>
      <w:pPr>
        <w:spacing w:after="0"/>
        <w:ind w:left="0"/>
        <w:jc w:val="both"/>
      </w:pPr>
      <w:r>
        <w:rPr>
          <w:rFonts w:ascii="Times New Roman"/>
          <w:b/>
          <w:i w:val="false"/>
          <w:color w:val="000000"/>
          <w:sz w:val="28"/>
        </w:rPr>
        <w:t>Статья 320. Ответственность за нарушение законодательства Республики Казахстан в сфере предпринимательства</w:t>
      </w:r>
    </w:p>
    <w:bookmarkStart w:name="z1205" w:id="1724"/>
    <w:p>
      <w:pPr>
        <w:spacing w:after="0"/>
        <w:ind w:left="0"/>
        <w:jc w:val="both"/>
      </w:pPr>
      <w:r>
        <w:rPr>
          <w:rFonts w:ascii="Times New Roman"/>
          <w:b w:val="false"/>
          <w:i w:val="false"/>
          <w:color w:val="000000"/>
          <w:sz w:val="28"/>
        </w:rPr>
        <w:t>
      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bookmarkEnd w:id="1724"/>
    <w:bookmarkStart w:name="z1206" w:id="1725"/>
    <w:p>
      <w:pPr>
        <w:spacing w:after="0"/>
        <w:ind w:left="0"/>
        <w:jc w:val="both"/>
      </w:pPr>
      <w:r>
        <w:rPr>
          <w:rFonts w:ascii="Times New Roman"/>
          <w:b w:val="false"/>
          <w:i w:val="false"/>
          <w:color w:val="000000"/>
          <w:sz w:val="28"/>
        </w:rPr>
        <w:t>
      2.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bookmarkEnd w:id="1725"/>
    <w:bookmarkStart w:name="z1207" w:id="1726"/>
    <w:p>
      <w:pPr>
        <w:spacing w:after="0"/>
        <w:ind w:left="0"/>
        <w:jc w:val="both"/>
      </w:pPr>
      <w:r>
        <w:rPr>
          <w:rFonts w:ascii="Times New Roman"/>
          <w:b w:val="false"/>
          <w:i w:val="false"/>
          <w:color w:val="000000"/>
          <w:sz w:val="28"/>
        </w:rPr>
        <w:t>
      3. Воспрепятствование законной предпринимательской деятельности влечет ответственность, установленную законами Республики Казахстан.</w:t>
      </w:r>
    </w:p>
    <w:bookmarkEnd w:id="1726"/>
    <w:bookmarkStart w:name="z1208" w:id="1727"/>
    <w:p>
      <w:pPr>
        <w:spacing w:after="0"/>
        <w:ind w:left="0"/>
        <w:jc w:val="both"/>
      </w:pPr>
      <w:r>
        <w:rPr>
          <w:rFonts w:ascii="Times New Roman"/>
          <w:b w:val="false"/>
          <w:i w:val="false"/>
          <w:color w:val="000000"/>
          <w:sz w:val="28"/>
        </w:rPr>
        <w:t>
      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гражданским законодательством Республики Казахстан.</w:t>
      </w:r>
    </w:p>
    <w:bookmarkEnd w:id="1727"/>
    <w:p>
      <w:pPr>
        <w:spacing w:after="0"/>
        <w:ind w:left="0"/>
        <w:jc w:val="both"/>
      </w:pPr>
      <w:r>
        <w:rPr>
          <w:rFonts w:ascii="Times New Roman"/>
          <w:b/>
          <w:i w:val="false"/>
          <w:color w:val="000000"/>
          <w:sz w:val="28"/>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bookmarkStart w:name="z1209" w:id="1728"/>
    <w:p>
      <w:pPr>
        <w:spacing w:after="0"/>
        <w:ind w:left="0"/>
        <w:jc w:val="both"/>
      </w:pPr>
      <w:r>
        <w:rPr>
          <w:rFonts w:ascii="Times New Roman"/>
          <w:b w:val="false"/>
          <w:i w:val="false"/>
          <w:color w:val="000000"/>
          <w:sz w:val="28"/>
        </w:rPr>
        <w:t>
      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bookmarkEnd w:id="1728"/>
    <w:bookmarkStart w:name="z1210" w:id="1729"/>
    <w:p>
      <w:pPr>
        <w:spacing w:after="0"/>
        <w:ind w:left="0"/>
        <w:jc w:val="both"/>
      </w:pPr>
      <w:r>
        <w:rPr>
          <w:rFonts w:ascii="Times New Roman"/>
          <w:b w:val="false"/>
          <w:i w:val="false"/>
          <w:color w:val="000000"/>
          <w:sz w:val="28"/>
        </w:rPr>
        <w:t>
      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bookmarkEnd w:id="1729"/>
    <w:p>
      <w:pPr>
        <w:spacing w:after="0"/>
        <w:ind w:left="0"/>
        <w:jc w:val="both"/>
      </w:pPr>
      <w:r>
        <w:rPr>
          <w:rFonts w:ascii="Times New Roman"/>
          <w:b/>
          <w:i w:val="false"/>
          <w:color w:val="000000"/>
          <w:sz w:val="28"/>
        </w:rPr>
        <w:t>Статья 322. Ответственность за нарушение установленного порядка проверки субъекта предпринимательства</w:t>
      </w:r>
    </w:p>
    <w:bookmarkStart w:name="z1211" w:id="1730"/>
    <w:p>
      <w:pPr>
        <w:spacing w:after="0"/>
        <w:ind w:left="0"/>
        <w:jc w:val="both"/>
      </w:pPr>
      <w:r>
        <w:rPr>
          <w:rFonts w:ascii="Times New Roman"/>
          <w:b w:val="false"/>
          <w:i w:val="false"/>
          <w:color w:val="000000"/>
          <w:sz w:val="28"/>
        </w:rPr>
        <w:t>
      1. Неправомерные действия должностных лиц государственных органов при проведении проверок влекут ответственность, установленную законами Республики Казахстан.</w:t>
      </w:r>
    </w:p>
    <w:bookmarkEnd w:id="1730"/>
    <w:bookmarkStart w:name="z1212" w:id="1731"/>
    <w:p>
      <w:pPr>
        <w:spacing w:after="0"/>
        <w:ind w:left="0"/>
        <w:jc w:val="both"/>
      </w:pPr>
      <w:r>
        <w:rPr>
          <w:rFonts w:ascii="Times New Roman"/>
          <w:b w:val="false"/>
          <w:i w:val="false"/>
          <w:color w:val="000000"/>
          <w:sz w:val="28"/>
        </w:rPr>
        <w:t>
      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гражданским законодательством Республики Казахстан.</w:t>
      </w:r>
    </w:p>
    <w:bookmarkEnd w:id="1731"/>
    <w:p>
      <w:pPr>
        <w:spacing w:after="0"/>
        <w:ind w:left="0"/>
        <w:jc w:val="both"/>
      </w:pPr>
      <w:r>
        <w:rPr>
          <w:rFonts w:ascii="Times New Roman"/>
          <w:b w:val="false"/>
          <w:i w:val="false"/>
          <w:color w:val="000000"/>
          <w:sz w:val="28"/>
        </w:rPr>
        <w:t>
      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bookmarkStart w:name="z1253" w:id="1732"/>
    <w:p>
      <w:pPr>
        <w:spacing w:after="0"/>
        <w:ind w:left="0"/>
        <w:jc w:val="left"/>
      </w:pPr>
      <w:r>
        <w:rPr>
          <w:rFonts w:ascii="Times New Roman"/>
          <w:b/>
          <w:i w:val="false"/>
          <w:color w:val="000000"/>
        </w:rPr>
        <w:t xml:space="preserve"> Глава 31. ПЕРЕХОДНЫЕ И ЗАКЛЮЧИТЕЛЬНЫЕ ПОЛОЖЕНИЯ</w:t>
      </w:r>
    </w:p>
    <w:bookmarkEnd w:id="1732"/>
    <w:p>
      <w:pPr>
        <w:spacing w:after="0"/>
        <w:ind w:left="0"/>
        <w:jc w:val="both"/>
      </w:pPr>
      <w:r>
        <w:rPr>
          <w:rFonts w:ascii="Times New Roman"/>
          <w:b/>
          <w:i w:val="false"/>
          <w:color w:val="000000"/>
          <w:sz w:val="28"/>
        </w:rPr>
        <w:t>Статья 323. Порядок применения отдельных норм настоящего Кодекса</w:t>
      </w:r>
    </w:p>
    <w:bookmarkStart w:name="z1213" w:id="1733"/>
    <w:p>
      <w:pPr>
        <w:spacing w:after="0"/>
        <w:ind w:left="0"/>
        <w:jc w:val="both"/>
      </w:pPr>
      <w:r>
        <w:rPr>
          <w:rFonts w:ascii="Times New Roman"/>
          <w:b w:val="false"/>
          <w:i w:val="false"/>
          <w:color w:val="000000"/>
          <w:sz w:val="28"/>
        </w:rPr>
        <w:t>
      1. Льготы, предоставленные на основании инвестиционных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bookmarkEnd w:id="1733"/>
    <w:bookmarkStart w:name="z1214" w:id="1734"/>
    <w:p>
      <w:pPr>
        <w:spacing w:after="0"/>
        <w:ind w:left="0"/>
        <w:jc w:val="both"/>
      </w:pPr>
      <w:r>
        <w:rPr>
          <w:rFonts w:ascii="Times New Roman"/>
          <w:b w:val="false"/>
          <w:i w:val="false"/>
          <w:color w:val="000000"/>
          <w:sz w:val="28"/>
        </w:rPr>
        <w:t xml:space="preserve">
      2. Нормы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295, пункта 1 статьи 296-2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bookmarkEnd w:id="1734"/>
    <w:bookmarkStart w:name="z1326" w:id="1735"/>
    <w:p>
      <w:pPr>
        <w:spacing w:after="0"/>
        <w:ind w:left="0"/>
        <w:jc w:val="both"/>
      </w:pPr>
      <w:r>
        <w:rPr>
          <w:rFonts w:ascii="Times New Roman"/>
          <w:b w:val="false"/>
          <w:i w:val="false"/>
          <w:color w:val="000000"/>
          <w:sz w:val="28"/>
        </w:rPr>
        <w:t>
      3. Нормы пункта 1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bookmarkEnd w:id="1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324. Порядок введения в действие настоящего Кодекса</w:t>
      </w:r>
    </w:p>
    <w:bookmarkStart w:name="z1215" w:id="1736"/>
    <w:p>
      <w:pPr>
        <w:spacing w:after="0"/>
        <w:ind w:left="0"/>
        <w:jc w:val="both"/>
      </w:pPr>
      <w:r>
        <w:rPr>
          <w:rFonts w:ascii="Times New Roman"/>
          <w:b w:val="false"/>
          <w:i w:val="false"/>
          <w:color w:val="000000"/>
          <w:sz w:val="28"/>
        </w:rPr>
        <w:t>
      1. Настоящий Кодекс вводится в действие с 1 января 2016 года за исключением:</w:t>
      </w:r>
    </w:p>
    <w:bookmarkEnd w:id="1736"/>
    <w:bookmarkStart w:name="z1260" w:id="1737"/>
    <w:p>
      <w:pPr>
        <w:spacing w:after="0"/>
        <w:ind w:left="0"/>
        <w:jc w:val="both"/>
      </w:pPr>
      <w:r>
        <w:rPr>
          <w:rFonts w:ascii="Times New Roman"/>
          <w:b w:val="false"/>
          <w:i w:val="false"/>
          <w:color w:val="000000"/>
          <w:sz w:val="28"/>
        </w:rPr>
        <w:t>
      1) подпункта 2) части второй пункта 2 статьи 36 и подпункта 5) пункта 2 статьи 38 настоящего Кодекса, которые вводятся в действие с 6 февраля 2016 года;</w:t>
      </w:r>
    </w:p>
    <w:bookmarkEnd w:id="1737"/>
    <w:bookmarkStart w:name="z1261" w:id="1738"/>
    <w:p>
      <w:pPr>
        <w:spacing w:after="0"/>
        <w:ind w:left="0"/>
        <w:jc w:val="both"/>
      </w:pPr>
      <w:r>
        <w:rPr>
          <w:rFonts w:ascii="Times New Roman"/>
          <w:b w:val="false"/>
          <w:i w:val="false"/>
          <w:color w:val="000000"/>
          <w:sz w:val="28"/>
        </w:rPr>
        <w:t>
      2) части второй пункта 4 статьи 193 настоящего Кодекса, которая вводится в действие с 1 марта 2016 года;</w:t>
      </w:r>
    </w:p>
    <w:bookmarkEnd w:id="1738"/>
    <w:bookmarkStart w:name="z1262" w:id="1739"/>
    <w:p>
      <w:pPr>
        <w:spacing w:after="0"/>
        <w:ind w:left="0"/>
        <w:jc w:val="both"/>
      </w:pPr>
      <w:r>
        <w:rPr>
          <w:rFonts w:ascii="Times New Roman"/>
          <w:b w:val="false"/>
          <w:i w:val="false"/>
          <w:color w:val="000000"/>
          <w:sz w:val="28"/>
        </w:rPr>
        <w:t>
      3) заголовка статьи 211 оглавления, статьи 211, подпункта 2) пункта 2 статьи 290 настоящего Кодекса, которые вводятся в действие с 1 января 2017 года;</w:t>
      </w:r>
    </w:p>
    <w:bookmarkEnd w:id="1739"/>
    <w:bookmarkStart w:name="z1263" w:id="1740"/>
    <w:p>
      <w:pPr>
        <w:spacing w:after="0"/>
        <w:ind w:left="0"/>
        <w:jc w:val="both"/>
      </w:pPr>
      <w:r>
        <w:rPr>
          <w:rFonts w:ascii="Times New Roman"/>
          <w:b w:val="false"/>
          <w:i w:val="false"/>
          <w:color w:val="000000"/>
          <w:sz w:val="28"/>
        </w:rPr>
        <w:t>
      4) подпункта 19) пункта 2 статьи 3, статьи 22, пункта 2 статьи 58, статьи 62, абзаца пятого части третьей пункта 2 статьи 80 и подпункта 4) пункта 2 статьи 82 настоящего Кодекса, которые вводятся в действие после введения в действие законодательного акта о саморегулировании;</w:t>
      </w:r>
    </w:p>
    <w:bookmarkEnd w:id="1740"/>
    <w:bookmarkStart w:name="z1264" w:id="1741"/>
    <w:p>
      <w:pPr>
        <w:spacing w:after="0"/>
        <w:ind w:left="0"/>
        <w:jc w:val="both"/>
      </w:pPr>
      <w:r>
        <w:rPr>
          <w:rFonts w:ascii="Times New Roman"/>
          <w:b w:val="false"/>
          <w:i w:val="false"/>
          <w:color w:val="000000"/>
          <w:sz w:val="28"/>
        </w:rPr>
        <w:t>
      5) положений части третьей пункта 1 статьи 65, статьи 66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законодательного акта о правовых актах;</w:t>
      </w:r>
    </w:p>
    <w:bookmarkEnd w:id="1741"/>
    <w:bookmarkStart w:name="z1265" w:id="1742"/>
    <w:p>
      <w:pPr>
        <w:spacing w:after="0"/>
        <w:ind w:left="0"/>
        <w:jc w:val="both"/>
      </w:pPr>
      <w:r>
        <w:rPr>
          <w:rFonts w:ascii="Times New Roman"/>
          <w:b w:val="false"/>
          <w:i w:val="false"/>
          <w:color w:val="000000"/>
          <w:sz w:val="28"/>
        </w:rPr>
        <w:t>
      6) подпункта 111) статьи 138 настоящего Кодекса, который вводится в действие после введения в действие законодательного акта о производстве органической продукции.</w:t>
      </w:r>
    </w:p>
    <w:bookmarkEnd w:id="1742"/>
    <w:bookmarkStart w:name="z1216" w:id="1743"/>
    <w:p>
      <w:pPr>
        <w:spacing w:after="0"/>
        <w:ind w:left="0"/>
        <w:jc w:val="both"/>
      </w:pPr>
      <w:r>
        <w:rPr>
          <w:rFonts w:ascii="Times New Roman"/>
          <w:b w:val="false"/>
          <w:i w:val="false"/>
          <w:color w:val="000000"/>
          <w:sz w:val="28"/>
        </w:rPr>
        <w:t>
      2. Установить, что заголовки статей 173 и 197 оглавления, подпункты 9), 13) и 14) статьи 88, подпункт 4) пункта 3 статьи 116, подпункт 68) статьи 138, статья 173, подпункт 3) статьи 195, подпункт 2) пункта 6 статьи 196, статья 197, подпункт 6) пункта 1 статьи 292 настоящего Кодекса действуют до 1 января 2017 года.</w:t>
      </w:r>
    </w:p>
    <w:bookmarkEnd w:id="1743"/>
    <w:bookmarkStart w:name="z1217" w:id="1744"/>
    <w:p>
      <w:pPr>
        <w:spacing w:after="0"/>
        <w:ind w:left="0"/>
        <w:jc w:val="both"/>
      </w:pPr>
      <w:r>
        <w:rPr>
          <w:rFonts w:ascii="Times New Roman"/>
          <w:b w:val="false"/>
          <w:i w:val="false"/>
          <w:color w:val="000000"/>
          <w:sz w:val="28"/>
        </w:rPr>
        <w:t>
      3. Установить, что заголовок статьи 119 оглавления настоящего Кодекса до 1 января 2017 года излагается в следующей редакции:</w:t>
      </w:r>
    </w:p>
    <w:bookmarkEnd w:id="1744"/>
    <w:p>
      <w:pPr>
        <w:spacing w:after="0"/>
        <w:ind w:left="0"/>
        <w:jc w:val="both"/>
      </w:pPr>
      <w:r>
        <w:rPr>
          <w:rFonts w:ascii="Times New Roman"/>
          <w:b w:val="false"/>
          <w:i w:val="false"/>
          <w:color w:val="000000"/>
          <w:sz w:val="28"/>
        </w:rPr>
        <w:t>
      "Статья 119. Ценообразование на товары, работы, услуги, производимые и реализуемые субъектами регулируемого рынка".</w:t>
      </w:r>
    </w:p>
    <w:bookmarkStart w:name="z1218" w:id="1745"/>
    <w:p>
      <w:pPr>
        <w:spacing w:after="0"/>
        <w:ind w:left="0"/>
        <w:jc w:val="both"/>
      </w:pPr>
      <w:r>
        <w:rPr>
          <w:rFonts w:ascii="Times New Roman"/>
          <w:b w:val="false"/>
          <w:i w:val="false"/>
          <w:color w:val="000000"/>
          <w:sz w:val="28"/>
        </w:rPr>
        <w:t>
      4. Приостановить до 1 марта 2016 года действие абзаца первого пункта 1 статьи 36 настоящего Кодекса, установив, что в период приостановления данный абзац действует в следующей редакции:</w:t>
      </w:r>
    </w:p>
    <w:bookmarkEnd w:id="1745"/>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bookmarkStart w:name="z1219" w:id="1746"/>
    <w:p>
      <w:pPr>
        <w:spacing w:after="0"/>
        <w:ind w:left="0"/>
        <w:jc w:val="both"/>
      </w:pPr>
      <w:r>
        <w:rPr>
          <w:rFonts w:ascii="Times New Roman"/>
          <w:b w:val="false"/>
          <w:i w:val="false"/>
          <w:color w:val="000000"/>
          <w:sz w:val="28"/>
        </w:rPr>
        <w:t>
      5. Приостановить до 1 января 2017 года действие подпунктов 7) и 16) статьи 88 настоящего Кодекса, установив, что в период приостановления данные подпункты действуют в следующей редакции:</w:t>
      </w:r>
    </w:p>
    <w:bookmarkEnd w:id="1746"/>
    <w:p>
      <w:pPr>
        <w:spacing w:after="0"/>
        <w:ind w:left="0"/>
        <w:jc w:val="both"/>
      </w:pP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bookmarkStart w:name="z1220" w:id="1747"/>
    <w:p>
      <w:pPr>
        <w:spacing w:after="0"/>
        <w:ind w:left="0"/>
        <w:jc w:val="both"/>
      </w:pPr>
      <w:r>
        <w:rPr>
          <w:rFonts w:ascii="Times New Roman"/>
          <w:b w:val="false"/>
          <w:i w:val="false"/>
          <w:color w:val="000000"/>
          <w:sz w:val="28"/>
        </w:rPr>
        <w:t>
      6. Приостановить до 1 марта 2016 года действие подпункта 2) пункта 2 статьи 110 настоящего Кодекса, установив, что в период приостановления данный подпункт действует в следующей редакции:</w:t>
      </w:r>
    </w:p>
    <w:bookmarkEnd w:id="1747"/>
    <w:p>
      <w:pPr>
        <w:spacing w:after="0"/>
        <w:ind w:left="0"/>
        <w:jc w:val="both"/>
      </w:pP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bookmarkStart w:name="z1221" w:id="1748"/>
    <w:p>
      <w:pPr>
        <w:spacing w:after="0"/>
        <w:ind w:left="0"/>
        <w:jc w:val="both"/>
      </w:pPr>
      <w:r>
        <w:rPr>
          <w:rFonts w:ascii="Times New Roman"/>
          <w:b w:val="false"/>
          <w:i w:val="false"/>
          <w:color w:val="000000"/>
          <w:sz w:val="28"/>
        </w:rPr>
        <w:t>
      7. Приостановить до 1 марта 2016 года действие подпункта 4) пункта 3 статьи 111 настоящего Кодекса, установив, что в период приостановления данный подпункт действует в следующей редакции:</w:t>
      </w:r>
    </w:p>
    <w:bookmarkEnd w:id="1748"/>
    <w:p>
      <w:pPr>
        <w:spacing w:after="0"/>
        <w:ind w:left="0"/>
        <w:jc w:val="both"/>
      </w:pPr>
      <w:r>
        <w:rPr>
          <w:rFonts w:ascii="Times New Roman"/>
          <w:b w:val="false"/>
          <w:i w:val="false"/>
          <w:color w:val="000000"/>
          <w:sz w:val="28"/>
        </w:rPr>
        <w:t>
      "4)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bookmarkStart w:name="z1222" w:id="1749"/>
    <w:p>
      <w:pPr>
        <w:spacing w:after="0"/>
        <w:ind w:left="0"/>
        <w:jc w:val="both"/>
      </w:pPr>
      <w:r>
        <w:rPr>
          <w:rFonts w:ascii="Times New Roman"/>
          <w:b w:val="false"/>
          <w:i w:val="false"/>
          <w:color w:val="000000"/>
          <w:sz w:val="28"/>
        </w:rPr>
        <w:t>
      8. Приостановить до 1 января 2017 года действие пунктов 1 и 2 статьи 118 настоящего Кодекса, установив, что в период приостановления данные пункты действуют в следующей редакции:</w:t>
      </w:r>
    </w:p>
    <w:bookmarkEnd w:id="1749"/>
    <w:p>
      <w:pPr>
        <w:spacing w:after="0"/>
        <w:ind w:left="0"/>
        <w:jc w:val="both"/>
      </w:pPr>
      <w:r>
        <w:rPr>
          <w:rFonts w:ascii="Times New Roman"/>
          <w:b w:val="false"/>
          <w:i w:val="false"/>
          <w:color w:val="000000"/>
          <w:sz w:val="28"/>
        </w:rPr>
        <w:t>
      "1. Тарифообразование на товары, работы,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bookmarkStart w:name="z1223" w:id="1750"/>
    <w:p>
      <w:pPr>
        <w:spacing w:after="0"/>
        <w:ind w:left="0"/>
        <w:jc w:val="both"/>
      </w:pPr>
      <w:r>
        <w:rPr>
          <w:rFonts w:ascii="Times New Roman"/>
          <w:b w:val="false"/>
          <w:i w:val="false"/>
          <w:color w:val="000000"/>
          <w:sz w:val="28"/>
        </w:rPr>
        <w:t>
      9. Приостановить до 1 января 2017 года действие статьи 119 настоящего Кодекса, установив, что в период приостановления данная статья действует в следующей редакции:</w:t>
      </w:r>
    </w:p>
    <w:bookmarkEnd w:id="1750"/>
    <w:p>
      <w:pPr>
        <w:spacing w:after="0"/>
        <w:ind w:left="0"/>
        <w:jc w:val="both"/>
      </w:pPr>
      <w:r>
        <w:rPr>
          <w:rFonts w:ascii="Times New Roman"/>
          <w:b w:val="false"/>
          <w:i w:val="false"/>
          <w:color w:val="000000"/>
          <w:sz w:val="28"/>
        </w:rPr>
        <w:t>
      "Статья 119. Ценообразование на товары, работы, услуги, производимые и реализуемые субъектами регулируемого рынка</w:t>
      </w:r>
    </w:p>
    <w:p>
      <w:pPr>
        <w:spacing w:after="0"/>
        <w:ind w:left="0"/>
        <w:jc w:val="both"/>
      </w:pPr>
      <w:r>
        <w:rPr>
          <w:rFonts w:ascii="Times New Roman"/>
          <w:b w:val="false"/>
          <w:i w:val="false"/>
          <w:color w:val="000000"/>
          <w:sz w:val="28"/>
        </w:rPr>
        <w:t xml:space="preserve">
      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Уполномоченный орган, осуществляющий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p>
      <w:pPr>
        <w:spacing w:after="0"/>
        <w:ind w:left="0"/>
        <w:jc w:val="both"/>
      </w:pPr>
      <w:r>
        <w:rPr>
          <w:rFonts w:ascii="Times New Roman"/>
          <w:b w:val="false"/>
          <w:i w:val="false"/>
          <w:color w:val="000000"/>
          <w:sz w:val="28"/>
        </w:rPr>
        <w:t>
      2.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pPr>
        <w:spacing w:after="0"/>
        <w:ind w:left="0"/>
        <w:jc w:val="both"/>
      </w:pPr>
      <w:r>
        <w:rPr>
          <w:rFonts w:ascii="Times New Roman"/>
          <w:b w:val="false"/>
          <w:i w:val="false"/>
          <w:color w:val="000000"/>
          <w:sz w:val="28"/>
        </w:rPr>
        <w:t>
      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pPr>
        <w:spacing w:after="0"/>
        <w:ind w:left="0"/>
        <w:jc w:val="both"/>
      </w:pPr>
      <w:r>
        <w:rPr>
          <w:rFonts w:ascii="Times New Roman"/>
          <w:b w:val="false"/>
          <w:i w:val="false"/>
          <w:color w:val="000000"/>
          <w:sz w:val="28"/>
        </w:rPr>
        <w:t>
      3. Ценообразование на товары, работы, услуги, производимые и реализуемые субъектами регулируемого рынка,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w:t>
      </w:r>
    </w:p>
    <w:bookmarkStart w:name="z1224" w:id="1751"/>
    <w:p>
      <w:pPr>
        <w:spacing w:after="0"/>
        <w:ind w:left="0"/>
        <w:jc w:val="both"/>
      </w:pPr>
      <w:r>
        <w:rPr>
          <w:rFonts w:ascii="Times New Roman"/>
          <w:b w:val="false"/>
          <w:i w:val="false"/>
          <w:color w:val="000000"/>
          <w:sz w:val="28"/>
        </w:rPr>
        <w:t>
      10. Приостановить до 1 января 2017 года действие пункта 2 статьи 122 настоящего Кодекса, установив, что в период приостановления данный пункт действует в следующей редакции:</w:t>
      </w:r>
    </w:p>
    <w:bookmarkEnd w:id="1751"/>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bookmarkStart w:name="z1225" w:id="1752"/>
    <w:p>
      <w:pPr>
        <w:spacing w:after="0"/>
        <w:ind w:left="0"/>
        <w:jc w:val="both"/>
      </w:pPr>
      <w:r>
        <w:rPr>
          <w:rFonts w:ascii="Times New Roman"/>
          <w:b w:val="false"/>
          <w:i w:val="false"/>
          <w:color w:val="000000"/>
          <w:sz w:val="28"/>
        </w:rPr>
        <w:t>
      11. Приостановить до 1 января 2017 года действие подпункта 54) статьи 138 настоящего Кодекса, установив, что в период приостановления данный подпункт действует в следующей редакции:</w:t>
      </w:r>
    </w:p>
    <w:bookmarkEnd w:id="1752"/>
    <w:p>
      <w:pPr>
        <w:spacing w:after="0"/>
        <w:ind w:left="0"/>
        <w:jc w:val="both"/>
      </w:pPr>
      <w:r>
        <w:rPr>
          <w:rFonts w:ascii="Times New Roman"/>
          <w:b w:val="false"/>
          <w:i w:val="false"/>
          <w:color w:val="000000"/>
          <w:sz w:val="28"/>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bookmarkStart w:name="z1226" w:id="1753"/>
    <w:p>
      <w:pPr>
        <w:spacing w:after="0"/>
        <w:ind w:left="0"/>
        <w:jc w:val="both"/>
      </w:pPr>
      <w:r>
        <w:rPr>
          <w:rFonts w:ascii="Times New Roman"/>
          <w:b w:val="false"/>
          <w:i w:val="false"/>
          <w:color w:val="000000"/>
          <w:sz w:val="28"/>
        </w:rPr>
        <w:t>
      12. Приостановить до 1 января 2017 года действие пункта 3 статьи 193 настоящего Кодекса, установив, что в период приостановления данный пункт действует в следующей редакции:</w:t>
      </w:r>
    </w:p>
    <w:bookmarkEnd w:id="1753"/>
    <w:bookmarkStart w:name="z1266" w:id="1754"/>
    <w:p>
      <w:pPr>
        <w:spacing w:after="0"/>
        <w:ind w:left="0"/>
        <w:jc w:val="both"/>
      </w:pPr>
      <w:r>
        <w:rPr>
          <w:rFonts w:ascii="Times New Roman"/>
          <w:b w:val="false"/>
          <w:i w:val="false"/>
          <w:color w:val="000000"/>
          <w:sz w:val="28"/>
        </w:rPr>
        <w:t>
      1) с 1 января 2016 года до 1 марта 2016 года:</w:t>
      </w:r>
    </w:p>
    <w:bookmarkEnd w:id="1754"/>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1267" w:id="1755"/>
    <w:p>
      <w:pPr>
        <w:spacing w:after="0"/>
        <w:ind w:left="0"/>
        <w:jc w:val="both"/>
      </w:pPr>
      <w:r>
        <w:rPr>
          <w:rFonts w:ascii="Times New Roman"/>
          <w:b w:val="false"/>
          <w:i w:val="false"/>
          <w:color w:val="000000"/>
          <w:sz w:val="28"/>
        </w:rPr>
        <w:t>
      2) с 1 марта 2016 года по 1 января 2017 года:</w:t>
      </w:r>
    </w:p>
    <w:bookmarkEnd w:id="1755"/>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1227" w:id="1756"/>
    <w:p>
      <w:pPr>
        <w:spacing w:after="0"/>
        <w:ind w:left="0"/>
        <w:jc w:val="both"/>
      </w:pPr>
      <w:r>
        <w:rPr>
          <w:rFonts w:ascii="Times New Roman"/>
          <w:b w:val="false"/>
          <w:i w:val="false"/>
          <w:color w:val="000000"/>
          <w:sz w:val="28"/>
        </w:rPr>
        <w:t>
      13. Приостановить на период с 1 марта 2016 года до 1 января 2017 года действие части второй пункта 4 статьи 193 настоящего Кодекса, установив, что в период приостановления данная часть действует в следующей редакции:</w:t>
      </w:r>
    </w:p>
    <w:bookmarkEnd w:id="1756"/>
    <w:p>
      <w:pPr>
        <w:spacing w:after="0"/>
        <w:ind w:left="0"/>
        <w:jc w:val="both"/>
      </w:pPr>
      <w:r>
        <w:rPr>
          <w:rFonts w:ascii="Times New Roman"/>
          <w:b w:val="false"/>
          <w:i w:val="false"/>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bookmarkStart w:name="z1228" w:id="1757"/>
    <w:p>
      <w:pPr>
        <w:spacing w:after="0"/>
        <w:ind w:left="0"/>
        <w:jc w:val="both"/>
      </w:pPr>
      <w:r>
        <w:rPr>
          <w:rFonts w:ascii="Times New Roman"/>
          <w:b w:val="false"/>
          <w:i w:val="false"/>
          <w:color w:val="000000"/>
          <w:sz w:val="28"/>
        </w:rPr>
        <w:t>
      14. Приостановить до 1 января 2017 года действие подпункта 1) пункта 2 статьи 241 настоящего Кодекса, установив, что в период приостановления данный подпункт действует в следующей редакции:</w:t>
      </w:r>
    </w:p>
    <w:bookmarkEnd w:id="1757"/>
    <w:p>
      <w:pPr>
        <w:spacing w:after="0"/>
        <w:ind w:left="0"/>
        <w:jc w:val="both"/>
      </w:pPr>
      <w:r>
        <w:rPr>
          <w:rFonts w:ascii="Times New Roman"/>
          <w:b w:val="false"/>
          <w:i w:val="false"/>
          <w:color w:val="000000"/>
          <w:sz w:val="28"/>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 и регулируемых рынках;".</w:t>
      </w:r>
    </w:p>
    <w:bookmarkStart w:name="z1229" w:id="1758"/>
    <w:p>
      <w:pPr>
        <w:spacing w:after="0"/>
        <w:ind w:left="0"/>
        <w:jc w:val="both"/>
      </w:pPr>
      <w:r>
        <w:rPr>
          <w:rFonts w:ascii="Times New Roman"/>
          <w:b w:val="false"/>
          <w:i w:val="false"/>
          <w:color w:val="000000"/>
          <w:sz w:val="28"/>
        </w:rPr>
        <w:t>
      15. Признать утратившими силу:</w:t>
      </w:r>
    </w:p>
    <w:bookmarkEnd w:id="1758"/>
    <w:bookmarkStart w:name="z1254" w:id="17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bookmarkEnd w:id="1759"/>
    <w:bookmarkStart w:name="z1255" w:id="17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bookmarkEnd w:id="1760"/>
    <w:bookmarkStart w:name="z1256" w:id="17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bookmarkEnd w:id="1761"/>
    <w:bookmarkStart w:name="z1257" w:id="17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№6, ст. 50; № 11, ст. 102; № 12, ст. 111; 2012 г., № 13, ст. 91; № 14, ст. 95; № 15, ст. 97; 2013 г., № 4, ст. 21; № 10-11, ст. 56; № 14, ст. 72; 2014 г., № 1, ст. 4; № 4-5, ст. 24; № 14, ст. 84; № 19-I, 19-II, ст. 96; № 21, ст. 122; № 23, ст. 143; 2015 г., № 8, ст. 42; № 9, ст. 46);</w:t>
      </w:r>
    </w:p>
    <w:bookmarkEnd w:id="1762"/>
    <w:bookmarkStart w:name="z1258" w:id="17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 19-II, ст. 96; № 21, ст. 122; № 23, ст. 143; № 24, ст. 144; 2015 г., № 9, ст. 46);</w:t>
      </w:r>
    </w:p>
    <w:bookmarkEnd w:id="1763"/>
    <w:bookmarkStart w:name="z1259" w:id="17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bookmarkEnd w:id="17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