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0bbf" w14:textId="ace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октября 2019 года № 43/7-VІ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26 мая 2020 года № 53/5-VI. Зарегистрировано Департаментом юстиции Восточно-Казахстанской области 11 июня 2020 года № 7169. Утратило силу решением Бескарагайского районного маслихата области Абай от 19 марта 2024 года № 14/5-VIII.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19.03.2024 </w:t>
      </w:r>
      <w:r>
        <w:rPr>
          <w:rFonts w:ascii="Times New Roman"/>
          <w:b w:val="false"/>
          <w:i w:val="false"/>
          <w:color w:val="ff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25 октября 2019 года № 43/7-VІ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6260, опубликовано в Эталонном контрольном банке нормативных правовых актов Республики Казахстан в электронном виде 14 ноября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внесено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размера и порядка оказания жилищной помощи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(далее- Правила).";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