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9f066" w14:textId="eb9f0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natural standards for supply of furniture and barracks equipment for military units, institutions and military educational institutions of the Armed Forces, other troops and military units of the Republic of Kazakhstan</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No. 937 dated July 13, 2012. Became invalid by the Decree of the Government of the Republic of Kazakhstan dated 01.09.2020 No. 548 (comes into effect after ten calendar days after the date of its first official publication).</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Became invalid by the Decree of the Government of the Republic of Kazakhstan dated 01.09.2020 No. 548 (comes into effect after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In accordance with the Law of the Republic of Kazakhstan </w:t>
      </w:r>
      <w:r>
        <w:rPr>
          <w:rFonts w:ascii="Times New Roman"/>
          <w:b w:val="false"/>
          <w:i w:val="false"/>
          <w:color w:val="ff0000"/>
          <w:sz w:val="28"/>
        </w:rPr>
        <w:t>No. 239-V</w:t>
      </w:r>
      <w:r>
        <w:rPr>
          <w:rFonts w:ascii="Times New Roman"/>
          <w:b w:val="false"/>
          <w:i w:val="false"/>
          <w:color w:val="ff0000"/>
          <w:sz w:val="28"/>
        </w:rPr>
        <w:t xml:space="preserve"> dated 29.09.2014 the Law of the Republic of Kazakhstan on division of powers between levels of government see </w:t>
      </w:r>
      <w:r>
        <w:rPr>
          <w:rFonts w:ascii="Times New Roman"/>
          <w:b w:val="false"/>
          <w:i w:val="false"/>
          <w:color w:val="ff0000"/>
          <w:sz w:val="28"/>
        </w:rPr>
        <w:t>Order</w:t>
      </w:r>
      <w:r>
        <w:rPr>
          <w:rFonts w:ascii="Times New Roman"/>
          <w:b w:val="false"/>
          <w:i w:val="false"/>
          <w:color w:val="ff0000"/>
          <w:sz w:val="28"/>
        </w:rPr>
        <w:t xml:space="preserve"> of the Chairman of the National Security Committee of the Republic of Kazakhstan No. 83 dated October 8, 2015. </w:t>
      </w:r>
      <w:r>
        <w:br/>
      </w:r>
      <w:r>
        <w:rPr>
          <w:rFonts w:ascii="Times New Roman"/>
          <w:b w:val="false"/>
          <w:i w:val="false"/>
          <w:color w:val="000000"/>
          <w:sz w:val="28"/>
        </w:rPr>
        <w:t>
</w:t>
      </w:r>
    </w:p>
    <w:bookmarkStart w:name="z5" w:id="0"/>
    <w:p>
      <w:pPr>
        <w:spacing w:after="0"/>
        <w:ind w:left="0"/>
        <w:jc w:val="both"/>
      </w:pPr>
      <w:r>
        <w:rPr>
          <w:rFonts w:ascii="Times New Roman"/>
          <w:b w:val="false"/>
          <w:i w:val="false"/>
          <w:color w:val="000000"/>
          <w:sz w:val="28"/>
        </w:rPr>
        <w:t xml:space="preserve">
      In accordance with </w:t>
      </w:r>
      <w:r>
        <w:rPr>
          <w:rFonts w:ascii="Times New Roman"/>
          <w:b w:val="false"/>
          <w:i w:val="false"/>
          <w:color w:val="000000"/>
          <w:sz w:val="28"/>
        </w:rPr>
        <w:t>Subparagraph 11)</w:t>
      </w:r>
      <w:r>
        <w:rPr>
          <w:rFonts w:ascii="Times New Roman"/>
          <w:b w:val="false"/>
          <w:i w:val="false"/>
          <w:color w:val="000000"/>
          <w:sz w:val="28"/>
        </w:rPr>
        <w:t xml:space="preserve"> of Article 7 of the Law of the Republic of Kazakhstan dated January 7, 2005 “On Defense and Armed Forces of the Republic of Kazakhstan”, the Government of the Republic of Kazakhstan </w:t>
      </w:r>
      <w:r>
        <w:rPr>
          <w:rFonts w:ascii="Times New Roman"/>
          <w:b/>
          <w:i w:val="false"/>
          <w:color w:val="000000"/>
          <w:sz w:val="28"/>
        </w:rPr>
        <w:t>hereby DECREES AS FOLLOWS</w:t>
      </w:r>
      <w:r>
        <w:rPr>
          <w:rFonts w:ascii="Times New Roman"/>
          <w:b w:val="false"/>
          <w:i w:val="false"/>
          <w:color w:val="000000"/>
          <w:sz w:val="28"/>
        </w:rPr>
        <w:t>:</w:t>
      </w:r>
    </w:p>
    <w:bookmarkEnd w:id="0"/>
    <w:bookmarkStart w:name="z6" w:id="1"/>
    <w:p>
      <w:pPr>
        <w:spacing w:after="0"/>
        <w:ind w:left="0"/>
        <w:jc w:val="both"/>
      </w:pPr>
      <w:r>
        <w:rPr>
          <w:rFonts w:ascii="Times New Roman"/>
          <w:b w:val="false"/>
          <w:i w:val="false"/>
          <w:color w:val="000000"/>
          <w:sz w:val="28"/>
        </w:rPr>
        <w:t>
      1. Approve the attached</w:t>
      </w:r>
      <w:r>
        <w:rPr>
          <w:rFonts w:ascii="Times New Roman"/>
          <w:b w:val="false"/>
          <w:i w:val="false"/>
          <w:color w:val="000000"/>
          <w:sz w:val="28"/>
        </w:rPr>
        <w:t xml:space="preserve"> Natural standards </w:t>
      </w:r>
      <w:r>
        <w:rPr>
          <w:rFonts w:ascii="Times New Roman"/>
          <w:b w:val="false"/>
          <w:i w:val="false"/>
          <w:color w:val="000000"/>
          <w:sz w:val="28"/>
        </w:rPr>
        <w:t xml:space="preserve"> for supply of furniture and barracks equipment for military units, institutions and military educational institutions of the Armed Forces, other troops and military units of the Republic of Kazakhstan. </w:t>
      </w:r>
    </w:p>
    <w:bookmarkEnd w:id="1"/>
    <w:bookmarkStart w:name="z7" w:id="2"/>
    <w:p>
      <w:pPr>
        <w:spacing w:after="0"/>
        <w:ind w:left="0"/>
        <w:jc w:val="both"/>
      </w:pPr>
      <w:r>
        <w:rPr>
          <w:rFonts w:ascii="Times New Roman"/>
          <w:b w:val="false"/>
          <w:i w:val="false"/>
          <w:color w:val="000000"/>
          <w:sz w:val="28"/>
        </w:rPr>
        <w:t>
      2. State authorities to purchase furniture and barracks equipment in stages within the allocated funds from the republican budget for the corresponding year.</w:t>
      </w:r>
    </w:p>
    <w:bookmarkEnd w:id="2"/>
    <w:bookmarkStart w:name="z8" w:id="3"/>
    <w:p>
      <w:pPr>
        <w:spacing w:after="0"/>
        <w:ind w:left="0"/>
        <w:jc w:val="both"/>
      </w:pPr>
      <w:r>
        <w:rPr>
          <w:rFonts w:ascii="Times New Roman"/>
          <w:b w:val="false"/>
          <w:i w:val="false"/>
          <w:color w:val="000000"/>
          <w:sz w:val="28"/>
        </w:rPr>
        <w:t>
      3. This Decree shall be enforced from the day of signing.</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Prime Minister 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Massimov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the Decree of the Government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No. 937 dated July 13, 2012 </w:t>
            </w:r>
          </w:p>
        </w:tc>
      </w:tr>
    </w:tbl>
    <w:bookmarkStart w:name="z14" w:id="4"/>
    <w:p>
      <w:pPr>
        <w:spacing w:after="0"/>
        <w:ind w:left="0"/>
        <w:jc w:val="left"/>
      </w:pPr>
      <w:r>
        <w:rPr>
          <w:rFonts w:ascii="Times New Roman"/>
          <w:b/>
          <w:i w:val="false"/>
          <w:color w:val="000000"/>
        </w:rPr>
        <w:t xml:space="preserve"> Natural standards </w:t>
      </w:r>
    </w:p>
    <w:bookmarkEnd w:id="4"/>
    <w:bookmarkStart w:name="z15" w:id="5"/>
    <w:p>
      <w:pPr>
        <w:spacing w:after="0"/>
        <w:ind w:left="0"/>
        <w:jc w:val="left"/>
      </w:pPr>
      <w:r>
        <w:rPr>
          <w:rFonts w:ascii="Times New Roman"/>
          <w:b/>
          <w:i w:val="false"/>
          <w:color w:val="000000"/>
        </w:rPr>
        <w:t xml:space="preserve"> for supply of furniture and barracks equipment for military units, institutions and military educational institutions</w:t>
      </w:r>
      <w:r>
        <w:br/>
      </w:r>
      <w:r>
        <w:rPr>
          <w:rFonts w:ascii="Times New Roman"/>
          <w:b/>
          <w:i w:val="false"/>
          <w:color w:val="000000"/>
        </w:rPr>
        <w:t>of the Armed Forces,  other troops and military units of the Republic of Kazakhstan*</w:t>
      </w:r>
      <w:r>
        <w:br/>
      </w:r>
      <w:r>
        <w:rPr>
          <w:rFonts w:ascii="Times New Roman"/>
          <w:b/>
          <w:i w:val="false"/>
          <w:color w:val="000000"/>
        </w:rPr>
        <w:t>Standard No. 1. Barracks and dormitories</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how </w:t>
            </w:r>
          </w:p>
          <w:p>
            <w:pPr>
              <w:spacing w:after="20"/>
              <w:ind w:left="20"/>
              <w:jc w:val="both"/>
            </w:pPr>
            <w:r>
              <w:rPr>
                <w:rFonts w:ascii="Times New Roman"/>
                <w:b w:val="false"/>
                <w:i w:val="false"/>
                <w:color w:val="000000"/>
                <w:sz w:val="20"/>
              </w:rPr>
              <w:t xml:space="preserve">
many persons </w:t>
            </w:r>
          </w:p>
          <w:p>
            <w:pPr>
              <w:spacing w:after="20"/>
              <w:ind w:left="20"/>
              <w:jc w:val="both"/>
            </w:pPr>
            <w:r>
              <w:rPr>
                <w:rFonts w:ascii="Times New Roman"/>
                <w:b w:val="false"/>
                <w:i w:val="false"/>
                <w:color w:val="000000"/>
                <w:sz w:val="20"/>
              </w:rPr>
              <w:t>
(rooms) are designed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w:t>
            </w:r>
          </w:p>
          <w:p>
            <w:pPr>
              <w:spacing w:after="20"/>
              <w:ind w:left="20"/>
              <w:jc w:val="both"/>
            </w:pPr>
            <w:r>
              <w:rPr>
                <w:rFonts w:ascii="Times New Roman"/>
                <w:b w:val="false"/>
                <w:i w:val="false"/>
                <w:color w:val="000000"/>
                <w:sz w:val="20"/>
              </w:rPr>
              <w:t>
 entitlement</w:t>
            </w:r>
          </w:p>
          <w:p>
            <w:pPr>
              <w:spacing w:after="20"/>
              <w:ind w:left="20"/>
              <w:jc w:val="both"/>
            </w:pPr>
            <w:r>
              <w:rPr>
                <w:rFonts w:ascii="Times New Roman"/>
                <w:b w:val="false"/>
                <w:i w:val="false"/>
                <w:color w:val="000000"/>
                <w:sz w:val="20"/>
              </w:rPr>
              <w:t>
by standard (pieces)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Sleeping quarters</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for soldiers, sailors, cadets of military schools of 1 - 2 courses, schools of junior specialists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Army bed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household bed </w:t>
            </w:r>
          </w:p>
          <w:p>
            <w:pPr>
              <w:spacing w:after="20"/>
              <w:ind w:left="20"/>
              <w:jc w:val="both"/>
            </w:pPr>
            <w:r>
              <w:rPr>
                <w:rFonts w:ascii="Times New Roman"/>
                <w:b w:val="false"/>
                <w:i w:val="false"/>
                <w:color w:val="000000"/>
                <w:sz w:val="20"/>
              </w:rPr>
              <w:t xml:space="preserve">
is allowed </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Army bedside table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2 persons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Army stool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Storage cabinet for outerwear, </w:t>
            </w:r>
          </w:p>
          <w:p>
            <w:pPr>
              <w:spacing w:after="20"/>
              <w:ind w:left="20"/>
              <w:jc w:val="both"/>
            </w:pPr>
            <w:r>
              <w:rPr>
                <w:rFonts w:ascii="Times New Roman"/>
                <w:b w:val="false"/>
                <w:i w:val="false"/>
                <w:color w:val="000000"/>
                <w:sz w:val="20"/>
              </w:rPr>
              <w:t>
hats and duffel bags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10 persons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Water tank stand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for military personnel under contract military service,  cadets of military educational institutions 3 and subsequent courses, female military personnel, pupils of military educational institutions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Household bed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Bedside table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2 persons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Army stool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Semi-soft </w:t>
            </w:r>
          </w:p>
          <w:p>
            <w:pPr>
              <w:spacing w:after="20"/>
              <w:ind w:left="20"/>
              <w:jc w:val="both"/>
            </w:pPr>
            <w:r>
              <w:rPr>
                <w:rFonts w:ascii="Times New Roman"/>
                <w:b w:val="false"/>
                <w:i w:val="false"/>
                <w:color w:val="000000"/>
                <w:sz w:val="20"/>
              </w:rPr>
              <w:t>
chair is allowed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army cabinet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Water tank stand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one room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Bedroom corridor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Orderly cabinet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Orderly stand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chair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shelf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mirror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Dormitory living room</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Household bed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Bedside table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Universal table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Wardrobe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2 persons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Army stool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Semi-soft </w:t>
            </w:r>
          </w:p>
          <w:p>
            <w:pPr>
              <w:spacing w:after="20"/>
              <w:ind w:left="20"/>
              <w:jc w:val="both"/>
            </w:pPr>
            <w:r>
              <w:rPr>
                <w:rFonts w:ascii="Times New Roman"/>
                <w:b w:val="false"/>
                <w:i w:val="false"/>
                <w:color w:val="000000"/>
                <w:sz w:val="20"/>
              </w:rPr>
              <w:t>
chair is allowed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mirror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Outreach room</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Table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chair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Classroom table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2 persons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Hard chair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cabinet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Newspaper filing table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Blackboard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Equipment stand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Tribune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Psychological relief room</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Seating furniture</w:t>
            </w:r>
          </w:p>
          <w:p>
            <w:pPr>
              <w:spacing w:after="20"/>
              <w:ind w:left="20"/>
              <w:jc w:val="both"/>
            </w:pPr>
            <w:r>
              <w:rPr>
                <w:rFonts w:ascii="Times New Roman"/>
                <w:b w:val="false"/>
                <w:i w:val="false"/>
                <w:color w:val="000000"/>
                <w:sz w:val="20"/>
              </w:rPr>
              <w:t>
(sofa, two armchairs)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Coffee table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Cabinet for equipment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cabinet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chair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Chairs are equipped with armrests</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Company office room</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file cabinet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chair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cabinet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Wardrobe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an office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Cellular metal cabinet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mirror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Floor hanger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Platoon commander room</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a room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chair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cabinet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Wardrobe**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Cellular metal cabinet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mirror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Floor hanger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Weapons storage room</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Table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Army stool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Weapons storage pyramid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Sockets for 1 person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Gun storage cabinet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company management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Ammunition storage box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platoon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Additionally 1 box for company management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Room (place) for cleaning weapons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Weapon cleaning table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Room (place) for sports activities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mirror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p>
            <w:pPr>
              <w:spacing w:after="20"/>
              <w:ind w:left="20"/>
              <w:jc w:val="both"/>
            </w:pPr>
            <w:r>
              <w:rPr>
                <w:rFonts w:ascii="Times New Roman"/>
                <w:b w:val="false"/>
                <w:i w:val="false"/>
                <w:color w:val="000000"/>
                <w:sz w:val="20"/>
              </w:rPr>
              <w:t xml:space="preserve">
is determined </w:t>
            </w:r>
          </w:p>
          <w:p>
            <w:pPr>
              <w:spacing w:after="20"/>
              <w:ind w:left="20"/>
              <w:jc w:val="both"/>
            </w:pPr>
            <w:r>
              <w:rPr>
                <w:rFonts w:ascii="Times New Roman"/>
                <w:b w:val="false"/>
                <w:i w:val="false"/>
                <w:color w:val="000000"/>
                <w:sz w:val="20"/>
              </w:rPr>
              <w:t>
by need.</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Pantry for storage of company property and personal property of military personnel</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chair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mirror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Cabinet for storing company property*****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cabinet is made </w:t>
            </w:r>
          </w:p>
          <w:p>
            <w:pPr>
              <w:spacing w:after="20"/>
              <w:ind w:left="20"/>
              <w:jc w:val="both"/>
            </w:pPr>
            <w:r>
              <w:rPr>
                <w:rFonts w:ascii="Times New Roman"/>
                <w:b w:val="false"/>
                <w:i w:val="false"/>
                <w:color w:val="000000"/>
                <w:sz w:val="20"/>
              </w:rPr>
              <w:t>
in two versions:</w:t>
            </w:r>
          </w:p>
          <w:p>
            <w:pPr>
              <w:spacing w:after="20"/>
              <w:ind w:left="20"/>
              <w:jc w:val="both"/>
            </w:pPr>
            <w:r>
              <w:rPr>
                <w:rFonts w:ascii="Times New Roman"/>
                <w:b w:val="false"/>
                <w:i w:val="false"/>
                <w:color w:val="000000"/>
                <w:sz w:val="20"/>
              </w:rPr>
              <w:t>
Type 1, Type 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Washroom</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Towel hanger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7 persons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mirror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number of washbasins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Shaving shelf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number of washbasins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Room (place) for cleaning shoe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Shoe stand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Consumer service room</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Universal table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Army stool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cabinet for accessories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Barber table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Barber chair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Shoe repair table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Shoemaker's stool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Floor hanger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Shower room</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Household bench</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hanger, 5 hooks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WC</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Cabinet for household equipment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premise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Disinfectant cabinet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premise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Notes.</w:t>
            </w:r>
          </w:p>
          <w:p>
            <w:pPr>
              <w:spacing w:after="20"/>
              <w:ind w:left="20"/>
              <w:jc w:val="both"/>
            </w:pPr>
            <w:r>
              <w:rPr>
                <w:rFonts w:ascii="Times New Roman"/>
                <w:b w:val="false"/>
                <w:i w:val="false"/>
                <w:color w:val="000000"/>
                <w:sz w:val="20"/>
              </w:rPr>
              <w:t>
To accept replenishment, to ensure collection of military-compulsory reserves, students of civilian educational institutions involved in training camps, other events, military units, in agreement with the content authorities, shall be allowed to have a stock of barracks furniture of the second, third category (beds, bedside tables, stools) in excess of the standard (in the amount of up to 50% of the existing full-time military personnel).</w:t>
            </w:r>
          </w:p>
          <w:p>
            <w:pPr>
              <w:spacing w:after="20"/>
              <w:ind w:left="20"/>
              <w:jc w:val="both"/>
            </w:pPr>
            <w:r>
              <w:rPr>
                <w:rFonts w:ascii="Times New Roman"/>
                <w:b w:val="false"/>
                <w:i w:val="false"/>
                <w:color w:val="000000"/>
                <w:sz w:val="20"/>
              </w:rPr>
              <w:t>
* - in supply standards the following basic concepts shall be used:</w:t>
            </w:r>
          </w:p>
          <w:p>
            <w:pPr>
              <w:spacing w:after="20"/>
              <w:ind w:left="20"/>
              <w:jc w:val="both"/>
            </w:pPr>
            <w:r>
              <w:rPr>
                <w:rFonts w:ascii="Times New Roman"/>
                <w:b w:val="false"/>
                <w:i w:val="false"/>
                <w:color w:val="000000"/>
                <w:sz w:val="20"/>
              </w:rPr>
              <w:t xml:space="preserve">
1) furniture - beds, tables, chairs, cabinets, different wardrobes, different hangers, chairs, shelves, bedside tables; </w:t>
            </w:r>
          </w:p>
          <w:p>
            <w:pPr>
              <w:spacing w:after="20"/>
              <w:ind w:left="20"/>
              <w:jc w:val="both"/>
            </w:pPr>
            <w:r>
              <w:rPr>
                <w:rFonts w:ascii="Times New Roman"/>
                <w:b w:val="false"/>
                <w:i w:val="false"/>
                <w:color w:val="000000"/>
                <w:sz w:val="20"/>
              </w:rPr>
              <w:t>
2) barracks equipment - pyramids for storing weapons, cabinets for storing pistols, tables for cleaning weapons, shaving racks, portable washbasins, mirrors, safes, metal cabinets and boxes, different supports.</w:t>
            </w:r>
          </w:p>
          <w:p>
            <w:pPr>
              <w:spacing w:after="20"/>
              <w:ind w:left="20"/>
              <w:jc w:val="both"/>
            </w:pPr>
            <w:r>
              <w:rPr>
                <w:rFonts w:ascii="Times New Roman"/>
                <w:b w:val="false"/>
                <w:i w:val="false"/>
                <w:color w:val="000000"/>
                <w:sz w:val="20"/>
              </w:rPr>
              <w:t xml:space="preserve">
** - an individual army cabinet is allowed. </w:t>
            </w:r>
          </w:p>
          <w:p>
            <w:pPr>
              <w:spacing w:after="20"/>
              <w:ind w:left="20"/>
              <w:jc w:val="both"/>
            </w:pPr>
            <w:r>
              <w:rPr>
                <w:rFonts w:ascii="Times New Roman"/>
                <w:b w:val="false"/>
                <w:i w:val="false"/>
                <w:color w:val="000000"/>
                <w:sz w:val="20"/>
              </w:rPr>
              <w:t>
***** - Wardrobe for storing property. Type 1 (designed to store bedding and underwear). Case for storing property. Type 2 (designed to store outerwear and hats).</w:t>
            </w:r>
          </w:p>
        </w:tc>
      </w:tr>
    </w:tbl>
    <w:p>
      <w:pPr>
        <w:spacing w:after="0"/>
        <w:ind w:left="0"/>
        <w:jc w:val="left"/>
      </w:pPr>
      <w:r>
        <w:rPr>
          <w:rFonts w:ascii="Times New Roman"/>
          <w:b/>
          <w:i w:val="false"/>
          <w:color w:val="000000"/>
        </w:rPr>
        <w:t xml:space="preserve"> Standard No 2. Headquarters and military office buildings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how </w:t>
            </w:r>
          </w:p>
          <w:p>
            <w:pPr>
              <w:spacing w:after="20"/>
              <w:ind w:left="20"/>
              <w:jc w:val="both"/>
            </w:pPr>
            <w:r>
              <w:rPr>
                <w:rFonts w:ascii="Times New Roman"/>
                <w:b w:val="false"/>
                <w:i w:val="false"/>
                <w:color w:val="000000"/>
                <w:sz w:val="20"/>
              </w:rPr>
              <w:t>
many persons</w:t>
            </w:r>
          </w:p>
          <w:p>
            <w:pPr>
              <w:spacing w:after="20"/>
              <w:ind w:left="20"/>
              <w:jc w:val="both"/>
            </w:pPr>
            <w:r>
              <w:rPr>
                <w:rFonts w:ascii="Times New Roman"/>
                <w:b w:val="false"/>
                <w:i w:val="false"/>
                <w:color w:val="000000"/>
                <w:sz w:val="20"/>
              </w:rPr>
              <w:t xml:space="preserve">
(rooms) are designed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w:t>
            </w:r>
          </w:p>
          <w:p>
            <w:pPr>
              <w:spacing w:after="20"/>
              <w:ind w:left="20"/>
              <w:jc w:val="both"/>
            </w:pPr>
            <w:r>
              <w:rPr>
                <w:rFonts w:ascii="Times New Roman"/>
                <w:b w:val="false"/>
                <w:i w:val="false"/>
                <w:color w:val="000000"/>
                <w:sz w:val="20"/>
              </w:rPr>
              <w:t>
 entitlement</w:t>
            </w:r>
          </w:p>
          <w:p>
            <w:pPr>
              <w:spacing w:after="20"/>
              <w:ind w:left="20"/>
              <w:jc w:val="both"/>
            </w:pPr>
            <w:r>
              <w:rPr>
                <w:rFonts w:ascii="Times New Roman"/>
                <w:b w:val="false"/>
                <w:i w:val="false"/>
                <w:color w:val="000000"/>
                <w:sz w:val="20"/>
              </w:rPr>
              <w:t>
by standard (pieces)</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Room of battalion commander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Mobile file cabinet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Side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Executive office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Metal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Cabinet for equipment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Wardrobe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Floor hanger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mirror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Room of deputy commander of battalion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file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Side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Metal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Wardrobe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an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Floor hanger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mirror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Service rooms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1 person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file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Wardrobe****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2 persons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Metal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Cellular metal cabinet </w:t>
            </w:r>
          </w:p>
          <w:p>
            <w:pPr>
              <w:spacing w:after="20"/>
              <w:ind w:left="20"/>
              <w:jc w:val="both"/>
            </w:pPr>
            <w:r>
              <w:rPr>
                <w:rFonts w:ascii="Times New Roman"/>
                <w:b w:val="false"/>
                <w:i w:val="false"/>
                <w:color w:val="000000"/>
                <w:sz w:val="20"/>
              </w:rPr>
              <w:t>
is allowed</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mirror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Floor hanger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Headquarters duty room (place)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file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Cellular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Metal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Headquarters duty room</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Semi-soft couch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Floor hanger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Training classrooms for classes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classroom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classroom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Classroom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classroom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Hard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classroom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storage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classroom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Blackboard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classroom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 equipment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classroom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Tribune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classroom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General working (service) room</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file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Wardrobe****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2 persons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Metal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mirror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Floor hanger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General working (service) room of staffs of headquarters </w:t>
            </w:r>
          </w:p>
          <w:p>
            <w:pPr>
              <w:spacing w:after="20"/>
              <w:ind w:left="20"/>
              <w:jc w:val="both"/>
            </w:pPr>
            <w:r>
              <w:rPr>
                <w:rFonts w:ascii="Times New Roman"/>
                <w:b w:val="false"/>
                <w:i w:val="false"/>
                <w:color w:val="000000"/>
                <w:sz w:val="20"/>
              </w:rPr>
              <w:t>
and divisions systematically working on maps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file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 for maps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Wardrobe****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2 persons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Metal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Cellular metal cabinet </w:t>
            </w:r>
          </w:p>
          <w:p>
            <w:pPr>
              <w:spacing w:after="20"/>
              <w:ind w:left="20"/>
              <w:jc w:val="both"/>
            </w:pPr>
            <w:r>
              <w:rPr>
                <w:rFonts w:ascii="Times New Roman"/>
                <w:b w:val="false"/>
                <w:i w:val="false"/>
                <w:color w:val="000000"/>
                <w:sz w:val="20"/>
              </w:rPr>
              <w:t xml:space="preserve">
is allowed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mirror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Floor hanger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Office of deputy commander of unit, head of department, main division and division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an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file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an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Side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an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Corner segment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an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Computer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an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Executive office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an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an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Safe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an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an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Wardrobe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an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mirror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an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Office of the deputy head of department, main division, division, head of a military educational institution, brigade commander</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Table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an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file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an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Side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an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Meeting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an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Executive office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an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Side armchair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an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Phone stand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an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 equipment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an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Book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an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cabinet</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an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Wardrobe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an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Safe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an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mirror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an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Office of the head of department, main division, head of a military educational institution, brigade commander</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Table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an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file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an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Side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an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Executive office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an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Meeting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an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Side armchair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an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Phone stand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an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Universal stand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an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 equipment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an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Book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an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an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Safe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Lounge of the head of department, main division, head of a military educational institution, brigade commander</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Seating furniture</w:t>
            </w:r>
          </w:p>
          <w:p>
            <w:pPr>
              <w:spacing w:after="20"/>
              <w:ind w:left="20"/>
              <w:jc w:val="both"/>
            </w:pPr>
            <w:r>
              <w:rPr>
                <w:rFonts w:ascii="Times New Roman"/>
                <w:b w:val="false"/>
                <w:i w:val="false"/>
                <w:color w:val="000000"/>
                <w:sz w:val="20"/>
              </w:rPr>
              <w:t>
(sofa, two armchairs)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Coffee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Wardrobe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mirror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Reception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reception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file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reception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Armchair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reception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reception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reception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Wardrobe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reception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 equipment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reception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Floor hanger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reception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mirror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reception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Secret office room with a vestibule for reception and delivery of documents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Wardrobe****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2 persons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Metal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mirror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Head office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an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file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an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Executive office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an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Wardrobe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an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Metal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an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mirror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an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inspector workroom</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file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Wardrobe****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2 persons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Metal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mirror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Storage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Metal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p>
            <w:pPr>
              <w:spacing w:after="20"/>
              <w:ind w:left="20"/>
              <w:jc w:val="both"/>
            </w:pPr>
            <w:r>
              <w:rPr>
                <w:rFonts w:ascii="Times New Roman"/>
                <w:b w:val="false"/>
                <w:i w:val="false"/>
                <w:color w:val="000000"/>
                <w:sz w:val="20"/>
              </w:rPr>
              <w:t xml:space="preserve">
is determined </w:t>
            </w:r>
          </w:p>
          <w:p>
            <w:pPr>
              <w:spacing w:after="20"/>
              <w:ind w:left="20"/>
              <w:jc w:val="both"/>
            </w:pPr>
            <w:r>
              <w:rPr>
                <w:rFonts w:ascii="Times New Roman"/>
                <w:b w:val="false"/>
                <w:i w:val="false"/>
                <w:color w:val="000000"/>
                <w:sz w:val="20"/>
              </w:rPr>
              <w:t>
by need</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Secret documents room</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Topographic map repository</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file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Rack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p>
            <w:pPr>
              <w:spacing w:after="20"/>
              <w:ind w:left="20"/>
              <w:jc w:val="both"/>
            </w:pPr>
            <w:r>
              <w:rPr>
                <w:rFonts w:ascii="Times New Roman"/>
                <w:b w:val="false"/>
                <w:i w:val="false"/>
                <w:color w:val="000000"/>
                <w:sz w:val="20"/>
              </w:rPr>
              <w:t>
is determined by need</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Metal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p>
            <w:pPr>
              <w:spacing w:after="20"/>
              <w:ind w:left="20"/>
              <w:jc w:val="both"/>
            </w:pPr>
            <w:r>
              <w:rPr>
                <w:rFonts w:ascii="Times New Roman"/>
                <w:b w:val="false"/>
                <w:i w:val="false"/>
                <w:color w:val="000000"/>
                <w:sz w:val="20"/>
              </w:rPr>
              <w:t>
is determined by need</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No secret records room</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file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Metal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Wardrobe****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2 persons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Rack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p>
            <w:pPr>
              <w:spacing w:after="20"/>
              <w:ind w:left="20"/>
              <w:jc w:val="both"/>
            </w:pPr>
            <w:r>
              <w:rPr>
                <w:rFonts w:ascii="Times New Roman"/>
                <w:b w:val="false"/>
                <w:i w:val="false"/>
                <w:color w:val="000000"/>
                <w:sz w:val="20"/>
              </w:rPr>
              <w:t xml:space="preserve">
is determined </w:t>
            </w:r>
          </w:p>
          <w:p>
            <w:pPr>
              <w:spacing w:after="20"/>
              <w:ind w:left="20"/>
              <w:jc w:val="both"/>
            </w:pPr>
            <w:r>
              <w:rPr>
                <w:rFonts w:ascii="Times New Roman"/>
                <w:b w:val="false"/>
                <w:i w:val="false"/>
                <w:color w:val="000000"/>
                <w:sz w:val="20"/>
              </w:rPr>
              <w:t>
by need</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mirror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Secret files storage room</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Metal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p>
            <w:pPr>
              <w:spacing w:after="20"/>
              <w:ind w:left="20"/>
              <w:jc w:val="both"/>
            </w:pPr>
            <w:r>
              <w:rPr>
                <w:rFonts w:ascii="Times New Roman"/>
                <w:b w:val="false"/>
                <w:i w:val="false"/>
                <w:color w:val="000000"/>
                <w:sz w:val="20"/>
              </w:rPr>
              <w:t xml:space="preserve">
is determined </w:t>
            </w:r>
          </w:p>
          <w:p>
            <w:pPr>
              <w:spacing w:after="20"/>
              <w:ind w:left="20"/>
              <w:jc w:val="both"/>
            </w:pPr>
            <w:r>
              <w:rPr>
                <w:rFonts w:ascii="Times New Roman"/>
                <w:b w:val="false"/>
                <w:i w:val="false"/>
                <w:color w:val="000000"/>
                <w:sz w:val="20"/>
              </w:rPr>
              <w:t>
by need</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Rack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p>
            <w:pPr>
              <w:spacing w:after="20"/>
              <w:ind w:left="20"/>
              <w:jc w:val="both"/>
            </w:pPr>
            <w:r>
              <w:rPr>
                <w:rFonts w:ascii="Times New Roman"/>
                <w:b w:val="false"/>
                <w:i w:val="false"/>
                <w:color w:val="000000"/>
                <w:sz w:val="20"/>
              </w:rPr>
              <w:t xml:space="preserve">
is determined </w:t>
            </w:r>
          </w:p>
          <w:p>
            <w:pPr>
              <w:spacing w:after="20"/>
              <w:ind w:left="20"/>
              <w:jc w:val="both"/>
            </w:pPr>
            <w:r>
              <w:rPr>
                <w:rFonts w:ascii="Times New Roman"/>
                <w:b w:val="false"/>
                <w:i w:val="false"/>
                <w:color w:val="000000"/>
                <w:sz w:val="20"/>
              </w:rPr>
              <w:t>
by need</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No secret files storage room</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Rack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p>
            <w:pPr>
              <w:spacing w:after="20"/>
              <w:ind w:left="20"/>
              <w:jc w:val="both"/>
            </w:pPr>
            <w:r>
              <w:rPr>
                <w:rFonts w:ascii="Times New Roman"/>
                <w:b w:val="false"/>
                <w:i w:val="false"/>
                <w:color w:val="000000"/>
                <w:sz w:val="20"/>
              </w:rPr>
              <w:t xml:space="preserve">
is determined </w:t>
            </w:r>
          </w:p>
          <w:p>
            <w:pPr>
              <w:spacing w:after="20"/>
              <w:ind w:left="20"/>
              <w:jc w:val="both"/>
            </w:pPr>
            <w:r>
              <w:rPr>
                <w:rFonts w:ascii="Times New Roman"/>
                <w:b w:val="false"/>
                <w:i w:val="false"/>
                <w:color w:val="000000"/>
                <w:sz w:val="20"/>
              </w:rPr>
              <w:t>
by need</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Financial reporting cash room</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file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Wardrobe****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2 persons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Safe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Multiplying equipment premise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full-time employee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file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full-time employee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full-time employee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 equipment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unit of office equipment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Meeting room</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Meeting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Armchair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a person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Tribune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Library</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full-time employee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file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full-time employee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full-time employee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Wardrobe****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2 full-time employees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library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Catalog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library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number is determined </w:t>
            </w:r>
          </w:p>
          <w:p>
            <w:pPr>
              <w:spacing w:after="20"/>
              <w:ind w:left="20"/>
              <w:jc w:val="both"/>
            </w:pPr>
            <w:r>
              <w:rPr>
                <w:rFonts w:ascii="Times New Roman"/>
                <w:b w:val="false"/>
                <w:i w:val="false"/>
                <w:color w:val="000000"/>
                <w:sz w:val="20"/>
              </w:rPr>
              <w:t xml:space="preserve">
by the amount </w:t>
            </w:r>
          </w:p>
          <w:p>
            <w:pPr>
              <w:spacing w:after="20"/>
              <w:ind w:left="20"/>
              <w:jc w:val="both"/>
            </w:pPr>
            <w:r>
              <w:rPr>
                <w:rFonts w:ascii="Times New Roman"/>
                <w:b w:val="false"/>
                <w:i w:val="false"/>
                <w:color w:val="000000"/>
                <w:sz w:val="20"/>
              </w:rPr>
              <w:t>
of books stored</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Reading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Hard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Rack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library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number is determined </w:t>
            </w:r>
          </w:p>
          <w:p>
            <w:pPr>
              <w:spacing w:after="20"/>
              <w:ind w:left="20"/>
              <w:jc w:val="both"/>
            </w:pPr>
            <w:r>
              <w:rPr>
                <w:rFonts w:ascii="Times New Roman"/>
                <w:b w:val="false"/>
                <w:i w:val="false"/>
                <w:color w:val="000000"/>
                <w:sz w:val="20"/>
              </w:rPr>
              <w:t xml:space="preserve">
by the amount </w:t>
            </w:r>
          </w:p>
          <w:p>
            <w:pPr>
              <w:spacing w:after="20"/>
              <w:ind w:left="20"/>
              <w:jc w:val="both"/>
            </w:pPr>
            <w:r>
              <w:rPr>
                <w:rFonts w:ascii="Times New Roman"/>
                <w:b w:val="false"/>
                <w:i w:val="false"/>
                <w:color w:val="000000"/>
                <w:sz w:val="20"/>
              </w:rPr>
              <w:t>
of books stored</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Duty room (operational duty) for military unit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file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Cellular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Metal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Gun storage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Ammunition storage box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Day room of duty (operational duty) in military unit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Semi-soft couch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household bed </w:t>
            </w:r>
          </w:p>
          <w:p>
            <w:pPr>
              <w:spacing w:after="20"/>
              <w:ind w:left="20"/>
              <w:jc w:val="both"/>
            </w:pPr>
            <w:r>
              <w:rPr>
                <w:rFonts w:ascii="Times New Roman"/>
                <w:b w:val="false"/>
                <w:i w:val="false"/>
                <w:color w:val="000000"/>
                <w:sz w:val="20"/>
              </w:rPr>
              <w:t xml:space="preserve">
is allowed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Dining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Semi-soft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 equipment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Wardrobe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Household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Reception room (public reception)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Table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full-time employee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Floor hanger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Wardrobe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Wardrobe hanger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wardrobe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p>
            <w:pPr>
              <w:spacing w:after="20"/>
              <w:ind w:left="20"/>
              <w:jc w:val="both"/>
            </w:pPr>
            <w:r>
              <w:rPr>
                <w:rFonts w:ascii="Times New Roman"/>
                <w:b w:val="false"/>
                <w:i w:val="false"/>
                <w:color w:val="000000"/>
                <w:sz w:val="20"/>
              </w:rPr>
              <w:t>
is determined by need</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mirror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wardrobe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Office supplies pantry</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file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Rack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p>
            <w:pPr>
              <w:spacing w:after="20"/>
              <w:ind w:left="20"/>
              <w:jc w:val="both"/>
            </w:pPr>
            <w:r>
              <w:rPr>
                <w:rFonts w:ascii="Times New Roman"/>
                <w:b w:val="false"/>
                <w:i w:val="false"/>
                <w:color w:val="000000"/>
                <w:sz w:val="20"/>
              </w:rPr>
              <w:t xml:space="preserve">
is determined </w:t>
            </w:r>
          </w:p>
          <w:p>
            <w:pPr>
              <w:spacing w:after="20"/>
              <w:ind w:left="20"/>
              <w:jc w:val="both"/>
            </w:pPr>
            <w:r>
              <w:rPr>
                <w:rFonts w:ascii="Times New Roman"/>
                <w:b w:val="false"/>
                <w:i w:val="false"/>
                <w:color w:val="000000"/>
                <w:sz w:val="20"/>
              </w:rPr>
              <w:t>
by need</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Cleaning equipment pantry</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Household equipment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WC</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mirror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number </w:t>
            </w:r>
          </w:p>
          <w:p>
            <w:pPr>
              <w:spacing w:after="20"/>
              <w:ind w:left="20"/>
              <w:jc w:val="both"/>
            </w:pPr>
            <w:r>
              <w:rPr>
                <w:rFonts w:ascii="Times New Roman"/>
                <w:b w:val="false"/>
                <w:i w:val="false"/>
                <w:color w:val="000000"/>
                <w:sz w:val="20"/>
              </w:rPr>
              <w:t xml:space="preserve">
is determined </w:t>
            </w:r>
          </w:p>
          <w:p>
            <w:pPr>
              <w:spacing w:after="20"/>
              <w:ind w:left="20"/>
              <w:jc w:val="both"/>
            </w:pPr>
            <w:r>
              <w:rPr>
                <w:rFonts w:ascii="Times New Roman"/>
                <w:b w:val="false"/>
                <w:i w:val="false"/>
                <w:color w:val="000000"/>
                <w:sz w:val="20"/>
              </w:rPr>
              <w:t xml:space="preserve">
by the number </w:t>
            </w:r>
          </w:p>
          <w:p>
            <w:pPr>
              <w:spacing w:after="20"/>
              <w:ind w:left="20"/>
              <w:jc w:val="both"/>
            </w:pPr>
            <w:r>
              <w:rPr>
                <w:rFonts w:ascii="Times New Roman"/>
                <w:b w:val="false"/>
                <w:i w:val="false"/>
                <w:color w:val="000000"/>
                <w:sz w:val="20"/>
              </w:rPr>
              <w:t>
of washbasins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Towel hanger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Communication Room</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file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Wardrobe****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2 persons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mirror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Internet classroom</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chair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Floor hanger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Archive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premise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premise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Rack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premise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p>
            <w:pPr>
              <w:spacing w:after="20"/>
              <w:ind w:left="20"/>
              <w:jc w:val="both"/>
            </w:pPr>
            <w:r>
              <w:rPr>
                <w:rFonts w:ascii="Times New Roman"/>
                <w:b w:val="false"/>
                <w:i w:val="false"/>
                <w:color w:val="000000"/>
                <w:sz w:val="20"/>
              </w:rPr>
              <w:t xml:space="preserve">
is determined </w:t>
            </w:r>
          </w:p>
          <w:p>
            <w:pPr>
              <w:spacing w:after="20"/>
              <w:ind w:left="20"/>
              <w:jc w:val="both"/>
            </w:pPr>
            <w:r>
              <w:rPr>
                <w:rFonts w:ascii="Times New Roman"/>
                <w:b w:val="false"/>
                <w:i w:val="false"/>
                <w:color w:val="000000"/>
                <w:sz w:val="20"/>
              </w:rPr>
              <w:t>
by need</w:t>
            </w:r>
          </w:p>
        </w:tc>
      </w:tr>
    </w:tbl>
    <w:p>
      <w:pPr>
        <w:spacing w:after="0"/>
        <w:ind w:left="0"/>
        <w:jc w:val="both"/>
      </w:pPr>
      <w:r>
        <w:rPr>
          <w:rFonts w:ascii="Times New Roman"/>
          <w:b w:val="false"/>
          <w:i w:val="false"/>
          <w:color w:val="000000"/>
          <w:sz w:val="28"/>
        </w:rPr>
        <w:t>
      *** - a working rotating chair is allowed.</w:t>
      </w:r>
    </w:p>
    <w:p>
      <w:pPr>
        <w:spacing w:after="0"/>
        <w:ind w:left="0"/>
        <w:jc w:val="both"/>
      </w:pPr>
      <w:r>
        <w:rPr>
          <w:rFonts w:ascii="Times New Roman"/>
          <w:b w:val="false"/>
          <w:i w:val="false"/>
          <w:color w:val="000000"/>
          <w:sz w:val="28"/>
        </w:rPr>
        <w:t>
      **** - individual wardrobe is allowed.</w:t>
      </w:r>
    </w:p>
    <w:p>
      <w:pPr>
        <w:spacing w:after="0"/>
        <w:ind w:left="0"/>
        <w:jc w:val="left"/>
      </w:pPr>
      <w:r>
        <w:rPr>
          <w:rFonts w:ascii="Times New Roman"/>
          <w:b/>
          <w:i w:val="false"/>
          <w:color w:val="000000"/>
        </w:rPr>
        <w:t xml:space="preserve"> Standard No. 3. Military catering facilities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how </w:t>
            </w:r>
          </w:p>
          <w:p>
            <w:pPr>
              <w:spacing w:after="20"/>
              <w:ind w:left="20"/>
              <w:jc w:val="both"/>
            </w:pPr>
            <w:r>
              <w:rPr>
                <w:rFonts w:ascii="Times New Roman"/>
                <w:b w:val="false"/>
                <w:i w:val="false"/>
                <w:color w:val="000000"/>
                <w:sz w:val="20"/>
              </w:rPr>
              <w:t>
many persons</w:t>
            </w:r>
          </w:p>
          <w:p>
            <w:pPr>
              <w:spacing w:after="20"/>
              <w:ind w:left="20"/>
              <w:jc w:val="both"/>
            </w:pPr>
            <w:r>
              <w:rPr>
                <w:rFonts w:ascii="Times New Roman"/>
                <w:b w:val="false"/>
                <w:i w:val="false"/>
                <w:color w:val="000000"/>
                <w:sz w:val="20"/>
              </w:rPr>
              <w:t xml:space="preserve">
(rooms) are designed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w:t>
            </w:r>
          </w:p>
          <w:p>
            <w:pPr>
              <w:spacing w:after="20"/>
              <w:ind w:left="20"/>
              <w:jc w:val="both"/>
            </w:pPr>
            <w:r>
              <w:rPr>
                <w:rFonts w:ascii="Times New Roman"/>
                <w:b w:val="false"/>
                <w:i w:val="false"/>
                <w:color w:val="000000"/>
                <w:sz w:val="20"/>
              </w:rPr>
              <w:t>
 entitlement</w:t>
            </w:r>
          </w:p>
          <w:p>
            <w:pPr>
              <w:spacing w:after="20"/>
              <w:ind w:left="20"/>
              <w:jc w:val="both"/>
            </w:pPr>
            <w:r>
              <w:rPr>
                <w:rFonts w:ascii="Times New Roman"/>
                <w:b w:val="false"/>
                <w:i w:val="false"/>
                <w:color w:val="000000"/>
                <w:sz w:val="20"/>
              </w:rPr>
              <w:t>
by standard (pieces)</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Soldier Canteens</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Dining room</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6-seater dining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6 persons </w:t>
            </w:r>
          </w:p>
          <w:p>
            <w:pPr>
              <w:spacing w:after="20"/>
              <w:ind w:left="20"/>
              <w:jc w:val="both"/>
            </w:pPr>
            <w:r>
              <w:rPr>
                <w:rFonts w:ascii="Times New Roman"/>
                <w:b w:val="false"/>
                <w:i w:val="false"/>
                <w:color w:val="000000"/>
                <w:sz w:val="20"/>
              </w:rPr>
              <w:t>
dining shift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Bench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each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Chairs is allowed </w:t>
            </w:r>
          </w:p>
          <w:p>
            <w:pPr>
              <w:spacing w:after="20"/>
              <w:ind w:left="20"/>
              <w:jc w:val="both"/>
            </w:pPr>
            <w:r>
              <w:rPr>
                <w:rFonts w:ascii="Times New Roman"/>
                <w:b w:val="false"/>
                <w:i w:val="false"/>
                <w:color w:val="000000"/>
                <w:sz w:val="20"/>
              </w:rPr>
              <w:t>
instead of benches</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Wardrobe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Wardrobe hanger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20 persons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Towel hanger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10 persons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Canteens production halls, utility rooms, warehouses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production halls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Table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hall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hanger with 5 hooks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hall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Army stool**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warehouses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warehouse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Hard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warehouse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Floor hanger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warehouse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Room of the head of dining room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file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Wardrobe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mirror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Staff room</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Table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Semi-soft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Semi-soft couch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Cook training classroom</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Table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Classroom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Hard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Blackboard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Dressing room for staff</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wardrobe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1 person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Bench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mirror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Shower room</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Bench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premise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hanger with 5 hooks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premise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Cadet Canteens</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Dining room</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4-seater dining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4 persons </w:t>
            </w:r>
          </w:p>
          <w:p>
            <w:pPr>
              <w:spacing w:after="20"/>
              <w:ind w:left="20"/>
              <w:jc w:val="both"/>
            </w:pPr>
            <w:r>
              <w:rPr>
                <w:rFonts w:ascii="Times New Roman"/>
                <w:b w:val="false"/>
                <w:i w:val="false"/>
                <w:color w:val="000000"/>
                <w:sz w:val="20"/>
              </w:rPr>
              <w:t>
dining shift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Semi-soft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each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Wardrobe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Wardrobe hanger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20 persons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Towel hanger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10 persons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Canteens production halls, utility rooms, warehouses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Existing premises are equipped with furniture </w:t>
            </w:r>
          </w:p>
          <w:p>
            <w:pPr>
              <w:spacing w:after="20"/>
              <w:ind w:left="20"/>
              <w:jc w:val="both"/>
            </w:pPr>
            <w:r>
              <w:rPr>
                <w:rFonts w:ascii="Times New Roman"/>
                <w:b w:val="false"/>
                <w:i w:val="false"/>
                <w:color w:val="000000"/>
                <w:sz w:val="20"/>
              </w:rPr>
              <w:t>
in accordance with Paragraph 3 of Standard No.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Officer Canteens</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Dining room</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4-seater dining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4 persons </w:t>
            </w:r>
          </w:p>
          <w:p>
            <w:pPr>
              <w:spacing w:after="20"/>
              <w:ind w:left="20"/>
              <w:jc w:val="both"/>
            </w:pPr>
            <w:r>
              <w:rPr>
                <w:rFonts w:ascii="Times New Roman"/>
                <w:b w:val="false"/>
                <w:i w:val="false"/>
                <w:color w:val="000000"/>
                <w:sz w:val="20"/>
              </w:rPr>
              <w:t>
dining shift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Semi-soft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each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 equipment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dining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 cases of fixing </w:t>
            </w:r>
          </w:p>
          <w:p>
            <w:pPr>
              <w:spacing w:after="20"/>
              <w:ind w:left="20"/>
              <w:jc w:val="both"/>
            </w:pPr>
            <w:r>
              <w:rPr>
                <w:rFonts w:ascii="Times New Roman"/>
                <w:b w:val="false"/>
                <w:i w:val="false"/>
                <w:color w:val="000000"/>
                <w:sz w:val="20"/>
              </w:rPr>
              <w:t>
an equipment to wall, a cabinet is not installed</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Wardrobe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Wardrobe hanger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20 persons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floor hangers </w:t>
            </w:r>
          </w:p>
          <w:p>
            <w:pPr>
              <w:spacing w:after="20"/>
              <w:ind w:left="20"/>
              <w:jc w:val="both"/>
            </w:pPr>
            <w:r>
              <w:rPr>
                <w:rFonts w:ascii="Times New Roman"/>
                <w:b w:val="false"/>
                <w:i w:val="false"/>
                <w:color w:val="000000"/>
                <w:sz w:val="20"/>
              </w:rPr>
              <w:t xml:space="preserve">
is allowed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Canteens production halls, utility rooms, warehouses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Existing premises are equipped with furniture </w:t>
            </w:r>
          </w:p>
          <w:p>
            <w:pPr>
              <w:spacing w:after="20"/>
              <w:ind w:left="20"/>
              <w:jc w:val="both"/>
            </w:pPr>
            <w:r>
              <w:rPr>
                <w:rFonts w:ascii="Times New Roman"/>
                <w:b w:val="false"/>
                <w:i w:val="false"/>
                <w:color w:val="000000"/>
                <w:sz w:val="20"/>
              </w:rPr>
              <w:t>
in accordance with Paragraph 3 of Standard No.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Soldiers' Tea Rooms</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Trading floor with a buffet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4-seater dining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4 persons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Semi-soft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each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Bar counter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trading floor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Wardrobe hanger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trading floor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Room for board games, reading newspapers and magazines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4-seater dining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4 persons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Semi-soft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each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Book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 equipment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dining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 cases of fixing </w:t>
            </w:r>
          </w:p>
          <w:p>
            <w:pPr>
              <w:spacing w:after="20"/>
              <w:ind w:left="20"/>
              <w:jc w:val="both"/>
            </w:pPr>
            <w:r>
              <w:rPr>
                <w:rFonts w:ascii="Times New Roman"/>
                <w:b w:val="false"/>
                <w:i w:val="false"/>
                <w:color w:val="000000"/>
                <w:sz w:val="20"/>
              </w:rPr>
              <w:t>
an equipment to wall, a cabinet is not installed</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Utility rooms (pre-service, washing, storerooms)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Existing premises are equipped with furniture </w:t>
            </w:r>
          </w:p>
          <w:p>
            <w:pPr>
              <w:spacing w:after="20"/>
              <w:ind w:left="20"/>
              <w:jc w:val="both"/>
            </w:pPr>
            <w:r>
              <w:rPr>
                <w:rFonts w:ascii="Times New Roman"/>
                <w:b w:val="false"/>
                <w:i w:val="false"/>
                <w:color w:val="000000"/>
                <w:sz w:val="20"/>
              </w:rPr>
              <w:t>
in accordance with Paragraph 3 of Standard No.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Head and staff room</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p>
            <w:pPr>
              <w:spacing w:after="20"/>
              <w:ind w:left="20"/>
              <w:jc w:val="both"/>
            </w:pPr>
            <w:r>
              <w:rPr>
                <w:rFonts w:ascii="Times New Roman"/>
                <w:b w:val="false"/>
                <w:i w:val="false"/>
                <w:color w:val="000000"/>
                <w:sz w:val="20"/>
              </w:rPr>
              <w:t>
Wardrobe****</w:t>
            </w:r>
          </w:p>
          <w:p>
            <w:pPr>
              <w:spacing w:after="20"/>
              <w:ind w:left="20"/>
              <w:jc w:val="both"/>
            </w:pPr>
            <w:r>
              <w:rPr>
                <w:rFonts w:ascii="Times New Roman"/>
                <w:b w:val="false"/>
                <w:i w:val="false"/>
                <w:color w:val="000000"/>
                <w:sz w:val="20"/>
              </w:rPr>
              <w:t>
Office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1 person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file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wardrobe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mirror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Daily duty room</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Table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Semi-soft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Semi-soft couch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Workwear wardrobe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need </w:t>
            </w:r>
          </w:p>
          <w:p>
            <w:pPr>
              <w:spacing w:after="20"/>
              <w:ind w:left="20"/>
              <w:jc w:val="both"/>
            </w:pPr>
            <w:r>
              <w:rPr>
                <w:rFonts w:ascii="Times New Roman"/>
                <w:b w:val="false"/>
                <w:i w:val="false"/>
                <w:color w:val="000000"/>
                <w:sz w:val="20"/>
              </w:rPr>
              <w:t>
is determined</w:t>
            </w:r>
          </w:p>
          <w:p>
            <w:pPr>
              <w:spacing w:after="20"/>
              <w:ind w:left="20"/>
              <w:jc w:val="both"/>
            </w:pPr>
            <w:r>
              <w:rPr>
                <w:rFonts w:ascii="Times New Roman"/>
                <w:b w:val="false"/>
                <w:i w:val="false"/>
                <w:color w:val="000000"/>
                <w:sz w:val="20"/>
              </w:rPr>
              <w:t xml:space="preserve">
 by the number </w:t>
            </w:r>
          </w:p>
          <w:p>
            <w:pPr>
              <w:spacing w:after="20"/>
              <w:ind w:left="20"/>
              <w:jc w:val="both"/>
            </w:pPr>
            <w:r>
              <w:rPr>
                <w:rFonts w:ascii="Times New Roman"/>
                <w:b w:val="false"/>
                <w:i w:val="false"/>
                <w:color w:val="000000"/>
                <w:sz w:val="20"/>
              </w:rPr>
              <w:t>
of daily duties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Floor hanger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Product acceptance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Semi-soft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Lobby with wardrobe, washbasin and toilet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Wardrobe hanger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20 persons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Floor hangers </w:t>
            </w:r>
          </w:p>
          <w:p>
            <w:pPr>
              <w:spacing w:after="20"/>
              <w:ind w:left="20"/>
              <w:jc w:val="both"/>
            </w:pPr>
            <w:r>
              <w:rPr>
                <w:rFonts w:ascii="Times New Roman"/>
                <w:b w:val="false"/>
                <w:i w:val="false"/>
                <w:color w:val="000000"/>
                <w:sz w:val="20"/>
              </w:rPr>
              <w:t>
is allowed</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mirror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wardrobe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Towel hanger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10 persons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 individual army cabinet is allowed.</w:t>
      </w:r>
    </w:p>
    <w:p>
      <w:pPr>
        <w:spacing w:after="0"/>
        <w:ind w:left="0"/>
        <w:jc w:val="left"/>
      </w:pPr>
      <w:r>
        <w:rPr>
          <w:rFonts w:ascii="Times New Roman"/>
          <w:b/>
          <w:i w:val="false"/>
          <w:color w:val="000000"/>
        </w:rPr>
        <w:t xml:space="preserve"> Standard No. 4. Military educational institutions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how </w:t>
            </w:r>
          </w:p>
          <w:p>
            <w:pPr>
              <w:spacing w:after="20"/>
              <w:ind w:left="20"/>
              <w:jc w:val="both"/>
            </w:pPr>
            <w:r>
              <w:rPr>
                <w:rFonts w:ascii="Times New Roman"/>
                <w:b w:val="false"/>
                <w:i w:val="false"/>
                <w:color w:val="000000"/>
                <w:sz w:val="20"/>
              </w:rPr>
              <w:t xml:space="preserve">
many persons </w:t>
            </w:r>
          </w:p>
          <w:p>
            <w:pPr>
              <w:spacing w:after="20"/>
              <w:ind w:left="20"/>
              <w:jc w:val="both"/>
            </w:pPr>
            <w:r>
              <w:rPr>
                <w:rFonts w:ascii="Times New Roman"/>
                <w:b w:val="false"/>
                <w:i w:val="false"/>
                <w:color w:val="000000"/>
                <w:sz w:val="20"/>
              </w:rPr>
              <w:t xml:space="preserve">
(rooms) are designed </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w:t>
            </w:r>
          </w:p>
          <w:p>
            <w:pPr>
              <w:spacing w:after="20"/>
              <w:ind w:left="20"/>
              <w:jc w:val="both"/>
            </w:pPr>
            <w:r>
              <w:rPr>
                <w:rFonts w:ascii="Times New Roman"/>
                <w:b w:val="false"/>
                <w:i w:val="false"/>
                <w:color w:val="000000"/>
                <w:sz w:val="20"/>
              </w:rPr>
              <w:t>
 entitlement</w:t>
            </w:r>
          </w:p>
          <w:p>
            <w:pPr>
              <w:spacing w:after="20"/>
              <w:ind w:left="20"/>
              <w:jc w:val="both"/>
            </w:pPr>
            <w:r>
              <w:rPr>
                <w:rFonts w:ascii="Times New Roman"/>
                <w:b w:val="false"/>
                <w:i w:val="false"/>
                <w:color w:val="000000"/>
                <w:sz w:val="20"/>
              </w:rPr>
              <w:t>
by standard (pieces)</w:t>
            </w: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Notes</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Training classrooms, premises</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Classroom table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2 persons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Hard chair</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1 person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Book cabinet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chair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Blackboard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Special classrooms, facilities, laboratories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Laboratory table</w:t>
            </w:r>
          </w:p>
          <w:p>
            <w:pPr>
              <w:spacing w:after="20"/>
              <w:ind w:left="20"/>
              <w:jc w:val="both"/>
            </w:pPr>
            <w:r>
              <w:rPr>
                <w:rFonts w:ascii="Times New Roman"/>
                <w:b w:val="false"/>
                <w:i w:val="false"/>
                <w:color w:val="000000"/>
                <w:sz w:val="20"/>
              </w:rPr>
              <w:t>
(special)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2 persons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Hard chair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Book cabinet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chair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Blackboard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Gym</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Wardrobe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number </w:t>
            </w:r>
          </w:p>
          <w:p>
            <w:pPr>
              <w:spacing w:after="20"/>
              <w:ind w:left="20"/>
              <w:jc w:val="both"/>
            </w:pPr>
            <w:r>
              <w:rPr>
                <w:rFonts w:ascii="Times New Roman"/>
                <w:b w:val="false"/>
                <w:i w:val="false"/>
                <w:color w:val="000000"/>
                <w:sz w:val="20"/>
              </w:rPr>
              <w:t xml:space="preserve">
is determined </w:t>
            </w:r>
          </w:p>
          <w:p>
            <w:pPr>
              <w:spacing w:after="20"/>
              <w:ind w:left="20"/>
              <w:jc w:val="both"/>
            </w:pPr>
            <w:r>
              <w:rPr>
                <w:rFonts w:ascii="Times New Roman"/>
                <w:b w:val="false"/>
                <w:i w:val="false"/>
                <w:color w:val="000000"/>
                <w:sz w:val="20"/>
              </w:rPr>
              <w:t>
by the number of simultaneously engaged</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Bench</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m</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mirror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wardrobe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Faculty and department premises</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Office of the head of faculty</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file cabinet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Side table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Executive office chair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chair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Side chairs </w:t>
            </w:r>
          </w:p>
          <w:p>
            <w:pPr>
              <w:spacing w:after="20"/>
              <w:ind w:left="20"/>
              <w:jc w:val="both"/>
            </w:pPr>
            <w:r>
              <w:rPr>
                <w:rFonts w:ascii="Times New Roman"/>
                <w:b w:val="false"/>
                <w:i w:val="false"/>
                <w:color w:val="000000"/>
                <w:sz w:val="20"/>
              </w:rPr>
              <w:t xml:space="preserve">
is allowed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Metal cabinet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cabinet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Wardrobe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mirror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Office of deputy head of faculty, head of course,</w:t>
            </w:r>
          </w:p>
          <w:p>
            <w:pPr>
              <w:spacing w:after="20"/>
              <w:ind w:left="20"/>
              <w:jc w:val="both"/>
            </w:pPr>
            <w:r>
              <w:rPr>
                <w:rFonts w:ascii="Times New Roman"/>
                <w:b w:val="false"/>
                <w:i w:val="false"/>
                <w:color w:val="000000"/>
                <w:sz w:val="20"/>
              </w:rPr>
              <w:t>
head of department</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file cabinet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Side table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Corner segment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Executive office chair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chair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Metal cabinet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cabinet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Wardrobe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mirror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teaching room at the department</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file cabinet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chair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Metal cabinet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Metal cellular cabinet </w:t>
            </w:r>
          </w:p>
          <w:p>
            <w:pPr>
              <w:spacing w:after="20"/>
              <w:ind w:left="20"/>
              <w:jc w:val="both"/>
            </w:pPr>
            <w:r>
              <w:rPr>
                <w:rFonts w:ascii="Times New Roman"/>
                <w:b w:val="false"/>
                <w:i w:val="false"/>
                <w:color w:val="000000"/>
                <w:sz w:val="20"/>
              </w:rPr>
              <w:t>
is allowed</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cabinet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Wardrobe****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2 persons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mirror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teaching room at the Faculty</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file cabinet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chair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Metal cabinet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Metal cellular cabinet </w:t>
            </w:r>
          </w:p>
          <w:p>
            <w:pPr>
              <w:spacing w:after="20"/>
              <w:ind w:left="20"/>
              <w:jc w:val="both"/>
            </w:pPr>
            <w:r>
              <w:rPr>
                <w:rFonts w:ascii="Times New Roman"/>
                <w:b w:val="false"/>
                <w:i w:val="false"/>
                <w:color w:val="000000"/>
                <w:sz w:val="20"/>
              </w:rPr>
              <w:t>
is allowed</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cabinet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Wardrobe****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2 persons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mirror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 equipment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training aids of the department</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Table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an office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chair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an office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Classroom table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2 persons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Hard chair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cabinet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an office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Training library</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book depository</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file cabinet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chair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cabinet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book depository</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Wardrobe****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2 persons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mirror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book depository</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reading room</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Reading table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number </w:t>
            </w:r>
          </w:p>
          <w:p>
            <w:pPr>
              <w:spacing w:after="20"/>
              <w:ind w:left="20"/>
              <w:jc w:val="both"/>
            </w:pPr>
            <w:r>
              <w:rPr>
                <w:rFonts w:ascii="Times New Roman"/>
                <w:b w:val="false"/>
                <w:i w:val="false"/>
                <w:color w:val="000000"/>
                <w:sz w:val="20"/>
              </w:rPr>
              <w:t xml:space="preserve">
is determined </w:t>
            </w:r>
          </w:p>
          <w:p>
            <w:pPr>
              <w:spacing w:after="20"/>
              <w:ind w:left="20"/>
              <w:jc w:val="both"/>
            </w:pPr>
            <w:r>
              <w:rPr>
                <w:rFonts w:ascii="Times New Roman"/>
                <w:b w:val="false"/>
                <w:i w:val="false"/>
                <w:color w:val="000000"/>
                <w:sz w:val="20"/>
              </w:rPr>
              <w:t xml:space="preserve">
by room area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Hard chair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Academic Council Hall</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Meeting table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hall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Executive office chair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Side chair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Tribune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hall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Notes.</w:t>
      </w:r>
    </w:p>
    <w:p>
      <w:pPr>
        <w:spacing w:after="0"/>
        <w:ind w:left="0"/>
        <w:jc w:val="both"/>
      </w:pPr>
      <w:r>
        <w:rPr>
          <w:rFonts w:ascii="Times New Roman"/>
          <w:b w:val="false"/>
          <w:i w:val="false"/>
          <w:color w:val="000000"/>
          <w:sz w:val="28"/>
        </w:rPr>
        <w:t>
      Training classrooms, facilities, laboratories that are not included in the standards for supply of furniture and barracks equipment shall be provided for the same facilities specified in these standards.</w:t>
      </w:r>
    </w:p>
    <w:p>
      <w:pPr>
        <w:spacing w:after="0"/>
        <w:ind w:left="0"/>
        <w:jc w:val="both"/>
      </w:pPr>
      <w:r>
        <w:rPr>
          <w:rFonts w:ascii="Times New Roman"/>
          <w:b w:val="false"/>
          <w:i w:val="false"/>
          <w:color w:val="000000"/>
          <w:sz w:val="28"/>
        </w:rPr>
        <w:t>
      **** - an individual wardrobe is allowed.</w:t>
      </w:r>
    </w:p>
    <w:p>
      <w:pPr>
        <w:spacing w:after="0"/>
        <w:ind w:left="0"/>
        <w:jc w:val="left"/>
      </w:pPr>
      <w:r>
        <w:rPr>
          <w:rFonts w:ascii="Times New Roman"/>
          <w:b/>
          <w:i w:val="false"/>
          <w:color w:val="000000"/>
        </w:rPr>
        <w:t xml:space="preserve"> Standard No. 5. Scientific organizations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how </w:t>
            </w:r>
          </w:p>
          <w:p>
            <w:pPr>
              <w:spacing w:after="20"/>
              <w:ind w:left="20"/>
              <w:jc w:val="both"/>
            </w:pPr>
            <w:r>
              <w:rPr>
                <w:rFonts w:ascii="Times New Roman"/>
                <w:b w:val="false"/>
                <w:i w:val="false"/>
                <w:color w:val="000000"/>
                <w:sz w:val="20"/>
              </w:rPr>
              <w:t xml:space="preserve">
many persons </w:t>
            </w:r>
          </w:p>
          <w:p>
            <w:pPr>
              <w:spacing w:after="20"/>
              <w:ind w:left="20"/>
              <w:jc w:val="both"/>
            </w:pPr>
            <w:r>
              <w:rPr>
                <w:rFonts w:ascii="Times New Roman"/>
                <w:b w:val="false"/>
                <w:i w:val="false"/>
                <w:color w:val="000000"/>
                <w:sz w:val="20"/>
              </w:rPr>
              <w:t xml:space="preserve">
(rooms) are designed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w:t>
            </w:r>
          </w:p>
          <w:p>
            <w:pPr>
              <w:spacing w:after="20"/>
              <w:ind w:left="20"/>
              <w:jc w:val="both"/>
            </w:pPr>
            <w:r>
              <w:rPr>
                <w:rFonts w:ascii="Times New Roman"/>
                <w:b w:val="false"/>
                <w:i w:val="false"/>
                <w:color w:val="000000"/>
                <w:sz w:val="20"/>
              </w:rPr>
              <w:t>
 entitlement</w:t>
            </w:r>
          </w:p>
          <w:p>
            <w:pPr>
              <w:spacing w:after="20"/>
              <w:ind w:left="20"/>
              <w:jc w:val="both"/>
            </w:pPr>
            <w:r>
              <w:rPr>
                <w:rFonts w:ascii="Times New Roman"/>
                <w:b w:val="false"/>
                <w:i w:val="false"/>
                <w:color w:val="000000"/>
                <w:sz w:val="20"/>
              </w:rPr>
              <w:t>
by standard (pieces)</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Service premises</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premises of natural and technical sciences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file cabinet</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Wardrobe****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2 persons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Metal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premises of social sciences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Premise of social sciences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Equipped with furniture </w:t>
            </w:r>
          </w:p>
          <w:p>
            <w:pPr>
              <w:spacing w:after="20"/>
              <w:ind w:left="20"/>
              <w:jc w:val="both"/>
            </w:pPr>
            <w:r>
              <w:rPr>
                <w:rFonts w:ascii="Times New Roman"/>
                <w:b w:val="false"/>
                <w:i w:val="false"/>
                <w:color w:val="000000"/>
                <w:sz w:val="20"/>
              </w:rPr>
              <w:t xml:space="preserve">
in accordance with Subparagraph 1) </w:t>
            </w:r>
          </w:p>
          <w:p>
            <w:pPr>
              <w:spacing w:after="20"/>
              <w:ind w:left="20"/>
              <w:jc w:val="both"/>
            </w:pPr>
            <w:r>
              <w:rPr>
                <w:rFonts w:ascii="Times New Roman"/>
                <w:b w:val="false"/>
                <w:i w:val="false"/>
                <w:color w:val="000000"/>
                <w:sz w:val="20"/>
              </w:rPr>
              <w:t xml:space="preserve">
of Paragraph 1 </w:t>
            </w:r>
          </w:p>
          <w:p>
            <w:pPr>
              <w:spacing w:after="20"/>
              <w:ind w:left="20"/>
              <w:jc w:val="both"/>
            </w:pPr>
            <w:r>
              <w:rPr>
                <w:rFonts w:ascii="Times New Roman"/>
                <w:b w:val="false"/>
                <w:i w:val="false"/>
                <w:color w:val="000000"/>
                <w:sz w:val="20"/>
              </w:rPr>
              <w:t>
of Standard No.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Laboratory premises</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chemical, physical, biological premises for working with radioactive substances,</w:t>
            </w:r>
          </w:p>
          <w:p>
            <w:pPr>
              <w:spacing w:after="20"/>
              <w:ind w:left="20"/>
              <w:jc w:val="both"/>
            </w:pPr>
            <w:r>
              <w:rPr>
                <w:rFonts w:ascii="Times New Roman"/>
                <w:b w:val="false"/>
                <w:i w:val="false"/>
                <w:color w:val="000000"/>
                <w:sz w:val="20"/>
              </w:rPr>
              <w:t>
chemical and technological preparatory, washing</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premise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Metal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premise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microanalytical and analytical weight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file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premise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Metal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premise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laboratories for theoretical work</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Table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premise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Metal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premise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Scientific and information premises</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conference hall</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Club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Meeting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hall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Executive office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hall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Side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Tribune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hall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Academic Council Meeting Room</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Meeting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hall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Executive office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hall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Side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Tribune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hall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science Library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Existing premises </w:t>
            </w:r>
          </w:p>
          <w:p>
            <w:pPr>
              <w:spacing w:after="20"/>
              <w:ind w:left="20"/>
              <w:jc w:val="both"/>
            </w:pPr>
            <w:r>
              <w:rPr>
                <w:rFonts w:ascii="Times New Roman"/>
                <w:b w:val="false"/>
                <w:i w:val="false"/>
                <w:color w:val="000000"/>
                <w:sz w:val="20"/>
              </w:rPr>
              <w:t xml:space="preserve">
are equipped </w:t>
            </w:r>
          </w:p>
          <w:p>
            <w:pPr>
              <w:spacing w:after="20"/>
              <w:ind w:left="20"/>
              <w:jc w:val="both"/>
            </w:pPr>
            <w:r>
              <w:rPr>
                <w:rFonts w:ascii="Times New Roman"/>
                <w:b w:val="false"/>
                <w:i w:val="false"/>
                <w:color w:val="000000"/>
                <w:sz w:val="20"/>
              </w:rPr>
              <w:t xml:space="preserve">
with furniture </w:t>
            </w:r>
          </w:p>
          <w:p>
            <w:pPr>
              <w:spacing w:after="20"/>
              <w:ind w:left="20"/>
              <w:jc w:val="both"/>
            </w:pPr>
            <w:r>
              <w:rPr>
                <w:rFonts w:ascii="Times New Roman"/>
                <w:b w:val="false"/>
                <w:i w:val="false"/>
                <w:color w:val="000000"/>
                <w:sz w:val="20"/>
              </w:rPr>
              <w:t xml:space="preserve">
in accordance with </w:t>
            </w:r>
          </w:p>
          <w:p>
            <w:pPr>
              <w:spacing w:after="20"/>
              <w:ind w:left="20"/>
              <w:jc w:val="both"/>
            </w:pPr>
            <w:r>
              <w:rPr>
                <w:rFonts w:ascii="Times New Roman"/>
                <w:b w:val="false"/>
                <w:i w:val="false"/>
                <w:color w:val="000000"/>
                <w:sz w:val="20"/>
              </w:rPr>
              <w:t xml:space="preserve">
Paragraph 23 </w:t>
            </w:r>
          </w:p>
          <w:p>
            <w:pPr>
              <w:spacing w:after="20"/>
              <w:ind w:left="20"/>
              <w:jc w:val="both"/>
            </w:pPr>
            <w:r>
              <w:rPr>
                <w:rFonts w:ascii="Times New Roman"/>
                <w:b w:val="false"/>
                <w:i w:val="false"/>
                <w:color w:val="000000"/>
                <w:sz w:val="20"/>
              </w:rPr>
              <w:t>
of Standard No.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Ancillary premises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Existing premises </w:t>
            </w:r>
          </w:p>
          <w:p>
            <w:pPr>
              <w:spacing w:after="20"/>
              <w:ind w:left="20"/>
              <w:jc w:val="both"/>
            </w:pPr>
            <w:r>
              <w:rPr>
                <w:rFonts w:ascii="Times New Roman"/>
                <w:b w:val="false"/>
                <w:i w:val="false"/>
                <w:color w:val="000000"/>
                <w:sz w:val="20"/>
              </w:rPr>
              <w:t xml:space="preserve">
are equipped </w:t>
            </w:r>
          </w:p>
          <w:p>
            <w:pPr>
              <w:spacing w:after="20"/>
              <w:ind w:left="20"/>
              <w:jc w:val="both"/>
            </w:pPr>
            <w:r>
              <w:rPr>
                <w:rFonts w:ascii="Times New Roman"/>
                <w:b w:val="false"/>
                <w:i w:val="false"/>
                <w:color w:val="000000"/>
                <w:sz w:val="20"/>
              </w:rPr>
              <w:t xml:space="preserve">
with furniture </w:t>
            </w:r>
          </w:p>
          <w:p>
            <w:pPr>
              <w:spacing w:after="20"/>
              <w:ind w:left="20"/>
              <w:jc w:val="both"/>
            </w:pPr>
            <w:r>
              <w:rPr>
                <w:rFonts w:ascii="Times New Roman"/>
                <w:b w:val="false"/>
                <w:i w:val="false"/>
                <w:color w:val="000000"/>
                <w:sz w:val="20"/>
              </w:rPr>
              <w:t>
for similar premises.</w:t>
            </w:r>
          </w:p>
        </w:tc>
      </w:tr>
    </w:tbl>
    <w:p>
      <w:pPr>
        <w:spacing w:after="0"/>
        <w:ind w:left="0"/>
        <w:jc w:val="both"/>
      </w:pPr>
      <w:r>
        <w:rPr>
          <w:rFonts w:ascii="Times New Roman"/>
          <w:b w:val="false"/>
          <w:i w:val="false"/>
          <w:color w:val="000000"/>
          <w:sz w:val="28"/>
        </w:rPr>
        <w:t>
      *** - a working rotating chair is allowed.</w:t>
      </w:r>
    </w:p>
    <w:p>
      <w:pPr>
        <w:spacing w:after="0"/>
        <w:ind w:left="0"/>
        <w:jc w:val="both"/>
      </w:pPr>
      <w:r>
        <w:rPr>
          <w:rFonts w:ascii="Times New Roman"/>
          <w:b w:val="false"/>
          <w:i w:val="false"/>
          <w:color w:val="000000"/>
          <w:sz w:val="28"/>
        </w:rPr>
        <w:t>
      **** - individual wardrobe is allowed.</w:t>
      </w:r>
    </w:p>
    <w:p>
      <w:pPr>
        <w:spacing w:after="0"/>
        <w:ind w:left="0"/>
        <w:jc w:val="left"/>
      </w:pPr>
      <w:r>
        <w:rPr>
          <w:rFonts w:ascii="Times New Roman"/>
          <w:b/>
          <w:i w:val="false"/>
          <w:color w:val="000000"/>
        </w:rPr>
        <w:t xml:space="preserve"> Standard No. 6. Training centers, educational buildings and classrooms of military units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how </w:t>
            </w:r>
          </w:p>
          <w:p>
            <w:pPr>
              <w:spacing w:after="20"/>
              <w:ind w:left="20"/>
              <w:jc w:val="both"/>
            </w:pPr>
            <w:r>
              <w:rPr>
                <w:rFonts w:ascii="Times New Roman"/>
                <w:b w:val="false"/>
                <w:i w:val="false"/>
                <w:color w:val="000000"/>
                <w:sz w:val="20"/>
              </w:rPr>
              <w:t xml:space="preserve">
many persons </w:t>
            </w:r>
          </w:p>
          <w:p>
            <w:pPr>
              <w:spacing w:after="20"/>
              <w:ind w:left="20"/>
              <w:jc w:val="both"/>
            </w:pPr>
            <w:r>
              <w:rPr>
                <w:rFonts w:ascii="Times New Roman"/>
                <w:b w:val="false"/>
                <w:i w:val="false"/>
                <w:color w:val="000000"/>
                <w:sz w:val="20"/>
              </w:rPr>
              <w:t xml:space="preserve">
(rooms) are designed </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w:t>
            </w:r>
          </w:p>
          <w:p>
            <w:pPr>
              <w:spacing w:after="20"/>
              <w:ind w:left="20"/>
              <w:jc w:val="both"/>
            </w:pPr>
            <w:r>
              <w:rPr>
                <w:rFonts w:ascii="Times New Roman"/>
                <w:b w:val="false"/>
                <w:i w:val="false"/>
                <w:color w:val="000000"/>
                <w:sz w:val="20"/>
              </w:rPr>
              <w:t>
 entitlement</w:t>
            </w:r>
          </w:p>
          <w:p>
            <w:pPr>
              <w:spacing w:after="20"/>
              <w:ind w:left="20"/>
              <w:jc w:val="both"/>
            </w:pPr>
            <w:r>
              <w:rPr>
                <w:rFonts w:ascii="Times New Roman"/>
                <w:b w:val="false"/>
                <w:i w:val="false"/>
                <w:color w:val="000000"/>
                <w:sz w:val="20"/>
              </w:rPr>
              <w:t>
by standard (pieces)</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Training classrooms, premises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Classroom table</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2 persons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Hard chair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Book cabinet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chair</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Blackboard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Special training classrooms, premises, laboratories, training workshops with technological equipment, large equipment or simulators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Table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chair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Classroom table</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Hard chair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cabinet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Blackboard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Teaching room</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file cabinet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chair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cabinet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Wardrobe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2 persons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Metal cabinet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premise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mirror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Duty room by academic building</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file cabinet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chair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Cellular cabinet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Room of head of educational building</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file cabinet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Side table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Executive office chair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chair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Metal cabinet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cabinet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Wardrobe****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mirror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Visual Aids Storage Room</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Table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chair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Rack</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p>
            <w:pPr>
              <w:spacing w:after="20"/>
              <w:ind w:left="20"/>
              <w:jc w:val="both"/>
            </w:pPr>
            <w:r>
              <w:rPr>
                <w:rFonts w:ascii="Times New Roman"/>
                <w:b w:val="false"/>
                <w:i w:val="false"/>
                <w:color w:val="000000"/>
                <w:sz w:val="20"/>
              </w:rPr>
              <w:t xml:space="preserve">
is determined </w:t>
            </w:r>
          </w:p>
          <w:p>
            <w:pPr>
              <w:spacing w:after="20"/>
              <w:ind w:left="20"/>
              <w:jc w:val="both"/>
            </w:pPr>
            <w:r>
              <w:rPr>
                <w:rFonts w:ascii="Times New Roman"/>
                <w:b w:val="false"/>
                <w:i w:val="false"/>
                <w:color w:val="000000"/>
                <w:sz w:val="20"/>
              </w:rPr>
              <w:t>
by need</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Library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file cabinet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chair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Catalog cabinet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Rack</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p>
            <w:pPr>
              <w:spacing w:after="20"/>
              <w:ind w:left="20"/>
              <w:jc w:val="both"/>
            </w:pPr>
            <w:r>
              <w:rPr>
                <w:rFonts w:ascii="Times New Roman"/>
                <w:b w:val="false"/>
                <w:i w:val="false"/>
                <w:color w:val="000000"/>
                <w:sz w:val="20"/>
              </w:rPr>
              <w:t xml:space="preserve">
is determined </w:t>
            </w:r>
          </w:p>
          <w:p>
            <w:pPr>
              <w:spacing w:after="20"/>
              <w:ind w:left="20"/>
              <w:jc w:val="both"/>
            </w:pPr>
            <w:r>
              <w:rPr>
                <w:rFonts w:ascii="Times New Roman"/>
                <w:b w:val="false"/>
                <w:i w:val="false"/>
                <w:color w:val="000000"/>
                <w:sz w:val="20"/>
              </w:rPr>
              <w:t>
by need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Wardrobe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 an individual wardrobe is allowed.</w:t>
      </w:r>
    </w:p>
    <w:p>
      <w:pPr>
        <w:spacing w:after="0"/>
        <w:ind w:left="0"/>
        <w:jc w:val="left"/>
      </w:pPr>
      <w:r>
        <w:rPr>
          <w:rFonts w:ascii="Times New Roman"/>
          <w:b/>
          <w:i w:val="false"/>
          <w:color w:val="000000"/>
        </w:rPr>
        <w:t xml:space="preserve"> Standard No. 7. Cultural and leisure centers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how </w:t>
            </w:r>
          </w:p>
          <w:p>
            <w:pPr>
              <w:spacing w:after="20"/>
              <w:ind w:left="20"/>
              <w:jc w:val="both"/>
            </w:pPr>
            <w:r>
              <w:rPr>
                <w:rFonts w:ascii="Times New Roman"/>
                <w:b w:val="false"/>
                <w:i w:val="false"/>
                <w:color w:val="000000"/>
                <w:sz w:val="20"/>
              </w:rPr>
              <w:t xml:space="preserve">
many persons </w:t>
            </w:r>
          </w:p>
          <w:p>
            <w:pPr>
              <w:spacing w:after="20"/>
              <w:ind w:left="20"/>
              <w:jc w:val="both"/>
            </w:pPr>
            <w:r>
              <w:rPr>
                <w:rFonts w:ascii="Times New Roman"/>
                <w:b w:val="false"/>
                <w:i w:val="false"/>
                <w:color w:val="000000"/>
                <w:sz w:val="20"/>
              </w:rPr>
              <w:t xml:space="preserve">
(rooms) are designed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w:t>
            </w:r>
          </w:p>
          <w:p>
            <w:pPr>
              <w:spacing w:after="20"/>
              <w:ind w:left="20"/>
              <w:jc w:val="both"/>
            </w:pPr>
            <w:r>
              <w:rPr>
                <w:rFonts w:ascii="Times New Roman"/>
                <w:b w:val="false"/>
                <w:i w:val="false"/>
                <w:color w:val="000000"/>
                <w:sz w:val="20"/>
              </w:rPr>
              <w:t>
 entitlement</w:t>
            </w:r>
          </w:p>
          <w:p>
            <w:pPr>
              <w:spacing w:after="20"/>
              <w:ind w:left="20"/>
              <w:jc w:val="both"/>
            </w:pPr>
            <w:r>
              <w:rPr>
                <w:rFonts w:ascii="Times New Roman"/>
                <w:b w:val="false"/>
                <w:i w:val="false"/>
                <w:color w:val="000000"/>
                <w:sz w:val="20"/>
              </w:rPr>
              <w:t>
by standard (pieces)</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Foyer</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Wardrobe hanger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20 persons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upholstered bench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foyer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p>
            <w:pPr>
              <w:spacing w:after="20"/>
              <w:ind w:left="20"/>
              <w:jc w:val="both"/>
            </w:pPr>
            <w:r>
              <w:rPr>
                <w:rFonts w:ascii="Times New Roman"/>
                <w:b w:val="false"/>
                <w:i w:val="false"/>
                <w:color w:val="000000"/>
                <w:sz w:val="20"/>
              </w:rPr>
              <w:t xml:space="preserve">
is determined </w:t>
            </w:r>
          </w:p>
          <w:p>
            <w:pPr>
              <w:spacing w:after="20"/>
              <w:ind w:left="20"/>
              <w:jc w:val="both"/>
            </w:pPr>
            <w:r>
              <w:rPr>
                <w:rFonts w:ascii="Times New Roman"/>
                <w:b w:val="false"/>
                <w:i w:val="false"/>
                <w:color w:val="000000"/>
                <w:sz w:val="20"/>
              </w:rPr>
              <w:t>
by need</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mirror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foyer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cloakroom</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Auditorium</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auditorium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Executive office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Armchairs </w:t>
            </w:r>
          </w:p>
          <w:p>
            <w:pPr>
              <w:spacing w:after="20"/>
              <w:ind w:left="20"/>
              <w:jc w:val="both"/>
            </w:pPr>
            <w:r>
              <w:rPr>
                <w:rFonts w:ascii="Times New Roman"/>
                <w:b w:val="false"/>
                <w:i w:val="false"/>
                <w:color w:val="000000"/>
                <w:sz w:val="20"/>
              </w:rPr>
              <w:t xml:space="preserve">
for presidium </w:t>
            </w:r>
          </w:p>
          <w:p>
            <w:pPr>
              <w:spacing w:after="20"/>
              <w:ind w:left="20"/>
              <w:jc w:val="both"/>
            </w:pPr>
            <w:r>
              <w:rPr>
                <w:rFonts w:ascii="Times New Roman"/>
                <w:b w:val="false"/>
                <w:i w:val="false"/>
                <w:color w:val="000000"/>
                <w:sz w:val="20"/>
              </w:rPr>
              <w:t xml:space="preserve">
is allowed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Tribune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auditorium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Club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Installed in garrison houses </w:t>
            </w:r>
          </w:p>
          <w:p>
            <w:pPr>
              <w:spacing w:after="20"/>
              <w:ind w:left="20"/>
              <w:jc w:val="both"/>
            </w:pPr>
            <w:r>
              <w:rPr>
                <w:rFonts w:ascii="Times New Roman"/>
                <w:b w:val="false"/>
                <w:i w:val="false"/>
                <w:color w:val="000000"/>
                <w:sz w:val="20"/>
              </w:rPr>
              <w:t xml:space="preserve">
of officers and </w:t>
            </w:r>
          </w:p>
          <w:p>
            <w:pPr>
              <w:spacing w:after="20"/>
              <w:ind w:left="20"/>
              <w:jc w:val="both"/>
            </w:pPr>
            <w:r>
              <w:rPr>
                <w:rFonts w:ascii="Times New Roman"/>
                <w:b w:val="false"/>
                <w:i w:val="false"/>
                <w:color w:val="000000"/>
                <w:sz w:val="20"/>
              </w:rPr>
              <w:t>
cultural and leisure centers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club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Installed </w:t>
            </w:r>
          </w:p>
          <w:p>
            <w:pPr>
              <w:spacing w:after="20"/>
              <w:ind w:left="20"/>
              <w:jc w:val="both"/>
            </w:pPr>
            <w:r>
              <w:rPr>
                <w:rFonts w:ascii="Times New Roman"/>
                <w:b w:val="false"/>
                <w:i w:val="false"/>
                <w:color w:val="000000"/>
                <w:sz w:val="20"/>
              </w:rPr>
              <w:t>
in office buildings</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Museum of military unit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Equipped with showcases,</w:t>
            </w:r>
          </w:p>
          <w:p>
            <w:pPr>
              <w:spacing w:after="20"/>
              <w:ind w:left="20"/>
              <w:jc w:val="both"/>
            </w:pPr>
            <w:r>
              <w:rPr>
                <w:rFonts w:ascii="Times New Roman"/>
                <w:b w:val="false"/>
                <w:i w:val="false"/>
                <w:color w:val="000000"/>
                <w:sz w:val="20"/>
              </w:rPr>
              <w:t>
 as well as equipped with furniture based on need</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Library</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full-time employee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file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full-time employee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full-time employee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Wardrobe****</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2 full-time employees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library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Catalog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library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mirror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library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Reading room</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full-time employee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full-time employee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Reading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Hard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 equipment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reading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Rack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reading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p>
            <w:pPr>
              <w:spacing w:after="20"/>
              <w:ind w:left="20"/>
              <w:jc w:val="both"/>
            </w:pPr>
            <w:r>
              <w:rPr>
                <w:rFonts w:ascii="Times New Roman"/>
                <w:b w:val="false"/>
                <w:i w:val="false"/>
                <w:color w:val="000000"/>
                <w:sz w:val="20"/>
              </w:rPr>
              <w:t xml:space="preserve">
is determined </w:t>
            </w:r>
          </w:p>
          <w:p>
            <w:pPr>
              <w:spacing w:after="20"/>
              <w:ind w:left="20"/>
              <w:jc w:val="both"/>
            </w:pPr>
            <w:r>
              <w:rPr>
                <w:rFonts w:ascii="Times New Roman"/>
                <w:b w:val="false"/>
                <w:i w:val="false"/>
                <w:color w:val="000000"/>
                <w:sz w:val="20"/>
              </w:rPr>
              <w:t>
by need</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Office of Head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an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file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an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Side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an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Corner segment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an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Executive office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an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an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Metal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an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an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Wardrobe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an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 equipment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an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mirror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an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Administrator duty room</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premise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file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premise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premise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Utility Storerooms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Cabinet for household equipment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storeroom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 an individual wardrobe is allowed.</w:t>
      </w:r>
    </w:p>
    <w:p>
      <w:pPr>
        <w:spacing w:after="0"/>
        <w:ind w:left="0"/>
        <w:jc w:val="left"/>
      </w:pPr>
      <w:r>
        <w:rPr>
          <w:rFonts w:ascii="Times New Roman"/>
          <w:b/>
          <w:i w:val="false"/>
          <w:color w:val="000000"/>
        </w:rPr>
        <w:t xml:space="preserve"> Standard No. 8. Guard premises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how </w:t>
            </w:r>
          </w:p>
          <w:p>
            <w:pPr>
              <w:spacing w:after="20"/>
              <w:ind w:left="20"/>
              <w:jc w:val="both"/>
            </w:pPr>
            <w:r>
              <w:rPr>
                <w:rFonts w:ascii="Times New Roman"/>
                <w:b w:val="false"/>
                <w:i w:val="false"/>
                <w:color w:val="000000"/>
                <w:sz w:val="20"/>
              </w:rPr>
              <w:t xml:space="preserve">
many persons </w:t>
            </w:r>
          </w:p>
          <w:p>
            <w:pPr>
              <w:spacing w:after="20"/>
              <w:ind w:left="20"/>
              <w:jc w:val="both"/>
            </w:pPr>
            <w:r>
              <w:rPr>
                <w:rFonts w:ascii="Times New Roman"/>
                <w:b w:val="false"/>
                <w:i w:val="false"/>
                <w:color w:val="000000"/>
                <w:sz w:val="20"/>
              </w:rPr>
              <w:t xml:space="preserve">
(rooms) are designed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w:t>
            </w:r>
          </w:p>
          <w:p>
            <w:pPr>
              <w:spacing w:after="20"/>
              <w:ind w:left="20"/>
              <w:jc w:val="both"/>
            </w:pPr>
            <w:r>
              <w:rPr>
                <w:rFonts w:ascii="Times New Roman"/>
                <w:b w:val="false"/>
                <w:i w:val="false"/>
                <w:color w:val="000000"/>
                <w:sz w:val="20"/>
              </w:rPr>
              <w:t>
 entitlement</w:t>
            </w:r>
          </w:p>
          <w:p>
            <w:pPr>
              <w:spacing w:after="20"/>
              <w:ind w:left="20"/>
              <w:jc w:val="both"/>
            </w:pPr>
            <w:r>
              <w:rPr>
                <w:rFonts w:ascii="Times New Roman"/>
                <w:b w:val="false"/>
                <w:i w:val="false"/>
                <w:color w:val="000000"/>
                <w:sz w:val="20"/>
              </w:rPr>
              <w:t>
by standard (pieces)</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Shared room for guard personnel</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Table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4 persons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Need for 2/3 </w:t>
            </w:r>
          </w:p>
          <w:p>
            <w:pPr>
              <w:spacing w:after="20"/>
              <w:ind w:left="20"/>
              <w:jc w:val="both"/>
            </w:pPr>
            <w:r>
              <w:rPr>
                <w:rFonts w:ascii="Times New Roman"/>
                <w:b w:val="false"/>
                <w:i w:val="false"/>
                <w:color w:val="000000"/>
                <w:sz w:val="20"/>
              </w:rPr>
              <w:t>
of the guard</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Hard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1 person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Need for 2/3 </w:t>
            </w:r>
          </w:p>
          <w:p>
            <w:pPr>
              <w:spacing w:after="20"/>
              <w:ind w:left="20"/>
              <w:jc w:val="both"/>
            </w:pPr>
            <w:r>
              <w:rPr>
                <w:rFonts w:ascii="Times New Roman"/>
                <w:b w:val="false"/>
                <w:i w:val="false"/>
                <w:color w:val="000000"/>
                <w:sz w:val="20"/>
              </w:rPr>
              <w:t>
of the guard</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Household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Weapons storage pyramid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Sockets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 is calculated</w:t>
            </w:r>
          </w:p>
          <w:p>
            <w:pPr>
              <w:spacing w:after="20"/>
              <w:ind w:left="20"/>
              <w:jc w:val="both"/>
            </w:pPr>
            <w:r>
              <w:rPr>
                <w:rFonts w:ascii="Times New Roman"/>
                <w:b w:val="false"/>
                <w:i w:val="false"/>
                <w:color w:val="000000"/>
                <w:sz w:val="20"/>
              </w:rPr>
              <w:t xml:space="preserve">
for all personnel </w:t>
            </w:r>
          </w:p>
          <w:p>
            <w:pPr>
              <w:spacing w:after="20"/>
              <w:ind w:left="20"/>
              <w:jc w:val="both"/>
            </w:pPr>
            <w:r>
              <w:rPr>
                <w:rFonts w:ascii="Times New Roman"/>
                <w:b w:val="false"/>
                <w:i w:val="false"/>
                <w:color w:val="000000"/>
                <w:sz w:val="20"/>
              </w:rPr>
              <w:t xml:space="preserve">
of the guard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hanger with 5 hooks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5 persons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It is calculated </w:t>
            </w:r>
          </w:p>
          <w:p>
            <w:pPr>
              <w:spacing w:after="20"/>
              <w:ind w:left="20"/>
              <w:jc w:val="both"/>
            </w:pPr>
            <w:r>
              <w:rPr>
                <w:rFonts w:ascii="Times New Roman"/>
                <w:b w:val="false"/>
                <w:i w:val="false"/>
                <w:color w:val="000000"/>
                <w:sz w:val="20"/>
              </w:rPr>
              <w:t xml:space="preserve">
for all personnel </w:t>
            </w:r>
          </w:p>
          <w:p>
            <w:pPr>
              <w:spacing w:after="20"/>
              <w:ind w:left="20"/>
              <w:jc w:val="both"/>
            </w:pPr>
            <w:r>
              <w:rPr>
                <w:rFonts w:ascii="Times New Roman"/>
                <w:b w:val="false"/>
                <w:i w:val="false"/>
                <w:color w:val="000000"/>
                <w:sz w:val="20"/>
              </w:rPr>
              <w:t>
of the guard</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Water tank stand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Room for resting shift guard</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Semi-soft couch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It is calculated </w:t>
            </w:r>
          </w:p>
          <w:p>
            <w:pPr>
              <w:spacing w:after="20"/>
              <w:ind w:left="20"/>
              <w:jc w:val="both"/>
            </w:pPr>
            <w:r>
              <w:rPr>
                <w:rFonts w:ascii="Times New Roman"/>
                <w:b w:val="false"/>
                <w:i w:val="false"/>
                <w:color w:val="000000"/>
                <w:sz w:val="20"/>
              </w:rPr>
              <w:t xml:space="preserve">
for 1/3 of the guard </w:t>
            </w:r>
          </w:p>
          <w:p>
            <w:pPr>
              <w:spacing w:after="20"/>
              <w:ind w:left="20"/>
              <w:jc w:val="both"/>
            </w:pPr>
            <w:r>
              <w:rPr>
                <w:rFonts w:ascii="Times New Roman"/>
                <w:b w:val="false"/>
                <w:i w:val="false"/>
                <w:color w:val="000000"/>
                <w:sz w:val="20"/>
              </w:rPr>
              <w:t>
personnel</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Room of head of the guard and his assistant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file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Semi-soft couch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Gun storage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Cell metal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Ammunition storage box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need </w:t>
            </w:r>
          </w:p>
          <w:p>
            <w:pPr>
              <w:spacing w:after="20"/>
              <w:ind w:left="20"/>
              <w:jc w:val="both"/>
            </w:pPr>
            <w:r>
              <w:rPr>
                <w:rFonts w:ascii="Times New Roman"/>
                <w:b w:val="false"/>
                <w:i w:val="false"/>
                <w:color w:val="000000"/>
                <w:sz w:val="20"/>
              </w:rPr>
              <w:t>
is determined</w:t>
            </w:r>
          </w:p>
          <w:p>
            <w:pPr>
              <w:spacing w:after="20"/>
              <w:ind w:left="20"/>
              <w:jc w:val="both"/>
            </w:pPr>
            <w:r>
              <w:rPr>
                <w:rFonts w:ascii="Times New Roman"/>
                <w:b w:val="false"/>
                <w:i w:val="false"/>
                <w:color w:val="000000"/>
                <w:sz w:val="20"/>
              </w:rPr>
              <w:t>
 by number of posts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Floor hanger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Remote room</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Staff waiting room</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hanger with 5 hooks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5 persons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number </w:t>
            </w:r>
          </w:p>
          <w:p>
            <w:pPr>
              <w:spacing w:after="20"/>
              <w:ind w:left="20"/>
              <w:jc w:val="both"/>
            </w:pPr>
            <w:r>
              <w:rPr>
                <w:rFonts w:ascii="Times New Roman"/>
                <w:b w:val="false"/>
                <w:i w:val="false"/>
                <w:color w:val="000000"/>
                <w:sz w:val="20"/>
              </w:rPr>
              <w:t xml:space="preserve">
is calculated </w:t>
            </w:r>
          </w:p>
          <w:p>
            <w:pPr>
              <w:spacing w:after="20"/>
              <w:ind w:left="20"/>
              <w:jc w:val="both"/>
            </w:pPr>
            <w:r>
              <w:rPr>
                <w:rFonts w:ascii="Times New Roman"/>
                <w:b w:val="false"/>
                <w:i w:val="false"/>
                <w:color w:val="000000"/>
                <w:sz w:val="20"/>
              </w:rPr>
              <w:t xml:space="preserve">
for 2/3 of the guard </w:t>
            </w:r>
          </w:p>
          <w:p>
            <w:pPr>
              <w:spacing w:after="20"/>
              <w:ind w:left="20"/>
              <w:jc w:val="both"/>
            </w:pPr>
            <w:r>
              <w:rPr>
                <w:rFonts w:ascii="Times New Roman"/>
                <w:b w:val="false"/>
                <w:i w:val="false"/>
                <w:color w:val="000000"/>
                <w:sz w:val="20"/>
              </w:rPr>
              <w:t>
personnel</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Weapons storage pyramid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Sockets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number of sockets </w:t>
            </w:r>
          </w:p>
          <w:p>
            <w:pPr>
              <w:spacing w:after="20"/>
              <w:ind w:left="20"/>
              <w:jc w:val="both"/>
            </w:pPr>
            <w:r>
              <w:rPr>
                <w:rFonts w:ascii="Times New Roman"/>
                <w:b w:val="false"/>
                <w:i w:val="false"/>
                <w:color w:val="000000"/>
                <w:sz w:val="20"/>
              </w:rPr>
              <w:t xml:space="preserve">
is calculated for </w:t>
            </w:r>
          </w:p>
          <w:p>
            <w:pPr>
              <w:spacing w:after="20"/>
              <w:ind w:left="20"/>
              <w:jc w:val="both"/>
            </w:pPr>
            <w:r>
              <w:rPr>
                <w:rFonts w:ascii="Times New Roman"/>
                <w:b w:val="false"/>
                <w:i w:val="false"/>
                <w:color w:val="000000"/>
                <w:sz w:val="20"/>
              </w:rPr>
              <w:t xml:space="preserve">
all personnel </w:t>
            </w:r>
          </w:p>
          <w:p>
            <w:pPr>
              <w:spacing w:after="20"/>
              <w:ind w:left="20"/>
              <w:jc w:val="both"/>
            </w:pPr>
            <w:r>
              <w:rPr>
                <w:rFonts w:ascii="Times New Roman"/>
                <w:b w:val="false"/>
                <w:i w:val="false"/>
                <w:color w:val="000000"/>
                <w:sz w:val="20"/>
              </w:rPr>
              <w:t>
of the guard</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Bench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Canteen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6-seater dining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6 persons </w:t>
            </w:r>
          </w:p>
          <w:p>
            <w:pPr>
              <w:spacing w:after="20"/>
              <w:ind w:left="20"/>
              <w:jc w:val="both"/>
            </w:pPr>
            <w:r>
              <w:rPr>
                <w:rFonts w:ascii="Times New Roman"/>
                <w:b w:val="false"/>
                <w:i w:val="false"/>
                <w:color w:val="000000"/>
                <w:sz w:val="20"/>
              </w:rPr>
              <w:t>
dining shift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number </w:t>
            </w:r>
          </w:p>
          <w:p>
            <w:pPr>
              <w:spacing w:after="20"/>
              <w:ind w:left="20"/>
              <w:jc w:val="both"/>
            </w:pPr>
            <w:r>
              <w:rPr>
                <w:rFonts w:ascii="Times New Roman"/>
                <w:b w:val="false"/>
                <w:i w:val="false"/>
                <w:color w:val="000000"/>
                <w:sz w:val="20"/>
              </w:rPr>
              <w:t xml:space="preserve">
is calculated </w:t>
            </w:r>
          </w:p>
          <w:p>
            <w:pPr>
              <w:spacing w:after="20"/>
              <w:ind w:left="20"/>
              <w:jc w:val="both"/>
            </w:pPr>
            <w:r>
              <w:rPr>
                <w:rFonts w:ascii="Times New Roman"/>
                <w:b w:val="false"/>
                <w:i w:val="false"/>
                <w:color w:val="000000"/>
                <w:sz w:val="20"/>
              </w:rPr>
              <w:t xml:space="preserve">
for 2/3 of the guard </w:t>
            </w:r>
          </w:p>
          <w:p>
            <w:pPr>
              <w:spacing w:after="20"/>
              <w:ind w:left="20"/>
              <w:jc w:val="both"/>
            </w:pPr>
            <w:r>
              <w:rPr>
                <w:rFonts w:ascii="Times New Roman"/>
                <w:b w:val="false"/>
                <w:i w:val="false"/>
                <w:color w:val="000000"/>
                <w:sz w:val="20"/>
              </w:rPr>
              <w:t>
personnel</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Bench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each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Table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canteen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Household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canteen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Premise (place) for cleaning weapons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Weapon cleaning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premise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Premise for cleaning clothes and shoes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Bench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number </w:t>
            </w:r>
          </w:p>
          <w:p>
            <w:pPr>
              <w:spacing w:after="20"/>
              <w:ind w:left="20"/>
              <w:jc w:val="both"/>
            </w:pPr>
            <w:r>
              <w:rPr>
                <w:rFonts w:ascii="Times New Roman"/>
                <w:b w:val="false"/>
                <w:i w:val="false"/>
                <w:color w:val="000000"/>
                <w:sz w:val="20"/>
              </w:rPr>
              <w:t xml:space="preserve">
is calculated </w:t>
            </w:r>
          </w:p>
          <w:p>
            <w:pPr>
              <w:spacing w:after="20"/>
              <w:ind w:left="20"/>
              <w:jc w:val="both"/>
            </w:pPr>
            <w:r>
              <w:rPr>
                <w:rFonts w:ascii="Times New Roman"/>
                <w:b w:val="false"/>
                <w:i w:val="false"/>
                <w:color w:val="000000"/>
                <w:sz w:val="20"/>
              </w:rPr>
              <w:t xml:space="preserve">
for 1/3 of the guard </w:t>
            </w:r>
          </w:p>
          <w:p>
            <w:pPr>
              <w:spacing w:after="20"/>
              <w:ind w:left="20"/>
              <w:jc w:val="both"/>
            </w:pPr>
            <w:r>
              <w:rPr>
                <w:rFonts w:ascii="Times New Roman"/>
                <w:b w:val="false"/>
                <w:i w:val="false"/>
                <w:color w:val="000000"/>
                <w:sz w:val="20"/>
              </w:rPr>
              <w:t>
personnel</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hanger with 5 hooks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5 persons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number </w:t>
            </w:r>
          </w:p>
          <w:p>
            <w:pPr>
              <w:spacing w:after="20"/>
              <w:ind w:left="20"/>
              <w:jc w:val="both"/>
            </w:pPr>
            <w:r>
              <w:rPr>
                <w:rFonts w:ascii="Times New Roman"/>
                <w:b w:val="false"/>
                <w:i w:val="false"/>
                <w:color w:val="000000"/>
                <w:sz w:val="20"/>
              </w:rPr>
              <w:t xml:space="preserve">
is calculated </w:t>
            </w:r>
          </w:p>
          <w:p>
            <w:pPr>
              <w:spacing w:after="20"/>
              <w:ind w:left="20"/>
              <w:jc w:val="both"/>
            </w:pPr>
            <w:r>
              <w:rPr>
                <w:rFonts w:ascii="Times New Roman"/>
                <w:b w:val="false"/>
                <w:i w:val="false"/>
                <w:color w:val="000000"/>
                <w:sz w:val="20"/>
              </w:rPr>
              <w:t xml:space="preserve">
for 1/3 of the guard </w:t>
            </w:r>
          </w:p>
          <w:p>
            <w:pPr>
              <w:spacing w:after="20"/>
              <w:ind w:left="20"/>
              <w:jc w:val="both"/>
            </w:pPr>
            <w:r>
              <w:rPr>
                <w:rFonts w:ascii="Times New Roman"/>
                <w:b w:val="false"/>
                <w:i w:val="false"/>
                <w:color w:val="000000"/>
                <w:sz w:val="20"/>
              </w:rPr>
              <w:t>
personnel</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Shoe cleaning stand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premise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cabinet for accessories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premise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Uniform dryer</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hanger with 5 hooks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5 persons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Shoe dryer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premise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number </w:t>
            </w:r>
          </w:p>
          <w:p>
            <w:pPr>
              <w:spacing w:after="20"/>
              <w:ind w:left="20"/>
              <w:jc w:val="both"/>
            </w:pPr>
            <w:r>
              <w:rPr>
                <w:rFonts w:ascii="Times New Roman"/>
                <w:b w:val="false"/>
                <w:i w:val="false"/>
                <w:color w:val="000000"/>
                <w:sz w:val="20"/>
              </w:rPr>
              <w:t xml:space="preserve">
is calculated </w:t>
            </w:r>
          </w:p>
          <w:p>
            <w:pPr>
              <w:spacing w:after="20"/>
              <w:ind w:left="20"/>
              <w:jc w:val="both"/>
            </w:pPr>
            <w:r>
              <w:rPr>
                <w:rFonts w:ascii="Times New Roman"/>
                <w:b w:val="false"/>
                <w:i w:val="false"/>
                <w:color w:val="000000"/>
                <w:sz w:val="20"/>
              </w:rPr>
              <w:t xml:space="preserve">
for 2/3 of the guard </w:t>
            </w:r>
          </w:p>
          <w:p>
            <w:pPr>
              <w:spacing w:after="20"/>
              <w:ind w:left="20"/>
              <w:jc w:val="both"/>
            </w:pPr>
            <w:r>
              <w:rPr>
                <w:rFonts w:ascii="Times New Roman"/>
                <w:b w:val="false"/>
                <w:i w:val="false"/>
                <w:color w:val="000000"/>
                <w:sz w:val="20"/>
              </w:rPr>
              <w:t>
personnel</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Pantry</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Cabinet for household equipment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pantry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Standard No. 9. Guardhouses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how </w:t>
            </w:r>
          </w:p>
          <w:p>
            <w:pPr>
              <w:spacing w:after="20"/>
              <w:ind w:left="20"/>
              <w:jc w:val="both"/>
            </w:pPr>
            <w:r>
              <w:rPr>
                <w:rFonts w:ascii="Times New Roman"/>
                <w:b w:val="false"/>
                <w:i w:val="false"/>
                <w:color w:val="000000"/>
                <w:sz w:val="20"/>
              </w:rPr>
              <w:t xml:space="preserve">
many persons </w:t>
            </w:r>
          </w:p>
          <w:p>
            <w:pPr>
              <w:spacing w:after="20"/>
              <w:ind w:left="20"/>
              <w:jc w:val="both"/>
            </w:pPr>
            <w:r>
              <w:rPr>
                <w:rFonts w:ascii="Times New Roman"/>
                <w:b w:val="false"/>
                <w:i w:val="false"/>
                <w:color w:val="000000"/>
                <w:sz w:val="20"/>
              </w:rPr>
              <w:t xml:space="preserve">
(rooms) are designed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w:t>
            </w:r>
          </w:p>
          <w:p>
            <w:pPr>
              <w:spacing w:after="20"/>
              <w:ind w:left="20"/>
              <w:jc w:val="both"/>
            </w:pPr>
            <w:r>
              <w:rPr>
                <w:rFonts w:ascii="Times New Roman"/>
                <w:b w:val="false"/>
                <w:i w:val="false"/>
                <w:color w:val="000000"/>
                <w:sz w:val="20"/>
              </w:rPr>
              <w:t>
 entitlement</w:t>
            </w:r>
          </w:p>
          <w:p>
            <w:pPr>
              <w:spacing w:after="20"/>
              <w:ind w:left="20"/>
              <w:jc w:val="both"/>
            </w:pPr>
            <w:r>
              <w:rPr>
                <w:rFonts w:ascii="Times New Roman"/>
                <w:b w:val="false"/>
                <w:i w:val="false"/>
                <w:color w:val="000000"/>
                <w:sz w:val="20"/>
              </w:rPr>
              <w:t>
by standard (pieces)</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Guardhouse Head's Room</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file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Wardrobe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Metal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Guardhouse staff room</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full-time employee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file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full-time employee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full-time employee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Wardrobe****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2 full-time employees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Cellular metal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Separate room for interrogation of detainees under investigation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Army stool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Visiting room</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Army stool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Kitchen for heating food for prisoned (with utility room)</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Household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Army stool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hanger with 5 hooks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Dining room for prisoners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6-seater dining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6 persons </w:t>
            </w:r>
          </w:p>
          <w:p>
            <w:pPr>
              <w:spacing w:after="20"/>
              <w:ind w:left="20"/>
              <w:jc w:val="both"/>
            </w:pPr>
            <w:r>
              <w:rPr>
                <w:rFonts w:ascii="Times New Roman"/>
                <w:b w:val="false"/>
                <w:i w:val="false"/>
                <w:color w:val="000000"/>
                <w:sz w:val="20"/>
              </w:rPr>
              <w:t>
dining shift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Bench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each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Room for washing, cleaning shoes and clothes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Shaving shelf</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washbasin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mirror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 for cleaning shoe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Towel hanger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premise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Toilet for the arrested</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Cabinet for household equipment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premise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Pantry for storage of things of the arrested</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Cabinet for storing company property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cabinet is made </w:t>
            </w:r>
          </w:p>
          <w:p>
            <w:pPr>
              <w:spacing w:after="20"/>
              <w:ind w:left="20"/>
              <w:jc w:val="both"/>
            </w:pPr>
            <w:r>
              <w:rPr>
                <w:rFonts w:ascii="Times New Roman"/>
                <w:b w:val="false"/>
                <w:i w:val="false"/>
                <w:color w:val="000000"/>
                <w:sz w:val="20"/>
              </w:rPr>
              <w:t>
in two versions:</w:t>
            </w:r>
          </w:p>
          <w:p>
            <w:pPr>
              <w:spacing w:after="20"/>
              <w:ind w:left="20"/>
              <w:jc w:val="both"/>
            </w:pPr>
            <w:r>
              <w:rPr>
                <w:rFonts w:ascii="Times New Roman"/>
                <w:b w:val="false"/>
                <w:i w:val="false"/>
                <w:color w:val="000000"/>
                <w:sz w:val="20"/>
              </w:rPr>
              <w:t>
Type 1, Type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Army stool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 an individual wardrobe is allowed.</w:t>
      </w:r>
    </w:p>
    <w:p>
      <w:pPr>
        <w:spacing w:after="0"/>
        <w:ind w:left="0"/>
        <w:jc w:val="both"/>
      </w:pPr>
      <w:r>
        <w:rPr>
          <w:rFonts w:ascii="Times New Roman"/>
          <w:b w:val="false"/>
          <w:i w:val="false"/>
          <w:color w:val="000000"/>
          <w:sz w:val="28"/>
        </w:rPr>
        <w:t>
      ***** - Property Store Wardrobe. Type 1 (designed to store bedding and underwear).</w:t>
      </w:r>
    </w:p>
    <w:p>
      <w:pPr>
        <w:spacing w:after="0"/>
        <w:ind w:left="0"/>
        <w:jc w:val="both"/>
      </w:pPr>
      <w:r>
        <w:rPr>
          <w:rFonts w:ascii="Times New Roman"/>
          <w:b w:val="false"/>
          <w:i w:val="false"/>
          <w:color w:val="000000"/>
          <w:sz w:val="28"/>
        </w:rPr>
        <w:t>
      Property Store Cabinet. Type 2 (designed to store clothes and hats).</w:t>
      </w:r>
    </w:p>
    <w:p>
      <w:pPr>
        <w:spacing w:after="0"/>
        <w:ind w:left="0"/>
        <w:jc w:val="left"/>
      </w:pPr>
      <w:r>
        <w:rPr>
          <w:rFonts w:ascii="Times New Roman"/>
          <w:b/>
          <w:i w:val="false"/>
          <w:color w:val="000000"/>
        </w:rPr>
        <w:t xml:space="preserve"> Standard No. 10. Checkpoints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how </w:t>
            </w:r>
          </w:p>
          <w:p>
            <w:pPr>
              <w:spacing w:after="20"/>
              <w:ind w:left="20"/>
              <w:jc w:val="both"/>
            </w:pPr>
            <w:r>
              <w:rPr>
                <w:rFonts w:ascii="Times New Roman"/>
                <w:b w:val="false"/>
                <w:i w:val="false"/>
                <w:color w:val="000000"/>
                <w:sz w:val="20"/>
              </w:rPr>
              <w:t xml:space="preserve">
many persons </w:t>
            </w:r>
          </w:p>
          <w:p>
            <w:pPr>
              <w:spacing w:after="20"/>
              <w:ind w:left="20"/>
              <w:jc w:val="both"/>
            </w:pPr>
            <w:r>
              <w:rPr>
                <w:rFonts w:ascii="Times New Roman"/>
                <w:b w:val="false"/>
                <w:i w:val="false"/>
                <w:color w:val="000000"/>
                <w:sz w:val="20"/>
              </w:rPr>
              <w:t xml:space="preserve">
(rooms) are designed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w:t>
            </w:r>
          </w:p>
          <w:p>
            <w:pPr>
              <w:spacing w:after="20"/>
              <w:ind w:left="20"/>
              <w:jc w:val="both"/>
            </w:pPr>
            <w:r>
              <w:rPr>
                <w:rFonts w:ascii="Times New Roman"/>
                <w:b w:val="false"/>
                <w:i w:val="false"/>
                <w:color w:val="000000"/>
                <w:sz w:val="20"/>
              </w:rPr>
              <w:t>
 entitlement</w:t>
            </w:r>
          </w:p>
          <w:p>
            <w:pPr>
              <w:spacing w:after="20"/>
              <w:ind w:left="20"/>
              <w:jc w:val="both"/>
            </w:pPr>
            <w:r>
              <w:rPr>
                <w:rFonts w:ascii="Times New Roman"/>
                <w:b w:val="false"/>
                <w:i w:val="false"/>
                <w:color w:val="000000"/>
                <w:sz w:val="20"/>
              </w:rPr>
              <w:t>
by standard (pieces)</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Checkpoint duty room</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file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Metal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Checkpoint duty lounge room</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Semi-soft couch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Floor hanger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Bedside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Visitor Room</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Table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mirror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Floor hanger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sofa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w:t>
            </w:r>
          </w:p>
          <w:p>
            <w:pPr>
              <w:spacing w:after="20"/>
              <w:ind w:left="20"/>
              <w:jc w:val="both"/>
            </w:pPr>
            <w:r>
              <w:rPr>
                <w:rFonts w:ascii="Times New Roman"/>
                <w:b w:val="false"/>
                <w:i w:val="false"/>
                <w:color w:val="000000"/>
                <w:sz w:val="20"/>
              </w:rPr>
              <w:t>
office buildings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 equipment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Pantry inventory</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Cabinet for household equipment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WC with washbasin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Towel hanger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Room of the head of pass office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file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Floor hanger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Metal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Standard No. 11. Gyms of military units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how </w:t>
            </w:r>
          </w:p>
          <w:p>
            <w:pPr>
              <w:spacing w:after="20"/>
              <w:ind w:left="20"/>
              <w:jc w:val="both"/>
            </w:pPr>
            <w:r>
              <w:rPr>
                <w:rFonts w:ascii="Times New Roman"/>
                <w:b w:val="false"/>
                <w:i w:val="false"/>
                <w:color w:val="000000"/>
                <w:sz w:val="20"/>
              </w:rPr>
              <w:t xml:space="preserve">
many persons </w:t>
            </w:r>
          </w:p>
          <w:p>
            <w:pPr>
              <w:spacing w:after="20"/>
              <w:ind w:left="20"/>
              <w:jc w:val="both"/>
            </w:pPr>
            <w:r>
              <w:rPr>
                <w:rFonts w:ascii="Times New Roman"/>
                <w:b w:val="false"/>
                <w:i w:val="false"/>
                <w:color w:val="000000"/>
                <w:sz w:val="20"/>
              </w:rPr>
              <w:t xml:space="preserve">
(rooms) are designed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w:t>
            </w:r>
          </w:p>
          <w:p>
            <w:pPr>
              <w:spacing w:after="20"/>
              <w:ind w:left="20"/>
              <w:jc w:val="both"/>
            </w:pPr>
            <w:r>
              <w:rPr>
                <w:rFonts w:ascii="Times New Roman"/>
                <w:b w:val="false"/>
                <w:i w:val="false"/>
                <w:color w:val="000000"/>
                <w:sz w:val="20"/>
              </w:rPr>
              <w:t>
 entitlement</w:t>
            </w:r>
          </w:p>
          <w:p>
            <w:pPr>
              <w:spacing w:after="20"/>
              <w:ind w:left="20"/>
              <w:jc w:val="both"/>
            </w:pPr>
            <w:r>
              <w:rPr>
                <w:rFonts w:ascii="Times New Roman"/>
                <w:b w:val="false"/>
                <w:i w:val="false"/>
                <w:color w:val="000000"/>
                <w:sz w:val="20"/>
              </w:rPr>
              <w:t>
by standard (pieces)</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Lobby with wardrobe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Wardrobe hanger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20 persons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Semi-soft upholstered bench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lobby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p>
            <w:pPr>
              <w:spacing w:after="20"/>
              <w:ind w:left="20"/>
              <w:jc w:val="both"/>
            </w:pPr>
            <w:r>
              <w:rPr>
                <w:rFonts w:ascii="Times New Roman"/>
                <w:b w:val="false"/>
                <w:i w:val="false"/>
                <w:color w:val="000000"/>
                <w:sz w:val="20"/>
              </w:rPr>
              <w:t>
is determined by</w:t>
            </w:r>
          </w:p>
          <w:p>
            <w:pPr>
              <w:spacing w:after="20"/>
              <w:ind w:left="20"/>
              <w:jc w:val="both"/>
            </w:pPr>
            <w:r>
              <w:rPr>
                <w:rFonts w:ascii="Times New Roman"/>
                <w:b w:val="false"/>
                <w:i w:val="false"/>
                <w:color w:val="000000"/>
                <w:sz w:val="20"/>
              </w:rPr>
              <w:t>
premises area</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Dressing room</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Wardrobe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Bench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mirror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Training class - teaching room</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Table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premise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premise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Classroom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2 persons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Hard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premise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Blackboard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premise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Room of the administrator, instructors and trainers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full-time employee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file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full-time employee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full-time employee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Wardrobe****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2 full-time employees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Floor hanger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 an individual wardrobe is allowed.</w:t>
      </w:r>
    </w:p>
    <w:p>
      <w:pPr>
        <w:spacing w:after="0"/>
        <w:ind w:left="0"/>
        <w:jc w:val="left"/>
      </w:pPr>
      <w:r>
        <w:rPr>
          <w:rFonts w:ascii="Times New Roman"/>
          <w:b/>
          <w:i w:val="false"/>
          <w:color w:val="000000"/>
        </w:rPr>
        <w:t xml:space="preserve"> Standard No. 12. Food Service Facilities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how </w:t>
            </w:r>
          </w:p>
          <w:p>
            <w:pPr>
              <w:spacing w:after="20"/>
              <w:ind w:left="20"/>
              <w:jc w:val="both"/>
            </w:pPr>
            <w:r>
              <w:rPr>
                <w:rFonts w:ascii="Times New Roman"/>
                <w:b w:val="false"/>
                <w:i w:val="false"/>
                <w:color w:val="000000"/>
                <w:sz w:val="20"/>
              </w:rPr>
              <w:t xml:space="preserve">
many persons </w:t>
            </w:r>
          </w:p>
          <w:p>
            <w:pPr>
              <w:spacing w:after="20"/>
              <w:ind w:left="20"/>
              <w:jc w:val="both"/>
            </w:pPr>
            <w:r>
              <w:rPr>
                <w:rFonts w:ascii="Times New Roman"/>
                <w:b w:val="false"/>
                <w:i w:val="false"/>
                <w:color w:val="000000"/>
                <w:sz w:val="20"/>
              </w:rPr>
              <w:t xml:space="preserve">
(rooms) are designed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w:t>
            </w:r>
          </w:p>
          <w:p>
            <w:pPr>
              <w:spacing w:after="20"/>
              <w:ind w:left="20"/>
              <w:jc w:val="both"/>
            </w:pPr>
            <w:r>
              <w:rPr>
                <w:rFonts w:ascii="Times New Roman"/>
                <w:b w:val="false"/>
                <w:i w:val="false"/>
                <w:color w:val="000000"/>
                <w:sz w:val="20"/>
              </w:rPr>
              <w:t>
 entitlement</w:t>
            </w:r>
          </w:p>
          <w:p>
            <w:pPr>
              <w:spacing w:after="20"/>
              <w:ind w:left="20"/>
              <w:jc w:val="both"/>
            </w:pPr>
            <w:r>
              <w:rPr>
                <w:rFonts w:ascii="Times New Roman"/>
                <w:b w:val="false"/>
                <w:i w:val="false"/>
                <w:color w:val="000000"/>
                <w:sz w:val="20"/>
              </w:rPr>
              <w:t>
by standard (pieces)</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Food warehouse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full-time employee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file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full-time employee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Army stool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full-time employee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Floor hanger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warehouse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Cabinet for household equipment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warehouse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Rack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warehouse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p>
            <w:pPr>
              <w:spacing w:after="20"/>
              <w:ind w:left="20"/>
              <w:jc w:val="both"/>
            </w:pPr>
            <w:r>
              <w:rPr>
                <w:rFonts w:ascii="Times New Roman"/>
                <w:b w:val="false"/>
                <w:i w:val="false"/>
                <w:color w:val="000000"/>
                <w:sz w:val="20"/>
              </w:rPr>
              <w:t xml:space="preserve">
is determined </w:t>
            </w:r>
          </w:p>
          <w:p>
            <w:pPr>
              <w:spacing w:after="20"/>
              <w:ind w:left="20"/>
              <w:jc w:val="both"/>
            </w:pPr>
            <w:r>
              <w:rPr>
                <w:rFonts w:ascii="Times New Roman"/>
                <w:b w:val="false"/>
                <w:i w:val="false"/>
                <w:color w:val="000000"/>
                <w:sz w:val="20"/>
              </w:rPr>
              <w:t>
by need</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Potato storage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Table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premise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Army stool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premise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Floor hanger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premise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Vegetable storage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It is furnitured </w:t>
            </w:r>
          </w:p>
          <w:p>
            <w:pPr>
              <w:spacing w:after="20"/>
              <w:ind w:left="20"/>
              <w:jc w:val="both"/>
            </w:pPr>
            <w:r>
              <w:rPr>
                <w:rFonts w:ascii="Times New Roman"/>
                <w:b w:val="false"/>
                <w:i w:val="false"/>
                <w:color w:val="000000"/>
                <w:sz w:val="20"/>
              </w:rPr>
              <w:t xml:space="preserve">
in accordance </w:t>
            </w:r>
          </w:p>
          <w:p>
            <w:pPr>
              <w:spacing w:after="20"/>
              <w:ind w:left="20"/>
              <w:jc w:val="both"/>
            </w:pPr>
            <w:r>
              <w:rPr>
                <w:rFonts w:ascii="Times New Roman"/>
                <w:b w:val="false"/>
                <w:i w:val="false"/>
                <w:color w:val="000000"/>
                <w:sz w:val="20"/>
              </w:rPr>
              <w:t xml:space="preserve">
to Paragraph 2 </w:t>
            </w:r>
          </w:p>
          <w:p>
            <w:pPr>
              <w:spacing w:after="20"/>
              <w:ind w:left="20"/>
              <w:jc w:val="both"/>
            </w:pPr>
            <w:r>
              <w:rPr>
                <w:rFonts w:ascii="Times New Roman"/>
                <w:b w:val="false"/>
                <w:i w:val="false"/>
                <w:color w:val="000000"/>
                <w:sz w:val="20"/>
              </w:rPr>
              <w:t>
of Standard No. 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Fruit storage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It is furnitured </w:t>
            </w:r>
          </w:p>
          <w:p>
            <w:pPr>
              <w:spacing w:after="20"/>
              <w:ind w:left="20"/>
              <w:jc w:val="both"/>
            </w:pPr>
            <w:r>
              <w:rPr>
                <w:rFonts w:ascii="Times New Roman"/>
                <w:b w:val="false"/>
                <w:i w:val="false"/>
                <w:color w:val="000000"/>
                <w:sz w:val="20"/>
              </w:rPr>
              <w:t xml:space="preserve">
in accordance </w:t>
            </w:r>
          </w:p>
          <w:p>
            <w:pPr>
              <w:spacing w:after="20"/>
              <w:ind w:left="20"/>
              <w:jc w:val="both"/>
            </w:pPr>
            <w:r>
              <w:rPr>
                <w:rFonts w:ascii="Times New Roman"/>
                <w:b w:val="false"/>
                <w:i w:val="false"/>
                <w:color w:val="000000"/>
                <w:sz w:val="20"/>
              </w:rPr>
              <w:t xml:space="preserve">
to Paragraph 2 </w:t>
            </w:r>
          </w:p>
          <w:p>
            <w:pPr>
              <w:spacing w:after="20"/>
              <w:ind w:left="20"/>
              <w:jc w:val="both"/>
            </w:pPr>
            <w:r>
              <w:rPr>
                <w:rFonts w:ascii="Times New Roman"/>
                <w:b w:val="false"/>
                <w:i w:val="false"/>
                <w:color w:val="000000"/>
                <w:sz w:val="20"/>
              </w:rPr>
              <w:t>
of Standard No. 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Paragraph of fermented and pickled vegetables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It is furnitured </w:t>
            </w:r>
          </w:p>
          <w:p>
            <w:pPr>
              <w:spacing w:after="20"/>
              <w:ind w:left="20"/>
              <w:jc w:val="both"/>
            </w:pPr>
            <w:r>
              <w:rPr>
                <w:rFonts w:ascii="Times New Roman"/>
                <w:b w:val="false"/>
                <w:i w:val="false"/>
                <w:color w:val="000000"/>
                <w:sz w:val="20"/>
              </w:rPr>
              <w:t xml:space="preserve">
in accordance </w:t>
            </w:r>
          </w:p>
          <w:p>
            <w:pPr>
              <w:spacing w:after="20"/>
              <w:ind w:left="20"/>
              <w:jc w:val="both"/>
            </w:pPr>
            <w:r>
              <w:rPr>
                <w:rFonts w:ascii="Times New Roman"/>
                <w:b w:val="false"/>
                <w:i w:val="false"/>
                <w:color w:val="000000"/>
                <w:sz w:val="20"/>
              </w:rPr>
              <w:t xml:space="preserve">
to Paragraph 2 </w:t>
            </w:r>
          </w:p>
          <w:p>
            <w:pPr>
              <w:spacing w:after="20"/>
              <w:ind w:left="20"/>
              <w:jc w:val="both"/>
            </w:pPr>
            <w:r>
              <w:rPr>
                <w:rFonts w:ascii="Times New Roman"/>
                <w:b w:val="false"/>
                <w:i w:val="false"/>
                <w:color w:val="000000"/>
                <w:sz w:val="20"/>
              </w:rPr>
              <w:t>
of Standard No. 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Refrigerator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It is furnitured </w:t>
            </w:r>
          </w:p>
          <w:p>
            <w:pPr>
              <w:spacing w:after="20"/>
              <w:ind w:left="20"/>
              <w:jc w:val="both"/>
            </w:pPr>
            <w:r>
              <w:rPr>
                <w:rFonts w:ascii="Times New Roman"/>
                <w:b w:val="false"/>
                <w:i w:val="false"/>
                <w:color w:val="000000"/>
                <w:sz w:val="20"/>
              </w:rPr>
              <w:t xml:space="preserve">
in accordance </w:t>
            </w:r>
          </w:p>
          <w:p>
            <w:pPr>
              <w:spacing w:after="20"/>
              <w:ind w:left="20"/>
              <w:jc w:val="both"/>
            </w:pPr>
            <w:r>
              <w:rPr>
                <w:rFonts w:ascii="Times New Roman"/>
                <w:b w:val="false"/>
                <w:i w:val="false"/>
                <w:color w:val="000000"/>
                <w:sz w:val="20"/>
              </w:rPr>
              <w:t xml:space="preserve">
to Paragraph 2 </w:t>
            </w:r>
          </w:p>
          <w:p>
            <w:pPr>
              <w:spacing w:after="20"/>
              <w:ind w:left="20"/>
              <w:jc w:val="both"/>
            </w:pPr>
            <w:r>
              <w:rPr>
                <w:rFonts w:ascii="Times New Roman"/>
                <w:b w:val="false"/>
                <w:i w:val="false"/>
                <w:color w:val="000000"/>
                <w:sz w:val="20"/>
              </w:rPr>
              <w:t>
of Standard No. 12</w:t>
            </w:r>
          </w:p>
        </w:tc>
      </w:tr>
    </w:tbl>
    <w:p>
      <w:pPr>
        <w:spacing w:after="0"/>
        <w:ind w:left="0"/>
        <w:jc w:val="left"/>
      </w:pPr>
      <w:r>
        <w:rPr>
          <w:rFonts w:ascii="Times New Roman"/>
          <w:b/>
          <w:i w:val="false"/>
          <w:color w:val="000000"/>
        </w:rPr>
        <w:t xml:space="preserve"> Standard No. 13. Starage (warehouses) of military property</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how </w:t>
            </w:r>
          </w:p>
          <w:p>
            <w:pPr>
              <w:spacing w:after="20"/>
              <w:ind w:left="20"/>
              <w:jc w:val="both"/>
            </w:pPr>
            <w:r>
              <w:rPr>
                <w:rFonts w:ascii="Times New Roman"/>
                <w:b w:val="false"/>
                <w:i w:val="false"/>
                <w:color w:val="000000"/>
                <w:sz w:val="20"/>
              </w:rPr>
              <w:t xml:space="preserve">
many persons </w:t>
            </w:r>
          </w:p>
          <w:p>
            <w:pPr>
              <w:spacing w:after="20"/>
              <w:ind w:left="20"/>
              <w:jc w:val="both"/>
            </w:pPr>
            <w:r>
              <w:rPr>
                <w:rFonts w:ascii="Times New Roman"/>
                <w:b w:val="false"/>
                <w:i w:val="false"/>
                <w:color w:val="000000"/>
                <w:sz w:val="20"/>
              </w:rPr>
              <w:t xml:space="preserve">
(rooms) are designed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w:t>
            </w:r>
          </w:p>
          <w:p>
            <w:pPr>
              <w:spacing w:after="20"/>
              <w:ind w:left="20"/>
              <w:jc w:val="both"/>
            </w:pPr>
            <w:r>
              <w:rPr>
                <w:rFonts w:ascii="Times New Roman"/>
                <w:b w:val="false"/>
                <w:i w:val="false"/>
                <w:color w:val="000000"/>
                <w:sz w:val="20"/>
              </w:rPr>
              <w:t>
 entitlement</w:t>
            </w:r>
          </w:p>
          <w:p>
            <w:pPr>
              <w:spacing w:after="20"/>
              <w:ind w:left="20"/>
              <w:jc w:val="both"/>
            </w:pPr>
            <w:r>
              <w:rPr>
                <w:rFonts w:ascii="Times New Roman"/>
                <w:b w:val="false"/>
                <w:i w:val="false"/>
                <w:color w:val="000000"/>
                <w:sz w:val="20"/>
              </w:rPr>
              <w:t>
by standard (pieces)</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Storage of artillery and aircraft weapons and ammunition; motor spare parts, parking garage equipment, car tires;</w:t>
            </w:r>
          </w:p>
          <w:p>
            <w:pPr>
              <w:spacing w:after="20"/>
              <w:ind w:left="20"/>
              <w:jc w:val="both"/>
            </w:pPr>
            <w:r>
              <w:rPr>
                <w:rFonts w:ascii="Times New Roman"/>
                <w:b w:val="false"/>
                <w:i w:val="false"/>
                <w:color w:val="000000"/>
                <w:sz w:val="20"/>
              </w:rPr>
              <w:t>
armored weapons and equipment; clothing property; veterinary property; optics; dosimetric instruments;</w:t>
            </w:r>
          </w:p>
          <w:p>
            <w:pPr>
              <w:spacing w:after="20"/>
              <w:ind w:left="20"/>
              <w:jc w:val="both"/>
            </w:pPr>
            <w:r>
              <w:rPr>
                <w:rFonts w:ascii="Times New Roman"/>
                <w:b w:val="false"/>
                <w:i w:val="false"/>
                <w:color w:val="000000"/>
                <w:sz w:val="20"/>
              </w:rPr>
              <w:t xml:space="preserve">
engineering property; communication property; </w:t>
            </w:r>
          </w:p>
          <w:p>
            <w:pPr>
              <w:spacing w:after="20"/>
              <w:ind w:left="20"/>
              <w:jc w:val="both"/>
            </w:pPr>
            <w:r>
              <w:rPr>
                <w:rFonts w:ascii="Times New Roman"/>
                <w:b w:val="false"/>
                <w:i w:val="false"/>
                <w:color w:val="000000"/>
                <w:sz w:val="20"/>
              </w:rPr>
              <w:t xml:space="preserve">
fuel supply property; varnishes and paints; health property; furniture; </w:t>
            </w:r>
          </w:p>
          <w:p>
            <w:pPr>
              <w:spacing w:after="20"/>
              <w:ind w:left="20"/>
              <w:jc w:val="both"/>
            </w:pPr>
            <w:r>
              <w:rPr>
                <w:rFonts w:ascii="Times New Roman"/>
                <w:b w:val="false"/>
                <w:i w:val="false"/>
                <w:color w:val="000000"/>
                <w:sz w:val="20"/>
              </w:rPr>
              <w:t xml:space="preserve">
building materials, hardware; household property; chemical property; </w:t>
            </w:r>
          </w:p>
          <w:p>
            <w:pPr>
              <w:spacing w:after="20"/>
              <w:ind w:left="20"/>
              <w:jc w:val="both"/>
            </w:pPr>
            <w:r>
              <w:rPr>
                <w:rFonts w:ascii="Times New Roman"/>
                <w:b w:val="false"/>
                <w:i w:val="false"/>
                <w:color w:val="000000"/>
                <w:sz w:val="20"/>
              </w:rPr>
              <w:t>
parachute landing equipment; radio engineering property;</w:t>
            </w:r>
          </w:p>
          <w:p>
            <w:pPr>
              <w:spacing w:after="20"/>
              <w:ind w:left="20"/>
              <w:jc w:val="both"/>
            </w:pPr>
            <w:r>
              <w:rPr>
                <w:rFonts w:ascii="Times New Roman"/>
                <w:b w:val="false"/>
                <w:i w:val="false"/>
                <w:color w:val="000000"/>
                <w:sz w:val="20"/>
              </w:rPr>
              <w:t>
 printing property, tools and maps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If necessary, </w:t>
            </w:r>
          </w:p>
          <w:p>
            <w:pPr>
              <w:spacing w:after="20"/>
              <w:ind w:left="20"/>
              <w:jc w:val="both"/>
            </w:pPr>
            <w:r>
              <w:rPr>
                <w:rFonts w:ascii="Times New Roman"/>
                <w:b w:val="false"/>
                <w:i w:val="false"/>
                <w:color w:val="000000"/>
                <w:sz w:val="20"/>
              </w:rPr>
              <w:t xml:space="preserve">
is equipped </w:t>
            </w:r>
          </w:p>
          <w:p>
            <w:pPr>
              <w:spacing w:after="20"/>
              <w:ind w:left="20"/>
              <w:jc w:val="both"/>
            </w:pPr>
            <w:r>
              <w:rPr>
                <w:rFonts w:ascii="Times New Roman"/>
                <w:b w:val="false"/>
                <w:i w:val="false"/>
                <w:color w:val="000000"/>
                <w:sz w:val="20"/>
              </w:rPr>
              <w:t>
with racks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Table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full-time employee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Army stool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full-time employee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Floor hanger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warehouse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Cabinet for household equipment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warehouse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Metal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warehouse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Standard No. 14. Buildings and facilities of zone of the fleet of equipment and weapons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how </w:t>
            </w:r>
          </w:p>
          <w:p>
            <w:pPr>
              <w:spacing w:after="20"/>
              <w:ind w:left="20"/>
              <w:jc w:val="both"/>
            </w:pPr>
            <w:r>
              <w:rPr>
                <w:rFonts w:ascii="Times New Roman"/>
                <w:b w:val="false"/>
                <w:i w:val="false"/>
                <w:color w:val="000000"/>
                <w:sz w:val="20"/>
              </w:rPr>
              <w:t xml:space="preserve">
many persons </w:t>
            </w:r>
          </w:p>
          <w:p>
            <w:pPr>
              <w:spacing w:after="20"/>
              <w:ind w:left="20"/>
              <w:jc w:val="both"/>
            </w:pPr>
            <w:r>
              <w:rPr>
                <w:rFonts w:ascii="Times New Roman"/>
                <w:b w:val="false"/>
                <w:i w:val="false"/>
                <w:color w:val="000000"/>
                <w:sz w:val="20"/>
              </w:rPr>
              <w:t xml:space="preserve">
(rooms) are designed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w:t>
            </w:r>
          </w:p>
          <w:p>
            <w:pPr>
              <w:spacing w:after="20"/>
              <w:ind w:left="20"/>
              <w:jc w:val="both"/>
            </w:pPr>
            <w:r>
              <w:rPr>
                <w:rFonts w:ascii="Times New Roman"/>
                <w:b w:val="false"/>
                <w:i w:val="false"/>
                <w:color w:val="000000"/>
                <w:sz w:val="20"/>
              </w:rPr>
              <w:t>
 entitlement</w:t>
            </w:r>
          </w:p>
          <w:p>
            <w:pPr>
              <w:spacing w:after="20"/>
              <w:ind w:left="20"/>
              <w:jc w:val="both"/>
            </w:pPr>
            <w:r>
              <w:rPr>
                <w:rFonts w:ascii="Times New Roman"/>
                <w:b w:val="false"/>
                <w:i w:val="false"/>
                <w:color w:val="000000"/>
                <w:sz w:val="20"/>
              </w:rPr>
              <w:t>
by standard (pieces)</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Комната начальника парка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file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Wardrobe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Floor hanger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Park duty room</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file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Wardrobe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Semi-soft couch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Restroom on duty drivers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Semi-soft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It is calculated </w:t>
            </w:r>
          </w:p>
          <w:p>
            <w:pPr>
              <w:spacing w:after="20"/>
              <w:ind w:left="20"/>
              <w:jc w:val="both"/>
            </w:pPr>
            <w:r>
              <w:rPr>
                <w:rFonts w:ascii="Times New Roman"/>
                <w:b w:val="false"/>
                <w:i w:val="false"/>
                <w:color w:val="000000"/>
                <w:sz w:val="20"/>
              </w:rPr>
              <w:t xml:space="preserve">
on 2/3 of the staff </w:t>
            </w:r>
          </w:p>
          <w:p>
            <w:pPr>
              <w:spacing w:after="20"/>
              <w:ind w:left="20"/>
              <w:jc w:val="both"/>
            </w:pPr>
            <w:r>
              <w:rPr>
                <w:rFonts w:ascii="Times New Roman"/>
                <w:b w:val="false"/>
                <w:i w:val="false"/>
                <w:color w:val="000000"/>
                <w:sz w:val="20"/>
              </w:rPr>
              <w:t>
of duty drivers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Semi-soft couch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It is calculated </w:t>
            </w:r>
          </w:p>
          <w:p>
            <w:pPr>
              <w:spacing w:after="20"/>
              <w:ind w:left="20"/>
              <w:jc w:val="both"/>
            </w:pPr>
            <w:r>
              <w:rPr>
                <w:rFonts w:ascii="Times New Roman"/>
                <w:b w:val="false"/>
                <w:i w:val="false"/>
                <w:color w:val="000000"/>
                <w:sz w:val="20"/>
              </w:rPr>
              <w:t xml:space="preserve">
on 1/3 of the staff </w:t>
            </w:r>
          </w:p>
          <w:p>
            <w:pPr>
              <w:spacing w:after="20"/>
              <w:ind w:left="20"/>
              <w:jc w:val="both"/>
            </w:pPr>
            <w:r>
              <w:rPr>
                <w:rFonts w:ascii="Times New Roman"/>
                <w:b w:val="false"/>
                <w:i w:val="false"/>
                <w:color w:val="000000"/>
                <w:sz w:val="20"/>
              </w:rPr>
              <w:t>
of duty drivers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Floor hanger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Driving instruction classroom</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Classroom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2 persons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Hard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Blackboard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Standard No. 15. Military workshops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how </w:t>
            </w:r>
          </w:p>
          <w:p>
            <w:pPr>
              <w:spacing w:after="20"/>
              <w:ind w:left="20"/>
              <w:jc w:val="both"/>
            </w:pPr>
            <w:r>
              <w:rPr>
                <w:rFonts w:ascii="Times New Roman"/>
                <w:b w:val="false"/>
                <w:i w:val="false"/>
                <w:color w:val="000000"/>
                <w:sz w:val="20"/>
              </w:rPr>
              <w:t xml:space="preserve">
many persons </w:t>
            </w:r>
          </w:p>
          <w:p>
            <w:pPr>
              <w:spacing w:after="20"/>
              <w:ind w:left="20"/>
              <w:jc w:val="both"/>
            </w:pPr>
            <w:r>
              <w:rPr>
                <w:rFonts w:ascii="Times New Roman"/>
                <w:b w:val="false"/>
                <w:i w:val="false"/>
                <w:color w:val="000000"/>
                <w:sz w:val="20"/>
              </w:rPr>
              <w:t xml:space="preserve">
(rooms) are designed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w:t>
            </w:r>
          </w:p>
          <w:p>
            <w:pPr>
              <w:spacing w:after="20"/>
              <w:ind w:left="20"/>
              <w:jc w:val="both"/>
            </w:pPr>
            <w:r>
              <w:rPr>
                <w:rFonts w:ascii="Times New Roman"/>
                <w:b w:val="false"/>
                <w:i w:val="false"/>
                <w:color w:val="000000"/>
                <w:sz w:val="20"/>
              </w:rPr>
              <w:t>
 entitlement</w:t>
            </w:r>
          </w:p>
          <w:p>
            <w:pPr>
              <w:spacing w:after="20"/>
              <w:ind w:left="20"/>
              <w:jc w:val="both"/>
            </w:pPr>
            <w:r>
              <w:rPr>
                <w:rFonts w:ascii="Times New Roman"/>
                <w:b w:val="false"/>
                <w:i w:val="false"/>
                <w:color w:val="000000"/>
                <w:sz w:val="20"/>
              </w:rPr>
              <w:t>
by standard (pieces)</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Workshop Head Room</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file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Semi-soft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Wardrobe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Floor hanger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Room of the head of shop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file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Semi-soft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Wardrobe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Floor hanger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Workshop for repair of laundry and uniforms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work shift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Semi-soft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work shift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Rack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premise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p>
            <w:pPr>
              <w:spacing w:after="20"/>
              <w:ind w:left="20"/>
              <w:jc w:val="both"/>
            </w:pPr>
            <w:r>
              <w:rPr>
                <w:rFonts w:ascii="Times New Roman"/>
                <w:b w:val="false"/>
                <w:i w:val="false"/>
                <w:color w:val="000000"/>
                <w:sz w:val="20"/>
              </w:rPr>
              <w:t xml:space="preserve">
is determined </w:t>
            </w:r>
          </w:p>
          <w:p>
            <w:pPr>
              <w:spacing w:after="20"/>
              <w:ind w:left="20"/>
              <w:jc w:val="both"/>
            </w:pPr>
            <w:r>
              <w:rPr>
                <w:rFonts w:ascii="Times New Roman"/>
                <w:b w:val="false"/>
                <w:i w:val="false"/>
                <w:color w:val="000000"/>
                <w:sz w:val="20"/>
              </w:rPr>
              <w:t>
by workshop area</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Wardrobe**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2 work shifts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premise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Cabinet for household equipment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premise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Floor hanger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premise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 an individual army cabinet is allowed.</w:t>
      </w:r>
    </w:p>
    <w:p>
      <w:pPr>
        <w:spacing w:after="0"/>
        <w:ind w:left="0"/>
        <w:jc w:val="left"/>
      </w:pPr>
      <w:r>
        <w:rPr>
          <w:rFonts w:ascii="Times New Roman"/>
          <w:b/>
          <w:i w:val="false"/>
          <w:color w:val="000000"/>
        </w:rPr>
        <w:t xml:space="preserve"> Standard No. 16. Baths and laundries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how </w:t>
            </w:r>
          </w:p>
          <w:p>
            <w:pPr>
              <w:spacing w:after="20"/>
              <w:ind w:left="20"/>
              <w:jc w:val="both"/>
            </w:pPr>
            <w:r>
              <w:rPr>
                <w:rFonts w:ascii="Times New Roman"/>
                <w:b w:val="false"/>
                <w:i w:val="false"/>
                <w:color w:val="000000"/>
                <w:sz w:val="20"/>
              </w:rPr>
              <w:t xml:space="preserve">
many persons </w:t>
            </w:r>
          </w:p>
          <w:p>
            <w:pPr>
              <w:spacing w:after="20"/>
              <w:ind w:left="20"/>
              <w:jc w:val="both"/>
            </w:pPr>
            <w:r>
              <w:rPr>
                <w:rFonts w:ascii="Times New Roman"/>
                <w:b w:val="false"/>
                <w:i w:val="false"/>
                <w:color w:val="000000"/>
                <w:sz w:val="20"/>
              </w:rPr>
              <w:t xml:space="preserve">
(rooms) are designed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w:t>
            </w:r>
          </w:p>
          <w:p>
            <w:pPr>
              <w:spacing w:after="20"/>
              <w:ind w:left="20"/>
              <w:jc w:val="both"/>
            </w:pPr>
            <w:r>
              <w:rPr>
                <w:rFonts w:ascii="Times New Roman"/>
                <w:b w:val="false"/>
                <w:i w:val="false"/>
                <w:color w:val="000000"/>
                <w:sz w:val="20"/>
              </w:rPr>
              <w:t>
 entitlement</w:t>
            </w:r>
          </w:p>
          <w:p>
            <w:pPr>
              <w:spacing w:after="20"/>
              <w:ind w:left="20"/>
              <w:jc w:val="both"/>
            </w:pPr>
            <w:r>
              <w:rPr>
                <w:rFonts w:ascii="Times New Roman"/>
                <w:b w:val="false"/>
                <w:i w:val="false"/>
                <w:color w:val="000000"/>
                <w:sz w:val="20"/>
              </w:rPr>
              <w:t>
by standard (pieces)</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Baths</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Lobby with wardrobe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Wardrobe hanger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20 hooks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number </w:t>
            </w:r>
          </w:p>
          <w:p>
            <w:pPr>
              <w:spacing w:after="20"/>
              <w:ind w:left="20"/>
              <w:jc w:val="both"/>
            </w:pPr>
            <w:r>
              <w:rPr>
                <w:rFonts w:ascii="Times New Roman"/>
                <w:b w:val="false"/>
                <w:i w:val="false"/>
                <w:color w:val="000000"/>
                <w:sz w:val="20"/>
              </w:rPr>
              <w:t xml:space="preserve">
is determined </w:t>
            </w:r>
          </w:p>
          <w:p>
            <w:pPr>
              <w:spacing w:after="20"/>
              <w:ind w:left="20"/>
              <w:jc w:val="both"/>
            </w:pPr>
            <w:r>
              <w:rPr>
                <w:rFonts w:ascii="Times New Roman"/>
                <w:b w:val="false"/>
                <w:i w:val="false"/>
                <w:color w:val="000000"/>
                <w:sz w:val="20"/>
              </w:rPr>
              <w:t xml:space="preserve">
by availability </w:t>
            </w:r>
          </w:p>
          <w:p>
            <w:pPr>
              <w:spacing w:after="20"/>
              <w:ind w:left="20"/>
              <w:jc w:val="both"/>
            </w:pPr>
            <w:r>
              <w:rPr>
                <w:rFonts w:ascii="Times New Roman"/>
                <w:b w:val="false"/>
                <w:i w:val="false"/>
                <w:color w:val="000000"/>
                <w:sz w:val="20"/>
              </w:rPr>
              <w:t>
of washing places</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Waiting, cooling</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Bench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Undressing room</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Wardrobe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Bench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mirror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premise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Washroom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Bench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Pantries for clean laundry</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Table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pantry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Army stool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storekeeper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Rack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pantry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p>
            <w:pPr>
              <w:spacing w:after="20"/>
              <w:ind w:left="20"/>
              <w:jc w:val="both"/>
            </w:pPr>
            <w:r>
              <w:rPr>
                <w:rFonts w:ascii="Times New Roman"/>
                <w:b w:val="false"/>
                <w:i w:val="false"/>
                <w:color w:val="000000"/>
                <w:sz w:val="20"/>
              </w:rPr>
              <w:t xml:space="preserve">
is determined </w:t>
            </w:r>
          </w:p>
          <w:p>
            <w:pPr>
              <w:spacing w:after="20"/>
              <w:ind w:left="20"/>
              <w:jc w:val="both"/>
            </w:pPr>
            <w:r>
              <w:rPr>
                <w:rFonts w:ascii="Times New Roman"/>
                <w:b w:val="false"/>
                <w:i w:val="false"/>
                <w:color w:val="000000"/>
                <w:sz w:val="20"/>
              </w:rPr>
              <w:t>
by need</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Dirty laundry pantry</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Table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pantry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Army stool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storekeeper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Rack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pantry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p>
            <w:pPr>
              <w:spacing w:after="20"/>
              <w:ind w:left="20"/>
              <w:jc w:val="both"/>
            </w:pPr>
            <w:r>
              <w:rPr>
                <w:rFonts w:ascii="Times New Roman"/>
                <w:b w:val="false"/>
                <w:i w:val="false"/>
                <w:color w:val="000000"/>
                <w:sz w:val="20"/>
              </w:rPr>
              <w:t xml:space="preserve">
is determined </w:t>
            </w:r>
          </w:p>
          <w:p>
            <w:pPr>
              <w:spacing w:after="20"/>
              <w:ind w:left="20"/>
              <w:jc w:val="both"/>
            </w:pPr>
            <w:r>
              <w:rPr>
                <w:rFonts w:ascii="Times New Roman"/>
                <w:b w:val="false"/>
                <w:i w:val="false"/>
                <w:color w:val="000000"/>
                <w:sz w:val="20"/>
              </w:rPr>
              <w:t>
by need</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WC</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Barbershop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Barber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master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Wardrobe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barbershop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mirror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master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Barber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master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Household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barbershop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Semi-soft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barbershop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Floor hanger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barbershop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Pantry of detergents and disinfectants, as well as cleaning equipment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Household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pantry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Cabinet for household equipment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pantry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Staff room</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Table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Workwear wardrobe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full-time employee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chair is soft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1 </w:t>
            </w:r>
          </w:p>
          <w:p>
            <w:pPr>
              <w:spacing w:after="20"/>
              <w:ind w:left="20"/>
              <w:jc w:val="both"/>
            </w:pPr>
            <w:r>
              <w:rPr>
                <w:rFonts w:ascii="Times New Roman"/>
                <w:b w:val="false"/>
                <w:i w:val="false"/>
                <w:color w:val="000000"/>
                <w:sz w:val="20"/>
              </w:rPr>
              <w:t>
shift worker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Utility room</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Mechanized laundry</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Shop for receiving, sorting, labeling and storing dirty laundry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Equipped </w:t>
            </w:r>
          </w:p>
          <w:p>
            <w:pPr>
              <w:spacing w:after="20"/>
              <w:ind w:left="20"/>
              <w:jc w:val="both"/>
            </w:pPr>
            <w:r>
              <w:rPr>
                <w:rFonts w:ascii="Times New Roman"/>
                <w:b w:val="false"/>
                <w:i w:val="false"/>
                <w:color w:val="000000"/>
                <w:sz w:val="20"/>
              </w:rPr>
              <w:t xml:space="preserve">
with Racks </w:t>
            </w:r>
          </w:p>
          <w:p>
            <w:pPr>
              <w:spacing w:after="20"/>
              <w:ind w:left="20"/>
              <w:jc w:val="both"/>
            </w:pPr>
            <w:r>
              <w:rPr>
                <w:rFonts w:ascii="Times New Roman"/>
                <w:b w:val="false"/>
                <w:i w:val="false"/>
                <w:color w:val="000000"/>
                <w:sz w:val="20"/>
              </w:rPr>
              <w:t>
as needed</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shop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Semi-soft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1 </w:t>
            </w:r>
          </w:p>
          <w:p>
            <w:pPr>
              <w:spacing w:after="20"/>
              <w:ind w:left="20"/>
              <w:jc w:val="both"/>
            </w:pPr>
            <w:r>
              <w:rPr>
                <w:rFonts w:ascii="Times New Roman"/>
                <w:b w:val="false"/>
                <w:i w:val="false"/>
                <w:color w:val="000000"/>
                <w:sz w:val="20"/>
              </w:rPr>
              <w:t>
shift worker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Washing shop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shop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Semi-soft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1 </w:t>
            </w:r>
          </w:p>
          <w:p>
            <w:pPr>
              <w:spacing w:after="20"/>
              <w:ind w:left="20"/>
              <w:jc w:val="both"/>
            </w:pPr>
            <w:r>
              <w:rPr>
                <w:rFonts w:ascii="Times New Roman"/>
                <w:b w:val="false"/>
                <w:i w:val="false"/>
                <w:color w:val="000000"/>
                <w:sz w:val="20"/>
              </w:rPr>
              <w:t>
shift worker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Drying and ironing shop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shop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Semi-soft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1 </w:t>
            </w:r>
          </w:p>
          <w:p>
            <w:pPr>
              <w:spacing w:after="20"/>
              <w:ind w:left="20"/>
              <w:jc w:val="both"/>
            </w:pPr>
            <w:r>
              <w:rPr>
                <w:rFonts w:ascii="Times New Roman"/>
                <w:b w:val="false"/>
                <w:i w:val="false"/>
                <w:color w:val="000000"/>
                <w:sz w:val="20"/>
              </w:rPr>
              <w:t>
shift worker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Premise for disassembling and storing clean laundry</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1 </w:t>
            </w:r>
          </w:p>
          <w:p>
            <w:pPr>
              <w:spacing w:after="20"/>
              <w:ind w:left="20"/>
              <w:jc w:val="both"/>
            </w:pPr>
            <w:r>
              <w:rPr>
                <w:rFonts w:ascii="Times New Roman"/>
                <w:b w:val="false"/>
                <w:i w:val="false"/>
                <w:color w:val="000000"/>
                <w:sz w:val="20"/>
              </w:rPr>
              <w:t>
shift worker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Semi-soft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1 </w:t>
            </w:r>
          </w:p>
          <w:p>
            <w:pPr>
              <w:spacing w:after="20"/>
              <w:ind w:left="20"/>
              <w:jc w:val="both"/>
            </w:pPr>
            <w:r>
              <w:rPr>
                <w:rFonts w:ascii="Times New Roman"/>
                <w:b w:val="false"/>
                <w:i w:val="false"/>
                <w:color w:val="000000"/>
                <w:sz w:val="20"/>
              </w:rPr>
              <w:t>
shift worker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Rack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premise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p>
            <w:pPr>
              <w:spacing w:after="20"/>
              <w:ind w:left="20"/>
              <w:jc w:val="both"/>
            </w:pPr>
            <w:r>
              <w:rPr>
                <w:rFonts w:ascii="Times New Roman"/>
                <w:b w:val="false"/>
                <w:i w:val="false"/>
                <w:color w:val="000000"/>
                <w:sz w:val="20"/>
              </w:rPr>
              <w:t xml:space="preserve">
is determined </w:t>
            </w:r>
          </w:p>
          <w:p>
            <w:pPr>
              <w:spacing w:after="20"/>
              <w:ind w:left="20"/>
              <w:jc w:val="both"/>
            </w:pPr>
            <w:r>
              <w:rPr>
                <w:rFonts w:ascii="Times New Roman"/>
                <w:b w:val="false"/>
                <w:i w:val="false"/>
                <w:color w:val="000000"/>
                <w:sz w:val="20"/>
              </w:rPr>
              <w:t>
by need</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Repair workshop and pantry of washing machines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1 </w:t>
            </w:r>
          </w:p>
          <w:p>
            <w:pPr>
              <w:spacing w:after="20"/>
              <w:ind w:left="20"/>
              <w:jc w:val="both"/>
            </w:pPr>
            <w:r>
              <w:rPr>
                <w:rFonts w:ascii="Times New Roman"/>
                <w:b w:val="false"/>
                <w:i w:val="false"/>
                <w:color w:val="000000"/>
                <w:sz w:val="20"/>
              </w:rPr>
              <w:t>
shift worker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Semi-soft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1 </w:t>
            </w:r>
          </w:p>
          <w:p>
            <w:pPr>
              <w:spacing w:after="20"/>
              <w:ind w:left="20"/>
              <w:jc w:val="both"/>
            </w:pPr>
            <w:r>
              <w:rPr>
                <w:rFonts w:ascii="Times New Roman"/>
                <w:b w:val="false"/>
                <w:i w:val="false"/>
                <w:color w:val="000000"/>
                <w:sz w:val="20"/>
              </w:rPr>
              <w:t>
shift worker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Property Dry Cleaning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w:t>
            </w:r>
          </w:p>
          <w:p>
            <w:pPr>
              <w:spacing w:after="20"/>
              <w:ind w:left="20"/>
              <w:jc w:val="both"/>
            </w:pPr>
            <w:r>
              <w:rPr>
                <w:rFonts w:ascii="Times New Roman"/>
                <w:b w:val="false"/>
                <w:i w:val="false"/>
                <w:color w:val="000000"/>
                <w:sz w:val="20"/>
              </w:rPr>
              <w:t>
shift worker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Semi-soft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w:t>
            </w:r>
          </w:p>
          <w:p>
            <w:pPr>
              <w:spacing w:after="20"/>
              <w:ind w:left="20"/>
              <w:jc w:val="both"/>
            </w:pPr>
            <w:r>
              <w:rPr>
                <w:rFonts w:ascii="Times New Roman"/>
                <w:b w:val="false"/>
                <w:i w:val="false"/>
                <w:color w:val="000000"/>
                <w:sz w:val="20"/>
              </w:rPr>
              <w:t>
shift worker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Ironing uniforms and preparing fur caps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1 </w:t>
            </w:r>
          </w:p>
          <w:p>
            <w:pPr>
              <w:spacing w:after="20"/>
              <w:ind w:left="20"/>
              <w:jc w:val="both"/>
            </w:pPr>
            <w:r>
              <w:rPr>
                <w:rFonts w:ascii="Times New Roman"/>
                <w:b w:val="false"/>
                <w:i w:val="false"/>
                <w:color w:val="000000"/>
                <w:sz w:val="20"/>
              </w:rPr>
              <w:t>
shift worker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Semi-soft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1 </w:t>
            </w:r>
          </w:p>
          <w:p>
            <w:pPr>
              <w:spacing w:after="20"/>
              <w:ind w:left="20"/>
              <w:jc w:val="both"/>
            </w:pPr>
            <w:r>
              <w:rPr>
                <w:rFonts w:ascii="Times New Roman"/>
                <w:b w:val="false"/>
                <w:i w:val="false"/>
                <w:color w:val="000000"/>
                <w:sz w:val="20"/>
              </w:rPr>
              <w:t>
shift worker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Pantry of cleared property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Equipped </w:t>
            </w:r>
          </w:p>
          <w:p>
            <w:pPr>
              <w:spacing w:after="20"/>
              <w:ind w:left="20"/>
              <w:jc w:val="both"/>
            </w:pPr>
            <w:r>
              <w:rPr>
                <w:rFonts w:ascii="Times New Roman"/>
                <w:b w:val="false"/>
                <w:i w:val="false"/>
                <w:color w:val="000000"/>
                <w:sz w:val="20"/>
              </w:rPr>
              <w:t xml:space="preserve">
with Racks </w:t>
            </w:r>
          </w:p>
          <w:p>
            <w:pPr>
              <w:spacing w:after="20"/>
              <w:ind w:left="20"/>
              <w:jc w:val="both"/>
            </w:pPr>
            <w:r>
              <w:rPr>
                <w:rFonts w:ascii="Times New Roman"/>
                <w:b w:val="false"/>
                <w:i w:val="false"/>
                <w:color w:val="000000"/>
                <w:sz w:val="20"/>
              </w:rPr>
              <w:t>
as needed</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premise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Semi-soft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premise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Standard No. 17. Separate objects of a residential zone of military camp</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how </w:t>
            </w:r>
          </w:p>
          <w:p>
            <w:pPr>
              <w:spacing w:after="20"/>
              <w:ind w:left="20"/>
              <w:jc w:val="both"/>
            </w:pPr>
            <w:r>
              <w:rPr>
                <w:rFonts w:ascii="Times New Roman"/>
                <w:b w:val="false"/>
                <w:i w:val="false"/>
                <w:color w:val="000000"/>
                <w:sz w:val="20"/>
              </w:rPr>
              <w:t xml:space="preserve">
many persons </w:t>
            </w:r>
          </w:p>
          <w:p>
            <w:pPr>
              <w:spacing w:after="20"/>
              <w:ind w:left="20"/>
              <w:jc w:val="both"/>
            </w:pPr>
            <w:r>
              <w:rPr>
                <w:rFonts w:ascii="Times New Roman"/>
                <w:b w:val="false"/>
                <w:i w:val="false"/>
                <w:color w:val="000000"/>
                <w:sz w:val="20"/>
              </w:rPr>
              <w:t xml:space="preserve">
(rooms) are designed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w:t>
            </w:r>
          </w:p>
          <w:p>
            <w:pPr>
              <w:spacing w:after="20"/>
              <w:ind w:left="20"/>
              <w:jc w:val="both"/>
            </w:pPr>
            <w:r>
              <w:rPr>
                <w:rFonts w:ascii="Times New Roman"/>
                <w:b w:val="false"/>
                <w:i w:val="false"/>
                <w:color w:val="000000"/>
                <w:sz w:val="20"/>
              </w:rPr>
              <w:t>
 entitlement</w:t>
            </w:r>
          </w:p>
          <w:p>
            <w:pPr>
              <w:spacing w:after="20"/>
              <w:ind w:left="20"/>
              <w:jc w:val="both"/>
            </w:pPr>
            <w:r>
              <w:rPr>
                <w:rFonts w:ascii="Times New Roman"/>
                <w:b w:val="false"/>
                <w:i w:val="false"/>
                <w:color w:val="000000"/>
                <w:sz w:val="20"/>
              </w:rPr>
              <w:t>
by standard (pieces)</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Simplified type dormitories (cubic type)</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Living rooms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Household bed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Bedside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Combined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Semi-soft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mirror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Washroom</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Towel hanger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p>
            <w:pPr>
              <w:spacing w:after="20"/>
              <w:ind w:left="20"/>
              <w:jc w:val="both"/>
            </w:pPr>
            <w:r>
              <w:rPr>
                <w:rFonts w:ascii="Times New Roman"/>
                <w:b w:val="false"/>
                <w:i w:val="false"/>
                <w:color w:val="000000"/>
                <w:sz w:val="20"/>
              </w:rPr>
              <w:t>
number of</w:t>
            </w:r>
          </w:p>
          <w:p>
            <w:pPr>
              <w:spacing w:after="20"/>
              <w:ind w:left="20"/>
              <w:jc w:val="both"/>
            </w:pPr>
            <w:r>
              <w:rPr>
                <w:rFonts w:ascii="Times New Roman"/>
                <w:b w:val="false"/>
                <w:i w:val="false"/>
                <w:color w:val="000000"/>
                <w:sz w:val="20"/>
              </w:rPr>
              <w:t>
washbasins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mirror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p>
            <w:pPr>
              <w:spacing w:after="20"/>
              <w:ind w:left="20"/>
              <w:jc w:val="both"/>
            </w:pPr>
            <w:r>
              <w:rPr>
                <w:rFonts w:ascii="Times New Roman"/>
                <w:b w:val="false"/>
                <w:i w:val="false"/>
                <w:color w:val="000000"/>
                <w:sz w:val="20"/>
              </w:rPr>
              <w:t>
number of</w:t>
            </w:r>
          </w:p>
          <w:p>
            <w:pPr>
              <w:spacing w:after="20"/>
              <w:ind w:left="20"/>
              <w:jc w:val="both"/>
            </w:pPr>
            <w:r>
              <w:rPr>
                <w:rFonts w:ascii="Times New Roman"/>
                <w:b w:val="false"/>
                <w:i w:val="false"/>
                <w:color w:val="000000"/>
                <w:sz w:val="20"/>
              </w:rPr>
              <w:t>
washbasins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Shaving shelf</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p>
            <w:pPr>
              <w:spacing w:after="20"/>
              <w:ind w:left="20"/>
              <w:jc w:val="both"/>
            </w:pPr>
            <w:r>
              <w:rPr>
                <w:rFonts w:ascii="Times New Roman"/>
                <w:b w:val="false"/>
                <w:i w:val="false"/>
                <w:color w:val="000000"/>
                <w:sz w:val="20"/>
              </w:rPr>
              <w:t>
number of</w:t>
            </w:r>
          </w:p>
          <w:p>
            <w:pPr>
              <w:spacing w:after="20"/>
              <w:ind w:left="20"/>
              <w:jc w:val="both"/>
            </w:pPr>
            <w:r>
              <w:rPr>
                <w:rFonts w:ascii="Times New Roman"/>
                <w:b w:val="false"/>
                <w:i w:val="false"/>
                <w:color w:val="000000"/>
                <w:sz w:val="20"/>
              </w:rPr>
              <w:t>
washbasins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Dormitories with living cells equipped with a block of sanitary facilities</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Living rooms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Household bed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Bedside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Semi-soft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Combined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Household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wall cabinet </w:t>
            </w:r>
          </w:p>
          <w:p>
            <w:pPr>
              <w:spacing w:after="20"/>
              <w:ind w:left="20"/>
              <w:jc w:val="both"/>
            </w:pPr>
            <w:r>
              <w:rPr>
                <w:rFonts w:ascii="Times New Roman"/>
                <w:b w:val="false"/>
                <w:i w:val="false"/>
                <w:color w:val="000000"/>
                <w:sz w:val="20"/>
              </w:rPr>
              <w:t xml:space="preserve">
is allowed </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Towel hanger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Shaving shelf</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mirror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Hotel</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Living room</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Household bed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Bedside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Wardrobe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2 persons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Towel hanger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Shaving shelf</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mirror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furniture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It is installed </w:t>
            </w:r>
          </w:p>
          <w:p>
            <w:pPr>
              <w:spacing w:after="20"/>
              <w:ind w:left="20"/>
              <w:jc w:val="both"/>
            </w:pPr>
            <w:r>
              <w:rPr>
                <w:rFonts w:ascii="Times New Roman"/>
                <w:b w:val="false"/>
                <w:i w:val="false"/>
                <w:color w:val="000000"/>
                <w:sz w:val="20"/>
              </w:rPr>
              <w:t>
in suite rooms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Coffee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It is installed </w:t>
            </w:r>
          </w:p>
          <w:p>
            <w:pPr>
              <w:spacing w:after="20"/>
              <w:ind w:left="20"/>
              <w:jc w:val="both"/>
            </w:pPr>
            <w:r>
              <w:rPr>
                <w:rFonts w:ascii="Times New Roman"/>
                <w:b w:val="false"/>
                <w:i w:val="false"/>
                <w:color w:val="000000"/>
                <w:sz w:val="20"/>
              </w:rPr>
              <w:t>
in suite rooms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 equipment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It is installed </w:t>
            </w:r>
          </w:p>
          <w:p>
            <w:pPr>
              <w:spacing w:after="20"/>
              <w:ind w:left="20"/>
              <w:jc w:val="both"/>
            </w:pPr>
            <w:r>
              <w:rPr>
                <w:rFonts w:ascii="Times New Roman"/>
                <w:b w:val="false"/>
                <w:i w:val="false"/>
                <w:color w:val="000000"/>
                <w:sz w:val="20"/>
              </w:rPr>
              <w:t>
in suite rooms</w:t>
            </w:r>
          </w:p>
        </w:tc>
      </w:tr>
    </w:tbl>
    <w:p>
      <w:pPr>
        <w:spacing w:after="0"/>
        <w:ind w:left="0"/>
        <w:jc w:val="left"/>
      </w:pPr>
      <w:r>
        <w:rPr>
          <w:rFonts w:ascii="Times New Roman"/>
          <w:b/>
          <w:i w:val="false"/>
          <w:color w:val="000000"/>
        </w:rPr>
        <w:t xml:space="preserve"> Standard No. 18. Medical facilities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how </w:t>
            </w:r>
          </w:p>
          <w:p>
            <w:pPr>
              <w:spacing w:after="20"/>
              <w:ind w:left="20"/>
              <w:jc w:val="both"/>
            </w:pPr>
            <w:r>
              <w:rPr>
                <w:rFonts w:ascii="Times New Roman"/>
                <w:b w:val="false"/>
                <w:i w:val="false"/>
                <w:color w:val="000000"/>
                <w:sz w:val="20"/>
              </w:rPr>
              <w:t xml:space="preserve">
many persons </w:t>
            </w:r>
          </w:p>
          <w:p>
            <w:pPr>
              <w:spacing w:after="20"/>
              <w:ind w:left="20"/>
              <w:jc w:val="both"/>
            </w:pPr>
            <w:r>
              <w:rPr>
                <w:rFonts w:ascii="Times New Roman"/>
                <w:b w:val="false"/>
                <w:i w:val="false"/>
                <w:color w:val="000000"/>
                <w:sz w:val="20"/>
              </w:rPr>
              <w:t xml:space="preserve">
(rooms) are designed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w:t>
            </w:r>
          </w:p>
          <w:p>
            <w:pPr>
              <w:spacing w:after="20"/>
              <w:ind w:left="20"/>
              <w:jc w:val="both"/>
            </w:pPr>
            <w:r>
              <w:rPr>
                <w:rFonts w:ascii="Times New Roman"/>
                <w:b w:val="false"/>
                <w:i w:val="false"/>
                <w:color w:val="000000"/>
                <w:sz w:val="20"/>
              </w:rPr>
              <w:t>
 entitlement</w:t>
            </w:r>
          </w:p>
          <w:p>
            <w:pPr>
              <w:spacing w:after="20"/>
              <w:ind w:left="20"/>
              <w:jc w:val="both"/>
            </w:pPr>
            <w:r>
              <w:rPr>
                <w:rFonts w:ascii="Times New Roman"/>
                <w:b w:val="false"/>
                <w:i w:val="false"/>
                <w:color w:val="000000"/>
                <w:sz w:val="20"/>
              </w:rPr>
              <w:t>
by standard (pieces)</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Hospital</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Registry office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file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Catalog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Registry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Registry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Reception Office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file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a </w:t>
            </w:r>
          </w:p>
          <w:p>
            <w:pPr>
              <w:spacing w:after="20"/>
              <w:ind w:left="20"/>
              <w:jc w:val="both"/>
            </w:pPr>
            <w:r>
              <w:rPr>
                <w:rFonts w:ascii="Times New Roman"/>
                <w:b w:val="false"/>
                <w:i w:val="false"/>
                <w:color w:val="000000"/>
                <w:sz w:val="20"/>
              </w:rPr>
              <w:t>
Reception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couch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a </w:t>
            </w:r>
          </w:p>
          <w:p>
            <w:pPr>
              <w:spacing w:after="20"/>
              <w:ind w:left="20"/>
              <w:jc w:val="both"/>
            </w:pPr>
            <w:r>
              <w:rPr>
                <w:rFonts w:ascii="Times New Roman"/>
                <w:b w:val="false"/>
                <w:i w:val="false"/>
                <w:color w:val="000000"/>
                <w:sz w:val="20"/>
              </w:rPr>
              <w:t>
Reception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Floor hanger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a </w:t>
            </w:r>
          </w:p>
          <w:p>
            <w:pPr>
              <w:spacing w:after="20"/>
              <w:ind w:left="20"/>
              <w:jc w:val="both"/>
            </w:pPr>
            <w:r>
              <w:rPr>
                <w:rFonts w:ascii="Times New Roman"/>
                <w:b w:val="false"/>
                <w:i w:val="false"/>
                <w:color w:val="000000"/>
                <w:sz w:val="20"/>
              </w:rPr>
              <w:t>
Reception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Towel hanger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a </w:t>
            </w:r>
          </w:p>
          <w:p>
            <w:pPr>
              <w:spacing w:after="20"/>
              <w:ind w:left="20"/>
              <w:jc w:val="both"/>
            </w:pPr>
            <w:r>
              <w:rPr>
                <w:rFonts w:ascii="Times New Roman"/>
                <w:b w:val="false"/>
                <w:i w:val="false"/>
                <w:color w:val="000000"/>
                <w:sz w:val="20"/>
              </w:rPr>
              <w:t>
Reception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Room for temporary storage of patients’ property</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file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Wardrobe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p>
            <w:pPr>
              <w:spacing w:after="20"/>
              <w:ind w:left="20"/>
              <w:jc w:val="both"/>
            </w:pPr>
            <w:r>
              <w:rPr>
                <w:rFonts w:ascii="Times New Roman"/>
                <w:b w:val="false"/>
                <w:i w:val="false"/>
                <w:color w:val="000000"/>
                <w:sz w:val="20"/>
              </w:rPr>
              <w:t xml:space="preserve">
is determined </w:t>
            </w:r>
          </w:p>
          <w:p>
            <w:pPr>
              <w:spacing w:after="20"/>
              <w:ind w:left="20"/>
              <w:jc w:val="both"/>
            </w:pPr>
            <w:r>
              <w:rPr>
                <w:rFonts w:ascii="Times New Roman"/>
                <w:b w:val="false"/>
                <w:i w:val="false"/>
                <w:color w:val="000000"/>
                <w:sz w:val="20"/>
              </w:rPr>
              <w:t>
by need</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Rack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p>
            <w:pPr>
              <w:spacing w:after="20"/>
              <w:ind w:left="20"/>
              <w:jc w:val="both"/>
            </w:pPr>
            <w:r>
              <w:rPr>
                <w:rFonts w:ascii="Times New Roman"/>
                <w:b w:val="false"/>
                <w:i w:val="false"/>
                <w:color w:val="000000"/>
                <w:sz w:val="20"/>
              </w:rPr>
              <w:t xml:space="preserve">
is determined </w:t>
            </w:r>
          </w:p>
          <w:p>
            <w:pPr>
              <w:spacing w:after="20"/>
              <w:ind w:left="20"/>
              <w:jc w:val="both"/>
            </w:pPr>
            <w:r>
              <w:rPr>
                <w:rFonts w:ascii="Times New Roman"/>
                <w:b w:val="false"/>
                <w:i w:val="false"/>
                <w:color w:val="000000"/>
                <w:sz w:val="20"/>
              </w:rPr>
              <w:t>
by need</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Ward</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bed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bedside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ward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mirror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ward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Floor hanger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ward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Box for infectious patients, with WC, bath</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bed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bedside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ward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Floor hanger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ward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Towel hanger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ward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Shaving shelf</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ward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mirror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Post of the nurse on duty</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post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mobile file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post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post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Doctor's office (outpatient)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full-time employee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file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full-time employee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installation </w:t>
            </w:r>
          </w:p>
          <w:p>
            <w:pPr>
              <w:spacing w:after="20"/>
              <w:ind w:left="20"/>
              <w:jc w:val="both"/>
            </w:pPr>
            <w:r>
              <w:rPr>
                <w:rFonts w:ascii="Times New Roman"/>
                <w:b w:val="false"/>
                <w:i w:val="false"/>
                <w:color w:val="000000"/>
                <w:sz w:val="20"/>
              </w:rPr>
              <w:t>
of office equipment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full-time employee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couch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an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Floor hanger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an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Towel hanger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an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Wardrobe****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2 full-time employees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an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mirror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an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Dressing room</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a </w:t>
            </w:r>
          </w:p>
          <w:p>
            <w:pPr>
              <w:spacing w:after="20"/>
              <w:ind w:left="20"/>
              <w:jc w:val="both"/>
            </w:pPr>
            <w:r>
              <w:rPr>
                <w:rFonts w:ascii="Times New Roman"/>
                <w:b w:val="false"/>
                <w:i w:val="false"/>
                <w:color w:val="000000"/>
                <w:sz w:val="20"/>
              </w:rPr>
              <w:t>
dressing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a </w:t>
            </w:r>
          </w:p>
          <w:p>
            <w:pPr>
              <w:spacing w:after="20"/>
              <w:ind w:left="20"/>
              <w:jc w:val="both"/>
            </w:pPr>
            <w:r>
              <w:rPr>
                <w:rFonts w:ascii="Times New Roman"/>
                <w:b w:val="false"/>
                <w:i w:val="false"/>
                <w:color w:val="000000"/>
                <w:sz w:val="20"/>
              </w:rPr>
              <w:t>
dressing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Medicines cabinet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a </w:t>
            </w:r>
          </w:p>
          <w:p>
            <w:pPr>
              <w:spacing w:after="20"/>
              <w:ind w:left="20"/>
              <w:jc w:val="both"/>
            </w:pPr>
            <w:r>
              <w:rPr>
                <w:rFonts w:ascii="Times New Roman"/>
                <w:b w:val="false"/>
                <w:i w:val="false"/>
                <w:color w:val="000000"/>
                <w:sz w:val="20"/>
              </w:rPr>
              <w:t>
dressing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Floor hanger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a </w:t>
            </w:r>
          </w:p>
          <w:p>
            <w:pPr>
              <w:spacing w:after="20"/>
              <w:ind w:left="20"/>
              <w:jc w:val="both"/>
            </w:pPr>
            <w:r>
              <w:rPr>
                <w:rFonts w:ascii="Times New Roman"/>
                <w:b w:val="false"/>
                <w:i w:val="false"/>
                <w:color w:val="000000"/>
                <w:sz w:val="20"/>
              </w:rPr>
              <w:t>
dressing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Towel hanger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a </w:t>
            </w:r>
          </w:p>
          <w:p>
            <w:pPr>
              <w:spacing w:after="20"/>
              <w:ind w:left="20"/>
              <w:jc w:val="both"/>
            </w:pPr>
            <w:r>
              <w:rPr>
                <w:rFonts w:ascii="Times New Roman"/>
                <w:b w:val="false"/>
                <w:i w:val="false"/>
                <w:color w:val="000000"/>
                <w:sz w:val="20"/>
              </w:rPr>
              <w:t>
dressing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Procedural room</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a </w:t>
            </w:r>
          </w:p>
          <w:p>
            <w:pPr>
              <w:spacing w:after="20"/>
              <w:ind w:left="20"/>
              <w:jc w:val="both"/>
            </w:pPr>
            <w:r>
              <w:rPr>
                <w:rFonts w:ascii="Times New Roman"/>
                <w:b w:val="false"/>
                <w:i w:val="false"/>
                <w:color w:val="000000"/>
                <w:sz w:val="20"/>
              </w:rPr>
              <w:t>
procedural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a </w:t>
            </w:r>
          </w:p>
          <w:p>
            <w:pPr>
              <w:spacing w:after="20"/>
              <w:ind w:left="20"/>
              <w:jc w:val="both"/>
            </w:pPr>
            <w:r>
              <w:rPr>
                <w:rFonts w:ascii="Times New Roman"/>
                <w:b w:val="false"/>
                <w:i w:val="false"/>
                <w:color w:val="000000"/>
                <w:sz w:val="20"/>
              </w:rPr>
              <w:t>
procedural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cabinet for medicines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a </w:t>
            </w:r>
          </w:p>
          <w:p>
            <w:pPr>
              <w:spacing w:after="20"/>
              <w:ind w:left="20"/>
              <w:jc w:val="both"/>
            </w:pPr>
            <w:r>
              <w:rPr>
                <w:rFonts w:ascii="Times New Roman"/>
                <w:b w:val="false"/>
                <w:i w:val="false"/>
                <w:color w:val="000000"/>
                <w:sz w:val="20"/>
              </w:rPr>
              <w:t>
procedural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couch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a </w:t>
            </w:r>
          </w:p>
          <w:p>
            <w:pPr>
              <w:spacing w:after="20"/>
              <w:ind w:left="20"/>
              <w:jc w:val="both"/>
            </w:pPr>
            <w:r>
              <w:rPr>
                <w:rFonts w:ascii="Times New Roman"/>
                <w:b w:val="false"/>
                <w:i w:val="false"/>
                <w:color w:val="000000"/>
                <w:sz w:val="20"/>
              </w:rPr>
              <w:t>
procedural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Floor hanger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a </w:t>
            </w:r>
          </w:p>
          <w:p>
            <w:pPr>
              <w:spacing w:after="20"/>
              <w:ind w:left="20"/>
              <w:jc w:val="both"/>
            </w:pPr>
            <w:r>
              <w:rPr>
                <w:rFonts w:ascii="Times New Roman"/>
                <w:b w:val="false"/>
                <w:i w:val="false"/>
                <w:color w:val="000000"/>
                <w:sz w:val="20"/>
              </w:rPr>
              <w:t>
procedural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Towel hanger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a </w:t>
            </w:r>
          </w:p>
          <w:p>
            <w:pPr>
              <w:spacing w:after="20"/>
              <w:ind w:left="20"/>
              <w:jc w:val="both"/>
            </w:pPr>
            <w:r>
              <w:rPr>
                <w:rFonts w:ascii="Times New Roman"/>
                <w:b w:val="false"/>
                <w:i w:val="false"/>
                <w:color w:val="000000"/>
                <w:sz w:val="20"/>
              </w:rPr>
              <w:t>
procedural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Dining room</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4-seater dining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4 persons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Semi-soft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each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Household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Table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Bathroom with shower for wards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hanger with 5 hooks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premise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Bench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premise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Enema room</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premise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premise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Medical cabinet for medicines (tools)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premise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couch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premise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Staff room</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4-seater dining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4 persons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If a dining room </w:t>
            </w:r>
          </w:p>
          <w:p>
            <w:pPr>
              <w:spacing w:after="20"/>
              <w:ind w:left="20"/>
              <w:jc w:val="both"/>
            </w:pPr>
            <w:r>
              <w:rPr>
                <w:rFonts w:ascii="Times New Roman"/>
                <w:b w:val="false"/>
                <w:i w:val="false"/>
                <w:color w:val="000000"/>
                <w:sz w:val="20"/>
              </w:rPr>
              <w:t xml:space="preserve">
for staff </w:t>
            </w:r>
          </w:p>
          <w:p>
            <w:pPr>
              <w:spacing w:after="20"/>
              <w:ind w:left="20"/>
              <w:jc w:val="both"/>
            </w:pPr>
            <w:r>
              <w:rPr>
                <w:rFonts w:ascii="Times New Roman"/>
                <w:b w:val="false"/>
                <w:i w:val="false"/>
                <w:color w:val="000000"/>
                <w:sz w:val="20"/>
              </w:rPr>
              <w:t>
is not installed</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Semi-soft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If a dining room </w:t>
            </w:r>
          </w:p>
          <w:p>
            <w:pPr>
              <w:spacing w:after="20"/>
              <w:ind w:left="20"/>
              <w:jc w:val="both"/>
            </w:pPr>
            <w:r>
              <w:rPr>
                <w:rFonts w:ascii="Times New Roman"/>
                <w:b w:val="false"/>
                <w:i w:val="false"/>
                <w:color w:val="000000"/>
                <w:sz w:val="20"/>
              </w:rPr>
              <w:t xml:space="preserve">
for staff </w:t>
            </w:r>
          </w:p>
          <w:p>
            <w:pPr>
              <w:spacing w:after="20"/>
              <w:ind w:left="20"/>
              <w:jc w:val="both"/>
            </w:pPr>
            <w:r>
              <w:rPr>
                <w:rFonts w:ascii="Times New Roman"/>
                <w:b w:val="false"/>
                <w:i w:val="false"/>
                <w:color w:val="000000"/>
                <w:sz w:val="20"/>
              </w:rPr>
              <w:t>
is not installed</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Wardrobe****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Towel hanger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Floor hanger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Dirty laundry room</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Semi-soft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Pantry for clean laundry</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Table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premise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Semi-soft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premise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Rack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w:t>
            </w:r>
          </w:p>
          <w:p>
            <w:pPr>
              <w:spacing w:after="20"/>
              <w:ind w:left="20"/>
              <w:jc w:val="both"/>
            </w:pPr>
            <w:r>
              <w:rPr>
                <w:rFonts w:ascii="Times New Roman"/>
                <w:b w:val="false"/>
                <w:i w:val="false"/>
                <w:color w:val="000000"/>
                <w:sz w:val="20"/>
              </w:rPr>
              <w:t xml:space="preserve">
 is determined </w:t>
            </w:r>
          </w:p>
          <w:p>
            <w:pPr>
              <w:spacing w:after="20"/>
              <w:ind w:left="20"/>
              <w:jc w:val="both"/>
            </w:pPr>
            <w:r>
              <w:rPr>
                <w:rFonts w:ascii="Times New Roman"/>
                <w:b w:val="false"/>
                <w:i w:val="false"/>
                <w:color w:val="000000"/>
                <w:sz w:val="20"/>
              </w:rPr>
              <w:t xml:space="preserve">
by room area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Pantry for infected linen and bedding</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Rack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pantry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p>
            <w:pPr>
              <w:spacing w:after="20"/>
              <w:ind w:left="20"/>
              <w:jc w:val="both"/>
            </w:pPr>
            <w:r>
              <w:rPr>
                <w:rFonts w:ascii="Times New Roman"/>
                <w:b w:val="false"/>
                <w:i w:val="false"/>
                <w:color w:val="000000"/>
                <w:sz w:val="20"/>
              </w:rPr>
              <w:t xml:space="preserve">
is determined </w:t>
            </w:r>
          </w:p>
          <w:p>
            <w:pPr>
              <w:spacing w:after="20"/>
              <w:ind w:left="20"/>
              <w:jc w:val="both"/>
            </w:pPr>
            <w:r>
              <w:rPr>
                <w:rFonts w:ascii="Times New Roman"/>
                <w:b w:val="false"/>
                <w:i w:val="false"/>
                <w:color w:val="000000"/>
                <w:sz w:val="20"/>
              </w:rPr>
              <w:t>
by need</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WC with washbasin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mirror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premise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w:t>
            </w:r>
          </w:p>
          <w:p>
            <w:pPr>
              <w:spacing w:after="20"/>
              <w:ind w:left="20"/>
              <w:jc w:val="both"/>
            </w:pPr>
            <w:r>
              <w:rPr>
                <w:rFonts w:ascii="Times New Roman"/>
                <w:b w:val="false"/>
                <w:i w:val="false"/>
                <w:color w:val="000000"/>
                <w:sz w:val="20"/>
              </w:rPr>
              <w:t xml:space="preserve">
is determined </w:t>
            </w:r>
          </w:p>
          <w:p>
            <w:pPr>
              <w:spacing w:after="20"/>
              <w:ind w:left="20"/>
              <w:jc w:val="both"/>
            </w:pPr>
            <w:r>
              <w:rPr>
                <w:rFonts w:ascii="Times New Roman"/>
                <w:b w:val="false"/>
                <w:i w:val="false"/>
                <w:color w:val="000000"/>
                <w:sz w:val="20"/>
              </w:rPr>
              <w:t xml:space="preserve">
by the number </w:t>
            </w:r>
          </w:p>
          <w:p>
            <w:pPr>
              <w:spacing w:after="20"/>
              <w:ind w:left="20"/>
              <w:jc w:val="both"/>
            </w:pPr>
            <w:r>
              <w:rPr>
                <w:rFonts w:ascii="Times New Roman"/>
                <w:b w:val="false"/>
                <w:i w:val="false"/>
                <w:color w:val="000000"/>
                <w:sz w:val="20"/>
              </w:rPr>
              <w:t>
of washbasins</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Wardrobe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Wardrobe hanger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20 persons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premise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mirror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premise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Electrocardiography room</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mobile file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couch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Floor hanger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Towel hanger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Wardrobe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If a staff room </w:t>
            </w:r>
          </w:p>
          <w:p>
            <w:pPr>
              <w:spacing w:after="20"/>
              <w:ind w:left="20"/>
              <w:jc w:val="both"/>
            </w:pPr>
            <w:r>
              <w:rPr>
                <w:rFonts w:ascii="Times New Roman"/>
                <w:b w:val="false"/>
                <w:i w:val="false"/>
                <w:color w:val="000000"/>
                <w:sz w:val="20"/>
              </w:rPr>
              <w:t xml:space="preserve">
it is not installed </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mirror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Laboratory</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full-time employee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mobile file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full-time employee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full-time employee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Laboratory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Laboratory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p>
            <w:pPr>
              <w:spacing w:after="20"/>
              <w:ind w:left="20"/>
              <w:jc w:val="both"/>
            </w:pPr>
            <w:r>
              <w:rPr>
                <w:rFonts w:ascii="Times New Roman"/>
                <w:b w:val="false"/>
                <w:i w:val="false"/>
                <w:color w:val="000000"/>
                <w:sz w:val="20"/>
              </w:rPr>
              <w:t xml:space="preserve">
is determined </w:t>
            </w:r>
          </w:p>
          <w:p>
            <w:pPr>
              <w:spacing w:after="20"/>
              <w:ind w:left="20"/>
              <w:jc w:val="both"/>
            </w:pPr>
            <w:r>
              <w:rPr>
                <w:rFonts w:ascii="Times New Roman"/>
                <w:b w:val="false"/>
                <w:i w:val="false"/>
                <w:color w:val="000000"/>
                <w:sz w:val="20"/>
              </w:rPr>
              <w:t>
by need</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Wardrobe****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2 persons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If a staff room </w:t>
            </w:r>
          </w:p>
          <w:p>
            <w:pPr>
              <w:spacing w:after="20"/>
              <w:ind w:left="20"/>
              <w:jc w:val="both"/>
            </w:pPr>
            <w:r>
              <w:rPr>
                <w:rFonts w:ascii="Times New Roman"/>
                <w:b w:val="false"/>
                <w:i w:val="false"/>
                <w:color w:val="000000"/>
                <w:sz w:val="20"/>
              </w:rPr>
              <w:t>
it is not installed</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Laboratory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Towel hanger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an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Pharmacy</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file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cabinet for medicines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Pharmacy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Wardrobe****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2 persons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If a staff room </w:t>
            </w:r>
          </w:p>
          <w:p>
            <w:pPr>
              <w:spacing w:after="20"/>
              <w:ind w:left="20"/>
              <w:jc w:val="both"/>
            </w:pPr>
            <w:r>
              <w:rPr>
                <w:rFonts w:ascii="Times New Roman"/>
                <w:b w:val="false"/>
                <w:i w:val="false"/>
                <w:color w:val="000000"/>
                <w:sz w:val="20"/>
              </w:rPr>
              <w:t>
it is not installed</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Pharmacy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metal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Pharmacy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Room of doctor on duty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mobile file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Floor hanger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couch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X-ray cabinet (fluorographic cabinet)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full-time employee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mobile file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full-time employee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full-time employee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Floor hanger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Wardrobe****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2 full-time employees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If a staff room </w:t>
            </w:r>
          </w:p>
          <w:p>
            <w:pPr>
              <w:spacing w:after="20"/>
              <w:ind w:left="20"/>
              <w:jc w:val="both"/>
            </w:pPr>
            <w:r>
              <w:rPr>
                <w:rFonts w:ascii="Times New Roman"/>
                <w:b w:val="false"/>
                <w:i w:val="false"/>
                <w:color w:val="000000"/>
                <w:sz w:val="20"/>
              </w:rPr>
              <w:t>
it is not installed</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Metal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Storage room for cleaning items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Cabinet for household equipment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Ultrasound Diagnostics Cabinet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full-time employee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mobile file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full-time employee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couch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Wardrobe****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2 full-time employees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If a staff room </w:t>
            </w:r>
          </w:p>
          <w:p>
            <w:pPr>
              <w:spacing w:after="20"/>
              <w:ind w:left="20"/>
              <w:jc w:val="both"/>
            </w:pPr>
            <w:r>
              <w:rPr>
                <w:rFonts w:ascii="Times New Roman"/>
                <w:b w:val="false"/>
                <w:i w:val="false"/>
                <w:color w:val="000000"/>
                <w:sz w:val="20"/>
              </w:rPr>
              <w:t>
it is not installed</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Floor hanger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Towel hanger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mirror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Endoscopy room</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full-time employee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mobile file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full-time employee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couch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Wardrobe****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2 full-time employees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If a staff room </w:t>
            </w:r>
          </w:p>
          <w:p>
            <w:pPr>
              <w:spacing w:after="20"/>
              <w:ind w:left="20"/>
              <w:jc w:val="both"/>
            </w:pPr>
            <w:r>
              <w:rPr>
                <w:rFonts w:ascii="Times New Roman"/>
                <w:b w:val="false"/>
                <w:i w:val="false"/>
                <w:color w:val="000000"/>
                <w:sz w:val="20"/>
              </w:rPr>
              <w:t>
it is not installed</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Floor hanger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Towel hanger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mirror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Office of housekeeping nurse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full-time employee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mobile file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full-time employee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full-time employee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Wardrobe****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2 full-time employees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If a staff room </w:t>
            </w:r>
          </w:p>
          <w:p>
            <w:pPr>
              <w:spacing w:after="20"/>
              <w:ind w:left="20"/>
              <w:jc w:val="both"/>
            </w:pPr>
            <w:r>
              <w:rPr>
                <w:rFonts w:ascii="Times New Roman"/>
                <w:b w:val="false"/>
                <w:i w:val="false"/>
                <w:color w:val="000000"/>
                <w:sz w:val="20"/>
              </w:rPr>
              <w:t>
it is not installed</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an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Towel hanger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an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Ironing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an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mirror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an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Office of senior nurse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full-time employee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mobile file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full-time employee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full-time employee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Wardrobe****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2 full-time employees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If a staff room </w:t>
            </w:r>
          </w:p>
          <w:p>
            <w:pPr>
              <w:spacing w:after="20"/>
              <w:ind w:left="20"/>
              <w:jc w:val="both"/>
            </w:pPr>
            <w:r>
              <w:rPr>
                <w:rFonts w:ascii="Times New Roman"/>
                <w:b w:val="false"/>
                <w:i w:val="false"/>
                <w:color w:val="000000"/>
                <w:sz w:val="20"/>
              </w:rPr>
              <w:t>
it is not installed</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an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mirror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an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cabinet for medicines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an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metal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an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Office of head nurse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full-time employee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mobile file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full-time employee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full-time employee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Wardrobe****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2 full-time employees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If a staff room </w:t>
            </w:r>
          </w:p>
          <w:p>
            <w:pPr>
              <w:spacing w:after="20"/>
              <w:ind w:left="20"/>
              <w:jc w:val="both"/>
            </w:pPr>
            <w:r>
              <w:rPr>
                <w:rFonts w:ascii="Times New Roman"/>
                <w:b w:val="false"/>
                <w:i w:val="false"/>
                <w:color w:val="000000"/>
                <w:sz w:val="20"/>
              </w:rPr>
              <w:t>
it is not installed</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an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mirror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an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cabinet for medicines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an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metal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an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Office of the head of department (resident, hospital)</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full-time employee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full-time employee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installation </w:t>
            </w:r>
          </w:p>
          <w:p>
            <w:pPr>
              <w:spacing w:after="20"/>
              <w:ind w:left="20"/>
              <w:jc w:val="both"/>
            </w:pPr>
            <w:r>
              <w:rPr>
                <w:rFonts w:ascii="Times New Roman"/>
                <w:b w:val="false"/>
                <w:i w:val="false"/>
                <w:color w:val="000000"/>
                <w:sz w:val="20"/>
              </w:rPr>
              <w:t>
of office equipment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mobile file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full-time employee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full-time employee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Wardrobe****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2 full-time employees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If a staff room </w:t>
            </w:r>
          </w:p>
          <w:p>
            <w:pPr>
              <w:spacing w:after="20"/>
              <w:ind w:left="20"/>
              <w:jc w:val="both"/>
            </w:pPr>
            <w:r>
              <w:rPr>
                <w:rFonts w:ascii="Times New Roman"/>
                <w:b w:val="false"/>
                <w:i w:val="false"/>
                <w:color w:val="000000"/>
                <w:sz w:val="20"/>
              </w:rPr>
              <w:t>
it is not installed</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an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couch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an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Floor hanger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an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Towel hanger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an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Metal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an office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Hyperbaric Oxygenation Cabinet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full-time employee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mobile file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full-time employee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full-time employee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Wardrobe****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2 full-time employees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If a staff room </w:t>
            </w:r>
          </w:p>
          <w:p>
            <w:pPr>
              <w:spacing w:after="20"/>
              <w:ind w:left="20"/>
              <w:jc w:val="both"/>
            </w:pPr>
            <w:r>
              <w:rPr>
                <w:rFonts w:ascii="Times New Roman"/>
                <w:b w:val="false"/>
                <w:i w:val="false"/>
                <w:color w:val="000000"/>
                <w:sz w:val="20"/>
              </w:rPr>
              <w:t>
it is not installed</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couch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Cabinet (hall) of physical therapy</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Table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file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Wardrobe****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If a staff room </w:t>
            </w:r>
          </w:p>
          <w:p>
            <w:pPr>
              <w:spacing w:after="20"/>
              <w:ind w:left="20"/>
              <w:jc w:val="both"/>
            </w:pPr>
            <w:r>
              <w:rPr>
                <w:rFonts w:ascii="Times New Roman"/>
                <w:b w:val="false"/>
                <w:i w:val="false"/>
                <w:color w:val="000000"/>
                <w:sz w:val="20"/>
              </w:rPr>
              <w:t>
it is not installed</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mirror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p>
            <w:pPr>
              <w:spacing w:after="20"/>
              <w:ind w:left="20"/>
              <w:jc w:val="both"/>
            </w:pPr>
            <w:r>
              <w:rPr>
                <w:rFonts w:ascii="Times New Roman"/>
                <w:b w:val="false"/>
                <w:i w:val="false"/>
                <w:color w:val="000000"/>
                <w:sz w:val="20"/>
              </w:rPr>
              <w:t xml:space="preserve">
is determined </w:t>
            </w:r>
          </w:p>
          <w:p>
            <w:pPr>
              <w:spacing w:after="20"/>
              <w:ind w:left="20"/>
              <w:jc w:val="both"/>
            </w:pPr>
            <w:r>
              <w:rPr>
                <w:rFonts w:ascii="Times New Roman"/>
                <w:b w:val="false"/>
                <w:i w:val="false"/>
                <w:color w:val="000000"/>
                <w:sz w:val="20"/>
              </w:rPr>
              <w:t>
by need</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Floor hanger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Massage room</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Table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file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Wardrobe****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If a staff room </w:t>
            </w:r>
          </w:p>
          <w:p>
            <w:pPr>
              <w:spacing w:after="20"/>
              <w:ind w:left="20"/>
              <w:jc w:val="both"/>
            </w:pPr>
            <w:r>
              <w:rPr>
                <w:rFonts w:ascii="Times New Roman"/>
                <w:b w:val="false"/>
                <w:i w:val="false"/>
                <w:color w:val="000000"/>
                <w:sz w:val="20"/>
              </w:rPr>
              <w:t>
it is not installed</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Floor hanger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Towel hanger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Couch (table) for massage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Physiotherapy room</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full-time employee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mobile file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full-time employee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chair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full-time employee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Laboratory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p>
            <w:pPr>
              <w:spacing w:after="20"/>
              <w:ind w:left="20"/>
              <w:jc w:val="both"/>
            </w:pPr>
            <w:r>
              <w:rPr>
                <w:rFonts w:ascii="Times New Roman"/>
                <w:b w:val="false"/>
                <w:i w:val="false"/>
                <w:color w:val="000000"/>
                <w:sz w:val="20"/>
              </w:rPr>
              <w:t xml:space="preserve">
is determined </w:t>
            </w:r>
          </w:p>
          <w:p>
            <w:pPr>
              <w:spacing w:after="20"/>
              <w:ind w:left="20"/>
              <w:jc w:val="both"/>
            </w:pPr>
            <w:r>
              <w:rPr>
                <w:rFonts w:ascii="Times New Roman"/>
                <w:b w:val="false"/>
                <w:i w:val="false"/>
                <w:color w:val="000000"/>
                <w:sz w:val="20"/>
              </w:rPr>
              <w:t>
by need</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Wardrobe****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2 full-time employees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If a staff room </w:t>
            </w:r>
          </w:p>
          <w:p>
            <w:pPr>
              <w:spacing w:after="20"/>
              <w:ind w:left="20"/>
              <w:jc w:val="both"/>
            </w:pPr>
            <w:r>
              <w:rPr>
                <w:rFonts w:ascii="Times New Roman"/>
                <w:b w:val="false"/>
                <w:i w:val="false"/>
                <w:color w:val="000000"/>
                <w:sz w:val="20"/>
              </w:rPr>
              <w:t>
it is not installed</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cabinet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mirror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Floor hanger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Towel hanger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couch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room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P</w:t>
            </w:r>
            <w:r>
              <w:rPr>
                <w:rFonts w:ascii="Times New Roman"/>
                <w:b/>
                <w:i w:val="false"/>
                <w:color w:val="000000"/>
                <w:sz w:val="20"/>
              </w:rPr>
              <w:t>olyclinic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Available</w:t>
            </w:r>
          </w:p>
          <w:p>
            <w:pPr>
              <w:spacing w:after="20"/>
              <w:ind w:left="20"/>
              <w:jc w:val="both"/>
            </w:pPr>
            <w:r>
              <w:rPr>
                <w:rFonts w:ascii="Times New Roman"/>
                <w:b w:val="false"/>
                <w:i w:val="false"/>
                <w:color w:val="000000"/>
                <w:sz w:val="20"/>
              </w:rPr>
              <w:t>
premises</w:t>
            </w:r>
          </w:p>
          <w:p>
            <w:pPr>
              <w:spacing w:after="20"/>
              <w:ind w:left="20"/>
              <w:jc w:val="both"/>
            </w:pPr>
            <w:r>
              <w:rPr>
                <w:rFonts w:ascii="Times New Roman"/>
                <w:b w:val="false"/>
                <w:i w:val="false"/>
                <w:color w:val="000000"/>
                <w:sz w:val="20"/>
              </w:rPr>
              <w:t xml:space="preserve">
are equipped </w:t>
            </w:r>
          </w:p>
          <w:p>
            <w:pPr>
              <w:spacing w:after="20"/>
              <w:ind w:left="20"/>
              <w:jc w:val="both"/>
            </w:pPr>
            <w:r>
              <w:rPr>
                <w:rFonts w:ascii="Times New Roman"/>
                <w:b w:val="false"/>
                <w:i w:val="false"/>
                <w:color w:val="000000"/>
                <w:sz w:val="20"/>
              </w:rPr>
              <w:t>
with furniture</w:t>
            </w:r>
          </w:p>
          <w:p>
            <w:pPr>
              <w:spacing w:after="20"/>
              <w:ind w:left="20"/>
              <w:jc w:val="both"/>
            </w:pPr>
            <w:r>
              <w:rPr>
                <w:rFonts w:ascii="Times New Roman"/>
                <w:b w:val="false"/>
                <w:i w:val="false"/>
                <w:color w:val="000000"/>
                <w:sz w:val="20"/>
              </w:rPr>
              <w:t xml:space="preserve">
in accordance </w:t>
            </w:r>
          </w:p>
          <w:p>
            <w:pPr>
              <w:spacing w:after="20"/>
              <w:ind w:left="20"/>
              <w:jc w:val="both"/>
            </w:pPr>
            <w:r>
              <w:rPr>
                <w:rFonts w:ascii="Times New Roman"/>
                <w:b w:val="false"/>
                <w:i w:val="false"/>
                <w:color w:val="000000"/>
                <w:sz w:val="20"/>
              </w:rPr>
              <w:t>
with Paragraph 1 - 34</w:t>
            </w:r>
          </w:p>
          <w:p>
            <w:pPr>
              <w:spacing w:after="20"/>
              <w:ind w:left="20"/>
              <w:jc w:val="both"/>
            </w:pPr>
            <w:r>
              <w:rPr>
                <w:rFonts w:ascii="Times New Roman"/>
                <w:b w:val="false"/>
                <w:i w:val="false"/>
                <w:color w:val="000000"/>
                <w:sz w:val="20"/>
              </w:rPr>
              <w:t>
</w:t>
            </w:r>
            <w:r>
              <w:rPr>
                <w:rFonts w:ascii="Times New Roman"/>
                <w:b w:val="false"/>
                <w:i w:val="false"/>
                <w:color w:val="000000"/>
                <w:sz w:val="20"/>
              </w:rPr>
              <w:t>Standard No. 18</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Dispensary</w:t>
            </w:r>
            <w:r>
              <w:rPr>
                <w:rFonts w:ascii="Times New Roman"/>
                <w:b w:val="false"/>
                <w:i w:val="false"/>
                <w:color w:val="000000"/>
                <w:sz w:val="2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Available</w:t>
            </w:r>
          </w:p>
          <w:p>
            <w:pPr>
              <w:spacing w:after="20"/>
              <w:ind w:left="20"/>
              <w:jc w:val="both"/>
            </w:pPr>
            <w:r>
              <w:rPr>
                <w:rFonts w:ascii="Times New Roman"/>
                <w:b w:val="false"/>
                <w:i w:val="false"/>
                <w:color w:val="000000"/>
                <w:sz w:val="20"/>
              </w:rPr>
              <w:t>
premises</w:t>
            </w:r>
          </w:p>
          <w:p>
            <w:pPr>
              <w:spacing w:after="20"/>
              <w:ind w:left="20"/>
              <w:jc w:val="both"/>
            </w:pPr>
            <w:r>
              <w:rPr>
                <w:rFonts w:ascii="Times New Roman"/>
                <w:b w:val="false"/>
                <w:i w:val="false"/>
                <w:color w:val="000000"/>
                <w:sz w:val="20"/>
              </w:rPr>
              <w:t xml:space="preserve">
are equipped </w:t>
            </w:r>
          </w:p>
          <w:p>
            <w:pPr>
              <w:spacing w:after="20"/>
              <w:ind w:left="20"/>
              <w:jc w:val="both"/>
            </w:pPr>
            <w:r>
              <w:rPr>
                <w:rFonts w:ascii="Times New Roman"/>
                <w:b w:val="false"/>
                <w:i w:val="false"/>
                <w:color w:val="000000"/>
                <w:sz w:val="20"/>
              </w:rPr>
              <w:t>
with furniture</w:t>
            </w:r>
          </w:p>
          <w:p>
            <w:pPr>
              <w:spacing w:after="20"/>
              <w:ind w:left="20"/>
              <w:jc w:val="both"/>
            </w:pPr>
            <w:r>
              <w:rPr>
                <w:rFonts w:ascii="Times New Roman"/>
                <w:b w:val="false"/>
                <w:i w:val="false"/>
                <w:color w:val="000000"/>
                <w:sz w:val="20"/>
              </w:rPr>
              <w:t xml:space="preserve">
in accordance </w:t>
            </w:r>
          </w:p>
          <w:p>
            <w:pPr>
              <w:spacing w:after="20"/>
              <w:ind w:left="20"/>
              <w:jc w:val="both"/>
            </w:pPr>
            <w:r>
              <w:rPr>
                <w:rFonts w:ascii="Times New Roman"/>
                <w:b w:val="false"/>
                <w:i w:val="false"/>
                <w:color w:val="000000"/>
                <w:sz w:val="20"/>
              </w:rPr>
              <w:t>
with Paragraph 1 - 34</w:t>
            </w:r>
          </w:p>
          <w:p>
            <w:pPr>
              <w:spacing w:after="20"/>
              <w:ind w:left="20"/>
              <w:jc w:val="both"/>
            </w:pPr>
            <w:r>
              <w:rPr>
                <w:rFonts w:ascii="Times New Roman"/>
                <w:b w:val="false"/>
                <w:i w:val="false"/>
                <w:color w:val="000000"/>
                <w:sz w:val="20"/>
              </w:rPr>
              <w:t>
</w:t>
            </w:r>
            <w:r>
              <w:rPr>
                <w:rFonts w:ascii="Times New Roman"/>
                <w:b w:val="false"/>
                <w:i w:val="false"/>
                <w:color w:val="000000"/>
                <w:sz w:val="20"/>
              </w:rPr>
              <w:t>Standard No. 18</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Center for Military Medicine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Available</w:t>
            </w:r>
          </w:p>
          <w:p>
            <w:pPr>
              <w:spacing w:after="20"/>
              <w:ind w:left="20"/>
              <w:jc w:val="both"/>
            </w:pPr>
            <w:r>
              <w:rPr>
                <w:rFonts w:ascii="Times New Roman"/>
                <w:b w:val="false"/>
                <w:i w:val="false"/>
                <w:color w:val="000000"/>
                <w:sz w:val="20"/>
              </w:rPr>
              <w:t>
premises</w:t>
            </w:r>
          </w:p>
          <w:p>
            <w:pPr>
              <w:spacing w:after="20"/>
              <w:ind w:left="20"/>
              <w:jc w:val="both"/>
            </w:pPr>
            <w:r>
              <w:rPr>
                <w:rFonts w:ascii="Times New Roman"/>
                <w:b w:val="false"/>
                <w:i w:val="false"/>
                <w:color w:val="000000"/>
                <w:sz w:val="20"/>
              </w:rPr>
              <w:t xml:space="preserve">
are equipped </w:t>
            </w:r>
          </w:p>
          <w:p>
            <w:pPr>
              <w:spacing w:after="20"/>
              <w:ind w:left="20"/>
              <w:jc w:val="both"/>
            </w:pPr>
            <w:r>
              <w:rPr>
                <w:rFonts w:ascii="Times New Roman"/>
                <w:b w:val="false"/>
                <w:i w:val="false"/>
                <w:color w:val="000000"/>
                <w:sz w:val="20"/>
              </w:rPr>
              <w:t>
with furniture</w:t>
            </w:r>
          </w:p>
          <w:p>
            <w:pPr>
              <w:spacing w:after="20"/>
              <w:ind w:left="20"/>
              <w:jc w:val="both"/>
            </w:pPr>
            <w:r>
              <w:rPr>
                <w:rFonts w:ascii="Times New Roman"/>
                <w:b w:val="false"/>
                <w:i w:val="false"/>
                <w:color w:val="000000"/>
                <w:sz w:val="20"/>
              </w:rPr>
              <w:t xml:space="preserve">
in accordance </w:t>
            </w:r>
          </w:p>
          <w:p>
            <w:pPr>
              <w:spacing w:after="20"/>
              <w:ind w:left="20"/>
              <w:jc w:val="both"/>
            </w:pPr>
            <w:r>
              <w:rPr>
                <w:rFonts w:ascii="Times New Roman"/>
                <w:b w:val="false"/>
                <w:i w:val="false"/>
                <w:color w:val="000000"/>
                <w:sz w:val="20"/>
              </w:rPr>
              <w:t>
</w:t>
            </w:r>
            <w:r>
              <w:rPr>
                <w:rFonts w:ascii="Times New Roman"/>
                <w:b w:val="false"/>
                <w:i w:val="false"/>
                <w:color w:val="000000"/>
                <w:sz w:val="20"/>
              </w:rPr>
              <w:t>Standard No. 2 and No. 18</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Medical internship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Available</w:t>
            </w:r>
          </w:p>
          <w:p>
            <w:pPr>
              <w:spacing w:after="20"/>
              <w:ind w:left="20"/>
              <w:jc w:val="both"/>
            </w:pPr>
            <w:r>
              <w:rPr>
                <w:rFonts w:ascii="Times New Roman"/>
                <w:b w:val="false"/>
                <w:i w:val="false"/>
                <w:color w:val="000000"/>
                <w:sz w:val="20"/>
              </w:rPr>
              <w:t>
premises</w:t>
            </w:r>
          </w:p>
          <w:p>
            <w:pPr>
              <w:spacing w:after="20"/>
              <w:ind w:left="20"/>
              <w:jc w:val="both"/>
            </w:pPr>
            <w:r>
              <w:rPr>
                <w:rFonts w:ascii="Times New Roman"/>
                <w:b w:val="false"/>
                <w:i w:val="false"/>
                <w:color w:val="000000"/>
                <w:sz w:val="20"/>
              </w:rPr>
              <w:t xml:space="preserve">
are equipped </w:t>
            </w:r>
          </w:p>
          <w:p>
            <w:pPr>
              <w:spacing w:after="20"/>
              <w:ind w:left="20"/>
              <w:jc w:val="both"/>
            </w:pPr>
            <w:r>
              <w:rPr>
                <w:rFonts w:ascii="Times New Roman"/>
                <w:b w:val="false"/>
                <w:i w:val="false"/>
                <w:color w:val="000000"/>
                <w:sz w:val="20"/>
              </w:rPr>
              <w:t>
with furniture</w:t>
            </w:r>
          </w:p>
          <w:p>
            <w:pPr>
              <w:spacing w:after="20"/>
              <w:ind w:left="20"/>
              <w:jc w:val="both"/>
            </w:pPr>
            <w:r>
              <w:rPr>
                <w:rFonts w:ascii="Times New Roman"/>
                <w:b w:val="false"/>
                <w:i w:val="false"/>
                <w:color w:val="000000"/>
                <w:sz w:val="20"/>
              </w:rPr>
              <w:t xml:space="preserve">
in accordance </w:t>
            </w:r>
          </w:p>
          <w:p>
            <w:pPr>
              <w:spacing w:after="20"/>
              <w:ind w:left="20"/>
              <w:jc w:val="both"/>
            </w:pPr>
            <w:r>
              <w:rPr>
                <w:rFonts w:ascii="Times New Roman"/>
                <w:b w:val="false"/>
                <w:i w:val="false"/>
                <w:color w:val="000000"/>
                <w:sz w:val="20"/>
              </w:rPr>
              <w:t>
with Paragraph 1 - 34</w:t>
            </w:r>
          </w:p>
          <w:p>
            <w:pPr>
              <w:spacing w:after="20"/>
              <w:ind w:left="20"/>
              <w:jc w:val="both"/>
            </w:pPr>
            <w:r>
              <w:rPr>
                <w:rFonts w:ascii="Times New Roman"/>
                <w:b w:val="false"/>
                <w:i w:val="false"/>
                <w:color w:val="000000"/>
                <w:sz w:val="20"/>
              </w:rPr>
              <w:t>
</w:t>
            </w:r>
            <w:r>
              <w:rPr>
                <w:rFonts w:ascii="Times New Roman"/>
                <w:b w:val="false"/>
                <w:i w:val="false"/>
                <w:color w:val="000000"/>
                <w:sz w:val="20"/>
              </w:rPr>
              <w:t>Standard No. 4</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Central Military Medical Commission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Available</w:t>
            </w:r>
          </w:p>
          <w:p>
            <w:pPr>
              <w:spacing w:after="20"/>
              <w:ind w:left="20"/>
              <w:jc w:val="both"/>
            </w:pPr>
            <w:r>
              <w:rPr>
                <w:rFonts w:ascii="Times New Roman"/>
                <w:b w:val="false"/>
                <w:i w:val="false"/>
                <w:color w:val="000000"/>
                <w:sz w:val="20"/>
              </w:rPr>
              <w:t>
premises</w:t>
            </w:r>
          </w:p>
          <w:p>
            <w:pPr>
              <w:spacing w:after="20"/>
              <w:ind w:left="20"/>
              <w:jc w:val="both"/>
            </w:pPr>
            <w:r>
              <w:rPr>
                <w:rFonts w:ascii="Times New Roman"/>
                <w:b w:val="false"/>
                <w:i w:val="false"/>
                <w:color w:val="000000"/>
                <w:sz w:val="20"/>
              </w:rPr>
              <w:t xml:space="preserve">
are equipped </w:t>
            </w:r>
          </w:p>
          <w:p>
            <w:pPr>
              <w:spacing w:after="20"/>
              <w:ind w:left="20"/>
              <w:jc w:val="both"/>
            </w:pPr>
            <w:r>
              <w:rPr>
                <w:rFonts w:ascii="Times New Roman"/>
                <w:b w:val="false"/>
                <w:i w:val="false"/>
                <w:color w:val="000000"/>
                <w:sz w:val="20"/>
              </w:rPr>
              <w:t>
with furniture</w:t>
            </w:r>
          </w:p>
          <w:p>
            <w:pPr>
              <w:spacing w:after="20"/>
              <w:ind w:left="20"/>
              <w:jc w:val="both"/>
            </w:pPr>
            <w:r>
              <w:rPr>
                <w:rFonts w:ascii="Times New Roman"/>
                <w:b w:val="false"/>
                <w:i w:val="false"/>
                <w:color w:val="000000"/>
                <w:sz w:val="20"/>
              </w:rPr>
              <w:t xml:space="preserve">
in accordance </w:t>
            </w:r>
          </w:p>
          <w:p>
            <w:pPr>
              <w:spacing w:after="20"/>
              <w:ind w:left="20"/>
              <w:jc w:val="both"/>
            </w:pPr>
            <w:r>
              <w:rPr>
                <w:rFonts w:ascii="Times New Roman"/>
                <w:b w:val="false"/>
                <w:i w:val="false"/>
                <w:color w:val="000000"/>
                <w:sz w:val="20"/>
              </w:rPr>
              <w:t>
</w:t>
            </w:r>
            <w:r>
              <w:rPr>
                <w:rFonts w:ascii="Times New Roman"/>
                <w:b w:val="false"/>
                <w:i w:val="false"/>
                <w:color w:val="000000"/>
                <w:sz w:val="20"/>
              </w:rPr>
              <w:t>Standard No. 2 and No. 18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H</w:t>
            </w:r>
            <w:r>
              <w:rPr>
                <w:rFonts w:ascii="Times New Roman"/>
                <w:b/>
                <w:i w:val="false"/>
                <w:color w:val="000000"/>
                <w:sz w:val="20"/>
              </w:rPr>
              <w:t>ealth unit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Available</w:t>
            </w:r>
          </w:p>
          <w:p>
            <w:pPr>
              <w:spacing w:after="20"/>
              <w:ind w:left="20"/>
              <w:jc w:val="both"/>
            </w:pPr>
            <w:r>
              <w:rPr>
                <w:rFonts w:ascii="Times New Roman"/>
                <w:b w:val="false"/>
                <w:i w:val="false"/>
                <w:color w:val="000000"/>
                <w:sz w:val="20"/>
              </w:rPr>
              <w:t>
premises</w:t>
            </w:r>
          </w:p>
          <w:p>
            <w:pPr>
              <w:spacing w:after="20"/>
              <w:ind w:left="20"/>
              <w:jc w:val="both"/>
            </w:pPr>
            <w:r>
              <w:rPr>
                <w:rFonts w:ascii="Times New Roman"/>
                <w:b w:val="false"/>
                <w:i w:val="false"/>
                <w:color w:val="000000"/>
                <w:sz w:val="20"/>
              </w:rPr>
              <w:t xml:space="preserve">
are equipped </w:t>
            </w:r>
          </w:p>
          <w:p>
            <w:pPr>
              <w:spacing w:after="20"/>
              <w:ind w:left="20"/>
              <w:jc w:val="both"/>
            </w:pPr>
            <w:r>
              <w:rPr>
                <w:rFonts w:ascii="Times New Roman"/>
                <w:b w:val="false"/>
                <w:i w:val="false"/>
                <w:color w:val="000000"/>
                <w:sz w:val="20"/>
              </w:rPr>
              <w:t>
with furniture</w:t>
            </w:r>
          </w:p>
          <w:p>
            <w:pPr>
              <w:spacing w:after="20"/>
              <w:ind w:left="20"/>
              <w:jc w:val="both"/>
            </w:pPr>
            <w:r>
              <w:rPr>
                <w:rFonts w:ascii="Times New Roman"/>
                <w:b w:val="false"/>
                <w:i w:val="false"/>
                <w:color w:val="000000"/>
                <w:sz w:val="20"/>
              </w:rPr>
              <w:t xml:space="preserve">
in accordance </w:t>
            </w:r>
          </w:p>
          <w:p>
            <w:pPr>
              <w:spacing w:after="20"/>
              <w:ind w:left="20"/>
              <w:jc w:val="both"/>
            </w:pPr>
            <w:r>
              <w:rPr>
                <w:rFonts w:ascii="Times New Roman"/>
                <w:b w:val="false"/>
                <w:i w:val="false"/>
                <w:color w:val="000000"/>
                <w:sz w:val="20"/>
              </w:rPr>
              <w:t>
with Paragraph 1 - 34</w:t>
            </w:r>
          </w:p>
          <w:p>
            <w:pPr>
              <w:spacing w:after="20"/>
              <w:ind w:left="20"/>
              <w:jc w:val="both"/>
            </w:pPr>
            <w:r>
              <w:rPr>
                <w:rFonts w:ascii="Times New Roman"/>
                <w:b w:val="false"/>
                <w:i w:val="false"/>
                <w:color w:val="000000"/>
                <w:sz w:val="20"/>
              </w:rPr>
              <w:t>
</w:t>
            </w:r>
            <w:r>
              <w:rPr>
                <w:rFonts w:ascii="Times New Roman"/>
                <w:b w:val="false"/>
                <w:i w:val="false"/>
                <w:color w:val="000000"/>
                <w:sz w:val="20"/>
              </w:rPr>
              <w:t>Standard No. 18</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Medical company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Available</w:t>
            </w:r>
          </w:p>
          <w:p>
            <w:pPr>
              <w:spacing w:after="20"/>
              <w:ind w:left="20"/>
              <w:jc w:val="both"/>
            </w:pPr>
            <w:r>
              <w:rPr>
                <w:rFonts w:ascii="Times New Roman"/>
                <w:b w:val="false"/>
                <w:i w:val="false"/>
                <w:color w:val="000000"/>
                <w:sz w:val="20"/>
              </w:rPr>
              <w:t>
premises</w:t>
            </w:r>
          </w:p>
          <w:p>
            <w:pPr>
              <w:spacing w:after="20"/>
              <w:ind w:left="20"/>
              <w:jc w:val="both"/>
            </w:pPr>
            <w:r>
              <w:rPr>
                <w:rFonts w:ascii="Times New Roman"/>
                <w:b w:val="false"/>
                <w:i w:val="false"/>
                <w:color w:val="000000"/>
                <w:sz w:val="20"/>
              </w:rPr>
              <w:t xml:space="preserve">
are equipped </w:t>
            </w:r>
          </w:p>
          <w:p>
            <w:pPr>
              <w:spacing w:after="20"/>
              <w:ind w:left="20"/>
              <w:jc w:val="both"/>
            </w:pPr>
            <w:r>
              <w:rPr>
                <w:rFonts w:ascii="Times New Roman"/>
                <w:b w:val="false"/>
                <w:i w:val="false"/>
                <w:color w:val="000000"/>
                <w:sz w:val="20"/>
              </w:rPr>
              <w:t>
with furniture</w:t>
            </w:r>
          </w:p>
          <w:p>
            <w:pPr>
              <w:spacing w:after="20"/>
              <w:ind w:left="20"/>
              <w:jc w:val="both"/>
            </w:pPr>
            <w:r>
              <w:rPr>
                <w:rFonts w:ascii="Times New Roman"/>
                <w:b w:val="false"/>
                <w:i w:val="false"/>
                <w:color w:val="000000"/>
                <w:sz w:val="20"/>
              </w:rPr>
              <w:t xml:space="preserve">
in accordance </w:t>
            </w:r>
          </w:p>
          <w:p>
            <w:pPr>
              <w:spacing w:after="20"/>
              <w:ind w:left="20"/>
              <w:jc w:val="both"/>
            </w:pPr>
            <w:r>
              <w:rPr>
                <w:rFonts w:ascii="Times New Roman"/>
                <w:b w:val="false"/>
                <w:i w:val="false"/>
                <w:color w:val="000000"/>
                <w:sz w:val="20"/>
              </w:rPr>
              <w:t>
</w:t>
            </w:r>
            <w:r>
              <w:rPr>
                <w:rFonts w:ascii="Times New Roman"/>
                <w:b w:val="false"/>
                <w:i w:val="false"/>
                <w:color w:val="000000"/>
                <w:sz w:val="20"/>
              </w:rPr>
              <w:t>Standard No. 2 and No. 18</w:t>
            </w:r>
          </w:p>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 an individual wardrobe is allowed.</w:t>
      </w:r>
    </w:p>
    <w:p>
      <w:pPr>
        <w:spacing w:after="0"/>
        <w:ind w:left="0"/>
        <w:jc w:val="left"/>
      </w:pPr>
      <w:r>
        <w:rPr>
          <w:rFonts w:ascii="Times New Roman"/>
          <w:b/>
          <w:i w:val="false"/>
          <w:color w:val="000000"/>
        </w:rPr>
        <w:t xml:space="preserve"> Standard No. 19. Field furniture and equipment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how </w:t>
            </w:r>
          </w:p>
          <w:p>
            <w:pPr>
              <w:spacing w:after="20"/>
              <w:ind w:left="20"/>
              <w:jc w:val="both"/>
            </w:pPr>
            <w:r>
              <w:rPr>
                <w:rFonts w:ascii="Times New Roman"/>
                <w:b w:val="false"/>
                <w:i w:val="false"/>
                <w:color w:val="000000"/>
                <w:sz w:val="20"/>
              </w:rPr>
              <w:t xml:space="preserve">
many persons </w:t>
            </w:r>
          </w:p>
          <w:p>
            <w:pPr>
              <w:spacing w:after="20"/>
              <w:ind w:left="20"/>
              <w:jc w:val="both"/>
            </w:pPr>
            <w:r>
              <w:rPr>
                <w:rFonts w:ascii="Times New Roman"/>
                <w:b w:val="false"/>
                <w:i w:val="false"/>
                <w:color w:val="000000"/>
                <w:sz w:val="20"/>
              </w:rPr>
              <w:t xml:space="preserve">
(rooms) are designed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w:t>
            </w:r>
          </w:p>
          <w:p>
            <w:pPr>
              <w:spacing w:after="20"/>
              <w:ind w:left="20"/>
              <w:jc w:val="both"/>
            </w:pPr>
            <w:r>
              <w:rPr>
                <w:rFonts w:ascii="Times New Roman"/>
                <w:b w:val="false"/>
                <w:i w:val="false"/>
                <w:color w:val="000000"/>
                <w:sz w:val="20"/>
              </w:rPr>
              <w:t>
 entitlement</w:t>
            </w:r>
          </w:p>
          <w:p>
            <w:pPr>
              <w:spacing w:after="20"/>
              <w:ind w:left="20"/>
              <w:jc w:val="both"/>
            </w:pPr>
            <w:r>
              <w:rPr>
                <w:rFonts w:ascii="Times New Roman"/>
                <w:b w:val="false"/>
                <w:i w:val="false"/>
                <w:color w:val="000000"/>
                <w:sz w:val="20"/>
              </w:rPr>
              <w:t>
by standard (pieces)</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Field folding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2 persons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officers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Field folding stool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officers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Field folding bed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Field bedside table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Portable metal casket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platoon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Portable heating stove, as а set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tent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w:t>
            </w:r>
          </w:p>
          <w:p>
            <w:pPr>
              <w:spacing w:after="20"/>
              <w:ind w:left="20"/>
              <w:jc w:val="both"/>
            </w:pPr>
            <w:r>
              <w:rPr>
                <w:rFonts w:ascii="Times New Roman"/>
                <w:b w:val="false"/>
                <w:i w:val="false"/>
                <w:color w:val="000000"/>
                <w:sz w:val="20"/>
              </w:rPr>
              <w:t xml:space="preserve">
 is determined </w:t>
            </w:r>
          </w:p>
          <w:p>
            <w:pPr>
              <w:spacing w:after="20"/>
              <w:ind w:left="20"/>
              <w:jc w:val="both"/>
            </w:pPr>
            <w:r>
              <w:rPr>
                <w:rFonts w:ascii="Times New Roman"/>
                <w:b w:val="false"/>
                <w:i w:val="false"/>
                <w:color w:val="000000"/>
                <w:sz w:val="20"/>
              </w:rPr>
              <w:t xml:space="preserve">
by tent area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Field type washbasin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10 persons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Field type toilet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10 persons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Dry closet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12 persons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officers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Backup power source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w:t>
            </w:r>
          </w:p>
          <w:p>
            <w:pPr>
              <w:spacing w:after="20"/>
              <w:ind w:left="20"/>
              <w:jc w:val="both"/>
            </w:pPr>
            <w:r>
              <w:rPr>
                <w:rFonts w:ascii="Times New Roman"/>
                <w:b w:val="false"/>
                <w:i w:val="false"/>
                <w:color w:val="000000"/>
                <w:sz w:val="20"/>
              </w:rPr>
              <w:t xml:space="preserve">
 is determined </w:t>
            </w:r>
          </w:p>
          <w:p>
            <w:pPr>
              <w:spacing w:after="20"/>
              <w:ind w:left="20"/>
              <w:jc w:val="both"/>
            </w:pPr>
            <w:r>
              <w:rPr>
                <w:rFonts w:ascii="Times New Roman"/>
                <w:b w:val="false"/>
                <w:i w:val="false"/>
                <w:color w:val="000000"/>
                <w:sz w:val="20"/>
              </w:rPr>
              <w:t xml:space="preserve">
by the required power </w:t>
            </w:r>
          </w:p>
          <w:p>
            <w:pPr>
              <w:spacing w:after="20"/>
              <w:ind w:left="20"/>
              <w:jc w:val="both"/>
            </w:pPr>
            <w:r>
              <w:rPr>
                <w:rFonts w:ascii="Times New Roman"/>
                <w:b w:val="false"/>
                <w:i w:val="false"/>
                <w:color w:val="000000"/>
                <w:sz w:val="20"/>
              </w:rPr>
              <w:t>
for lighting tents in field type</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Notes.</w:t>
      </w:r>
    </w:p>
    <w:p>
      <w:pPr>
        <w:spacing w:after="0"/>
        <w:ind w:left="0"/>
        <w:jc w:val="both"/>
      </w:pPr>
      <w:r>
        <w:rPr>
          <w:rFonts w:ascii="Times New Roman"/>
          <w:b w:val="false"/>
          <w:i w:val="false"/>
          <w:color w:val="000000"/>
          <w:sz w:val="28"/>
        </w:rPr>
        <w:t>
      Combined arms and other objects (premises) that are not included in the Standards for supply of furniture and barracks equipment shall be provided with furniture in accordance with similar objects (premises) specified in these Standards.</w:t>
      </w:r>
    </w:p>
    <w:p>
      <w:pPr>
        <w:spacing w:after="0"/>
        <w:ind w:left="0"/>
        <w:jc w:val="both"/>
      </w:pPr>
      <w:r>
        <w:rPr>
          <w:rFonts w:ascii="Times New Roman"/>
          <w:b w:val="false"/>
          <w:i w:val="false"/>
          <w:color w:val="000000"/>
          <w:sz w:val="28"/>
        </w:rPr>
        <w:t>
      The premises shall be equipped with computer tables and furniture for other office equipment according to the available office equipment.</w:t>
      </w:r>
    </w:p>
    <w:p>
      <w:pPr>
        <w:spacing w:after="0"/>
        <w:ind w:left="0"/>
        <w:jc w:val="both"/>
      </w:pPr>
      <w:r>
        <w:rPr>
          <w:rFonts w:ascii="Times New Roman"/>
          <w:b w:val="false"/>
          <w:i w:val="false"/>
          <w:color w:val="000000"/>
          <w:sz w:val="28"/>
        </w:rPr>
        <w:t>
      When installing a wardrobe, an office cabinet and an individual wardrobe, it is allowed to install a mezzanine on top.</w:t>
      </w:r>
    </w:p>
    <w:p>
      <w:pPr>
        <w:spacing w:after="0"/>
        <w:ind w:left="0"/>
        <w:jc w:val="both"/>
      </w:pPr>
      <w:r>
        <w:rPr>
          <w:rFonts w:ascii="Times New Roman"/>
          <w:b w:val="false"/>
          <w:i w:val="false"/>
          <w:color w:val="000000"/>
          <w:sz w:val="28"/>
        </w:rPr>
        <w:t>
      Cellular cabinets - may be 2,3,4,5 cellulars, number of cells shall be determined depending on the need.</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