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2523e" w14:textId="2325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provision of dwelling places to citizens who left without dwelling place in the result of emergency situation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November 21, 2014 № 1222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0" w:id="0"/>
    <w:p>
      <w:pPr>
        <w:spacing w:after="0"/>
        <w:ind w:left="0"/>
        <w:jc w:val="both"/>
      </w:pPr>
      <w:r>
        <w:rPr>
          <w:rFonts w:ascii="Times New Roman"/>
          <w:b w:val="false"/>
          <w:i w:val="false"/>
          <w:color w:val="000000"/>
          <w:sz w:val="28"/>
        </w:rPr>
        <w:t>
      In accordance with</w:t>
      </w:r>
      <w:r>
        <w:rPr>
          <w:rFonts w:ascii="Times New Roman"/>
          <w:b w:val="false"/>
          <w:i w:val="false"/>
          <w:color w:val="000000"/>
          <w:sz w:val="28"/>
        </w:rPr>
        <w:t xml:space="preserve"> </w:t>
      </w:r>
      <w:r>
        <w:rPr>
          <w:rFonts w:ascii="Times New Roman"/>
          <w:b w:val="false"/>
          <w:i w:val="false"/>
          <w:color w:val="000000"/>
          <w:sz w:val="28"/>
        </w:rPr>
        <w:t xml:space="preserve">Article 58 of the Law of the Republic of Kazakhstan dated April 11, 2014 “On Civil Protection”,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To approve the attached Rules for provision of dwelling places to citizens who left without dwelling place in the result of emergency situation.</w:t>
      </w:r>
    </w:p>
    <w:bookmarkEnd w:id="1"/>
    <w:bookmarkStart w:name="z2" w:id="2"/>
    <w:p>
      <w:pPr>
        <w:spacing w:after="0"/>
        <w:ind w:left="0"/>
        <w:jc w:val="both"/>
      </w:pPr>
      <w:r>
        <w:rPr>
          <w:rFonts w:ascii="Times New Roman"/>
          <w:b w:val="false"/>
          <w:i w:val="false"/>
          <w:color w:val="000000"/>
          <w:sz w:val="28"/>
        </w:rPr>
        <w:t>
      2. This Decree shall come into force upon expiry of ten calendar days after the date of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w:t>
            </w:r>
            <w:r>
              <w:br/>
            </w:r>
            <w:r>
              <w:rPr>
                <w:rFonts w:ascii="Times New Roman"/>
                <w:b w:val="false"/>
                <w:i w:val="false"/>
                <w:color w:val="000000"/>
                <w:sz w:val="20"/>
              </w:rPr>
              <w:t xml:space="preserve">Decree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November 21, 2014 No. 1222</w:t>
            </w:r>
          </w:p>
        </w:tc>
      </w:tr>
    </w:tbl>
    <w:bookmarkStart w:name="z4" w:id="3"/>
    <w:p>
      <w:pPr>
        <w:spacing w:after="0"/>
        <w:ind w:left="0"/>
        <w:jc w:val="left"/>
      </w:pPr>
      <w:r>
        <w:rPr>
          <w:rFonts w:ascii="Times New Roman"/>
          <w:b/>
          <w:i w:val="false"/>
          <w:color w:val="000000"/>
        </w:rPr>
        <w:t xml:space="preserve"> Rules </w:t>
      </w:r>
      <w:r>
        <w:br/>
      </w:r>
      <w:r>
        <w:rPr>
          <w:rFonts w:ascii="Times New Roman"/>
          <w:b/>
          <w:i w:val="false"/>
          <w:color w:val="000000"/>
        </w:rPr>
        <w:t>for provision of dwelling places to citizens who left without dwelling place in the result of emergency situation</w:t>
      </w:r>
    </w:p>
    <w:bookmarkEnd w:id="3"/>
    <w:bookmarkStart w:name="z5" w:id="4"/>
    <w:p>
      <w:pPr>
        <w:spacing w:after="0"/>
        <w:ind w:left="0"/>
        <w:jc w:val="left"/>
      </w:pPr>
      <w:r>
        <w:rPr>
          <w:rFonts w:ascii="Times New Roman"/>
          <w:b/>
          <w:i w:val="false"/>
          <w:color w:val="000000"/>
        </w:rPr>
        <w:t xml:space="preserve"> Chapter 1. General provisions</w:t>
      </w:r>
    </w:p>
    <w:bookmarkEnd w:id="4"/>
    <w:p>
      <w:pPr>
        <w:spacing w:after="0"/>
        <w:ind w:left="0"/>
        <w:jc w:val="both"/>
      </w:pPr>
      <w:r>
        <w:rPr>
          <w:rFonts w:ascii="Times New Roman"/>
          <w:b w:val="false"/>
          <w:i w:val="false"/>
          <w:color w:val="ff0000"/>
          <w:sz w:val="28"/>
        </w:rPr>
        <w:t xml:space="preserve">
      Footnote. The heading of chapter 1 as reworded by the Decree of the Government of the Republic of Kazakhstan dated 20.10.2020 </w:t>
      </w:r>
      <w:r>
        <w:rPr>
          <w:rFonts w:ascii="Times New Roman"/>
          <w:b w:val="false"/>
          <w:i w:val="false"/>
          <w:color w:val="ff0000"/>
          <w:sz w:val="28"/>
        </w:rPr>
        <w:t>No. 678</w:t>
      </w:r>
      <w:r>
        <w:rPr>
          <w:rFonts w:ascii="Times New Roman"/>
          <w:b w:val="false"/>
          <w:i w:val="false"/>
          <w:color w:val="ff0000"/>
          <w:sz w:val="28"/>
        </w:rPr>
        <w:t>.</w:t>
      </w:r>
    </w:p>
    <w:bookmarkStart w:name="z6" w:id="5"/>
    <w:p>
      <w:pPr>
        <w:spacing w:after="0"/>
        <w:ind w:left="0"/>
        <w:jc w:val="both"/>
      </w:pPr>
      <w:r>
        <w:rPr>
          <w:rFonts w:ascii="Times New Roman"/>
          <w:b w:val="false"/>
          <w:i w:val="false"/>
          <w:color w:val="000000"/>
          <w:sz w:val="28"/>
        </w:rPr>
        <w:t>
      1. These Rules for provision of dwelling places to citizens who left without dwelling place in the result of emergency situation (hereinafter referred to as the Rules) have been developed in accordance with the Law of the Republic of Kazakhstan dated April 11, 2014 “On Civil Protection” and shall determine the procedure for provision of dwelling places to citizens who left without dwelling place in the result of emergency situation of natural and technogenic nature.</w:t>
      </w:r>
    </w:p>
    <w:bookmarkEnd w:id="5"/>
    <w:bookmarkStart w:name="z7" w:id="6"/>
    <w:p>
      <w:pPr>
        <w:spacing w:after="0"/>
        <w:ind w:left="0"/>
        <w:jc w:val="both"/>
      </w:pPr>
      <w:r>
        <w:rPr>
          <w:rFonts w:ascii="Times New Roman"/>
          <w:b w:val="false"/>
          <w:i w:val="false"/>
          <w:color w:val="000000"/>
          <w:sz w:val="28"/>
        </w:rPr>
        <w:t>
      In case of refusing the dwelling place being provided from the State Housing Fund to citizens, who left without dwelling place in the result of emergency situation, the expenses for independent individual housing construction according to standard projects shall be compensated.</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 as amended by the Decree of the Government of the Republic of Kazakhstan dated 20.10.2020 No. 678.</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These Rules shall not apply to temporary constructions, household and other buildings not related to objects of immovable property in accordance with the</w:t>
      </w:r>
      <w:r>
        <w:rPr>
          <w:rFonts w:ascii="Times New Roman"/>
          <w:b w:val="false"/>
          <w:i w:val="false"/>
          <w:color w:val="000000"/>
          <w:sz w:val="28"/>
        </w:rPr>
        <w:t xml:space="preserve"> </w:t>
      </w:r>
      <w:r>
        <w:rPr>
          <w:rFonts w:ascii="Times New Roman"/>
          <w:b w:val="false"/>
          <w:i w:val="false"/>
          <w:color w:val="000000"/>
          <w:sz w:val="28"/>
        </w:rPr>
        <w:t>Law of the Republic of Kazakhstan dated July 16, 2001 “On Architectural, Town-planning and Construction Activity in the Republic of Kazakhstan”, as well as objects built illegally.</w:t>
      </w:r>
    </w:p>
    <w:bookmarkEnd w:id="7"/>
    <w:bookmarkStart w:name="z9" w:id="8"/>
    <w:p>
      <w:pPr>
        <w:spacing w:after="0"/>
        <w:ind w:left="0"/>
        <w:jc w:val="both"/>
      </w:pPr>
      <w:r>
        <w:rPr>
          <w:rFonts w:ascii="Times New Roman"/>
          <w:b w:val="false"/>
          <w:i w:val="false"/>
          <w:color w:val="000000"/>
          <w:sz w:val="28"/>
        </w:rPr>
        <w:t>
      3. In these Rules, the following basic terms are used:</w:t>
      </w:r>
    </w:p>
    <w:bookmarkEnd w:id="8"/>
    <w:p>
      <w:pPr>
        <w:spacing w:after="0"/>
        <w:ind w:left="0"/>
        <w:jc w:val="both"/>
      </w:pPr>
      <w:r>
        <w:rPr>
          <w:rFonts w:ascii="Times New Roman"/>
          <w:b w:val="false"/>
          <w:i w:val="false"/>
          <w:color w:val="000000"/>
          <w:sz w:val="28"/>
        </w:rPr>
        <w:t xml:space="preserve">
      1) emergency situation - situation in particular area, resulting from an accident, fire, the harmful effects of hazardous industrial factors, a hazardous natural phenomenon, catastrophe, natural or other disasters that may result in or resulted human losses, harm to human health or the environment, significant material damage and violation of living conditions of people; </w:t>
      </w:r>
    </w:p>
    <w:p>
      <w:pPr>
        <w:spacing w:after="0"/>
        <w:ind w:left="0"/>
        <w:jc w:val="both"/>
      </w:pPr>
      <w:r>
        <w:rPr>
          <w:rFonts w:ascii="Times New Roman"/>
          <w:b w:val="false"/>
          <w:i w:val="false"/>
          <w:color w:val="000000"/>
          <w:sz w:val="28"/>
        </w:rPr>
        <w:t>
      2) emergencies of a natural character - emergencies resulting from hazardous natural phenomena (geophysical, geological, meteorological, agrometeorological, hydrogeological hazards), natural fires, epidemics, damage to agricultural plants and forests by diseases and pests;</w:t>
      </w:r>
    </w:p>
    <w:p>
      <w:pPr>
        <w:spacing w:after="0"/>
        <w:ind w:left="0"/>
        <w:jc w:val="both"/>
      </w:pPr>
      <w:r>
        <w:rPr>
          <w:rFonts w:ascii="Times New Roman"/>
          <w:b w:val="false"/>
          <w:i w:val="false"/>
          <w:color w:val="000000"/>
          <w:sz w:val="28"/>
        </w:rPr>
        <w:t>
      3) emergency situations of technogenic nature - emergency situations caused by harmful effects of hazardous industrial factors, transport and other accidents, fires (explosions), accidents with emissions (threat of release) of strong poisonous, radioactive and biologically hazardous substances, sudden collapse of buildings and structures, dam breaks, accidents on electric power and communication life support systems, disposal facilities;</w:t>
      </w:r>
    </w:p>
    <w:p>
      <w:pPr>
        <w:spacing w:after="0"/>
        <w:ind w:left="0"/>
        <w:jc w:val="both"/>
      </w:pPr>
      <w:r>
        <w:rPr>
          <w:rFonts w:ascii="Times New Roman"/>
          <w:b w:val="false"/>
          <w:i w:val="false"/>
          <w:color w:val="000000"/>
          <w:sz w:val="28"/>
        </w:rPr>
        <w:t>
      4) dwelling - a separate residential unit (individual residential building, apartment, dormitory room), intended and used for permanent residence, meeting the established technical, sanitary and other mandatory requirements;</w:t>
      </w:r>
    </w:p>
    <w:p>
      <w:pPr>
        <w:spacing w:after="0"/>
        <w:ind w:left="0"/>
        <w:jc w:val="both"/>
      </w:pPr>
      <w:r>
        <w:rPr>
          <w:rFonts w:ascii="Times New Roman"/>
          <w:b w:val="false"/>
          <w:i w:val="false"/>
          <w:color w:val="000000"/>
          <w:sz w:val="28"/>
        </w:rPr>
        <w:t>
      4-1) reimbursement of expenses to citizens for the implementation of individual housing construction - a lump-sum monetary payment to citizens who independently carry out individual housing construction according to standard projects, in exchange for a dwelling destroyed as a result of an emergency situation;</w:t>
      </w:r>
    </w:p>
    <w:p>
      <w:pPr>
        <w:spacing w:after="0"/>
        <w:ind w:left="0"/>
        <w:jc w:val="both"/>
      </w:pPr>
      <w:r>
        <w:rPr>
          <w:rFonts w:ascii="Times New Roman"/>
          <w:b w:val="false"/>
          <w:i w:val="false"/>
          <w:color w:val="000000"/>
          <w:sz w:val="28"/>
        </w:rPr>
        <w:t>
      4-2) standard project - design and estimate documentation for further multiple use in design, developed within the framework of the budget program of the authorized body for architecture, urban planning and construction;</w:t>
      </w:r>
    </w:p>
    <w:p>
      <w:pPr>
        <w:spacing w:after="0"/>
        <w:ind w:left="0"/>
        <w:jc w:val="both"/>
      </w:pPr>
      <w:r>
        <w:rPr>
          <w:rFonts w:ascii="Times New Roman"/>
          <w:b w:val="false"/>
          <w:i w:val="false"/>
          <w:color w:val="000000"/>
          <w:sz w:val="28"/>
        </w:rPr>
        <w:t>
      4-3) individual residential house - a house intended for personal (family) residence, located on a farmstead and owned by a citizen, together with utility and other buildings and green spaces;</w:t>
      </w:r>
    </w:p>
    <w:p>
      <w:pPr>
        <w:spacing w:after="0"/>
        <w:ind w:left="0"/>
        <w:jc w:val="both"/>
      </w:pPr>
      <w:r>
        <w:rPr>
          <w:rFonts w:ascii="Times New Roman"/>
          <w:b w:val="false"/>
          <w:i w:val="false"/>
          <w:color w:val="000000"/>
          <w:sz w:val="28"/>
        </w:rPr>
        <w:t>
      4-4) individual housing construction - the construction of individual residential buildings by citizens, on a land plot assigned to them in the prescribed manner, on their own, by contract or in another way not prohibited by law;</w:t>
      </w:r>
    </w:p>
    <w:p>
      <w:pPr>
        <w:spacing w:after="0"/>
        <w:ind w:left="0"/>
        <w:jc w:val="both"/>
      </w:pPr>
      <w:r>
        <w:rPr>
          <w:rFonts w:ascii="Times New Roman"/>
          <w:b w:val="false"/>
          <w:i w:val="false"/>
          <w:color w:val="000000"/>
          <w:sz w:val="28"/>
        </w:rPr>
        <w:t>
      4-5) local executive body (akimat) - a collegial executive body headed by the akim of a region, city of republican significance and the capital, district (city of regional significance), exercising, within its competence, local state administration and self-government in the relevant territory;</w:t>
      </w:r>
    </w:p>
    <w:p>
      <w:pPr>
        <w:spacing w:after="0"/>
        <w:ind w:left="0"/>
        <w:jc w:val="both"/>
      </w:pPr>
      <w:r>
        <w:rPr>
          <w:rFonts w:ascii="Times New Roman"/>
          <w:b w:val="false"/>
          <w:i w:val="false"/>
          <w:color w:val="000000"/>
          <w:sz w:val="28"/>
        </w:rPr>
        <w:t>
      5) liquidation of consequences of emergency situations - measures conducted to restore engineering infrastructure, housing, environment, to provide social and rehabilitation assistance to the population, compensation for harm (damage) caused to individuals and legal entities due to emergency situations.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3 as amended by the Decree of the Government of the Republic of Kazakhstan dated 20.10.2020 No. 678.</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Chapter 2. Procedure for registration of citizens, </w:t>
      </w:r>
      <w:r>
        <w:br/>
      </w:r>
      <w:r>
        <w:rPr>
          <w:rFonts w:ascii="Times New Roman"/>
          <w:b/>
          <w:i w:val="false"/>
          <w:color w:val="000000"/>
        </w:rPr>
        <w:t>who left without dwelling place in the result of emergency situation</w:t>
      </w:r>
    </w:p>
    <w:bookmarkEnd w:id="9"/>
    <w:p>
      <w:pPr>
        <w:spacing w:after="0"/>
        <w:ind w:left="0"/>
        <w:jc w:val="both"/>
      </w:pPr>
      <w:r>
        <w:rPr>
          <w:rFonts w:ascii="Times New Roman"/>
          <w:b w:val="false"/>
          <w:i w:val="false"/>
          <w:color w:val="ff0000"/>
          <w:sz w:val="28"/>
        </w:rPr>
        <w:t>
      Footnote. The heading of chapter 2 as reworded by the Decree of the Government of the Republic of Kazakhstan dated 20.10.2020 No. 678.</w:t>
      </w:r>
    </w:p>
    <w:bookmarkStart w:name="z11" w:id="10"/>
    <w:p>
      <w:pPr>
        <w:spacing w:after="0"/>
        <w:ind w:left="0"/>
        <w:jc w:val="both"/>
      </w:pPr>
      <w:r>
        <w:rPr>
          <w:rFonts w:ascii="Times New Roman"/>
          <w:b w:val="false"/>
          <w:i w:val="false"/>
          <w:color w:val="000000"/>
          <w:sz w:val="28"/>
        </w:rPr>
        <w:t>
      4. Citizens, who left without dwelling place in the result of an emergency situation, after the occurrence of an emergency situation, shall apply to the local executive body on the territory of which the emergency situation has occurred, providing the following documents:</w:t>
      </w:r>
    </w:p>
    <w:bookmarkEnd w:id="10"/>
    <w:p>
      <w:pPr>
        <w:spacing w:after="0"/>
        <w:ind w:left="0"/>
        <w:jc w:val="both"/>
      </w:pPr>
      <w:r>
        <w:rPr>
          <w:rFonts w:ascii="Times New Roman"/>
          <w:b w:val="false"/>
          <w:i w:val="false"/>
          <w:color w:val="000000"/>
          <w:sz w:val="28"/>
        </w:rPr>
        <w:t>
      1) copies of an identification document of the citizen of the Republic of Kazakhstan. In case of loss or destruction of such a document, due to an emergency situation or during its liquidation - copies of a temporary identity card issued by the internal affairs bodies;</w:t>
      </w:r>
    </w:p>
    <w:p>
      <w:pPr>
        <w:spacing w:after="0"/>
        <w:ind w:left="0"/>
        <w:jc w:val="both"/>
      </w:pPr>
      <w:r>
        <w:rPr>
          <w:rFonts w:ascii="Times New Roman"/>
          <w:b w:val="false"/>
          <w:i w:val="false"/>
          <w:color w:val="000000"/>
          <w:sz w:val="28"/>
        </w:rPr>
        <w:t>
      1-1) application from the owner of immovable property (or from his/her representative according to the Power of Attorney) in the form, according to Annexes 1 or 2 to these Rules;</w:t>
      </w:r>
    </w:p>
    <w:p>
      <w:pPr>
        <w:spacing w:after="0"/>
        <w:ind w:left="0"/>
        <w:jc w:val="both"/>
      </w:pPr>
      <w:r>
        <w:rPr>
          <w:rFonts w:ascii="Times New Roman"/>
          <w:b w:val="false"/>
          <w:i w:val="false"/>
          <w:color w:val="000000"/>
          <w:sz w:val="28"/>
        </w:rPr>
        <w:t>
      2)</w:t>
      </w:r>
      <w:r>
        <w:rPr>
          <w:rFonts w:ascii="Times New Roman"/>
          <w:b w:val="false"/>
          <w:i w:val="false"/>
          <w:color w:val="000000"/>
          <w:sz w:val="28"/>
        </w:rPr>
        <w:t xml:space="preserve"> </w:t>
      </w:r>
      <w:r>
        <w:rPr>
          <w:rFonts w:ascii="Times New Roman"/>
          <w:b w:val="false"/>
          <w:i w:val="false"/>
          <w:color w:val="000000"/>
          <w:sz w:val="28"/>
        </w:rPr>
        <w:t>technical passport of the object of immovable property (dwelling place);</w:t>
      </w:r>
    </w:p>
    <w:p>
      <w:pPr>
        <w:spacing w:after="0"/>
        <w:ind w:left="0"/>
        <w:jc w:val="both"/>
      </w:pPr>
      <w:r>
        <w:rPr>
          <w:rFonts w:ascii="Times New Roman"/>
          <w:b w:val="false"/>
          <w:i w:val="false"/>
          <w:color w:val="000000"/>
          <w:sz w:val="28"/>
        </w:rPr>
        <w:t>
      3) identification document for a land plot (act for the right of private ownership of a land plot);</w:t>
      </w:r>
    </w:p>
    <w:p>
      <w:pPr>
        <w:spacing w:after="0"/>
        <w:ind w:left="0"/>
        <w:jc w:val="both"/>
      </w:pPr>
      <w:r>
        <w:rPr>
          <w:rFonts w:ascii="Times New Roman"/>
          <w:b w:val="false"/>
          <w:i w:val="false"/>
          <w:color w:val="000000"/>
          <w:sz w:val="28"/>
        </w:rPr>
        <w:t>
      4) certificate of absence (presence) of real estate issued by the State Corporation "Government for Citizens".</w:t>
      </w:r>
    </w:p>
    <w:p>
      <w:pPr>
        <w:spacing w:after="0"/>
        <w:ind w:left="0"/>
        <w:jc w:val="both"/>
      </w:pPr>
      <w:r>
        <w:rPr>
          <w:rFonts w:ascii="Times New Roman"/>
          <w:b w:val="false"/>
          <w:i w:val="false"/>
          <w:color w:val="000000"/>
          <w:sz w:val="28"/>
        </w:rPr>
        <w:t>
      In case of loss or destruction of documents due to an emergency situation or during the period of its liquidation specified in subclauses2) and 3) of this paragraph, citizens shall provide duplicates or archival copies of these documents received in accordance with the procedure and within the time limits specified by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4 as amended by the Decree of the Government of the Republic of Kazakhstan dated 20.10.2020 No. 678.</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4-1. A technical survey of the reliability and stability of buildings and structures shall be carried out in order to determine the actual state of the building and structures and their elements, reliability and stability, the possibility of further operation of buildings and structures. </w:t>
      </w:r>
    </w:p>
    <w:bookmarkEnd w:id="11"/>
    <w:p>
      <w:pPr>
        <w:spacing w:after="0"/>
        <w:ind w:left="0"/>
        <w:jc w:val="both"/>
      </w:pPr>
      <w:r>
        <w:rPr>
          <w:rFonts w:ascii="Times New Roman"/>
          <w:b w:val="false"/>
          <w:i w:val="false"/>
          <w:color w:val="000000"/>
          <w:sz w:val="28"/>
        </w:rPr>
        <w:t>
      Person, who carry out a technical survey of the reliability and stability of buildings and structures, shall issue a conclusion to the customer on the condition of buildings and structures indicating recommendations</w:t>
      </w:r>
    </w:p>
    <w:p>
      <w:pPr>
        <w:spacing w:after="0"/>
        <w:ind w:left="0"/>
        <w:jc w:val="both"/>
      </w:pPr>
      <w:r>
        <w:rPr>
          <w:rFonts w:ascii="Times New Roman"/>
          <w:b w:val="false"/>
          <w:i w:val="false"/>
          <w:color w:val="000000"/>
          <w:sz w:val="28"/>
        </w:rPr>
        <w:t>
      The customer for the technical survey of the reliability and stability of buildings and structures shall be the local executive body.</w:t>
      </w:r>
    </w:p>
    <w:p>
      <w:pPr>
        <w:spacing w:after="0"/>
        <w:ind w:left="0"/>
        <w:jc w:val="both"/>
      </w:pPr>
      <w:r>
        <w:rPr>
          <w:rFonts w:ascii="Times New Roman"/>
          <w:b w:val="false"/>
          <w:i w:val="false"/>
          <w:color w:val="000000"/>
          <w:sz w:val="28"/>
        </w:rPr>
        <w:t>
      The expenses of the technical survey of the reliability and stability of buildings and structures shall be borne at the expense of the local budget.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amended with clause 4-1 in accordance with the Decree of the Government of the Republic of Kazakhstan dated 20.10.2020 No. 678.</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5. In order to provide citizens with dwelling places or compensate them for expenses for independent implementation of individual housing construction according to standard projects in exchange for receiving housing from the state housing stock, local executive bodies on the territory of which an emergency situation occurred, on the basis of applications, within two months, shall form lists of citizens left without dwelling places and those who need it or who have decided to independently carry out individual housing construction according to standard projects in exchange for receiving housing from the State Housing Fund.</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5 as reworded by the Decree of the Government of the Republic of Kazakhstan dated 20.10.2020 No. 678.</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6. The formed lists of citizens left without dwelling places and in need of it shall be published on the website of the local executive body and regional media at least twice a month from the date of the citizen of the Republic of Kazakhstan.</w:t>
      </w:r>
    </w:p>
    <w:bookmarkEnd w:id="13"/>
    <w:bookmarkStart w:name="z15" w:id="14"/>
    <w:p>
      <w:pPr>
        <w:spacing w:after="0"/>
        <w:ind w:left="0"/>
        <w:jc w:val="left"/>
      </w:pPr>
      <w:r>
        <w:rPr>
          <w:rFonts w:ascii="Times New Roman"/>
          <w:b/>
          <w:i w:val="false"/>
          <w:color w:val="000000"/>
        </w:rPr>
        <w:t xml:space="preserve"> Chapter 3. Procedure for provision of dwelling places to citizens, who suffered from an emergency situation</w:t>
      </w:r>
    </w:p>
    <w:bookmarkEnd w:id="14"/>
    <w:p>
      <w:pPr>
        <w:spacing w:after="0"/>
        <w:ind w:left="0"/>
        <w:jc w:val="both"/>
      </w:pPr>
      <w:r>
        <w:rPr>
          <w:rFonts w:ascii="Times New Roman"/>
          <w:b w:val="false"/>
          <w:i w:val="false"/>
          <w:color w:val="ff0000"/>
          <w:sz w:val="28"/>
        </w:rPr>
        <w:t>
      Footnote. The heading of chapter 3 as reworded by the Decree of the Government of the Republic of Kazakhstan dated 20.10.2020 No. 678.</w:t>
      </w:r>
    </w:p>
    <w:bookmarkStart w:name="z16" w:id="15"/>
    <w:p>
      <w:pPr>
        <w:spacing w:after="0"/>
        <w:ind w:left="0"/>
        <w:jc w:val="both"/>
      </w:pPr>
      <w:r>
        <w:rPr>
          <w:rFonts w:ascii="Times New Roman"/>
          <w:b w:val="false"/>
          <w:i w:val="false"/>
          <w:color w:val="000000"/>
          <w:sz w:val="28"/>
        </w:rPr>
        <w:t>
      7. Upon expiry of two calendar days after the completion of the formation of lists of citizens left without dwelling places and in need of it, the local executive body on whose territory an emergency situation of a natural and / or technogenic nature occurred shall create a commission to provide housing for citizens left without dwelling places as a result of an emergency situations (hereinafter referred to as the commission for provision of housing).</w:t>
      </w:r>
    </w:p>
    <w:bookmarkEnd w:id="15"/>
    <w:p>
      <w:pPr>
        <w:spacing w:after="0"/>
        <w:ind w:left="0"/>
        <w:jc w:val="both"/>
      </w:pPr>
      <w:r>
        <w:rPr>
          <w:rFonts w:ascii="Times New Roman"/>
          <w:b w:val="false"/>
          <w:i w:val="false"/>
          <w:color w:val="000000"/>
          <w:sz w:val="28"/>
        </w:rPr>
        <w:t>
      Regulations on the commission for provision of housing shall be determined by the local executive body.</w:t>
      </w:r>
    </w:p>
    <w:p>
      <w:pPr>
        <w:spacing w:after="0"/>
        <w:ind w:left="0"/>
        <w:jc w:val="both"/>
      </w:pPr>
      <w:r>
        <w:rPr>
          <w:rFonts w:ascii="Times New Roman"/>
          <w:b w:val="false"/>
          <w:i w:val="false"/>
          <w:color w:val="000000"/>
          <w:sz w:val="28"/>
        </w:rPr>
        <w:t xml:space="preserve">
      The commission for provision of housing, on the basis of submitted documents, indicated in clause 4 of these Rules, and the conclusion attached by the local executive body on the condition of buildings and structures, indicating recommendations on the impossibility of their further operation, within 5 working days, makes a decision to provide a dwelling place from the State Housing Fund or issues a reasoned refusal in writing. </w:t>
      </w:r>
    </w:p>
    <w:p>
      <w:pPr>
        <w:spacing w:after="0"/>
        <w:ind w:left="0"/>
        <w:jc w:val="both"/>
      </w:pPr>
      <w:r>
        <w:rPr>
          <w:rFonts w:ascii="Times New Roman"/>
          <w:b w:val="false"/>
          <w:i w:val="false"/>
          <w:color w:val="000000"/>
          <w:sz w:val="28"/>
        </w:rPr>
        <w:t>
      The grounds for refusal to provide a dwelling place from the State Housing Fund shall be:</w:t>
      </w:r>
    </w:p>
    <w:p>
      <w:pPr>
        <w:spacing w:after="0"/>
        <w:ind w:left="0"/>
        <w:jc w:val="both"/>
      </w:pPr>
      <w:r>
        <w:rPr>
          <w:rFonts w:ascii="Times New Roman"/>
          <w:b w:val="false"/>
          <w:i w:val="false"/>
          <w:color w:val="000000"/>
          <w:sz w:val="28"/>
        </w:rPr>
        <w:t>
      1) absence of documents, indicated in clause 4 of these Rules;</w:t>
      </w:r>
    </w:p>
    <w:p>
      <w:pPr>
        <w:spacing w:after="0"/>
        <w:ind w:left="0"/>
        <w:jc w:val="both"/>
      </w:pPr>
      <w:r>
        <w:rPr>
          <w:rFonts w:ascii="Times New Roman"/>
          <w:b w:val="false"/>
          <w:i w:val="false"/>
          <w:color w:val="000000"/>
          <w:sz w:val="28"/>
        </w:rPr>
        <w:t>
      2) establishment of the unreliability of the submitted documents.</w:t>
      </w:r>
    </w:p>
    <w:p>
      <w:pPr>
        <w:spacing w:after="0"/>
        <w:ind w:left="0"/>
        <w:jc w:val="both"/>
      </w:pPr>
      <w:r>
        <w:rPr>
          <w:rFonts w:ascii="Times New Roman"/>
          <w:b w:val="false"/>
          <w:i w:val="false"/>
          <w:color w:val="000000"/>
          <w:sz w:val="28"/>
        </w:rPr>
        <w:t>
      The dwelling place from the State Housing Fund shall be provided on a grant basis to the citizens, whose housing as a result of an emergency situation on the territory of the Republic of Kazakhstan has become uninhabitable.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7 as reworded by the Decree of the Government of the Republic of Kazakhstan dated 20.10.2020 No. 678.</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7-1. After making a decision on the provision of dwelling place from the State Housing Fund by the commission for provision of housing, the local executive body, within 5 calendar days, shall conclude an agreement with a citizen on the provision of a dwelling place from the State Housing Fund.</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amended with clause 7-1 in accordance with the Decree of the Government of the Republic of Kazakhstan dated 20.10.2020 No. 678.</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8. Build dwelling place shall be provided to citizens who left without dwelling place in the result of emergency situation, based on the decision of the commission for provision of housing to the citizens, who left without dwelling place in the result of emergency situation.</w:t>
      </w:r>
    </w:p>
    <w:bookmarkEnd w:id="17"/>
    <w:bookmarkStart w:name="z19" w:id="18"/>
    <w:p>
      <w:pPr>
        <w:spacing w:after="0"/>
        <w:ind w:left="0"/>
        <w:jc w:val="both"/>
      </w:pPr>
      <w:r>
        <w:rPr>
          <w:rFonts w:ascii="Times New Roman"/>
          <w:b w:val="false"/>
          <w:i w:val="false"/>
          <w:color w:val="000000"/>
          <w:sz w:val="28"/>
        </w:rPr>
        <w:t>
      9. The list of citizens who have received a dwelling place shall be subject to publication on the website of the local executive body and regional mass media within ten calendar days from the date of the decision of the commission for provision of housing.</w:t>
      </w:r>
    </w:p>
    <w:bookmarkEnd w:id="18"/>
    <w:bookmarkStart w:name="z20" w:id="19"/>
    <w:p>
      <w:pPr>
        <w:spacing w:after="0"/>
        <w:ind w:left="0"/>
        <w:jc w:val="both"/>
      </w:pPr>
      <w:r>
        <w:rPr>
          <w:rFonts w:ascii="Times New Roman"/>
          <w:b w:val="false"/>
          <w:i w:val="false"/>
          <w:color w:val="000000"/>
          <w:sz w:val="28"/>
        </w:rPr>
        <w:t>
      10. A dwelling place shall be provided in the amount and not less than the total area of the dwelling place, destroyed or made uninhabitable as a result of an emergency situation.</w:t>
      </w:r>
    </w:p>
    <w:bookmarkEnd w:id="19"/>
    <w:bookmarkStart w:name="z21" w:id="20"/>
    <w:p>
      <w:pPr>
        <w:spacing w:after="0"/>
        <w:ind w:left="0"/>
        <w:jc w:val="both"/>
      </w:pPr>
      <w:r>
        <w:rPr>
          <w:rFonts w:ascii="Times New Roman"/>
          <w:b w:val="false"/>
          <w:i w:val="false"/>
          <w:color w:val="000000"/>
          <w:sz w:val="28"/>
        </w:rPr>
        <w:t>
      11. Compensation for harm (damage) inflicted to individuals and legal entities by emergency situations of technogenic character shall be carried out by an inflictor of harm (damage) on a voluntary basis or under decision of court.</w:t>
      </w:r>
    </w:p>
    <w:bookmarkEnd w:id="20"/>
    <w:bookmarkStart w:name="z22" w:id="21"/>
    <w:p>
      <w:pPr>
        <w:spacing w:after="0"/>
        <w:ind w:left="0"/>
        <w:jc w:val="both"/>
      </w:pPr>
      <w:r>
        <w:rPr>
          <w:rFonts w:ascii="Times New Roman"/>
          <w:b w:val="false"/>
          <w:i w:val="false"/>
          <w:color w:val="000000"/>
          <w:sz w:val="28"/>
        </w:rPr>
        <w:t>
      12. Damage inflicted to property of individuals and legal entities that was an object of insurance at the moment of occurrence of emergency situations shall be subject to compensation in accordance with the procedure, determined by the</w:t>
      </w:r>
      <w:r>
        <w:rPr>
          <w:rFonts w:ascii="Times New Roman"/>
          <w:b w:val="false"/>
          <w:i w:val="false"/>
          <w:color w:val="000000"/>
          <w:sz w:val="28"/>
        </w:rPr>
        <w:t xml:space="preserve"> </w:t>
      </w:r>
      <w:r>
        <w:rPr>
          <w:rFonts w:ascii="Times New Roman"/>
          <w:b w:val="false"/>
          <w:i w:val="false"/>
          <w:color w:val="000000"/>
          <w:sz w:val="28"/>
        </w:rPr>
        <w:t>Civil Code of the Republic of Kazakhstan, at the expense of funds of an insurer.</w:t>
      </w:r>
    </w:p>
    <w:bookmarkEnd w:id="21"/>
    <w:bookmarkStart w:name="z23" w:id="22"/>
    <w:p>
      <w:pPr>
        <w:spacing w:after="0"/>
        <w:ind w:left="0"/>
        <w:jc w:val="left"/>
      </w:pPr>
      <w:r>
        <w:rPr>
          <w:rFonts w:ascii="Times New Roman"/>
          <w:b/>
          <w:i w:val="false"/>
          <w:color w:val="000000"/>
        </w:rPr>
        <w:t xml:space="preserve"> Chapter 4. The procedure for compensation of expenses to citizens  who have decided to independently carry out individual housing construction </w:t>
      </w:r>
      <w:r>
        <w:br/>
      </w:r>
      <w:r>
        <w:rPr>
          <w:rFonts w:ascii="Times New Roman"/>
          <w:b/>
          <w:i w:val="false"/>
          <w:color w:val="000000"/>
        </w:rPr>
        <w:t xml:space="preserve">according to standard projects, instead of receiving a dwelling place from </w:t>
      </w:r>
      <w:r>
        <w:br/>
      </w:r>
      <w:r>
        <w:rPr>
          <w:rFonts w:ascii="Times New Roman"/>
          <w:b/>
          <w:i w:val="false"/>
          <w:color w:val="000000"/>
        </w:rPr>
        <w:t>the State Housing Fund</w:t>
      </w:r>
    </w:p>
    <w:bookmarkEnd w:id="22"/>
    <w:p>
      <w:pPr>
        <w:spacing w:after="0"/>
        <w:ind w:left="0"/>
        <w:jc w:val="both"/>
      </w:pPr>
      <w:r>
        <w:rPr>
          <w:rFonts w:ascii="Times New Roman"/>
          <w:b w:val="false"/>
          <w:i w:val="false"/>
          <w:color w:val="ff0000"/>
          <w:sz w:val="28"/>
        </w:rPr>
        <w:t>
      Footnote. The Rules as amended with Chapter 4 in accordance with the Decree of the Government of the Republic of Kazakhstan dated 20.10.2020 No. 678.</w:t>
      </w:r>
    </w:p>
    <w:bookmarkStart w:name="z24" w:id="23"/>
    <w:p>
      <w:pPr>
        <w:spacing w:after="0"/>
        <w:ind w:left="0"/>
        <w:jc w:val="both"/>
      </w:pPr>
      <w:r>
        <w:rPr>
          <w:rFonts w:ascii="Times New Roman"/>
          <w:b w:val="false"/>
          <w:i w:val="false"/>
          <w:color w:val="000000"/>
          <w:sz w:val="28"/>
        </w:rPr>
        <w:t>
      13. Upon expiry of 2 calendar days after the completion of the formation of the list of citizens, the local executive body, on whose territory a natural and / or technogenic emergency situation occurred, shall create a commission to compensate expenses to citizens who have decided to independently carry out individual housing construction according to standard projects (hereinafter referred to as the commission for compensation of expenses), instead of receiving a dwelling place from the State Housing Fund.</w:t>
      </w:r>
    </w:p>
    <w:bookmarkEnd w:id="23"/>
    <w:p>
      <w:pPr>
        <w:spacing w:after="0"/>
        <w:ind w:left="0"/>
        <w:jc w:val="both"/>
      </w:pPr>
      <w:r>
        <w:rPr>
          <w:rFonts w:ascii="Times New Roman"/>
          <w:b w:val="false"/>
          <w:i w:val="false"/>
          <w:color w:val="000000"/>
          <w:sz w:val="28"/>
        </w:rPr>
        <w:t>
      Regulations on the commission for compensation of expenses shall be determined by the local executive body.</w:t>
      </w:r>
    </w:p>
    <w:bookmarkStart w:name="z25" w:id="24"/>
    <w:p>
      <w:pPr>
        <w:spacing w:after="0"/>
        <w:ind w:left="0"/>
        <w:jc w:val="both"/>
      </w:pPr>
      <w:r>
        <w:rPr>
          <w:rFonts w:ascii="Times New Roman"/>
          <w:b w:val="false"/>
          <w:i w:val="false"/>
          <w:color w:val="000000"/>
          <w:sz w:val="28"/>
        </w:rPr>
        <w:t>
      14. The commission for compensation of expenses, based on submitted documents, indicated in clause 4 of these Rules, and the conclusion, attached by the local executive body on the condition of buildings and structures, indicating recommendations on the impossibility of their further operation, within 5 working days, shall make a decision on reimbursement of expenses for the independent implementation of individual housing construction according to standard projects instead of receiving a dwelling place from the State Housing Fund or provides a reasoned refusal in writing.</w:t>
      </w:r>
    </w:p>
    <w:bookmarkEnd w:id="24"/>
    <w:p>
      <w:pPr>
        <w:spacing w:after="0"/>
        <w:ind w:left="0"/>
        <w:jc w:val="both"/>
      </w:pPr>
      <w:r>
        <w:rPr>
          <w:rFonts w:ascii="Times New Roman"/>
          <w:b w:val="false"/>
          <w:i w:val="false"/>
          <w:color w:val="000000"/>
          <w:sz w:val="28"/>
        </w:rPr>
        <w:t>
      The grounds for refusing to compensate the expenses of independent implementation of individual housing construction according to standard projects shall be:</w:t>
      </w:r>
    </w:p>
    <w:p>
      <w:pPr>
        <w:spacing w:after="0"/>
        <w:ind w:left="0"/>
        <w:jc w:val="both"/>
      </w:pPr>
      <w:r>
        <w:rPr>
          <w:rFonts w:ascii="Times New Roman"/>
          <w:b w:val="false"/>
          <w:i w:val="false"/>
          <w:color w:val="000000"/>
          <w:sz w:val="28"/>
        </w:rPr>
        <w:t>
      1) absence of documents, indicated in clause 4 of these Rules;</w:t>
      </w:r>
    </w:p>
    <w:p>
      <w:pPr>
        <w:spacing w:after="0"/>
        <w:ind w:left="0"/>
        <w:jc w:val="both"/>
      </w:pPr>
      <w:r>
        <w:rPr>
          <w:rFonts w:ascii="Times New Roman"/>
          <w:b w:val="false"/>
          <w:i w:val="false"/>
          <w:color w:val="000000"/>
          <w:sz w:val="28"/>
        </w:rPr>
        <w:t>
      2) establishment of the unreliability of the submitted documents.</w:t>
      </w:r>
    </w:p>
    <w:p>
      <w:pPr>
        <w:spacing w:after="0"/>
        <w:ind w:left="0"/>
        <w:jc w:val="both"/>
      </w:pPr>
      <w:r>
        <w:rPr>
          <w:rFonts w:ascii="Times New Roman"/>
          <w:b w:val="false"/>
          <w:i w:val="false"/>
          <w:color w:val="000000"/>
          <w:sz w:val="28"/>
        </w:rPr>
        <w:t>
      Decision of the commission for compensation of expenses shall be formed as a protocol and sent to the local executive body for further work.</w:t>
      </w:r>
    </w:p>
    <w:bookmarkStart w:name="z26" w:id="25"/>
    <w:p>
      <w:pPr>
        <w:spacing w:after="0"/>
        <w:ind w:left="0"/>
        <w:jc w:val="both"/>
      </w:pPr>
      <w:r>
        <w:rPr>
          <w:rFonts w:ascii="Times New Roman"/>
          <w:b w:val="false"/>
          <w:i w:val="false"/>
          <w:color w:val="000000"/>
          <w:sz w:val="28"/>
        </w:rPr>
        <w:t xml:space="preserve">
      15. The amount of compensation of expenses to citizens for the independent implementation of individual housing construction shall be determined based on the approved standard project and the estimated cost of building a new individual residential building on the territory of the corresponding administrative-territorial unit where an emergency situation has been declared. </w:t>
      </w:r>
    </w:p>
    <w:bookmarkEnd w:id="25"/>
    <w:p>
      <w:pPr>
        <w:spacing w:after="0"/>
        <w:ind w:left="0"/>
        <w:jc w:val="both"/>
      </w:pPr>
      <w:r>
        <w:rPr>
          <w:rFonts w:ascii="Times New Roman"/>
          <w:b w:val="false"/>
          <w:i w:val="false"/>
          <w:color w:val="000000"/>
          <w:sz w:val="28"/>
        </w:rPr>
        <w:t>
      If citizens refuse to receive a dwelling place from the State Housing Fund (instead of the destroyed one), compensation of their expenses for the independent implementation of individual housing construction shall be carried out at the cost of a standard project of a new residential building.</w:t>
      </w:r>
    </w:p>
    <w:bookmarkStart w:name="z27" w:id="26"/>
    <w:p>
      <w:pPr>
        <w:spacing w:after="0"/>
        <w:ind w:left="0"/>
        <w:jc w:val="both"/>
      </w:pPr>
      <w:r>
        <w:rPr>
          <w:rFonts w:ascii="Times New Roman"/>
          <w:b w:val="false"/>
          <w:i w:val="false"/>
          <w:color w:val="000000"/>
          <w:sz w:val="28"/>
        </w:rPr>
        <w:t xml:space="preserve">
      16. After the protocol decision is made by the commission for compensation of expenses, the local executive body, within 5 working days, shall conclude an Agreement with the owner of the dwelling on the progress payment of funds with the obligatory provision of supporting documentation (certificates of work performed) on the completion of each stage of the construction of the house. </w:t>
      </w:r>
    </w:p>
    <w:bookmarkEnd w:id="26"/>
    <w:p>
      <w:pPr>
        <w:spacing w:after="0"/>
        <w:ind w:left="0"/>
        <w:jc w:val="both"/>
      </w:pPr>
      <w:r>
        <w:rPr>
          <w:rFonts w:ascii="Times New Roman"/>
          <w:b w:val="false"/>
          <w:i w:val="false"/>
          <w:color w:val="000000"/>
          <w:sz w:val="28"/>
        </w:rPr>
        <w:t>
      At the same time, compensation of expenses (payment of funds to owners) for the independent implementation of individual housing construction according to standard projects shall be carried out by the local executive body in stages based on the concluded bilateral Agreement.</w:t>
      </w:r>
    </w:p>
    <w:bookmarkStart w:name="z28" w:id="27"/>
    <w:p>
      <w:pPr>
        <w:spacing w:after="0"/>
        <w:ind w:left="0"/>
        <w:jc w:val="both"/>
      </w:pPr>
      <w:r>
        <w:rPr>
          <w:rFonts w:ascii="Times New Roman"/>
          <w:b w:val="false"/>
          <w:i w:val="false"/>
          <w:color w:val="000000"/>
          <w:sz w:val="28"/>
        </w:rPr>
        <w:t>
      17. After the conclusion of the bilateral Agreement, the local executive body within 3 working days shall make a decision on the allocation of funds to citizens, agreed with the authorized body for the execution of the budget of the region, city of republican significance, the capital, district, city of regional significance.</w:t>
      </w:r>
    </w:p>
    <w:bookmarkEnd w:id="27"/>
    <w:bookmarkStart w:name="z29" w:id="28"/>
    <w:p>
      <w:pPr>
        <w:spacing w:after="0"/>
        <w:ind w:left="0"/>
        <w:jc w:val="both"/>
      </w:pPr>
      <w:r>
        <w:rPr>
          <w:rFonts w:ascii="Times New Roman"/>
          <w:b w:val="false"/>
          <w:i w:val="false"/>
          <w:color w:val="000000"/>
          <w:sz w:val="28"/>
        </w:rPr>
        <w:t>
      18. Funds shall be transferred to a personal or card account of citizens opened with banks and other organizations licensed to conduct certain types of banking operations.</w:t>
      </w:r>
    </w:p>
    <w:bookmarkEnd w:id="28"/>
    <w:bookmarkStart w:name="z30" w:id="29"/>
    <w:p>
      <w:pPr>
        <w:spacing w:after="0"/>
        <w:ind w:left="0"/>
        <w:jc w:val="both"/>
      </w:pPr>
      <w:r>
        <w:rPr>
          <w:rFonts w:ascii="Times New Roman"/>
          <w:b w:val="false"/>
          <w:i w:val="false"/>
          <w:color w:val="000000"/>
          <w:sz w:val="28"/>
        </w:rPr>
        <w:t>
      19. Reimbursement of expenses to citizens who have decided to independently carry out individual housing construction, instead of receiving a dwelling place from the State Housing Fund, shall be carried out at the expense and within the budget funds provided for the liquidation of the consequences of emergency situations in accordance with the budgetary legislation of the Republic of Kazakhstan and / or at the expense of organizations, voluntary contributions from citizens, foundations and public associations, other sources that do not contradict the legislation of the Republic of Kazakhstan.</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provision of</w:t>
            </w:r>
            <w:r>
              <w:br/>
            </w:r>
            <w:r>
              <w:rPr>
                <w:rFonts w:ascii="Times New Roman"/>
                <w:b w:val="false"/>
                <w:i w:val="false"/>
                <w:color w:val="000000"/>
                <w:sz w:val="20"/>
              </w:rPr>
              <w:t xml:space="preserve">dwelling places to citizens who left </w:t>
            </w:r>
            <w:r>
              <w:br/>
            </w:r>
            <w:r>
              <w:rPr>
                <w:rFonts w:ascii="Times New Roman"/>
                <w:b w:val="false"/>
                <w:i w:val="false"/>
                <w:color w:val="000000"/>
                <w:sz w:val="20"/>
              </w:rPr>
              <w:t xml:space="preserve">without dwelling place in the result </w:t>
            </w:r>
            <w:r>
              <w:br/>
            </w:r>
            <w:r>
              <w:rPr>
                <w:rFonts w:ascii="Times New Roman"/>
                <w:b w:val="false"/>
                <w:i w:val="false"/>
                <w:color w:val="000000"/>
                <w:sz w:val="20"/>
              </w:rPr>
              <w:t>of emergency situation</w:t>
            </w:r>
          </w:p>
        </w:tc>
      </w:tr>
    </w:tbl>
    <w:p>
      <w:pPr>
        <w:spacing w:after="0"/>
        <w:ind w:left="0"/>
        <w:jc w:val="both"/>
      </w:pPr>
      <w:r>
        <w:rPr>
          <w:rFonts w:ascii="Times New Roman"/>
          <w:b w:val="false"/>
          <w:i w:val="false"/>
          <w:color w:val="ff0000"/>
          <w:sz w:val="28"/>
        </w:rPr>
        <w:t>
      Footnote. The Rules as amended with Annex 1 in accordance with the Decree of the Government of the Republic of Kazakhstan dated 20.10.2020 No. 678.</w:t>
      </w:r>
    </w:p>
    <w:p>
      <w:pPr>
        <w:spacing w:after="0"/>
        <w:ind w:left="0"/>
        <w:jc w:val="both"/>
      </w:pPr>
      <w:r>
        <w:rPr>
          <w:rFonts w:ascii="Times New Roman"/>
          <w:b w:val="false"/>
          <w:i w:val="false"/>
          <w:color w:val="000000"/>
          <w:sz w:val="28"/>
        </w:rPr>
        <w:t>
      To 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of the Chair of the Commission)</w:t>
      </w:r>
    </w:p>
    <w:p>
      <w:pPr>
        <w:spacing w:after="0"/>
        <w:ind w:left="0"/>
        <w:jc w:val="both"/>
      </w:pPr>
      <w:r>
        <w:rPr>
          <w:rFonts w:ascii="Times New Roman"/>
          <w:b w:val="false"/>
          <w:i w:val="false"/>
          <w:color w:val="000000"/>
          <w:sz w:val="28"/>
        </w:rPr>
        <w:t>
      from 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of the resident)</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Tel. ___________________________</w:t>
      </w:r>
    </w:p>
    <w:p>
      <w:pPr>
        <w:spacing w:after="0"/>
        <w:ind w:left="0"/>
        <w:jc w:val="left"/>
      </w:pPr>
      <w:r>
        <w:rPr>
          <w:rFonts w:ascii="Times New Roman"/>
          <w:b/>
          <w:i w:val="false"/>
          <w:color w:val="000000"/>
        </w:rPr>
        <w:t xml:space="preserve"> Application for provision of a dwelling place</w:t>
      </w:r>
    </w:p>
    <w:p>
      <w:pPr>
        <w:spacing w:after="0"/>
        <w:ind w:left="0"/>
        <w:jc w:val="both"/>
      </w:pPr>
      <w:r>
        <w:rPr>
          <w:rFonts w:ascii="Times New Roman"/>
          <w:b w:val="false"/>
          <w:i w:val="false"/>
          <w:color w:val="000000"/>
          <w:sz w:val="28"/>
        </w:rPr>
        <w:t xml:space="preserve">
      I hereby ask you to provide me a swelling place instead of the destroyed in the result of an emergency situation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(indicate the nature of the event)</w:t>
      </w:r>
    </w:p>
    <w:p>
      <w:pPr>
        <w:spacing w:after="0"/>
        <w:ind w:left="0"/>
        <w:jc w:val="both"/>
      </w:pPr>
      <w:r>
        <w:rPr>
          <w:rFonts w:ascii="Times New Roman"/>
          <w:b w:val="false"/>
          <w:i w:val="false"/>
          <w:color w:val="000000"/>
          <w:sz w:val="28"/>
        </w:rPr>
        <w:t>
      IIN of the beneficiary ________________________________________________</w:t>
      </w:r>
    </w:p>
    <w:p>
      <w:pPr>
        <w:spacing w:after="0"/>
        <w:ind w:left="0"/>
        <w:jc w:val="both"/>
      </w:pPr>
      <w:r>
        <w:rPr>
          <w:rFonts w:ascii="Times New Roman"/>
          <w:b w:val="false"/>
          <w:i w:val="false"/>
          <w:color w:val="000000"/>
          <w:sz w:val="28"/>
        </w:rPr>
        <w:t>
      I attach to the application the following documents:</w:t>
      </w:r>
    </w:p>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w:t>
      </w:r>
    </w:p>
    <w:p>
      <w:pPr>
        <w:spacing w:after="0"/>
        <w:ind w:left="0"/>
        <w:jc w:val="both"/>
      </w:pPr>
      <w:r>
        <w:rPr>
          <w:rFonts w:ascii="Times New Roman"/>
          <w:b w:val="false"/>
          <w:i w:val="false"/>
          <w:color w:val="000000"/>
          <w:sz w:val="28"/>
        </w:rPr>
        <w:t xml:space="preserve">
      "___" ___________ 20 ___. </w:t>
      </w:r>
    </w:p>
    <w:p>
      <w:pPr>
        <w:spacing w:after="0"/>
        <w:ind w:left="0"/>
        <w:jc w:val="both"/>
      </w:pPr>
      <w:r>
        <w:rPr>
          <w:rFonts w:ascii="Times New Roman"/>
          <w:b w:val="false"/>
          <w:i w:val="false"/>
          <w:color w:val="000000"/>
          <w:sz w:val="28"/>
        </w:rPr>
        <w:t>
      Applicant ___________________________ Surname, name, patronymic (if any)</w:t>
      </w:r>
    </w:p>
    <w:p>
      <w:pPr>
        <w:spacing w:after="0"/>
        <w:ind w:left="0"/>
        <w:jc w:val="both"/>
      </w:pPr>
      <w:r>
        <w:rPr>
          <w:rFonts w:ascii="Times New Roman"/>
          <w:b w:val="false"/>
          <w:i w:val="false"/>
          <w:color w:val="000000"/>
          <w:sz w:val="28"/>
        </w:rPr>
        <w:t>
      (day, month, year,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provision of</w:t>
            </w:r>
            <w:r>
              <w:br/>
            </w:r>
            <w:r>
              <w:rPr>
                <w:rFonts w:ascii="Times New Roman"/>
                <w:b w:val="false"/>
                <w:i w:val="false"/>
                <w:color w:val="000000"/>
                <w:sz w:val="20"/>
              </w:rPr>
              <w:t xml:space="preserve">dwelling places to citizens who left </w:t>
            </w:r>
            <w:r>
              <w:br/>
            </w:r>
            <w:r>
              <w:rPr>
                <w:rFonts w:ascii="Times New Roman"/>
                <w:b w:val="false"/>
                <w:i w:val="false"/>
                <w:color w:val="000000"/>
                <w:sz w:val="20"/>
              </w:rPr>
              <w:t xml:space="preserve">without dwelling place in the result </w:t>
            </w:r>
            <w:r>
              <w:br/>
            </w:r>
            <w:r>
              <w:rPr>
                <w:rFonts w:ascii="Times New Roman"/>
                <w:b w:val="false"/>
                <w:i w:val="false"/>
                <w:color w:val="000000"/>
                <w:sz w:val="20"/>
              </w:rPr>
              <w:t>of emergency situation</w:t>
            </w:r>
          </w:p>
        </w:tc>
      </w:tr>
    </w:tbl>
    <w:p>
      <w:pPr>
        <w:spacing w:after="0"/>
        <w:ind w:left="0"/>
        <w:jc w:val="both"/>
      </w:pPr>
      <w:r>
        <w:rPr>
          <w:rFonts w:ascii="Times New Roman"/>
          <w:b w:val="false"/>
          <w:i w:val="false"/>
          <w:color w:val="ff0000"/>
          <w:sz w:val="28"/>
        </w:rPr>
        <w:t>
      Footnote. The Rules as amended with Annex 2 in accordance with the Decree of the Government of the Republic of Kazakhstan dated 20.10.2020 No. 678.</w:t>
      </w:r>
    </w:p>
    <w:p>
      <w:pPr>
        <w:spacing w:after="0"/>
        <w:ind w:left="0"/>
        <w:jc w:val="both"/>
      </w:pPr>
      <w:r>
        <w:rPr>
          <w:rFonts w:ascii="Times New Roman"/>
          <w:b w:val="false"/>
          <w:i w:val="false"/>
          <w:color w:val="000000"/>
          <w:sz w:val="28"/>
        </w:rPr>
        <w:t>
      To 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of the Chair of the Commission)</w:t>
      </w:r>
    </w:p>
    <w:p>
      <w:pPr>
        <w:spacing w:after="0"/>
        <w:ind w:left="0"/>
        <w:jc w:val="both"/>
      </w:pPr>
      <w:r>
        <w:rPr>
          <w:rFonts w:ascii="Times New Roman"/>
          <w:b w:val="false"/>
          <w:i w:val="false"/>
          <w:color w:val="000000"/>
          <w:sz w:val="28"/>
        </w:rPr>
        <w:t>
       from 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of the resident)</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Tel. __________________________</w:t>
      </w:r>
    </w:p>
    <w:p>
      <w:pPr>
        <w:spacing w:after="0"/>
        <w:ind w:left="0"/>
        <w:jc w:val="left"/>
      </w:pPr>
      <w:r>
        <w:rPr>
          <w:rFonts w:ascii="Times New Roman"/>
          <w:b/>
          <w:i w:val="false"/>
          <w:color w:val="000000"/>
        </w:rPr>
        <w:t xml:space="preserve"> Application for compensation of expenses for the independent implementation</w:t>
      </w:r>
      <w:r>
        <w:br/>
      </w:r>
      <w:r>
        <w:rPr>
          <w:rFonts w:ascii="Times New Roman"/>
          <w:b/>
          <w:i w:val="false"/>
          <w:color w:val="000000"/>
        </w:rPr>
        <w:t>of individual housing construction according to standard projects</w:t>
      </w:r>
    </w:p>
    <w:p>
      <w:pPr>
        <w:spacing w:after="0"/>
        <w:ind w:left="0"/>
        <w:jc w:val="both"/>
      </w:pPr>
      <w:r>
        <w:rPr>
          <w:rFonts w:ascii="Times New Roman"/>
          <w:b w:val="false"/>
          <w:i w:val="false"/>
          <w:color w:val="000000"/>
          <w:sz w:val="28"/>
        </w:rPr>
        <w:t xml:space="preserve">
      I hereby ask you to compensate me the expenses of implementing the individual housing construction in connection with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(indicate the nature of the event)</w:t>
      </w:r>
    </w:p>
    <w:p>
      <w:pPr>
        <w:spacing w:after="0"/>
        <w:ind w:left="0"/>
        <w:jc w:val="both"/>
      </w:pPr>
      <w:r>
        <w:rPr>
          <w:rFonts w:ascii="Times New Roman"/>
          <w:b w:val="false"/>
          <w:i w:val="false"/>
          <w:color w:val="000000"/>
          <w:sz w:val="28"/>
        </w:rPr>
        <w:t>
      I hereby ask to compensate at the address: 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(region, district, city, residential address)</w:t>
      </w:r>
    </w:p>
    <w:p>
      <w:pPr>
        <w:spacing w:after="0"/>
        <w:ind w:left="0"/>
        <w:jc w:val="both"/>
      </w:pPr>
      <w:r>
        <w:rPr>
          <w:rFonts w:ascii="Times New Roman"/>
          <w:b w:val="false"/>
          <w:i w:val="false"/>
          <w:color w:val="000000"/>
          <w:sz w:val="28"/>
        </w:rPr>
        <w:t>
      Branch office of a bank ______________________________________________</w:t>
      </w:r>
    </w:p>
    <w:p>
      <w:pPr>
        <w:spacing w:after="0"/>
        <w:ind w:left="0"/>
        <w:jc w:val="both"/>
      </w:pPr>
      <w:r>
        <w:rPr>
          <w:rFonts w:ascii="Times New Roman"/>
          <w:b w:val="false"/>
          <w:i w:val="false"/>
          <w:color w:val="000000"/>
          <w:sz w:val="28"/>
        </w:rPr>
        <w:t>
      Branch No. ____________________________________________________</w:t>
      </w:r>
    </w:p>
    <w:p>
      <w:pPr>
        <w:spacing w:after="0"/>
        <w:ind w:left="0"/>
        <w:jc w:val="both"/>
      </w:pPr>
      <w:r>
        <w:rPr>
          <w:rFonts w:ascii="Times New Roman"/>
          <w:b w:val="false"/>
          <w:i w:val="false"/>
          <w:color w:val="000000"/>
          <w:sz w:val="28"/>
        </w:rPr>
        <w:t>
      Personal account or a card account ______________________________________</w:t>
      </w:r>
    </w:p>
    <w:p>
      <w:pPr>
        <w:spacing w:after="0"/>
        <w:ind w:left="0"/>
        <w:jc w:val="both"/>
      </w:pPr>
      <w:r>
        <w:rPr>
          <w:rFonts w:ascii="Times New Roman"/>
          <w:b w:val="false"/>
          <w:i w:val="false"/>
          <w:color w:val="000000"/>
          <w:sz w:val="28"/>
        </w:rPr>
        <w:t>
      in the name of 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IIN of the beneficiary _______________________________________________</w:t>
      </w:r>
    </w:p>
    <w:p>
      <w:pPr>
        <w:spacing w:after="0"/>
        <w:ind w:left="0"/>
        <w:jc w:val="both"/>
      </w:pPr>
      <w:r>
        <w:rPr>
          <w:rFonts w:ascii="Times New Roman"/>
          <w:b w:val="false"/>
          <w:i w:val="false"/>
          <w:color w:val="000000"/>
          <w:sz w:val="28"/>
        </w:rPr>
        <w:t>
      I attach to the application the following documents:</w:t>
      </w:r>
    </w:p>
    <w:p>
      <w:pPr>
        <w:spacing w:after="0"/>
        <w:ind w:left="0"/>
        <w:jc w:val="both"/>
      </w:pPr>
      <w:r>
        <w:rPr>
          <w:rFonts w:ascii="Times New Roman"/>
          <w:b w:val="false"/>
          <w:i w:val="false"/>
          <w:color w:val="000000"/>
          <w:sz w:val="28"/>
        </w:rPr>
        <w:t>
      1. ________________________________________________________</w:t>
      </w:r>
    </w:p>
    <w:p>
      <w:pPr>
        <w:spacing w:after="0"/>
        <w:ind w:left="0"/>
        <w:jc w:val="both"/>
      </w:pPr>
      <w:r>
        <w:rPr>
          <w:rFonts w:ascii="Times New Roman"/>
          <w:b w:val="false"/>
          <w:i w:val="false"/>
          <w:color w:val="000000"/>
          <w:sz w:val="28"/>
        </w:rPr>
        <w:t>
      2. ________________________________________________________</w:t>
      </w:r>
    </w:p>
    <w:p>
      <w:pPr>
        <w:spacing w:after="0"/>
        <w:ind w:left="0"/>
        <w:jc w:val="both"/>
      </w:pPr>
      <w:r>
        <w:rPr>
          <w:rFonts w:ascii="Times New Roman"/>
          <w:b w:val="false"/>
          <w:i w:val="false"/>
          <w:color w:val="000000"/>
          <w:sz w:val="28"/>
        </w:rPr>
        <w:t>
      3. ________________________________________________________</w:t>
      </w:r>
    </w:p>
    <w:p>
      <w:pPr>
        <w:spacing w:after="0"/>
        <w:ind w:left="0"/>
        <w:jc w:val="both"/>
      </w:pPr>
      <w:r>
        <w:rPr>
          <w:rFonts w:ascii="Times New Roman"/>
          <w:b w:val="false"/>
          <w:i w:val="false"/>
          <w:color w:val="000000"/>
          <w:sz w:val="28"/>
        </w:rPr>
        <w:t>
      4. ________________________________________________________</w:t>
      </w:r>
    </w:p>
    <w:p>
      <w:pPr>
        <w:spacing w:after="0"/>
        <w:ind w:left="0"/>
        <w:jc w:val="both"/>
      </w:pPr>
      <w:r>
        <w:rPr>
          <w:rFonts w:ascii="Times New Roman"/>
          <w:b w:val="false"/>
          <w:i w:val="false"/>
          <w:color w:val="000000"/>
          <w:sz w:val="28"/>
        </w:rPr>
        <w:t>
      5. ________________________________________________________</w:t>
      </w:r>
    </w:p>
    <w:p>
      <w:pPr>
        <w:spacing w:after="0"/>
        <w:ind w:left="0"/>
        <w:jc w:val="both"/>
      </w:pPr>
      <w:r>
        <w:rPr>
          <w:rFonts w:ascii="Times New Roman"/>
          <w:b w:val="false"/>
          <w:i w:val="false"/>
          <w:color w:val="000000"/>
          <w:sz w:val="28"/>
        </w:rPr>
        <w:t>
      "___" ______________ 20 ___.</w:t>
      </w:r>
    </w:p>
    <w:p>
      <w:pPr>
        <w:spacing w:after="0"/>
        <w:ind w:left="0"/>
        <w:jc w:val="both"/>
      </w:pPr>
      <w:r>
        <w:rPr>
          <w:rFonts w:ascii="Times New Roman"/>
          <w:b w:val="false"/>
          <w:i w:val="false"/>
          <w:color w:val="000000"/>
          <w:sz w:val="28"/>
        </w:rPr>
        <w:t>
      Applicant _________________________________Surname, name, patronymic (if any).</w:t>
      </w:r>
    </w:p>
    <w:p>
      <w:pPr>
        <w:spacing w:after="0"/>
        <w:ind w:left="0"/>
        <w:jc w:val="both"/>
      </w:pPr>
      <w:r>
        <w:rPr>
          <w:rFonts w:ascii="Times New Roman"/>
          <w:b w:val="false"/>
          <w:i w:val="false"/>
          <w:color w:val="000000"/>
          <w:sz w:val="28"/>
        </w:rPr>
        <w:t>
      (day, month, year, signature)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