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a150" w14:textId="123a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establishment of exemptions from national treatment in the course of public procurement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1178.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3</w:t>
      </w:r>
      <w:r>
        <w:rPr>
          <w:rFonts w:ascii="Times New Roman"/>
          <w:b w:val="false"/>
          <w:i w:val="false"/>
          <w:color w:val="000000"/>
          <w:sz w:val="28"/>
        </w:rPr>
        <w:t xml:space="preserve"> of article 14 of the Law of the Republic of Kazakhstan dated December 4, 2015 “On Public Procurement”, the Government of the Republic of Kazakhstan </w:t>
      </w:r>
      <w:r>
        <w:rPr>
          <w:rFonts w:ascii="Times New Roman"/>
          <w:b/>
          <w:i w:val="false"/>
          <w:color w:val="000000"/>
          <w:sz w:val="28"/>
        </w:rPr>
        <w:t>HEREBY DECREES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establishment of exemptions from national treatment in the course of public procurement.</w:t>
      </w:r>
    </w:p>
    <w:p>
      <w:pPr>
        <w:spacing w:after="0"/>
        <w:ind w:left="0"/>
        <w:jc w:val="both"/>
      </w:pPr>
      <w:r>
        <w:rPr>
          <w:rFonts w:ascii="Times New Roman"/>
          <w:b w:val="false"/>
          <w:i w:val="false"/>
          <w:color w:val="000000"/>
          <w:sz w:val="28"/>
        </w:rPr>
        <w:t>
      2. This decree shall be put into effect from January 1, 2016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no.1178 of the</w:t>
            </w:r>
            <w:r>
              <w:br/>
            </w:r>
            <w:r>
              <w:rPr>
                <w:rFonts w:ascii="Times New Roman"/>
                <w:b w:val="false"/>
                <w:i w:val="false"/>
                <w:color w:val="000000"/>
                <w:sz w:val="20"/>
              </w:rPr>
              <w:t xml:space="preserve">Government </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2015</w:t>
            </w:r>
          </w:p>
        </w:tc>
      </w:tr>
    </w:tbl>
    <w:p>
      <w:pPr>
        <w:spacing w:after="0"/>
        <w:ind w:left="0"/>
        <w:jc w:val="left"/>
      </w:pPr>
      <w:r>
        <w:rPr>
          <w:rFonts w:ascii="Times New Roman"/>
          <w:b/>
          <w:i w:val="false"/>
          <w:color w:val="000000"/>
        </w:rPr>
        <w:t xml:space="preserve"> Rules for establishment of exemptions from national treatment in the course</w:t>
      </w:r>
      <w:r>
        <w:br/>
      </w:r>
      <w:r>
        <w:rPr>
          <w:rFonts w:ascii="Times New Roman"/>
          <w:b/>
          <w:i w:val="false"/>
          <w:color w:val="000000"/>
        </w:rPr>
        <w:t>of public procurement</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xml:space="preserve">
      1. These Rules have been developed in accordance with article 14 of the Law of the Republic of Kazakhstan dated December 4, 2015 “On Public Procurement” (hereinafter referred to as the Law). </w:t>
      </w:r>
    </w:p>
    <w:p>
      <w:pPr>
        <w:spacing w:after="0"/>
        <w:ind w:left="0"/>
        <w:jc w:val="both"/>
      </w:pPr>
      <w:r>
        <w:rPr>
          <w:rFonts w:ascii="Times New Roman"/>
          <w:b w:val="false"/>
          <w:i w:val="false"/>
          <w:color w:val="000000"/>
          <w:sz w:val="28"/>
        </w:rPr>
        <w:t xml:space="preserve">
      2. These Rules shall determine the procedure of establishment of exemptions from the national treatment in the course of public procurement. </w:t>
      </w:r>
    </w:p>
    <w:p>
      <w:pPr>
        <w:spacing w:after="0"/>
        <w:ind w:left="0"/>
        <w:jc w:val="both"/>
      </w:pPr>
      <w:r>
        <w:rPr>
          <w:rFonts w:ascii="Times New Roman"/>
          <w:b w:val="false"/>
          <w:i w:val="false"/>
          <w:color w:val="000000"/>
          <w:sz w:val="28"/>
        </w:rPr>
        <w:t xml:space="preserve">
      3. The following definitions shall be used for the purposes of these Rules: </w:t>
      </w:r>
    </w:p>
    <w:p>
      <w:pPr>
        <w:spacing w:after="0"/>
        <w:ind w:left="0"/>
        <w:jc w:val="both"/>
      </w:pPr>
      <w:r>
        <w:rPr>
          <w:rFonts w:ascii="Times New Roman"/>
          <w:b w:val="false"/>
          <w:i w:val="false"/>
          <w:color w:val="000000"/>
          <w:sz w:val="28"/>
        </w:rPr>
        <w:t>
      1) exemption from national treatment in the course of the public procurement is the restriction of access of potential suppliers (contractors, co-contractors) of other member states to participating in public procurement procedures of specific goods (works, services) or restriction of an access to public procurement carried out in certain sectors of the economy, established by an act of the Government of one member state of the Eurasian Economic Union;</w:t>
      </w:r>
    </w:p>
    <w:p>
      <w:pPr>
        <w:spacing w:after="0"/>
        <w:ind w:left="0"/>
        <w:jc w:val="both"/>
      </w:pPr>
      <w:r>
        <w:rPr>
          <w:rFonts w:ascii="Times New Roman"/>
          <w:b w:val="false"/>
          <w:i w:val="false"/>
          <w:color w:val="000000"/>
          <w:sz w:val="28"/>
        </w:rPr>
        <w:t xml:space="preserve">
      2) the </w:t>
      </w:r>
      <w:r>
        <w:rPr>
          <w:rFonts w:ascii="Times New Roman"/>
          <w:b w:val="false"/>
          <w:i w:val="false"/>
          <w:color w:val="000000"/>
          <w:sz w:val="28"/>
        </w:rPr>
        <w:t>authorized body</w:t>
      </w:r>
      <w:r>
        <w:rPr>
          <w:rFonts w:ascii="Times New Roman"/>
          <w:b w:val="false"/>
          <w:i w:val="false"/>
          <w:color w:val="000000"/>
          <w:sz w:val="28"/>
        </w:rPr>
        <w:t xml:space="preserve"> in public procurement (hereinafter referred to as the authorized body) - a state body carrying out management in public procurement орган.</w:t>
      </w:r>
    </w:p>
    <w:p>
      <w:pPr>
        <w:spacing w:after="0"/>
        <w:ind w:left="0"/>
        <w:jc w:val="left"/>
      </w:pPr>
      <w:r>
        <w:rPr>
          <w:rFonts w:ascii="Times New Roman"/>
          <w:b/>
          <w:i w:val="false"/>
          <w:color w:val="000000"/>
        </w:rPr>
        <w:t xml:space="preserve"> 2. Procedure of establishment of exemptions from national treatment in the course</w:t>
      </w:r>
      <w:r>
        <w:br/>
      </w:r>
      <w:r>
        <w:rPr>
          <w:rFonts w:ascii="Times New Roman"/>
          <w:b/>
          <w:i w:val="false"/>
          <w:color w:val="000000"/>
        </w:rPr>
        <w:t>of public procurement</w:t>
      </w:r>
    </w:p>
    <w:p>
      <w:pPr>
        <w:spacing w:after="0"/>
        <w:ind w:left="0"/>
        <w:jc w:val="both"/>
      </w:pPr>
      <w:r>
        <w:rPr>
          <w:rFonts w:ascii="Times New Roman"/>
          <w:b w:val="false"/>
          <w:i w:val="false"/>
          <w:color w:val="000000"/>
          <w:sz w:val="28"/>
        </w:rPr>
        <w:t>
      4. The Government of the Republic of Kazakhstan shall have the right to establish exemptions from the national regime in the implementation of public procurement for a period of no more than two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Resolution of the Government of the Republic of Kazakhstan dated 06.05.2019 No. 260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Exemptions from the national regime in public procurement can be established for:</w:t>
      </w:r>
    </w:p>
    <w:p>
      <w:pPr>
        <w:spacing w:after="0"/>
        <w:ind w:left="0"/>
        <w:jc w:val="both"/>
      </w:pPr>
      <w:r>
        <w:rPr>
          <w:rFonts w:ascii="Times New Roman"/>
          <w:b w:val="false"/>
          <w:i w:val="false"/>
          <w:color w:val="000000"/>
          <w:sz w:val="28"/>
        </w:rPr>
        <w:t>
      1) protection of the foundations of the constitutional system;</w:t>
      </w:r>
    </w:p>
    <w:p>
      <w:pPr>
        <w:spacing w:after="0"/>
        <w:ind w:left="0"/>
        <w:jc w:val="both"/>
      </w:pPr>
      <w:r>
        <w:rPr>
          <w:rFonts w:ascii="Times New Roman"/>
          <w:b w:val="false"/>
          <w:i w:val="false"/>
          <w:color w:val="000000"/>
          <w:sz w:val="28"/>
        </w:rPr>
        <w:t>
      2) ensuring the country's defense and state security;</w:t>
      </w:r>
    </w:p>
    <w:p>
      <w:pPr>
        <w:spacing w:after="0"/>
        <w:ind w:left="0"/>
        <w:jc w:val="both"/>
      </w:pPr>
      <w:r>
        <w:rPr>
          <w:rFonts w:ascii="Times New Roman"/>
          <w:b w:val="false"/>
          <w:i w:val="false"/>
          <w:color w:val="000000"/>
          <w:sz w:val="28"/>
        </w:rPr>
        <w:t>
      3) protection of the domestic market;</w:t>
      </w:r>
    </w:p>
    <w:p>
      <w:pPr>
        <w:spacing w:after="0"/>
        <w:ind w:left="0"/>
        <w:jc w:val="both"/>
      </w:pPr>
      <w:r>
        <w:rPr>
          <w:rFonts w:ascii="Times New Roman"/>
          <w:b w:val="false"/>
          <w:i w:val="false"/>
          <w:color w:val="000000"/>
          <w:sz w:val="28"/>
        </w:rPr>
        <w:t>
      4) the development of the national economy;</w:t>
      </w:r>
    </w:p>
    <w:p>
      <w:pPr>
        <w:spacing w:after="0"/>
        <w:ind w:left="0"/>
        <w:jc w:val="both"/>
      </w:pPr>
      <w:r>
        <w:rPr>
          <w:rFonts w:ascii="Times New Roman"/>
          <w:b w:val="false"/>
          <w:i w:val="false"/>
          <w:color w:val="000000"/>
          <w:sz w:val="28"/>
        </w:rPr>
        <w:t>
      5) support of domestic producers.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resolution of the Government of the Republic of Kazakhstan dated 06.05.2019 No. 260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state body in case of the need to establish the exemption from the national treatment in the course of public procurement within its competence shall develop a draft decree of the Government of the Republic of Kazakhstan, establishing the exemption from the national treatment (hereinafter referred to as the draft decree).</w:t>
      </w:r>
    </w:p>
    <w:p>
      <w:pPr>
        <w:spacing w:after="0"/>
        <w:ind w:left="0"/>
        <w:jc w:val="both"/>
      </w:pPr>
      <w:r>
        <w:rPr>
          <w:rFonts w:ascii="Times New Roman"/>
          <w:b w:val="false"/>
          <w:i w:val="false"/>
          <w:color w:val="000000"/>
          <w:sz w:val="28"/>
        </w:rPr>
        <w:t>
      7. The authorized body shall coordinate the draft decree, developed by the state body - developer before its submission to the Government, after its coordination with all concerned state bodies.</w:t>
      </w:r>
    </w:p>
    <w:p>
      <w:pPr>
        <w:spacing w:after="0"/>
        <w:ind w:left="0"/>
        <w:jc w:val="both"/>
      </w:pPr>
      <w:r>
        <w:rPr>
          <w:rFonts w:ascii="Times New Roman"/>
          <w:b w:val="false"/>
          <w:i w:val="false"/>
          <w:color w:val="000000"/>
          <w:sz w:val="28"/>
        </w:rPr>
        <w:t>
      8. The state body - developer of the draft decree establishing the exemption from the national treatment in the course of public procurement, when submitting to the Office of the Prime Minister of the Republic of Kazakhstan and coordination with other state bodies, shall provide:</w:t>
      </w:r>
    </w:p>
    <w:p>
      <w:pPr>
        <w:spacing w:after="0"/>
        <w:ind w:left="0"/>
        <w:jc w:val="both"/>
      </w:pPr>
      <w:r>
        <w:rPr>
          <w:rFonts w:ascii="Times New Roman"/>
          <w:b w:val="false"/>
          <w:i w:val="false"/>
          <w:color w:val="000000"/>
          <w:sz w:val="28"/>
        </w:rPr>
        <w:t xml:space="preserve">
      1) a draft decree; </w:t>
      </w:r>
    </w:p>
    <w:p>
      <w:pPr>
        <w:spacing w:after="0"/>
        <w:ind w:left="0"/>
        <w:jc w:val="both"/>
      </w:pPr>
      <w:r>
        <w:rPr>
          <w:rFonts w:ascii="Times New Roman"/>
          <w:b w:val="false"/>
          <w:i w:val="false"/>
          <w:color w:val="000000"/>
          <w:sz w:val="28"/>
        </w:rPr>
        <w:t xml:space="preserve">
      2) justification of the need to establish the exemption from the national treatment in the course of public procurement in the form according to </w:t>
      </w:r>
      <w:r>
        <w:rPr>
          <w:rFonts w:ascii="Times New Roman"/>
          <w:b w:val="false"/>
          <w:i w:val="false"/>
          <w:color w:val="000000"/>
          <w:sz w:val="28"/>
        </w:rPr>
        <w:t>annex 1</w:t>
      </w:r>
      <w:r>
        <w:rPr>
          <w:rFonts w:ascii="Times New Roman"/>
          <w:b w:val="false"/>
          <w:i w:val="false"/>
          <w:color w:val="000000"/>
          <w:sz w:val="28"/>
        </w:rPr>
        <w:t xml:space="preserve"> to these Rules: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resolution of the Government of the Republic of Kazakhstan dated 06.05.2019  No. 260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other documents (materials) and information that may be the grounds for the need to establish the exemption from the national treatment in execution of state procurement, including the opinion of an authorized body on meeting by the regulating state bodies of the  </w:t>
      </w:r>
      <w:r>
        <w:rPr>
          <w:rFonts w:ascii="Times New Roman"/>
          <w:b w:val="false"/>
          <w:i w:val="false"/>
          <w:color w:val="000000"/>
          <w:sz w:val="28"/>
        </w:rPr>
        <w:t>procedures</w:t>
      </w:r>
      <w:r>
        <w:rPr>
          <w:rFonts w:ascii="Times New Roman"/>
          <w:b w:val="false"/>
          <w:i w:val="false"/>
          <w:color w:val="000000"/>
          <w:sz w:val="28"/>
        </w:rPr>
        <w:t xml:space="preserve"> of analysis  of regulatory effect, if in relation of such draft decree a procedure of analysis of regulatory effect has been provided; </w:t>
      </w:r>
    </w:p>
    <w:p>
      <w:pPr>
        <w:spacing w:after="0"/>
        <w:ind w:left="0"/>
        <w:jc w:val="both"/>
      </w:pPr>
      <w:r>
        <w:rPr>
          <w:rFonts w:ascii="Times New Roman"/>
          <w:b w:val="false"/>
          <w:i w:val="false"/>
          <w:color w:val="000000"/>
          <w:sz w:val="28"/>
        </w:rPr>
        <w:t xml:space="preserve">
      5) list of indicators and information provided for justification of adoption of a draft decree in form according to </w:t>
      </w:r>
      <w:r>
        <w:rPr>
          <w:rFonts w:ascii="Times New Roman"/>
          <w:b w:val="false"/>
          <w:i w:val="false"/>
          <w:color w:val="000000"/>
          <w:sz w:val="28"/>
        </w:rPr>
        <w:t>annex 2</w:t>
      </w:r>
      <w:r>
        <w:rPr>
          <w:rFonts w:ascii="Times New Roman"/>
          <w:b w:val="false"/>
          <w:i w:val="false"/>
          <w:color w:val="000000"/>
          <w:sz w:val="28"/>
        </w:rPr>
        <w:t xml:space="preserve"> to these Rules. </w:t>
      </w:r>
    </w:p>
    <w:p>
      <w:pPr>
        <w:spacing w:after="0"/>
        <w:ind w:left="0"/>
        <w:jc w:val="both"/>
      </w:pPr>
      <w:r>
        <w:rPr>
          <w:rFonts w:ascii="Times New Roman"/>
          <w:b w:val="false"/>
          <w:i w:val="false"/>
          <w:color w:val="000000"/>
          <w:sz w:val="28"/>
        </w:rPr>
        <w:t xml:space="preserve">
      9. State body-developer, after coordination of a draft decree with state bodies shall submit it to the Government of the Republic of Kazakhstan in accordance with the procedure, established by the </w:t>
      </w:r>
      <w:r>
        <w:rPr>
          <w:rFonts w:ascii="Times New Roman"/>
          <w:b w:val="false"/>
          <w:i w:val="false"/>
          <w:color w:val="000000"/>
          <w:sz w:val="28"/>
        </w:rPr>
        <w:t>Regulations</w:t>
      </w:r>
      <w:r>
        <w:rPr>
          <w:rFonts w:ascii="Times New Roman"/>
          <w:b w:val="false"/>
          <w:i w:val="false"/>
          <w:color w:val="000000"/>
          <w:sz w:val="28"/>
        </w:rPr>
        <w:t xml:space="preserve"> of the Government of the Republic of Kazakhstan, approved by decree no.1300 of the Government of the Republic of Kazakhstan dated December 10, 2002.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resolution of the Government of the Republic of Kazakhstan dated 06.05.2019 No. 260 (shall enter into force from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Procedure of notification on the establishment of exemptions from national treatment </w:t>
      </w:r>
    </w:p>
    <w:p>
      <w:pPr>
        <w:spacing w:after="0"/>
        <w:ind w:left="0"/>
        <w:jc w:val="both"/>
      </w:pPr>
      <w:r>
        <w:rPr>
          <w:rFonts w:ascii="Times New Roman"/>
          <w:b w:val="false"/>
          <w:i w:val="false"/>
          <w:color w:val="000000"/>
          <w:sz w:val="28"/>
        </w:rPr>
        <w:t>
      9. Authorized body in advance but no later than fifteen calendar days prior to the date of adoption of the act on the establishment of exemptions shall send a notice and a list of documents stipulated by paragraph 8 of these Rules, to the Eurasian Economic Commission, and to each of the state-members of the Eurasian Economic Union.</w:t>
      </w:r>
    </w:p>
    <w:p>
      <w:pPr>
        <w:spacing w:after="0"/>
        <w:ind w:left="0"/>
        <w:jc w:val="both"/>
      </w:pPr>
      <w:r>
        <w:rPr>
          <w:rFonts w:ascii="Times New Roman"/>
          <w:b w:val="false"/>
          <w:i w:val="false"/>
          <w:color w:val="000000"/>
          <w:sz w:val="28"/>
        </w:rPr>
        <w:t xml:space="preserve">
      10. If the Eurasian Economic Commission requests from the authorized body for other information, not stipulated by </w:t>
      </w:r>
      <w:r>
        <w:rPr>
          <w:rFonts w:ascii="Times New Roman"/>
          <w:b w:val="false"/>
          <w:i w:val="false"/>
          <w:color w:val="000000"/>
          <w:sz w:val="28"/>
        </w:rPr>
        <w:t>paragraph 8</w:t>
      </w:r>
      <w:r>
        <w:rPr>
          <w:rFonts w:ascii="Times New Roman"/>
          <w:b w:val="false"/>
          <w:i w:val="false"/>
          <w:color w:val="000000"/>
          <w:sz w:val="28"/>
        </w:rPr>
        <w:t xml:space="preserve"> of these Rules, the authorized body shall send the mentioned request within one working days to the state body-developer.</w:t>
      </w:r>
    </w:p>
    <w:p>
      <w:pPr>
        <w:spacing w:after="0"/>
        <w:ind w:left="0"/>
        <w:jc w:val="both"/>
      </w:pPr>
      <w:r>
        <w:rPr>
          <w:rFonts w:ascii="Times New Roman"/>
          <w:b w:val="false"/>
          <w:i w:val="false"/>
          <w:color w:val="000000"/>
          <w:sz w:val="28"/>
        </w:rPr>
        <w:t xml:space="preserve">
      11. The state body-developer shall consider the request, specified in paragraph 10 of these Rules, and shall provide the corresponding information within three working days from the date of receipt of such request from the authorized body. </w:t>
      </w:r>
    </w:p>
    <w:p>
      <w:pPr>
        <w:spacing w:after="0"/>
        <w:ind w:left="0"/>
        <w:jc w:val="both"/>
      </w:pPr>
      <w:r>
        <w:rPr>
          <w:rFonts w:ascii="Times New Roman"/>
          <w:b w:val="false"/>
          <w:i w:val="false"/>
          <w:color w:val="000000"/>
          <w:sz w:val="28"/>
        </w:rPr>
        <w:t xml:space="preserve">
      12. The authorized body shall meet the request, specified in </w:t>
      </w:r>
      <w:r>
        <w:rPr>
          <w:rFonts w:ascii="Times New Roman"/>
          <w:b w:val="false"/>
          <w:i w:val="false"/>
          <w:color w:val="000000"/>
          <w:sz w:val="28"/>
        </w:rPr>
        <w:t>paragraph 10</w:t>
      </w:r>
      <w:r>
        <w:rPr>
          <w:rFonts w:ascii="Times New Roman"/>
          <w:b w:val="false"/>
          <w:i w:val="false"/>
          <w:color w:val="000000"/>
          <w:sz w:val="28"/>
        </w:rPr>
        <w:t xml:space="preserve"> of these Rules within the period not exceeding one working day.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establishment</w:t>
            </w:r>
            <w:r>
              <w:br/>
            </w:r>
            <w:r>
              <w:rPr>
                <w:rFonts w:ascii="Times New Roman"/>
                <w:b w:val="false"/>
                <w:i w:val="false"/>
                <w:color w:val="000000"/>
                <w:sz w:val="20"/>
              </w:rPr>
              <w:t>of exemptions from national</w:t>
            </w:r>
            <w:r>
              <w:br/>
            </w:r>
            <w:r>
              <w:rPr>
                <w:rFonts w:ascii="Times New Roman"/>
                <w:b w:val="false"/>
                <w:i w:val="false"/>
                <w:color w:val="000000"/>
                <w:sz w:val="20"/>
              </w:rPr>
              <w:t>treatment in the course</w:t>
            </w:r>
            <w:r>
              <w:br/>
            </w:r>
            <w:r>
              <w:rPr>
                <w:rFonts w:ascii="Times New Roman"/>
                <w:b w:val="false"/>
                <w:i w:val="false"/>
                <w:color w:val="000000"/>
                <w:sz w:val="20"/>
              </w:rPr>
              <w:t xml:space="preserve"> of public procurement</w:t>
            </w:r>
          </w:p>
        </w:tc>
      </w:tr>
    </w:tbl>
    <w:p>
      <w:pPr>
        <w:spacing w:after="0"/>
        <w:ind w:left="0"/>
        <w:jc w:val="left"/>
      </w:pPr>
      <w:r>
        <w:rPr>
          <w:rFonts w:ascii="Times New Roman"/>
          <w:b/>
          <w:i w:val="false"/>
          <w:color w:val="000000"/>
        </w:rPr>
        <w:t xml:space="preserve"> Justification of the need to adopt a regulatory legal act establishing the exemption</w:t>
      </w:r>
      <w:r>
        <w:br/>
      </w:r>
      <w:r>
        <w:rPr>
          <w:rFonts w:ascii="Times New Roman"/>
          <w:b/>
          <w:i w:val="false"/>
          <w:color w:val="000000"/>
        </w:rPr>
        <w:t xml:space="preserve">from the national treatment in the course of public procurement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information that must be provided in the justification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of the state body - developer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body - developer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Justification of the need to adopt the project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of case exclusivity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of the need to establish special aspects of public procurement related to the need to observe the confidentiality of information about potential suppliers until the end of public procurement (if the adopted act establishes such special aspects)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of the need for public procurement from one source by directly concluding a contract (if the adopted act determines the sole supplier)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resolution of the Government of the Republic of Kazakhstan dated 06.05.2019 No. 260 (shall enter into force from the day of its first official publication).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goals, deadlines for expected results and expected effectiveness of project adoption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documents (materials) and information that may be a justification of the need to establish exemptions from the national treatment, including the opinionof the authorized body onmeeting by the regulating state bodies of the procedures of analysis of the regulatory impact, in in relation of such draft decree, the procedure of the analysis of the regulatory impact has been provided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First head</w:t>
      </w:r>
    </w:p>
    <w:p>
      <w:pPr>
        <w:spacing w:after="0"/>
        <w:ind w:left="0"/>
        <w:jc w:val="both"/>
      </w:pPr>
      <w:r>
        <w:rPr>
          <w:rFonts w:ascii="Times New Roman"/>
          <w:b w:val="false"/>
          <w:i w:val="false"/>
          <w:color w:val="000000"/>
          <w:sz w:val="28"/>
        </w:rPr>
        <w:t>
      of the state body __________/_____________________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Date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establishment</w:t>
            </w:r>
            <w:r>
              <w:br/>
            </w:r>
            <w:r>
              <w:rPr>
                <w:rFonts w:ascii="Times New Roman"/>
                <w:b w:val="false"/>
                <w:i w:val="false"/>
                <w:color w:val="000000"/>
                <w:sz w:val="20"/>
              </w:rPr>
              <w:t>of exemptions from national</w:t>
            </w:r>
            <w:r>
              <w:br/>
            </w:r>
            <w:r>
              <w:rPr>
                <w:rFonts w:ascii="Times New Roman"/>
                <w:b w:val="false"/>
                <w:i w:val="false"/>
                <w:color w:val="000000"/>
                <w:sz w:val="20"/>
              </w:rPr>
              <w:t>treatment in the course</w:t>
            </w:r>
            <w:r>
              <w:br/>
            </w:r>
            <w:r>
              <w:rPr>
                <w:rFonts w:ascii="Times New Roman"/>
                <w:b w:val="false"/>
                <w:i w:val="false"/>
                <w:color w:val="000000"/>
                <w:sz w:val="20"/>
              </w:rPr>
              <w:t xml:space="preserve"> of public procurement</w:t>
            </w:r>
          </w:p>
        </w:tc>
      </w:tr>
    </w:tbl>
    <w:p>
      <w:pPr>
        <w:spacing w:after="0"/>
        <w:ind w:left="0"/>
        <w:jc w:val="left"/>
      </w:pPr>
      <w:r>
        <w:rPr>
          <w:rFonts w:ascii="Times New Roman"/>
          <w:b/>
          <w:i w:val="false"/>
          <w:color w:val="000000"/>
        </w:rPr>
        <w:t xml:space="preserve"> LIST</w:t>
      </w:r>
      <w:r>
        <w:br/>
      </w:r>
      <w:r>
        <w:rPr>
          <w:rFonts w:ascii="Times New Roman"/>
          <w:b/>
          <w:i w:val="false"/>
          <w:color w:val="000000"/>
        </w:rPr>
        <w:t>of indicators and data submitted for justification of the need to adopt a draft decree</w:t>
      </w:r>
    </w:p>
    <w:p>
      <w:pPr>
        <w:spacing w:after="0"/>
        <w:ind w:left="0"/>
        <w:jc w:val="both"/>
      </w:pPr>
      <w:r>
        <w:rPr>
          <w:rFonts w:ascii="Times New Roman"/>
          <w:b w:val="false"/>
          <w:i w:val="false"/>
          <w:color w:val="000000"/>
          <w:sz w:val="28"/>
        </w:rPr>
        <w:t xml:space="preserve">
      1. The volume of consumption of goods (work, services)* </w:t>
      </w:r>
    </w:p>
    <w:p>
      <w:pPr>
        <w:spacing w:after="0"/>
        <w:ind w:left="0"/>
        <w:jc w:val="both"/>
      </w:pPr>
      <w:r>
        <w:rPr>
          <w:rFonts w:ascii="Times New Roman"/>
          <w:b w:val="false"/>
          <w:i w:val="false"/>
          <w:color w:val="000000"/>
          <w:sz w:val="28"/>
        </w:rPr>
        <w:t xml:space="preserve">
      2. The volumes of import and export of goods (works, services) in respect of the state member and when necessary of the third countries* </w:t>
      </w:r>
    </w:p>
    <w:p>
      <w:pPr>
        <w:spacing w:after="0"/>
        <w:ind w:left="0"/>
        <w:jc w:val="both"/>
      </w:pPr>
      <w:r>
        <w:rPr>
          <w:rFonts w:ascii="Times New Roman"/>
          <w:b w:val="false"/>
          <w:i w:val="false"/>
          <w:color w:val="000000"/>
          <w:sz w:val="28"/>
        </w:rPr>
        <w:t xml:space="preserve">
      3. The volume of state procurement of goods (works, services)* </w:t>
      </w:r>
    </w:p>
    <w:p>
      <w:pPr>
        <w:spacing w:after="0"/>
        <w:ind w:left="0"/>
        <w:jc w:val="both"/>
      </w:pPr>
      <w:r>
        <w:rPr>
          <w:rFonts w:ascii="Times New Roman"/>
          <w:b w:val="false"/>
          <w:i w:val="false"/>
          <w:color w:val="000000"/>
          <w:sz w:val="28"/>
        </w:rPr>
        <w:t xml:space="preserve">
      4. The volume of production of goods (performance of works, rendering a service)** </w:t>
      </w:r>
    </w:p>
    <w:p>
      <w:pPr>
        <w:spacing w:after="0"/>
        <w:ind w:left="0"/>
        <w:jc w:val="both"/>
      </w:pPr>
      <w:r>
        <w:rPr>
          <w:rFonts w:ascii="Times New Roman"/>
          <w:b w:val="false"/>
          <w:i w:val="false"/>
          <w:color w:val="000000"/>
          <w:sz w:val="28"/>
        </w:rPr>
        <w:t xml:space="preserve">
      5. Utilization of capacity of manufacturers of goods** </w:t>
      </w:r>
    </w:p>
    <w:p>
      <w:pPr>
        <w:spacing w:after="0"/>
        <w:ind w:left="0"/>
        <w:jc w:val="both"/>
      </w:pPr>
      <w:r>
        <w:rPr>
          <w:rFonts w:ascii="Times New Roman"/>
          <w:b w:val="false"/>
          <w:i w:val="false"/>
          <w:color w:val="000000"/>
          <w:sz w:val="28"/>
        </w:rPr>
        <w:t xml:space="preserve">
      6. Profitability of production of goods ** </w:t>
      </w:r>
    </w:p>
    <w:p>
      <w:pPr>
        <w:spacing w:after="0"/>
        <w:ind w:left="0"/>
        <w:jc w:val="both"/>
      </w:pPr>
      <w:r>
        <w:rPr>
          <w:rFonts w:ascii="Times New Roman"/>
          <w:b w:val="false"/>
          <w:i w:val="false"/>
          <w:color w:val="000000"/>
          <w:sz w:val="28"/>
        </w:rPr>
        <w:t xml:space="preserve">
      7. The cost of the production of a unit of goods (work, services)** </w:t>
      </w:r>
    </w:p>
    <w:p>
      <w:pPr>
        <w:spacing w:after="0"/>
        <w:ind w:left="0"/>
        <w:jc w:val="both"/>
      </w:pPr>
      <w:r>
        <w:rPr>
          <w:rFonts w:ascii="Times New Roman"/>
          <w:b w:val="false"/>
          <w:i w:val="false"/>
          <w:color w:val="000000"/>
          <w:sz w:val="28"/>
        </w:rPr>
        <w:t xml:space="preserve">
      8. The average price level of producers of goods (work, services)** </w:t>
      </w:r>
    </w:p>
    <w:p>
      <w:pPr>
        <w:spacing w:after="0"/>
        <w:ind w:left="0"/>
        <w:jc w:val="both"/>
      </w:pPr>
      <w:r>
        <w:rPr>
          <w:rFonts w:ascii="Times New Roman"/>
          <w:b w:val="false"/>
          <w:i w:val="false"/>
          <w:color w:val="000000"/>
          <w:sz w:val="28"/>
        </w:rPr>
        <w:t xml:space="preserve">
      9. The volume of investments** </w:t>
      </w:r>
    </w:p>
    <w:p>
      <w:pPr>
        <w:spacing w:after="0"/>
        <w:ind w:left="0"/>
        <w:jc w:val="both"/>
      </w:pPr>
      <w:r>
        <w:rPr>
          <w:rFonts w:ascii="Times New Roman"/>
          <w:b w:val="false"/>
          <w:i w:val="false"/>
          <w:color w:val="000000"/>
          <w:sz w:val="28"/>
        </w:rPr>
        <w:t>
      10. Specific characteristics of the goods (works, services), allowing to make a conclusion about the admissibility and the need of exemption from the national treatment</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 The value of the indicator is presented in the whole for the Republic of Kazakhstan.</w:t>
      </w:r>
    </w:p>
    <w:p>
      <w:pPr>
        <w:spacing w:after="0"/>
        <w:ind w:left="0"/>
        <w:jc w:val="both"/>
      </w:pPr>
      <w:r>
        <w:rPr>
          <w:rFonts w:ascii="Times New Roman"/>
          <w:b w:val="false"/>
          <w:i w:val="false"/>
          <w:color w:val="000000"/>
          <w:sz w:val="28"/>
        </w:rPr>
        <w:t>
      ** * The value of the indicator is presented with a breakdown by manufacturers of the Republic of Kazakhstan.</w:t>
      </w:r>
    </w:p>
    <w:p>
      <w:pPr>
        <w:spacing w:after="0"/>
        <w:ind w:left="0"/>
        <w:jc w:val="both"/>
      </w:pPr>
      <w:r>
        <w:rPr>
          <w:rFonts w:ascii="Times New Roman"/>
          <w:b w:val="false"/>
          <w:i w:val="false"/>
          <w:color w:val="000000"/>
          <w:sz w:val="28"/>
        </w:rPr>
        <w:t>
      Notice. Indicators and information shall be presented for the preceding three-year period and, when necessary, shall be confirmed by the data of statistical reporting or a balance sheet, as well as the forward-looking indicators for the current period shall be presented.</w:t>
      </w:r>
    </w:p>
    <w:p>
      <w:pPr>
        <w:spacing w:after="0"/>
        <w:ind w:left="0"/>
        <w:jc w:val="both"/>
      </w:pPr>
      <w:r>
        <w:rPr>
          <w:rFonts w:ascii="Times New Roman"/>
          <w:b w:val="false"/>
          <w:i w:val="false"/>
          <w:color w:val="000000"/>
          <w:sz w:val="28"/>
        </w:rPr>
        <w:t>
      In the absence of data on indicators and information, the reasons for the absence of such data shall be specified.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