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e1958" w14:textId="44e19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Fingerprint and Genomic Registration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January 31, 2018 No. 36.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In accordance with subparagraph 2) of Article 31 of the Law of the Republic of Kazakhstan "On fingerprint and genomic registration", the Government of the Republic of Kazakhstan </w:t>
      </w:r>
      <w:r>
        <w:rPr>
          <w:rFonts w:ascii="Times New Roman"/>
          <w:b/>
          <w:i w:val="false"/>
          <w:color w:val="000000"/>
          <w:sz w:val="28"/>
        </w:rPr>
        <w:t>HEREBY RESOLVES</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Preamble - as amended by Resolution of the Government of the Republic of Kazakhstan dated September 22, 2022 No. 720 (shall be enforced from the date of its first official publication). </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1. Approve the attached Rules for conducting fingerprint and genomic registration.</w:t>
      </w:r>
    </w:p>
    <w:bookmarkEnd w:id="1"/>
    <w:bookmarkStart w:name="z2" w:id="2"/>
    <w:p>
      <w:pPr>
        <w:spacing w:after="0"/>
        <w:ind w:left="0"/>
        <w:jc w:val="both"/>
      </w:pPr>
      <w:r>
        <w:rPr>
          <w:rFonts w:ascii="Times New Roman"/>
          <w:b w:val="false"/>
          <w:i w:val="false"/>
          <w:color w:val="000000"/>
          <w:sz w:val="28"/>
        </w:rPr>
        <w:t>
      2. This resolution shall be enforced on January 1, 2021 and is subject to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Decree of the Government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January 31, 2018 No. 36</w:t>
            </w:r>
          </w:p>
        </w:tc>
      </w:tr>
    </w:tbl>
    <w:bookmarkStart w:name="z4" w:id="3"/>
    <w:p>
      <w:pPr>
        <w:spacing w:after="0"/>
        <w:ind w:left="0"/>
        <w:jc w:val="left"/>
      </w:pPr>
      <w:r>
        <w:rPr>
          <w:rFonts w:ascii="Times New Roman"/>
          <w:b/>
          <w:i w:val="false"/>
          <w:color w:val="000000"/>
        </w:rPr>
        <w:t xml:space="preserve"> Rules </w:t>
      </w:r>
      <w:r>
        <w:br/>
      </w:r>
      <w:r>
        <w:rPr>
          <w:rFonts w:ascii="Times New Roman"/>
          <w:b/>
          <w:i w:val="false"/>
          <w:color w:val="000000"/>
        </w:rPr>
        <w:t>for fingerprint and genomic registration</w:t>
      </w:r>
    </w:p>
    <w:bookmarkEnd w:id="3"/>
    <w:bookmarkStart w:name="z5" w:id="4"/>
    <w:p>
      <w:pPr>
        <w:spacing w:after="0"/>
        <w:ind w:left="0"/>
        <w:jc w:val="left"/>
      </w:pPr>
      <w:r>
        <w:rPr>
          <w:rFonts w:ascii="Times New Roman"/>
          <w:b/>
          <w:i w:val="false"/>
          <w:color w:val="000000"/>
        </w:rPr>
        <w:t xml:space="preserve"> Chapter 1. General Provisions</w:t>
      </w:r>
    </w:p>
    <w:bookmarkEnd w:id="4"/>
    <w:bookmarkStart w:name="z6" w:id="5"/>
    <w:p>
      <w:pPr>
        <w:spacing w:after="0"/>
        <w:ind w:left="0"/>
        <w:jc w:val="both"/>
      </w:pPr>
      <w:r>
        <w:rPr>
          <w:rFonts w:ascii="Times New Roman"/>
          <w:b w:val="false"/>
          <w:i w:val="false"/>
          <w:color w:val="000000"/>
          <w:sz w:val="28"/>
        </w:rPr>
        <w:t>
      1. These Rules for conducting fingerprint and genomic registration (hereinafter referred to as the Rules) have been developed in accordance with the Law of the Republic of Kazakhstan "On fingerprint and genomic registration" and shall determine the procedure for organizing and carrying out the activities of state bodies authorized to conduct fingerprint and (or) genomic registration, according to collection, processing and protection of fingerprint and genomic information, selection, storage, use, destruction of biological material, establishment or confirmation of a person's identity.</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Resolution of the Government of the Republic of Kazakhstan dated September 22, 2022 No. 720 (shall be enforced from the date of its first official publication).</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2. The following basic concepts are used in these Rules:</w:t>
      </w:r>
    </w:p>
    <w:bookmarkEnd w:id="6"/>
    <w:bookmarkStart w:name="z8" w:id="7"/>
    <w:p>
      <w:pPr>
        <w:spacing w:after="0"/>
        <w:ind w:left="0"/>
        <w:jc w:val="both"/>
      </w:pPr>
      <w:r>
        <w:rPr>
          <w:rFonts w:ascii="Times New Roman"/>
          <w:b w:val="false"/>
          <w:i w:val="false"/>
          <w:color w:val="000000"/>
          <w:sz w:val="28"/>
        </w:rPr>
        <w:t>
      1) amplification - the process of formation of additional copies of sections of chromosomal deoxyribonucleic acid (hereinafter referred to as DNA);</w:t>
      </w:r>
    </w:p>
    <w:bookmarkEnd w:id="7"/>
    <w:bookmarkStart w:name="z9" w:id="8"/>
    <w:p>
      <w:pPr>
        <w:spacing w:after="0"/>
        <w:ind w:left="0"/>
        <w:jc w:val="both"/>
      </w:pPr>
      <w:r>
        <w:rPr>
          <w:rFonts w:ascii="Times New Roman"/>
          <w:b w:val="false"/>
          <w:i w:val="false"/>
          <w:color w:val="000000"/>
          <w:sz w:val="28"/>
        </w:rPr>
        <w:t>
      2) genetic profile - coded information about certain DNA fragments of a person or an unidentified corpse, which allows to establish his identity;</w:t>
      </w:r>
    </w:p>
    <w:bookmarkEnd w:id="8"/>
    <w:bookmarkStart w:name="z10" w:id="9"/>
    <w:p>
      <w:pPr>
        <w:spacing w:after="0"/>
        <w:ind w:left="0"/>
        <w:jc w:val="both"/>
      </w:pPr>
      <w:r>
        <w:rPr>
          <w:rFonts w:ascii="Times New Roman"/>
          <w:b w:val="false"/>
          <w:i w:val="false"/>
          <w:color w:val="000000"/>
          <w:sz w:val="28"/>
        </w:rPr>
        <w:t>
      3) identification by genomic information - checking for a match between the genomic profile of an identified person, an unidentified corpse according to the database of genomic information of the AIS “BPI”;</w:t>
      </w:r>
    </w:p>
    <w:bookmarkEnd w:id="9"/>
    <w:bookmarkStart w:name="z11" w:id="10"/>
    <w:p>
      <w:pPr>
        <w:spacing w:after="0"/>
        <w:ind w:left="0"/>
        <w:jc w:val="both"/>
      </w:pPr>
      <w:r>
        <w:rPr>
          <w:rFonts w:ascii="Times New Roman"/>
          <w:b w:val="false"/>
          <w:i w:val="false"/>
          <w:color w:val="000000"/>
          <w:sz w:val="28"/>
        </w:rPr>
        <w:t>
      4) collection of genomic information - actions aimed at obtaining genomic information;</w:t>
      </w:r>
    </w:p>
    <w:bookmarkEnd w:id="10"/>
    <w:bookmarkStart w:name="z12" w:id="11"/>
    <w:p>
      <w:pPr>
        <w:spacing w:after="0"/>
        <w:ind w:left="0"/>
        <w:jc w:val="both"/>
      </w:pPr>
      <w:r>
        <w:rPr>
          <w:rFonts w:ascii="Times New Roman"/>
          <w:b w:val="false"/>
          <w:i w:val="false"/>
          <w:color w:val="000000"/>
          <w:sz w:val="28"/>
        </w:rPr>
        <w:t>
      5) fingerprinting - obtaining prints of skin patterns formed by papillary lines of the nail phalanges and palmar surfaces of the hands (hereinafter referred to as prints), on material media ;</w:t>
      </w:r>
    </w:p>
    <w:bookmarkEnd w:id="11"/>
    <w:bookmarkStart w:name="z13" w:id="12"/>
    <w:p>
      <w:pPr>
        <w:spacing w:after="0"/>
        <w:ind w:left="0"/>
        <w:jc w:val="both"/>
      </w:pPr>
      <w:r>
        <w:rPr>
          <w:rFonts w:ascii="Times New Roman"/>
          <w:b w:val="false"/>
          <w:i w:val="false"/>
          <w:color w:val="000000"/>
          <w:sz w:val="28"/>
        </w:rPr>
        <w:t>
      6) identification by fingerprint information - identification by checking biometric data on the structural features of the papillary patterns of the fingers and (or) palms of the hands of an individual or an unidentified corpse according to the database of fingerprint information AIS “BPI”;</w:t>
      </w:r>
    </w:p>
    <w:bookmarkEnd w:id="12"/>
    <w:bookmarkStart w:name="z14" w:id="13"/>
    <w:p>
      <w:pPr>
        <w:spacing w:after="0"/>
        <w:ind w:left="0"/>
        <w:jc w:val="both"/>
      </w:pPr>
      <w:r>
        <w:rPr>
          <w:rFonts w:ascii="Times New Roman"/>
          <w:b w:val="false"/>
          <w:i w:val="false"/>
          <w:color w:val="000000"/>
          <w:sz w:val="28"/>
        </w:rPr>
        <w:t>
      7) collection of fingerprint information - actions aimed at obtaining fingerprint information;</w:t>
      </w:r>
    </w:p>
    <w:bookmarkEnd w:id="13"/>
    <w:bookmarkStart w:name="z15" w:id="14"/>
    <w:p>
      <w:pPr>
        <w:spacing w:after="0"/>
        <w:ind w:left="0"/>
        <w:jc w:val="both"/>
      </w:pPr>
      <w:r>
        <w:rPr>
          <w:rFonts w:ascii="Times New Roman"/>
          <w:b w:val="false"/>
          <w:i w:val="false"/>
          <w:color w:val="000000"/>
          <w:sz w:val="28"/>
        </w:rPr>
        <w:t>
      8) transfer of fingerprint or genomic information - actions aimed at the transfer of fingerprint or genomic information to an authorized state body;</w:t>
      </w:r>
    </w:p>
    <w:bookmarkEnd w:id="14"/>
    <w:bookmarkStart w:name="z16" w:id="15"/>
    <w:p>
      <w:pPr>
        <w:spacing w:after="0"/>
        <w:ind w:left="0"/>
        <w:jc w:val="both"/>
      </w:pPr>
      <w:r>
        <w:rPr>
          <w:rFonts w:ascii="Times New Roman"/>
          <w:b w:val="false"/>
          <w:i w:val="false"/>
          <w:color w:val="000000"/>
          <w:sz w:val="28"/>
        </w:rPr>
        <w:t>
      9) accumulation of fingerprint or genomic information - actions to systematize fingerprint or genomic information by entering it into the AIS “BPI” database;</w:t>
      </w:r>
    </w:p>
    <w:bookmarkEnd w:id="15"/>
    <w:bookmarkStart w:name="z17" w:id="16"/>
    <w:p>
      <w:pPr>
        <w:spacing w:after="0"/>
        <w:ind w:left="0"/>
        <w:jc w:val="both"/>
      </w:pPr>
      <w:r>
        <w:rPr>
          <w:rFonts w:ascii="Times New Roman"/>
          <w:b w:val="false"/>
          <w:i w:val="false"/>
          <w:color w:val="000000"/>
          <w:sz w:val="28"/>
        </w:rPr>
        <w:t>
      10) storage of fingerprint or genomic information - actions to ensure the integrity, statutory confidentiality and availability of fingerprint or genomic information;</w:t>
      </w:r>
    </w:p>
    <w:bookmarkEnd w:id="16"/>
    <w:bookmarkStart w:name="z18" w:id="17"/>
    <w:p>
      <w:pPr>
        <w:spacing w:after="0"/>
        <w:ind w:left="0"/>
        <w:jc w:val="both"/>
      </w:pPr>
      <w:r>
        <w:rPr>
          <w:rFonts w:ascii="Times New Roman"/>
          <w:b w:val="false"/>
          <w:i w:val="false"/>
          <w:color w:val="000000"/>
          <w:sz w:val="28"/>
        </w:rPr>
        <w:t>
      11) cross-border transfer of fingerprint or genomic information - transfer of fingerprint or genomic information to the territory of a foreign state, to an authority of a foreign state in accordance with international treaties ratified by the Republic of Kazakhstan and the laws of the Republic of Kazakhstan;</w:t>
      </w:r>
    </w:p>
    <w:bookmarkEnd w:id="17"/>
    <w:bookmarkStart w:name="z19" w:id="18"/>
    <w:p>
      <w:pPr>
        <w:spacing w:after="0"/>
        <w:ind w:left="0"/>
        <w:jc w:val="both"/>
      </w:pPr>
      <w:r>
        <w:rPr>
          <w:rFonts w:ascii="Times New Roman"/>
          <w:b w:val="false"/>
          <w:i w:val="false"/>
          <w:color w:val="000000"/>
          <w:sz w:val="28"/>
        </w:rPr>
        <w:t>
      12) personal identifier - a unique identifier for linking fingerprint information in terms of biometric data on the structural features of the papillary patterns of fingers and (or) palms in the AIS “BPI”with personal data of a person within the framework of integration interactions of information systems;</w:t>
      </w:r>
    </w:p>
    <w:bookmarkEnd w:id="18"/>
    <w:bookmarkStart w:name="z20" w:id="19"/>
    <w:p>
      <w:pPr>
        <w:spacing w:after="0"/>
        <w:ind w:left="0"/>
        <w:jc w:val="both"/>
      </w:pPr>
      <w:r>
        <w:rPr>
          <w:rFonts w:ascii="Times New Roman"/>
          <w:b w:val="false"/>
          <w:i w:val="false"/>
          <w:color w:val="000000"/>
          <w:sz w:val="28"/>
        </w:rPr>
        <w:t>
      13) automated information system "Biometric Personal Identification" (hereinafter - AIS “BPI”) - an electronic information resource consisting of two subsystems, one of which with fingerprint information in an automated fingerprint information system, and the second with genomic information in an automated genomic information system;</w:t>
      </w:r>
    </w:p>
    <w:bookmarkEnd w:id="19"/>
    <w:bookmarkStart w:name="z21" w:id="20"/>
    <w:p>
      <w:pPr>
        <w:spacing w:after="0"/>
        <w:ind w:left="0"/>
        <w:jc w:val="both"/>
      </w:pPr>
      <w:r>
        <w:rPr>
          <w:rFonts w:ascii="Times New Roman"/>
          <w:b w:val="false"/>
          <w:i w:val="false"/>
          <w:color w:val="000000"/>
          <w:sz w:val="28"/>
        </w:rPr>
        <w:t>
      14) paper fingerprint card - a form of the established form containing the prints of all nail phalanges of the fingers, control fingerprints, palm prints of both hands and personal data of the fingerprinted person in accordance with the requirements of these Rules;</w:t>
      </w:r>
    </w:p>
    <w:bookmarkEnd w:id="20"/>
    <w:bookmarkStart w:name="z22" w:id="21"/>
    <w:p>
      <w:pPr>
        <w:spacing w:after="0"/>
        <w:ind w:left="0"/>
        <w:jc w:val="both"/>
      </w:pPr>
      <w:r>
        <w:rPr>
          <w:rFonts w:ascii="Times New Roman"/>
          <w:b w:val="false"/>
          <w:i w:val="false"/>
          <w:color w:val="000000"/>
          <w:sz w:val="28"/>
        </w:rPr>
        <w:t>
      15) a centralized automated database of the penitentiary (penal) system of the Ministry of Internal Affairs of the Republic of Kazakhstan (hereinafter – CADPS MIA RK) - an information system for recording the movement of persons held in pre-trial detention centers , institutions of the penitentiary (penitentiary) system, as well as those registration in the probation service ;</w:t>
      </w:r>
    </w:p>
    <w:bookmarkEnd w:id="21"/>
    <w:bookmarkStart w:name="z23" w:id="22"/>
    <w:p>
      <w:pPr>
        <w:spacing w:after="0"/>
        <w:ind w:left="0"/>
        <w:jc w:val="both"/>
      </w:pPr>
      <w:r>
        <w:rPr>
          <w:rFonts w:ascii="Times New Roman"/>
          <w:b w:val="false"/>
          <w:i w:val="false"/>
          <w:color w:val="000000"/>
          <w:sz w:val="28"/>
        </w:rPr>
        <w:t>
      16) verification - confirmation of identity by checking for a match between the papillary patterns of the fingers and (or) palms of the hands of an individual with his fingerprint information placed in an identity document or in the AIS “BPI” database;</w:t>
      </w:r>
    </w:p>
    <w:bookmarkEnd w:id="22"/>
    <w:bookmarkStart w:name="z24" w:id="23"/>
    <w:p>
      <w:pPr>
        <w:spacing w:after="0"/>
        <w:ind w:left="0"/>
        <w:jc w:val="both"/>
      </w:pPr>
      <w:r>
        <w:rPr>
          <w:rFonts w:ascii="Times New Roman"/>
          <w:b w:val="false"/>
          <w:i w:val="false"/>
          <w:color w:val="000000"/>
          <w:sz w:val="28"/>
        </w:rPr>
        <w:t>
      17) competent state bodies - state bodies that have established by law, the competence to use fingerprint and (or) genomic information in the framework of their activities;</w:t>
      </w:r>
    </w:p>
    <w:bookmarkEnd w:id="23"/>
    <w:bookmarkStart w:name="z25" w:id="24"/>
    <w:p>
      <w:pPr>
        <w:spacing w:after="0"/>
        <w:ind w:left="0"/>
        <w:jc w:val="both"/>
      </w:pPr>
      <w:r>
        <w:rPr>
          <w:rFonts w:ascii="Times New Roman"/>
          <w:b w:val="false"/>
          <w:i w:val="false"/>
          <w:color w:val="000000"/>
          <w:sz w:val="28"/>
        </w:rPr>
        <w:t>
      18) microchip (chip with contact or contactless interfaces) - an electronic carrier of information about the owner of an identity document placed inside this document ;</w:t>
      </w:r>
    </w:p>
    <w:bookmarkEnd w:id="24"/>
    <w:bookmarkStart w:name="z26" w:id="25"/>
    <w:p>
      <w:pPr>
        <w:spacing w:after="0"/>
        <w:ind w:left="0"/>
        <w:jc w:val="both"/>
      </w:pPr>
      <w:r>
        <w:rPr>
          <w:rFonts w:ascii="Times New Roman"/>
          <w:b w:val="false"/>
          <w:i w:val="false"/>
          <w:color w:val="000000"/>
          <w:sz w:val="28"/>
        </w:rPr>
        <w:t>
      19) polymerase chain reaction (hereinafter - PCR) - an experimental method of molecular biology, which allows to achieve a significant increase in low concentrations of certain DNA fragments in biological material;</w:t>
      </w:r>
    </w:p>
    <w:bookmarkEnd w:id="25"/>
    <w:bookmarkStart w:name="z27" w:id="26"/>
    <w:p>
      <w:pPr>
        <w:spacing w:after="0"/>
        <w:ind w:left="0"/>
        <w:jc w:val="both"/>
      </w:pPr>
      <w:r>
        <w:rPr>
          <w:rFonts w:ascii="Times New Roman"/>
          <w:b w:val="false"/>
          <w:i w:val="false"/>
          <w:color w:val="000000"/>
          <w:sz w:val="28"/>
        </w:rPr>
        <w:t>
      20) kit for sampling biological material from living persons - a kit with a special sterile single-use carrier card that meets the requirements of these Rules for sampling, storage and transportation of biological material;</w:t>
      </w:r>
    </w:p>
    <w:bookmarkEnd w:id="26"/>
    <w:bookmarkStart w:name="z28" w:id="27"/>
    <w:p>
      <w:pPr>
        <w:spacing w:after="0"/>
        <w:ind w:left="0"/>
        <w:jc w:val="both"/>
      </w:pPr>
      <w:r>
        <w:rPr>
          <w:rFonts w:ascii="Times New Roman"/>
          <w:b w:val="false"/>
          <w:i w:val="false"/>
          <w:color w:val="000000"/>
          <w:sz w:val="28"/>
        </w:rPr>
        <w:t>
      21) information and production system "Population Documentation System" (hereinafter - IPS “PDS”) - an electronic information resource intended for documenting individuals and registering migration flows within the country, generating IIN for persons registered in the system for the first time; provides information interaction with the integration part of the state database "Individuals" and the information system "Registers of acts of civil status";</w:t>
      </w:r>
    </w:p>
    <w:bookmarkEnd w:id="27"/>
    <w:bookmarkStart w:name="z29" w:id="28"/>
    <w:p>
      <w:pPr>
        <w:spacing w:after="0"/>
        <w:ind w:left="0"/>
        <w:jc w:val="both"/>
      </w:pPr>
      <w:r>
        <w:rPr>
          <w:rFonts w:ascii="Times New Roman"/>
          <w:b w:val="false"/>
          <w:i w:val="false"/>
          <w:color w:val="000000"/>
          <w:sz w:val="28"/>
        </w:rPr>
        <w:t>
      22) electronic fingerprint card - a fingerprint card in electronic digital form.</w:t>
      </w:r>
    </w:p>
    <w:bookmarkEnd w:id="28"/>
    <w:bookmarkStart w:name="z30" w:id="29"/>
    <w:p>
      <w:pPr>
        <w:spacing w:after="0"/>
        <w:ind w:left="0"/>
        <w:jc w:val="both"/>
      </w:pPr>
      <w:r>
        <w:rPr>
          <w:rFonts w:ascii="Times New Roman"/>
          <w:b w:val="false"/>
          <w:i w:val="false"/>
          <w:color w:val="000000"/>
          <w:sz w:val="28"/>
        </w:rPr>
        <w:t>
      3. In the implementation of fingerprint registration, within their powers, participate:</w:t>
      </w:r>
    </w:p>
    <w:bookmarkEnd w:id="29"/>
    <w:p>
      <w:pPr>
        <w:spacing w:after="0"/>
        <w:ind w:left="0"/>
        <w:jc w:val="both"/>
      </w:pPr>
      <w:r>
        <w:rPr>
          <w:rFonts w:ascii="Times New Roman"/>
          <w:b w:val="false"/>
          <w:i w:val="false"/>
          <w:color w:val="000000"/>
          <w:sz w:val="28"/>
        </w:rPr>
        <w:t>
      internal affairs bodies;</w:t>
      </w:r>
    </w:p>
    <w:p>
      <w:pPr>
        <w:spacing w:after="0"/>
        <w:ind w:left="0"/>
        <w:jc w:val="both"/>
      </w:pPr>
      <w:r>
        <w:rPr>
          <w:rFonts w:ascii="Times New Roman"/>
          <w:b w:val="false"/>
          <w:i w:val="false"/>
          <w:color w:val="000000"/>
          <w:sz w:val="28"/>
        </w:rPr>
        <w:t>
      authorized state body in the field of foreign policy;</w:t>
      </w:r>
    </w:p>
    <w:p>
      <w:pPr>
        <w:spacing w:after="0"/>
        <w:ind w:left="0"/>
        <w:jc w:val="both"/>
      </w:pPr>
      <w:r>
        <w:rPr>
          <w:rFonts w:ascii="Times New Roman"/>
          <w:b w:val="false"/>
          <w:i w:val="false"/>
          <w:color w:val="000000"/>
          <w:sz w:val="28"/>
        </w:rPr>
        <w:t>
      located abroad, as well as consular offices of the Republic of Kazakhstan (hereinafter referred to as foreign missions of the Republic of Kazakhstan);</w:t>
      </w:r>
    </w:p>
    <w:p>
      <w:pPr>
        <w:spacing w:after="0"/>
        <w:ind w:left="0"/>
        <w:jc w:val="both"/>
      </w:pPr>
      <w:r>
        <w:rPr>
          <w:rFonts w:ascii="Times New Roman"/>
          <w:b w:val="false"/>
          <w:i w:val="false"/>
          <w:color w:val="000000"/>
          <w:sz w:val="28"/>
        </w:rPr>
        <w:t>
      authorized state body in the field of transport;</w:t>
      </w:r>
    </w:p>
    <w:p>
      <w:pPr>
        <w:spacing w:after="0"/>
        <w:ind w:left="0"/>
        <w:jc w:val="both"/>
      </w:pPr>
      <w:r>
        <w:rPr>
          <w:rFonts w:ascii="Times New Roman"/>
          <w:b w:val="false"/>
          <w:i w:val="false"/>
          <w:color w:val="000000"/>
          <w:sz w:val="28"/>
        </w:rPr>
        <w:t>
      national security agencies.</w:t>
      </w:r>
    </w:p>
    <w:bookmarkStart w:name="z31" w:id="30"/>
    <w:p>
      <w:pPr>
        <w:spacing w:after="0"/>
        <w:ind w:left="0"/>
        <w:jc w:val="both"/>
      </w:pPr>
      <w:r>
        <w:rPr>
          <w:rFonts w:ascii="Times New Roman"/>
          <w:b w:val="false"/>
          <w:i w:val="false"/>
          <w:color w:val="000000"/>
          <w:sz w:val="28"/>
        </w:rPr>
        <w:t>
      4. In the implementation of genomic registration, within their powers, participate:</w:t>
      </w:r>
    </w:p>
    <w:bookmarkEnd w:id="30"/>
    <w:p>
      <w:pPr>
        <w:spacing w:after="0"/>
        <w:ind w:left="0"/>
        <w:jc w:val="both"/>
      </w:pPr>
      <w:r>
        <w:rPr>
          <w:rFonts w:ascii="Times New Roman"/>
          <w:b w:val="false"/>
          <w:i w:val="false"/>
          <w:color w:val="000000"/>
          <w:sz w:val="28"/>
        </w:rPr>
        <w:t>
      bodies of inquiry , investigation;</w:t>
      </w:r>
    </w:p>
    <w:p>
      <w:pPr>
        <w:spacing w:after="0"/>
        <w:ind w:left="0"/>
        <w:jc w:val="both"/>
      </w:pPr>
      <w:r>
        <w:rPr>
          <w:rFonts w:ascii="Times New Roman"/>
          <w:b w:val="false"/>
          <w:i w:val="false"/>
          <w:color w:val="000000"/>
          <w:sz w:val="28"/>
        </w:rPr>
        <w:t>
      forensic examination bodies;</w:t>
      </w:r>
    </w:p>
    <w:p>
      <w:pPr>
        <w:spacing w:after="0"/>
        <w:ind w:left="0"/>
        <w:jc w:val="both"/>
      </w:pPr>
      <w:r>
        <w:rPr>
          <w:rFonts w:ascii="Times New Roman"/>
          <w:b w:val="false"/>
          <w:i w:val="false"/>
          <w:color w:val="000000"/>
          <w:sz w:val="28"/>
        </w:rPr>
        <w:t>
      individuals carrying out forensic activities on the basis of a license (hereinafter referred to as licensees);</w:t>
      </w:r>
    </w:p>
    <w:p>
      <w:pPr>
        <w:spacing w:after="0"/>
        <w:ind w:left="0"/>
        <w:jc w:val="both"/>
      </w:pPr>
      <w:r>
        <w:rPr>
          <w:rFonts w:ascii="Times New Roman"/>
          <w:b w:val="false"/>
          <w:i w:val="false"/>
          <w:color w:val="000000"/>
          <w:sz w:val="28"/>
        </w:rPr>
        <w:t>
      institutions of the penitentiary (penitentiary) system;</w:t>
      </w:r>
    </w:p>
    <w:p>
      <w:pPr>
        <w:spacing w:after="0"/>
        <w:ind w:left="0"/>
        <w:jc w:val="both"/>
      </w:pPr>
      <w:r>
        <w:rPr>
          <w:rFonts w:ascii="Times New Roman"/>
          <w:b w:val="false"/>
          <w:i w:val="false"/>
          <w:color w:val="000000"/>
          <w:sz w:val="28"/>
        </w:rPr>
        <w:t>
      probation services ;</w:t>
      </w:r>
    </w:p>
    <w:p>
      <w:pPr>
        <w:spacing w:after="0"/>
        <w:ind w:left="0"/>
        <w:jc w:val="both"/>
      </w:pPr>
      <w:r>
        <w:rPr>
          <w:rFonts w:ascii="Times New Roman"/>
          <w:b w:val="false"/>
          <w:i w:val="false"/>
          <w:color w:val="000000"/>
          <w:sz w:val="28"/>
        </w:rPr>
        <w:t>
      operational and forensic division of the Ministry of Internal Affairs of the Republic of Kazakhstan (hereinafter referred to as the Ministry of Internal Affairs).</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Chapter 2 in terms of fingerprint registration is suspended until 01.01.2024 by the Resolution of the Government of the Republic of Kazakhstan dated 20.02.2023 No. 141.</w:t>
      </w:r>
      <w:r>
        <w:br/>
      </w:r>
      <w:r>
        <w:rPr>
          <w:rFonts w:ascii="Times New Roman"/>
          <w:b w:val="false"/>
          <w:i w:val="false"/>
          <w:color w:val="000000"/>
          <w:sz w:val="28"/>
        </w:rPr>
        <w:t>
</w:t>
      </w:r>
    </w:p>
    <w:bookmarkStart w:name="z32" w:id="31"/>
    <w:p>
      <w:pPr>
        <w:spacing w:after="0"/>
        <w:ind w:left="0"/>
        <w:jc w:val="left"/>
      </w:pPr>
      <w:r>
        <w:rPr>
          <w:rFonts w:ascii="Times New Roman"/>
          <w:b/>
          <w:i w:val="false"/>
          <w:color w:val="000000"/>
        </w:rPr>
        <w:t xml:space="preserve"> Chapter 2. Carrying out fingerprint registration</w:t>
      </w:r>
    </w:p>
    <w:bookmarkEnd w:id="31"/>
    <w:bookmarkStart w:name="z33" w:id="32"/>
    <w:p>
      <w:pPr>
        <w:spacing w:after="0"/>
        <w:ind w:left="0"/>
        <w:jc w:val="both"/>
      </w:pPr>
      <w:r>
        <w:rPr>
          <w:rFonts w:ascii="Times New Roman"/>
          <w:b w:val="false"/>
          <w:i w:val="false"/>
          <w:color w:val="000000"/>
          <w:sz w:val="28"/>
        </w:rPr>
        <w:t>
      5. The internal affairs bodies collect fingerprint information:</w:t>
      </w:r>
    </w:p>
    <w:bookmarkEnd w:id="32"/>
    <w:p>
      <w:pPr>
        <w:spacing w:after="0"/>
        <w:ind w:left="0"/>
        <w:jc w:val="both"/>
      </w:pPr>
      <w:r>
        <w:rPr>
          <w:rFonts w:ascii="Times New Roman"/>
          <w:b w:val="false"/>
          <w:i w:val="false"/>
          <w:color w:val="000000"/>
          <w:sz w:val="28"/>
        </w:rPr>
        <w:t>
      1) citizens of the Republic of Kazakhstan who have reached the age of sixteen when applying for the first time, as well as in cases of restoration, replacement:</w:t>
      </w:r>
    </w:p>
    <w:p>
      <w:pPr>
        <w:spacing w:after="0"/>
        <w:ind w:left="0"/>
        <w:jc w:val="both"/>
      </w:pPr>
      <w:r>
        <w:rPr>
          <w:rFonts w:ascii="Times New Roman"/>
          <w:b w:val="false"/>
          <w:i w:val="false"/>
          <w:color w:val="000000"/>
          <w:sz w:val="28"/>
        </w:rPr>
        <w:t>
      passports of a citizen of the Republic of Kazakhstan,</w:t>
      </w:r>
    </w:p>
    <w:p>
      <w:pPr>
        <w:spacing w:after="0"/>
        <w:ind w:left="0"/>
        <w:jc w:val="both"/>
      </w:pPr>
      <w:r>
        <w:rPr>
          <w:rFonts w:ascii="Times New Roman"/>
          <w:b w:val="false"/>
          <w:i w:val="false"/>
          <w:color w:val="000000"/>
          <w:sz w:val="28"/>
        </w:rPr>
        <w:t>
      identity cards of a citizen of the Republic of Kazakhstan;</w:t>
      </w:r>
    </w:p>
    <w:p>
      <w:pPr>
        <w:spacing w:after="0"/>
        <w:ind w:left="0"/>
        <w:jc w:val="both"/>
      </w:pPr>
      <w:r>
        <w:rPr>
          <w:rFonts w:ascii="Times New Roman"/>
          <w:b w:val="false"/>
          <w:i w:val="false"/>
          <w:color w:val="000000"/>
          <w:sz w:val="28"/>
        </w:rPr>
        <w:t>
      2) children aged from twelve to sixteen years old when applying for a passport of a citizen of the Republic of Kazakhstan in the manner prescribed by paragraph 10 of these Rules;</w:t>
      </w:r>
    </w:p>
    <w:p>
      <w:pPr>
        <w:spacing w:after="0"/>
        <w:ind w:left="0"/>
        <w:jc w:val="both"/>
      </w:pPr>
      <w:r>
        <w:rPr>
          <w:rFonts w:ascii="Times New Roman"/>
          <w:b w:val="false"/>
          <w:i w:val="false"/>
          <w:color w:val="000000"/>
          <w:sz w:val="28"/>
        </w:rPr>
        <w:t>
      3) foreigners and stateless persons:</w:t>
      </w:r>
    </w:p>
    <w:p>
      <w:pPr>
        <w:spacing w:after="0"/>
        <w:ind w:left="0"/>
        <w:jc w:val="both"/>
      </w:pPr>
      <w:r>
        <w:rPr>
          <w:rFonts w:ascii="Times New Roman"/>
          <w:b w:val="false"/>
          <w:i w:val="false"/>
          <w:color w:val="000000"/>
          <w:sz w:val="28"/>
        </w:rPr>
        <w:t>
      applied for obtaining a permanent residence permit in the Republic of Kazakhstan;</w:t>
      </w:r>
    </w:p>
    <w:p>
      <w:pPr>
        <w:spacing w:after="0"/>
        <w:ind w:left="0"/>
        <w:jc w:val="both"/>
      </w:pPr>
      <w:r>
        <w:rPr>
          <w:rFonts w:ascii="Times New Roman"/>
          <w:b w:val="false"/>
          <w:i w:val="false"/>
          <w:color w:val="000000"/>
          <w:sz w:val="28"/>
        </w:rPr>
        <w:t>
      those who arrived in the Republic of Kazakhstan as domestic workers to perform work (render services) for employers - individuals in the household;</w:t>
      </w:r>
    </w:p>
    <w:p>
      <w:pPr>
        <w:spacing w:after="0"/>
        <w:ind w:left="0"/>
        <w:jc w:val="both"/>
      </w:pPr>
      <w:r>
        <w:rPr>
          <w:rFonts w:ascii="Times New Roman"/>
          <w:b w:val="false"/>
          <w:i w:val="false"/>
          <w:color w:val="000000"/>
          <w:sz w:val="28"/>
        </w:rPr>
        <w:t>
      when applying for a visa of the Republic of Kazakhstan;</w:t>
      </w:r>
    </w:p>
    <w:p>
      <w:pPr>
        <w:spacing w:after="0"/>
        <w:ind w:left="0"/>
        <w:jc w:val="both"/>
      </w:pPr>
      <w:r>
        <w:rPr>
          <w:rFonts w:ascii="Times New Roman"/>
          <w:b w:val="false"/>
          <w:i w:val="false"/>
          <w:color w:val="000000"/>
          <w:sz w:val="28"/>
        </w:rPr>
        <w:t>
      when applying for the first time, as well as in cases of restoration, replacement:</w:t>
      </w:r>
    </w:p>
    <w:p>
      <w:pPr>
        <w:spacing w:after="0"/>
        <w:ind w:left="0"/>
        <w:jc w:val="both"/>
      </w:pPr>
      <w:r>
        <w:rPr>
          <w:rFonts w:ascii="Times New Roman"/>
          <w:b w:val="false"/>
          <w:i w:val="false"/>
          <w:color w:val="000000"/>
          <w:sz w:val="28"/>
        </w:rPr>
        <w:t>
      residence permit of a foreigner in the Republic of Kazakhstan;</w:t>
      </w:r>
    </w:p>
    <w:p>
      <w:pPr>
        <w:spacing w:after="0"/>
        <w:ind w:left="0"/>
        <w:jc w:val="both"/>
      </w:pPr>
      <w:r>
        <w:rPr>
          <w:rFonts w:ascii="Times New Roman"/>
          <w:b w:val="false"/>
          <w:i w:val="false"/>
          <w:color w:val="000000"/>
          <w:sz w:val="28"/>
        </w:rPr>
        <w:t>
      certificates of a stateless person;</w:t>
      </w:r>
    </w:p>
    <w:p>
      <w:pPr>
        <w:spacing w:after="0"/>
        <w:ind w:left="0"/>
        <w:jc w:val="both"/>
      </w:pPr>
      <w:r>
        <w:rPr>
          <w:rFonts w:ascii="Times New Roman"/>
          <w:b w:val="false"/>
          <w:i w:val="false"/>
          <w:color w:val="000000"/>
          <w:sz w:val="28"/>
        </w:rPr>
        <w:t>
      refugee certificates;</w:t>
      </w:r>
    </w:p>
    <w:p>
      <w:pPr>
        <w:spacing w:after="0"/>
        <w:ind w:left="0"/>
        <w:jc w:val="both"/>
      </w:pPr>
      <w:r>
        <w:rPr>
          <w:rFonts w:ascii="Times New Roman"/>
          <w:b w:val="false"/>
          <w:i w:val="false"/>
          <w:color w:val="000000"/>
          <w:sz w:val="28"/>
        </w:rPr>
        <w:t>
      travel document.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the Resolution of the Government of the Republic of Kazakhstan dated September 22, 2022 No. 720 (shall be enforced from January 1, 2023).</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6. The authorized state body in the field of foreign policy activities collects fingerprint information:</w:t>
      </w:r>
    </w:p>
    <w:bookmarkEnd w:id="33"/>
    <w:p>
      <w:pPr>
        <w:spacing w:after="0"/>
        <w:ind w:left="0"/>
        <w:jc w:val="both"/>
      </w:pPr>
      <w:r>
        <w:rPr>
          <w:rFonts w:ascii="Times New Roman"/>
          <w:b w:val="false"/>
          <w:i w:val="false"/>
          <w:color w:val="000000"/>
          <w:sz w:val="28"/>
        </w:rPr>
        <w:t>
      1) citizens of the Republic of Kazakhstan who have reached the age of sixteen, as well as children aged twelve to sixteen years in the manner prescribed by paragraph 10 of these Rules, upon registration passports a citizen of the Republic of Kazakhstan in foreign institutions of the Republic of Kazakhstan;</w:t>
      </w:r>
    </w:p>
    <w:p>
      <w:pPr>
        <w:spacing w:after="0"/>
        <w:ind w:left="0"/>
        <w:jc w:val="both"/>
      </w:pPr>
      <w:r>
        <w:rPr>
          <w:rFonts w:ascii="Times New Roman"/>
          <w:b w:val="false"/>
          <w:i w:val="false"/>
          <w:color w:val="000000"/>
          <w:sz w:val="28"/>
        </w:rPr>
        <w:t>
      2) foreigners and stateless persons when applying for visas of the Republic of Kazakhstan.</w:t>
      </w:r>
    </w:p>
    <w:bookmarkStart w:name="z35" w:id="34"/>
    <w:p>
      <w:pPr>
        <w:spacing w:after="0"/>
        <w:ind w:left="0"/>
        <w:jc w:val="both"/>
      </w:pPr>
      <w:r>
        <w:rPr>
          <w:rFonts w:ascii="Times New Roman"/>
          <w:b w:val="false"/>
          <w:i w:val="false"/>
          <w:color w:val="000000"/>
          <w:sz w:val="28"/>
        </w:rPr>
        <w:t>
      7. Bodies of internal affairs, national security collect fingerprint information of foreigners and stateless persons who are expelled from the Republic of Kazakhstan or subject to international treaties on readmission ratified by the Republic of Kazakhstan.</w:t>
      </w:r>
    </w:p>
    <w:bookmarkEnd w:id="34"/>
    <w:bookmarkStart w:name="z36" w:id="35"/>
    <w:p>
      <w:pPr>
        <w:spacing w:after="0"/>
        <w:ind w:left="0"/>
        <w:jc w:val="both"/>
      </w:pPr>
      <w:r>
        <w:rPr>
          <w:rFonts w:ascii="Times New Roman"/>
          <w:b w:val="false"/>
          <w:i w:val="false"/>
          <w:color w:val="000000"/>
          <w:sz w:val="28"/>
        </w:rPr>
        <w:t>
      8. Fingerprint registration of citizens of the Republic of Kazakhstan, foreigners and stateless persons in respect of whom a decision has been made to issue a certificate identity of a seafarer of the Republic of Kazakhstan, is carried out by the authorized state body in the field of transport in accordance with the legislation of the Republic of Kazakhstan.</w:t>
      </w:r>
    </w:p>
    <w:bookmarkEnd w:id="35"/>
    <w:bookmarkStart w:name="z37" w:id="36"/>
    <w:p>
      <w:pPr>
        <w:spacing w:after="0"/>
        <w:ind w:left="0"/>
        <w:jc w:val="both"/>
      </w:pPr>
      <w:r>
        <w:rPr>
          <w:rFonts w:ascii="Times New Roman"/>
          <w:b w:val="false"/>
          <w:i w:val="false"/>
          <w:color w:val="000000"/>
          <w:sz w:val="28"/>
        </w:rPr>
        <w:t>
      9. The collection of fingerprint information includes obtaining biometric data on the structural features of the papillary patterns of the ten fingers of both hands and (or) the palms of both hands of a person by fingerprinting and entering into the appropriate information system personal data established by these Rules. At the same time, the personal data of a person who has undergone fingerprint registration is associated with a personal identifier with his biometric data on the structural features of the papillary patterns of ten fingers and (or) palms of both hands in the AIS “BPI”.</w:t>
      </w:r>
    </w:p>
    <w:bookmarkEnd w:id="36"/>
    <w:bookmarkStart w:name="z38" w:id="37"/>
    <w:p>
      <w:pPr>
        <w:spacing w:after="0"/>
        <w:ind w:left="0"/>
        <w:jc w:val="both"/>
      </w:pPr>
      <w:r>
        <w:rPr>
          <w:rFonts w:ascii="Times New Roman"/>
          <w:b w:val="false"/>
          <w:i w:val="false"/>
          <w:color w:val="000000"/>
          <w:sz w:val="28"/>
        </w:rPr>
        <w:t>
      10. The collection of fingerprint information from children aged twelve to sixteen years old, when applying for a passport of a citizen of the Republic of Kazakhstan, is carried out with their consent and is carried out in the presence and on the basis of a written application of the legal representative of the child, drawn up in accordance with Appendix 1 to these Rules, upon presentation to them an identity document and a document confirming the authority of the legal representative.</w:t>
      </w:r>
    </w:p>
    <w:bookmarkEnd w:id="37"/>
    <w:bookmarkStart w:name="z39" w:id="38"/>
    <w:p>
      <w:pPr>
        <w:spacing w:after="0"/>
        <w:ind w:left="0"/>
        <w:jc w:val="both"/>
      </w:pPr>
      <w:r>
        <w:rPr>
          <w:rFonts w:ascii="Times New Roman"/>
          <w:b w:val="false"/>
          <w:i w:val="false"/>
          <w:color w:val="000000"/>
          <w:sz w:val="28"/>
        </w:rPr>
        <w:t>
      11. The collection of fingerprint information from a person subject to fingerprint registration, whose incapacity has been established by the court, is carried out in the presence and on the basis of a written application of his guardian, drawn up in accordance with Appendix 1 to these Rules, upon presentation of an identity document and a document confirming the powers of the guardian .</w:t>
      </w:r>
    </w:p>
    <w:bookmarkEnd w:id="38"/>
    <w:bookmarkStart w:name="z40" w:id="39"/>
    <w:p>
      <w:pPr>
        <w:spacing w:after="0"/>
        <w:ind w:left="0"/>
        <w:jc w:val="both"/>
      </w:pPr>
      <w:r>
        <w:rPr>
          <w:rFonts w:ascii="Times New Roman"/>
          <w:b w:val="false"/>
          <w:i w:val="false"/>
          <w:color w:val="000000"/>
          <w:sz w:val="28"/>
        </w:rPr>
        <w:t>
      12. The collection of fingerprint information of persons is carried out at the registration points “Documentation and registration of the population”, “Documentation and registration of foreigners” of the migration service units, units of the migration service of the internal affairs bodies, national security bodies, foreign institutions of the Republic of Kazakhstan.</w:t>
      </w:r>
    </w:p>
    <w:bookmarkEnd w:id="39"/>
    <w:p>
      <w:pPr>
        <w:spacing w:after="0"/>
        <w:ind w:left="0"/>
        <w:jc w:val="both"/>
      </w:pPr>
      <w:r>
        <w:rPr>
          <w:rFonts w:ascii="Times New Roman"/>
          <w:b w:val="false"/>
          <w:i w:val="false"/>
          <w:color w:val="000000"/>
          <w:sz w:val="28"/>
        </w:rPr>
        <w:t>
      In the event that a person subject to fingerprint registration, located on the territory of the Republic of Kazakhstan, does not have the opportunity to personally appear for fingerprinting due to health problems with a persistent disorder of body functions, which led to the loss of the ability to self-service, independent movement, the employee collects fingerprint information with a visit according to his place of residence.</w:t>
      </w:r>
    </w:p>
    <w:bookmarkStart w:name="z41" w:id="40"/>
    <w:p>
      <w:pPr>
        <w:spacing w:after="0"/>
        <w:ind w:left="0"/>
        <w:jc w:val="both"/>
      </w:pPr>
      <w:r>
        <w:rPr>
          <w:rFonts w:ascii="Times New Roman"/>
          <w:b w:val="false"/>
          <w:i w:val="false"/>
          <w:color w:val="000000"/>
          <w:sz w:val="28"/>
        </w:rPr>
        <w:t>
      13. Fingerprint information of citizens of the Republic of Kazakhstan, foreigners and stateless persons when issuing identity documents shall contain the following information:</w:t>
      </w:r>
    </w:p>
    <w:bookmarkEnd w:id="40"/>
    <w:p>
      <w:pPr>
        <w:spacing w:after="0"/>
        <w:ind w:left="0"/>
        <w:jc w:val="both"/>
      </w:pPr>
      <w:r>
        <w:rPr>
          <w:rFonts w:ascii="Times New Roman"/>
          <w:b w:val="false"/>
          <w:i w:val="false"/>
          <w:color w:val="000000"/>
          <w:sz w:val="28"/>
        </w:rPr>
        <w:t>
      1) last name, first name, patronymic (if it is indicated in the identity document);</w:t>
      </w:r>
    </w:p>
    <w:p>
      <w:pPr>
        <w:spacing w:after="0"/>
        <w:ind w:left="0"/>
        <w:jc w:val="both"/>
      </w:pPr>
      <w:r>
        <w:rPr>
          <w:rFonts w:ascii="Times New Roman"/>
          <w:b w:val="false"/>
          <w:i w:val="false"/>
          <w:color w:val="000000"/>
          <w:sz w:val="28"/>
        </w:rPr>
        <w:t>
      2) date and place of birth;</w:t>
      </w:r>
    </w:p>
    <w:p>
      <w:pPr>
        <w:spacing w:after="0"/>
        <w:ind w:left="0"/>
        <w:jc w:val="both"/>
      </w:pPr>
      <w:r>
        <w:rPr>
          <w:rFonts w:ascii="Times New Roman"/>
          <w:b w:val="false"/>
          <w:i w:val="false"/>
          <w:color w:val="000000"/>
          <w:sz w:val="28"/>
        </w:rPr>
        <w:t>
      3) gender;</w:t>
      </w:r>
    </w:p>
    <w:p>
      <w:pPr>
        <w:spacing w:after="0"/>
        <w:ind w:left="0"/>
        <w:jc w:val="both"/>
      </w:pPr>
      <w:r>
        <w:rPr>
          <w:rFonts w:ascii="Times New Roman"/>
          <w:b w:val="false"/>
          <w:i w:val="false"/>
          <w:color w:val="000000"/>
          <w:sz w:val="28"/>
        </w:rPr>
        <w:t>
      4) nationality (at the request of the owner);</w:t>
      </w:r>
    </w:p>
    <w:p>
      <w:pPr>
        <w:spacing w:after="0"/>
        <w:ind w:left="0"/>
        <w:jc w:val="both"/>
      </w:pPr>
      <w:r>
        <w:rPr>
          <w:rFonts w:ascii="Times New Roman"/>
          <w:b w:val="false"/>
          <w:i w:val="false"/>
          <w:color w:val="000000"/>
          <w:sz w:val="28"/>
        </w:rPr>
        <w:t>
      5) citizenship;</w:t>
      </w:r>
    </w:p>
    <w:p>
      <w:pPr>
        <w:spacing w:after="0"/>
        <w:ind w:left="0"/>
        <w:jc w:val="both"/>
      </w:pPr>
      <w:r>
        <w:rPr>
          <w:rFonts w:ascii="Times New Roman"/>
          <w:b w:val="false"/>
          <w:i w:val="false"/>
          <w:color w:val="000000"/>
          <w:sz w:val="28"/>
        </w:rPr>
        <w:t>
      6) photograph;</w:t>
      </w:r>
    </w:p>
    <w:p>
      <w:pPr>
        <w:spacing w:after="0"/>
        <w:ind w:left="0"/>
        <w:jc w:val="both"/>
      </w:pPr>
      <w:r>
        <w:rPr>
          <w:rFonts w:ascii="Times New Roman"/>
          <w:b w:val="false"/>
          <w:i w:val="false"/>
          <w:color w:val="000000"/>
          <w:sz w:val="28"/>
        </w:rPr>
        <w:t>
      7) information about the structural features of the papillary patterns of ten fingers;</w:t>
      </w:r>
    </w:p>
    <w:p>
      <w:pPr>
        <w:spacing w:after="0"/>
        <w:ind w:left="0"/>
        <w:jc w:val="both"/>
      </w:pPr>
      <w:r>
        <w:rPr>
          <w:rFonts w:ascii="Times New Roman"/>
          <w:b w:val="false"/>
          <w:i w:val="false"/>
          <w:color w:val="000000"/>
          <w:sz w:val="28"/>
        </w:rPr>
        <w:t>
      8) date of issue, document number, validity period;</w:t>
      </w:r>
    </w:p>
    <w:p>
      <w:pPr>
        <w:spacing w:after="0"/>
        <w:ind w:left="0"/>
        <w:jc w:val="both"/>
      </w:pPr>
      <w:r>
        <w:rPr>
          <w:rFonts w:ascii="Times New Roman"/>
          <w:b w:val="false"/>
          <w:i w:val="false"/>
          <w:color w:val="000000"/>
          <w:sz w:val="28"/>
        </w:rPr>
        <w:t>
      9) signature of the owner of the document;</w:t>
      </w:r>
    </w:p>
    <w:p>
      <w:pPr>
        <w:spacing w:after="0"/>
        <w:ind w:left="0"/>
        <w:jc w:val="both"/>
      </w:pPr>
      <w:r>
        <w:rPr>
          <w:rFonts w:ascii="Times New Roman"/>
          <w:b w:val="false"/>
          <w:i w:val="false"/>
          <w:color w:val="000000"/>
          <w:sz w:val="28"/>
        </w:rPr>
        <w:t>
      10) individual identification number (if any);</w:t>
      </w:r>
    </w:p>
    <w:p>
      <w:pPr>
        <w:spacing w:after="0"/>
        <w:ind w:left="0"/>
        <w:jc w:val="both"/>
      </w:pPr>
      <w:r>
        <w:rPr>
          <w:rFonts w:ascii="Times New Roman"/>
          <w:b w:val="false"/>
          <w:i w:val="false"/>
          <w:color w:val="000000"/>
          <w:sz w:val="28"/>
        </w:rPr>
        <w:t>
      11) the date and basis for the fingerprinting registration;</w:t>
      </w:r>
    </w:p>
    <w:p>
      <w:pPr>
        <w:spacing w:after="0"/>
        <w:ind w:left="0"/>
        <w:jc w:val="both"/>
      </w:pPr>
      <w:r>
        <w:rPr>
          <w:rFonts w:ascii="Times New Roman"/>
          <w:b w:val="false"/>
          <w:i w:val="false"/>
          <w:color w:val="000000"/>
          <w:sz w:val="28"/>
        </w:rPr>
        <w:t>
      12) the name of the body that issued the document;</w:t>
      </w:r>
    </w:p>
    <w:p>
      <w:pPr>
        <w:spacing w:after="0"/>
        <w:ind w:left="0"/>
        <w:jc w:val="both"/>
      </w:pPr>
      <w:r>
        <w:rPr>
          <w:rFonts w:ascii="Times New Roman"/>
          <w:b w:val="false"/>
          <w:i w:val="false"/>
          <w:color w:val="000000"/>
          <w:sz w:val="28"/>
        </w:rPr>
        <w:t>
      13) last name, first name, and patronymic (if it is indicated in the identity document) of the person who performed fingerprint registration.</w:t>
      </w:r>
    </w:p>
    <w:p>
      <w:pPr>
        <w:spacing w:after="0"/>
        <w:ind w:left="0"/>
        <w:jc w:val="both"/>
      </w:pPr>
      <w:r>
        <w:rPr>
          <w:rFonts w:ascii="Times New Roman"/>
          <w:b w:val="false"/>
          <w:i w:val="false"/>
          <w:color w:val="000000"/>
          <w:sz w:val="28"/>
        </w:rPr>
        <w:t>
      When issuing a permanent residence permit in the Republic of Kazakhstan, the following information shall be additionally entered:</w:t>
      </w:r>
    </w:p>
    <w:p>
      <w:pPr>
        <w:spacing w:after="0"/>
        <w:ind w:left="0"/>
        <w:jc w:val="both"/>
      </w:pPr>
      <w:r>
        <w:rPr>
          <w:rFonts w:ascii="Times New Roman"/>
          <w:b w:val="false"/>
          <w:i w:val="false"/>
          <w:color w:val="000000"/>
          <w:sz w:val="28"/>
        </w:rPr>
        <w:t>
      1) the address of the place of planned permanent residence;</w:t>
      </w:r>
    </w:p>
    <w:p>
      <w:pPr>
        <w:spacing w:after="0"/>
        <w:ind w:left="0"/>
        <w:jc w:val="both"/>
      </w:pPr>
      <w:r>
        <w:rPr>
          <w:rFonts w:ascii="Times New Roman"/>
          <w:b w:val="false"/>
          <w:i w:val="false"/>
          <w:color w:val="000000"/>
          <w:sz w:val="28"/>
        </w:rPr>
        <w:t>
      2) the name of the body considering the application for permanent residence.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 as amended by the Resolution of the Government of the Republic of Kazakhstan dated September 22, 2022 No. 720 (shall be enforced from January 1, 2023).</w:t>
      </w:r>
      <w:r>
        <w:br/>
      </w: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14. Fingerprint information of foreigners and stateless persons when issuing visas of the Republic of Kazakhstan shall contain the following information:</w:t>
      </w:r>
    </w:p>
    <w:bookmarkEnd w:id="41"/>
    <w:p>
      <w:pPr>
        <w:spacing w:after="0"/>
        <w:ind w:left="0"/>
        <w:jc w:val="both"/>
      </w:pPr>
      <w:r>
        <w:rPr>
          <w:rFonts w:ascii="Times New Roman"/>
          <w:b w:val="false"/>
          <w:i w:val="false"/>
          <w:color w:val="000000"/>
          <w:sz w:val="28"/>
        </w:rPr>
        <w:t>
      1) last name, first name, patronymic (if it is indicated in the identity document);</w:t>
      </w:r>
    </w:p>
    <w:p>
      <w:pPr>
        <w:spacing w:after="0"/>
        <w:ind w:left="0"/>
        <w:jc w:val="both"/>
      </w:pPr>
      <w:r>
        <w:rPr>
          <w:rFonts w:ascii="Times New Roman"/>
          <w:b w:val="false"/>
          <w:i w:val="false"/>
          <w:color w:val="000000"/>
          <w:sz w:val="28"/>
        </w:rPr>
        <w:t>
      2) date of birth;</w:t>
      </w:r>
    </w:p>
    <w:p>
      <w:pPr>
        <w:spacing w:after="0"/>
        <w:ind w:left="0"/>
        <w:jc w:val="both"/>
      </w:pPr>
      <w:r>
        <w:rPr>
          <w:rFonts w:ascii="Times New Roman"/>
          <w:b w:val="false"/>
          <w:i w:val="false"/>
          <w:color w:val="000000"/>
          <w:sz w:val="28"/>
        </w:rPr>
        <w:t>
      3) gender;</w:t>
      </w:r>
    </w:p>
    <w:p>
      <w:pPr>
        <w:spacing w:after="0"/>
        <w:ind w:left="0"/>
        <w:jc w:val="both"/>
      </w:pPr>
      <w:r>
        <w:rPr>
          <w:rFonts w:ascii="Times New Roman"/>
          <w:b w:val="false"/>
          <w:i w:val="false"/>
          <w:color w:val="000000"/>
          <w:sz w:val="28"/>
        </w:rPr>
        <w:t>
      4) information about the structural features of the papillary patterns of ten fingers;</w:t>
      </w:r>
    </w:p>
    <w:p>
      <w:pPr>
        <w:spacing w:after="0"/>
        <w:ind w:left="0"/>
        <w:jc w:val="both"/>
      </w:pPr>
      <w:r>
        <w:rPr>
          <w:rFonts w:ascii="Times New Roman"/>
          <w:b w:val="false"/>
          <w:i w:val="false"/>
          <w:color w:val="000000"/>
          <w:sz w:val="28"/>
        </w:rPr>
        <w:t>
      5) citizenship;</w:t>
      </w:r>
    </w:p>
    <w:p>
      <w:pPr>
        <w:spacing w:after="0"/>
        <w:ind w:left="0"/>
        <w:jc w:val="both"/>
      </w:pPr>
      <w:r>
        <w:rPr>
          <w:rFonts w:ascii="Times New Roman"/>
          <w:b w:val="false"/>
          <w:i w:val="false"/>
          <w:color w:val="000000"/>
          <w:sz w:val="28"/>
        </w:rPr>
        <w:t>
      6) photograph;</w:t>
      </w:r>
    </w:p>
    <w:p>
      <w:pPr>
        <w:spacing w:after="0"/>
        <w:ind w:left="0"/>
        <w:jc w:val="both"/>
      </w:pPr>
      <w:r>
        <w:rPr>
          <w:rFonts w:ascii="Times New Roman"/>
          <w:b w:val="false"/>
          <w:i w:val="false"/>
          <w:color w:val="000000"/>
          <w:sz w:val="28"/>
        </w:rPr>
        <w:t>
      7) date of issue, document number, validity period;</w:t>
      </w:r>
    </w:p>
    <w:p>
      <w:pPr>
        <w:spacing w:after="0"/>
        <w:ind w:left="0"/>
        <w:jc w:val="both"/>
      </w:pPr>
      <w:r>
        <w:rPr>
          <w:rFonts w:ascii="Times New Roman"/>
          <w:b w:val="false"/>
          <w:i w:val="false"/>
          <w:color w:val="000000"/>
          <w:sz w:val="28"/>
        </w:rPr>
        <w:t>
      8) date of issue, the validity period of the visa;</w:t>
      </w:r>
    </w:p>
    <w:p>
      <w:pPr>
        <w:spacing w:after="0"/>
        <w:ind w:left="0"/>
        <w:jc w:val="both"/>
      </w:pPr>
      <w:r>
        <w:rPr>
          <w:rFonts w:ascii="Times New Roman"/>
          <w:b w:val="false"/>
          <w:i w:val="false"/>
          <w:color w:val="000000"/>
          <w:sz w:val="28"/>
        </w:rPr>
        <w:t>
      9) the date and basis for the fingerprinting registration;</w:t>
      </w:r>
    </w:p>
    <w:p>
      <w:pPr>
        <w:spacing w:after="0"/>
        <w:ind w:left="0"/>
        <w:jc w:val="both"/>
      </w:pPr>
      <w:r>
        <w:rPr>
          <w:rFonts w:ascii="Times New Roman"/>
          <w:b w:val="false"/>
          <w:i w:val="false"/>
          <w:color w:val="000000"/>
          <w:sz w:val="28"/>
        </w:rPr>
        <w:t>
      10) the name of the authority that issued the visa;</w:t>
      </w:r>
    </w:p>
    <w:p>
      <w:pPr>
        <w:spacing w:after="0"/>
        <w:ind w:left="0"/>
        <w:jc w:val="both"/>
      </w:pPr>
      <w:r>
        <w:rPr>
          <w:rFonts w:ascii="Times New Roman"/>
          <w:b w:val="false"/>
          <w:i w:val="false"/>
          <w:color w:val="000000"/>
          <w:sz w:val="28"/>
        </w:rPr>
        <w:t>
      11) last name, first name, and patronymic (if it is indicated in the identity document) of the person who performed fingerprint registration.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 as amended by the Resolution of the Government of the Republic of Kazakhstan dated September 22, 2022 No. 720 (shall be enforced from January 1, 2023).</w:t>
      </w:r>
      <w:r>
        <w:br/>
      </w:r>
      <w:r>
        <w:rPr>
          <w:rFonts w:ascii="Times New Roman"/>
          <w:b w:val="false"/>
          <w:i w:val="false"/>
          <w:color w:val="000000"/>
          <w:sz w:val="28"/>
        </w:rPr>
        <w:t>
</w:t>
      </w:r>
    </w:p>
    <w:bookmarkStart w:name="z184" w:id="42"/>
    <w:p>
      <w:pPr>
        <w:spacing w:after="0"/>
        <w:ind w:left="0"/>
        <w:jc w:val="both"/>
      </w:pPr>
      <w:r>
        <w:rPr>
          <w:rFonts w:ascii="Times New Roman"/>
          <w:b w:val="false"/>
          <w:i w:val="false"/>
          <w:color w:val="000000"/>
          <w:sz w:val="28"/>
        </w:rPr>
        <w:t>
      14-1. Fingerprint information of foreigners and stateless persons when issuing a permit to a labor immigrant shall contain the following information:</w:t>
      </w:r>
    </w:p>
    <w:bookmarkEnd w:id="42"/>
    <w:p>
      <w:pPr>
        <w:spacing w:after="0"/>
        <w:ind w:left="0"/>
        <w:jc w:val="both"/>
      </w:pPr>
      <w:r>
        <w:rPr>
          <w:rFonts w:ascii="Times New Roman"/>
          <w:b w:val="false"/>
          <w:i w:val="false"/>
          <w:color w:val="000000"/>
          <w:sz w:val="28"/>
        </w:rPr>
        <w:t>
      1) last name, first name, patronymic (if it is indicated in the identity document);</w:t>
      </w:r>
    </w:p>
    <w:p>
      <w:pPr>
        <w:spacing w:after="0"/>
        <w:ind w:left="0"/>
        <w:jc w:val="both"/>
      </w:pPr>
      <w:r>
        <w:rPr>
          <w:rFonts w:ascii="Times New Roman"/>
          <w:b w:val="false"/>
          <w:i w:val="false"/>
          <w:color w:val="000000"/>
          <w:sz w:val="28"/>
        </w:rPr>
        <w:t>
      2) date of birth;</w:t>
      </w:r>
    </w:p>
    <w:p>
      <w:pPr>
        <w:spacing w:after="0"/>
        <w:ind w:left="0"/>
        <w:jc w:val="both"/>
      </w:pPr>
      <w:r>
        <w:rPr>
          <w:rFonts w:ascii="Times New Roman"/>
          <w:b w:val="false"/>
          <w:i w:val="false"/>
          <w:color w:val="000000"/>
          <w:sz w:val="28"/>
        </w:rPr>
        <w:t>
      3) gender;</w:t>
      </w:r>
    </w:p>
    <w:p>
      <w:pPr>
        <w:spacing w:after="0"/>
        <w:ind w:left="0"/>
        <w:jc w:val="both"/>
      </w:pPr>
      <w:r>
        <w:rPr>
          <w:rFonts w:ascii="Times New Roman"/>
          <w:b w:val="false"/>
          <w:i w:val="false"/>
          <w:color w:val="000000"/>
          <w:sz w:val="28"/>
        </w:rPr>
        <w:t>
      4) information about the structural features of the papillary patterns of ten fingers and palms of both hands;</w:t>
      </w:r>
    </w:p>
    <w:p>
      <w:pPr>
        <w:spacing w:after="0"/>
        <w:ind w:left="0"/>
        <w:jc w:val="both"/>
      </w:pPr>
      <w:r>
        <w:rPr>
          <w:rFonts w:ascii="Times New Roman"/>
          <w:b w:val="false"/>
          <w:i w:val="false"/>
          <w:color w:val="000000"/>
          <w:sz w:val="28"/>
        </w:rPr>
        <w:t>
      5) citizenship;</w:t>
      </w:r>
    </w:p>
    <w:p>
      <w:pPr>
        <w:spacing w:after="0"/>
        <w:ind w:left="0"/>
        <w:jc w:val="both"/>
      </w:pPr>
      <w:r>
        <w:rPr>
          <w:rFonts w:ascii="Times New Roman"/>
          <w:b w:val="false"/>
          <w:i w:val="false"/>
          <w:color w:val="000000"/>
          <w:sz w:val="28"/>
        </w:rPr>
        <w:t>
      6) photograph;</w:t>
      </w:r>
    </w:p>
    <w:p>
      <w:pPr>
        <w:spacing w:after="0"/>
        <w:ind w:left="0"/>
        <w:jc w:val="both"/>
      </w:pPr>
      <w:r>
        <w:rPr>
          <w:rFonts w:ascii="Times New Roman"/>
          <w:b w:val="false"/>
          <w:i w:val="false"/>
          <w:color w:val="000000"/>
          <w:sz w:val="28"/>
        </w:rPr>
        <w:t>
      7) full address of the place of permanent residence;</w:t>
      </w:r>
    </w:p>
    <w:p>
      <w:pPr>
        <w:spacing w:after="0"/>
        <w:ind w:left="0"/>
        <w:jc w:val="both"/>
      </w:pPr>
      <w:r>
        <w:rPr>
          <w:rFonts w:ascii="Times New Roman"/>
          <w:b w:val="false"/>
          <w:i w:val="false"/>
          <w:color w:val="000000"/>
          <w:sz w:val="28"/>
        </w:rPr>
        <w:t>
      8) address of temporary residence in the Republic of Kazakhstan;</w:t>
      </w:r>
    </w:p>
    <w:p>
      <w:pPr>
        <w:spacing w:after="0"/>
        <w:ind w:left="0"/>
        <w:jc w:val="both"/>
      </w:pPr>
      <w:r>
        <w:rPr>
          <w:rFonts w:ascii="Times New Roman"/>
          <w:b w:val="false"/>
          <w:i w:val="false"/>
          <w:color w:val="000000"/>
          <w:sz w:val="28"/>
        </w:rPr>
        <w:t>
      9) address of the employer;</w:t>
      </w:r>
    </w:p>
    <w:p>
      <w:pPr>
        <w:spacing w:after="0"/>
        <w:ind w:left="0"/>
        <w:jc w:val="both"/>
      </w:pPr>
      <w:r>
        <w:rPr>
          <w:rFonts w:ascii="Times New Roman"/>
          <w:b w:val="false"/>
          <w:i w:val="false"/>
          <w:color w:val="000000"/>
          <w:sz w:val="28"/>
        </w:rPr>
        <w:t>
      10) number, date of issue, the validity period of the identity document;</w:t>
      </w:r>
    </w:p>
    <w:p>
      <w:pPr>
        <w:spacing w:after="0"/>
        <w:ind w:left="0"/>
        <w:jc w:val="both"/>
      </w:pPr>
      <w:r>
        <w:rPr>
          <w:rFonts w:ascii="Times New Roman"/>
          <w:b w:val="false"/>
          <w:i w:val="false"/>
          <w:color w:val="000000"/>
          <w:sz w:val="28"/>
        </w:rPr>
        <w:t>
      11) the date of issue, the validity period of the permit of the labor immigrant;</w:t>
      </w:r>
    </w:p>
    <w:p>
      <w:pPr>
        <w:spacing w:after="0"/>
        <w:ind w:left="0"/>
        <w:jc w:val="both"/>
      </w:pPr>
      <w:r>
        <w:rPr>
          <w:rFonts w:ascii="Times New Roman"/>
          <w:b w:val="false"/>
          <w:i w:val="false"/>
          <w:color w:val="000000"/>
          <w:sz w:val="28"/>
        </w:rPr>
        <w:t>
      12) the date and basis for the fingerprinting registration;</w:t>
      </w:r>
    </w:p>
    <w:p>
      <w:pPr>
        <w:spacing w:after="0"/>
        <w:ind w:left="0"/>
        <w:jc w:val="both"/>
      </w:pPr>
      <w:r>
        <w:rPr>
          <w:rFonts w:ascii="Times New Roman"/>
          <w:b w:val="false"/>
          <w:i w:val="false"/>
          <w:color w:val="000000"/>
          <w:sz w:val="28"/>
        </w:rPr>
        <w:t>
      13) last name, first name, and patronymic (if it is indicated in the identity document) of the person who performed fingerprint registration.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paragraph 14-1 in accordance with the Resolution of the Government of the Republic of Kazakhstan dated September 22, 2022 No. 720 (shall be enforced from January 1, 2023).</w:t>
      </w:r>
      <w:r>
        <w:br/>
      </w:r>
      <w:r>
        <w:rPr>
          <w:rFonts w:ascii="Times New Roman"/>
          <w:b w:val="false"/>
          <w:i w:val="false"/>
          <w:color w:val="000000"/>
          <w:sz w:val="28"/>
        </w:rPr>
        <w:t>
</w:t>
      </w:r>
    </w:p>
    <w:bookmarkStart w:name="z185" w:id="43"/>
    <w:p>
      <w:pPr>
        <w:spacing w:after="0"/>
        <w:ind w:left="0"/>
        <w:jc w:val="both"/>
      </w:pPr>
      <w:r>
        <w:rPr>
          <w:rFonts w:ascii="Times New Roman"/>
          <w:b w:val="false"/>
          <w:i w:val="false"/>
          <w:color w:val="000000"/>
          <w:sz w:val="28"/>
        </w:rPr>
        <w:t>
      14-2. Fingerprint information of foreigners and stateless persons expelled from the Republic of Kazakhstan or subject to international treaties on readmission ratified by the Republic of Kazakhstan shall contain the following information:</w:t>
      </w:r>
    </w:p>
    <w:bookmarkEnd w:id="43"/>
    <w:p>
      <w:pPr>
        <w:spacing w:after="0"/>
        <w:ind w:left="0"/>
        <w:jc w:val="both"/>
      </w:pPr>
      <w:r>
        <w:rPr>
          <w:rFonts w:ascii="Times New Roman"/>
          <w:b w:val="false"/>
          <w:i w:val="false"/>
          <w:color w:val="000000"/>
          <w:sz w:val="28"/>
        </w:rPr>
        <w:t>
      1) last name, first name, patronymic (if it is indicated in the identity document);</w:t>
      </w:r>
    </w:p>
    <w:p>
      <w:pPr>
        <w:spacing w:after="0"/>
        <w:ind w:left="0"/>
        <w:jc w:val="both"/>
      </w:pPr>
      <w:r>
        <w:rPr>
          <w:rFonts w:ascii="Times New Roman"/>
          <w:b w:val="false"/>
          <w:i w:val="false"/>
          <w:color w:val="000000"/>
          <w:sz w:val="28"/>
        </w:rPr>
        <w:t>
      2) date of birth;</w:t>
      </w:r>
    </w:p>
    <w:p>
      <w:pPr>
        <w:spacing w:after="0"/>
        <w:ind w:left="0"/>
        <w:jc w:val="both"/>
      </w:pPr>
      <w:r>
        <w:rPr>
          <w:rFonts w:ascii="Times New Roman"/>
          <w:b w:val="false"/>
          <w:i w:val="false"/>
          <w:color w:val="000000"/>
          <w:sz w:val="28"/>
        </w:rPr>
        <w:t>
      3) gender;</w:t>
      </w:r>
    </w:p>
    <w:p>
      <w:pPr>
        <w:spacing w:after="0"/>
        <w:ind w:left="0"/>
        <w:jc w:val="both"/>
      </w:pPr>
      <w:r>
        <w:rPr>
          <w:rFonts w:ascii="Times New Roman"/>
          <w:b w:val="false"/>
          <w:i w:val="false"/>
          <w:color w:val="000000"/>
          <w:sz w:val="28"/>
        </w:rPr>
        <w:t>
      4) information about the structural features of the papillary patterns of ten fingers and palms of both hands;</w:t>
      </w:r>
    </w:p>
    <w:p>
      <w:pPr>
        <w:spacing w:after="0"/>
        <w:ind w:left="0"/>
        <w:jc w:val="both"/>
      </w:pPr>
      <w:r>
        <w:rPr>
          <w:rFonts w:ascii="Times New Roman"/>
          <w:b w:val="false"/>
          <w:i w:val="false"/>
          <w:color w:val="000000"/>
          <w:sz w:val="28"/>
        </w:rPr>
        <w:t>
      5) citizenship;</w:t>
      </w:r>
    </w:p>
    <w:p>
      <w:pPr>
        <w:spacing w:after="0"/>
        <w:ind w:left="0"/>
        <w:jc w:val="both"/>
      </w:pPr>
      <w:r>
        <w:rPr>
          <w:rFonts w:ascii="Times New Roman"/>
          <w:b w:val="false"/>
          <w:i w:val="false"/>
          <w:color w:val="000000"/>
          <w:sz w:val="28"/>
        </w:rPr>
        <w:t>
      6) photograph;</w:t>
      </w:r>
    </w:p>
    <w:p>
      <w:pPr>
        <w:spacing w:after="0"/>
        <w:ind w:left="0"/>
        <w:jc w:val="both"/>
      </w:pPr>
      <w:r>
        <w:rPr>
          <w:rFonts w:ascii="Times New Roman"/>
          <w:b w:val="false"/>
          <w:i w:val="false"/>
          <w:color w:val="000000"/>
          <w:sz w:val="28"/>
        </w:rPr>
        <w:t>
      7) date of issue, document number, validity period;</w:t>
      </w:r>
    </w:p>
    <w:p>
      <w:pPr>
        <w:spacing w:after="0"/>
        <w:ind w:left="0"/>
        <w:jc w:val="both"/>
      </w:pPr>
      <w:r>
        <w:rPr>
          <w:rFonts w:ascii="Times New Roman"/>
          <w:b w:val="false"/>
          <w:i w:val="false"/>
          <w:color w:val="000000"/>
          <w:sz w:val="28"/>
        </w:rPr>
        <w:t>
      8) the date and basis for the fingerprinting registration;</w:t>
      </w:r>
    </w:p>
    <w:p>
      <w:pPr>
        <w:spacing w:after="0"/>
        <w:ind w:left="0"/>
        <w:jc w:val="both"/>
      </w:pPr>
      <w:r>
        <w:rPr>
          <w:rFonts w:ascii="Times New Roman"/>
          <w:b w:val="false"/>
          <w:i w:val="false"/>
          <w:color w:val="000000"/>
          <w:sz w:val="28"/>
        </w:rPr>
        <w:t>
      9) last name, first name, and patronymic (if it is indicated in the identity document) of the person who performed fingerprint registration.</w:t>
      </w:r>
    </w:p>
    <w:p>
      <w:pPr>
        <w:spacing w:after="0"/>
        <w:ind w:left="0"/>
        <w:jc w:val="both"/>
      </w:pPr>
      <w:r>
        <w:rPr>
          <w:rFonts w:ascii="Times New Roman"/>
          <w:b w:val="false"/>
          <w:i w:val="false"/>
          <w:color w:val="000000"/>
          <w:sz w:val="28"/>
        </w:rPr>
        <w:t>
      10) date and grounds for deportation from the Republic of Kazakhstan (verdict or court decision that has entered into legal force);</w:t>
      </w:r>
    </w:p>
    <w:p>
      <w:pPr>
        <w:spacing w:after="0"/>
        <w:ind w:left="0"/>
        <w:jc w:val="both"/>
      </w:pPr>
      <w:r>
        <w:rPr>
          <w:rFonts w:ascii="Times New Roman"/>
          <w:b w:val="false"/>
          <w:i w:val="false"/>
          <w:color w:val="000000"/>
          <w:sz w:val="28"/>
        </w:rPr>
        <w:t>
      11) the date before the expiration of which the court established a ban on entry into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paragraph 14-2 in accordance with the Resolution of the Government of the Republic of Kazakhstan dated September 22, 2022 No. 720 (shall be enforced from January 1, 2023).</w:t>
      </w:r>
      <w:r>
        <w:br/>
      </w:r>
      <w:r>
        <w:rPr>
          <w:rFonts w:ascii="Times New Roman"/>
          <w:b w:val="false"/>
          <w:i w:val="false"/>
          <w:color w:val="000000"/>
          <w:sz w:val="28"/>
        </w:rPr>
        <w:t>
</w:t>
      </w:r>
    </w:p>
    <w:bookmarkStart w:name="z43" w:id="44"/>
    <w:p>
      <w:pPr>
        <w:spacing w:after="0"/>
        <w:ind w:left="0"/>
        <w:jc w:val="both"/>
      </w:pPr>
      <w:r>
        <w:rPr>
          <w:rFonts w:ascii="Times New Roman"/>
          <w:b w:val="false"/>
          <w:i w:val="false"/>
          <w:color w:val="000000"/>
          <w:sz w:val="28"/>
        </w:rPr>
        <w:t>
      15. Fingerprinting during fingerprint registration is carried out by specially trained employees (employees) serving (working) in authorized state bodies (hereinafter referred to as the employee).</w:t>
      </w:r>
    </w:p>
    <w:bookmarkEnd w:id="44"/>
    <w:p>
      <w:pPr>
        <w:spacing w:after="0"/>
        <w:ind w:left="0"/>
        <w:jc w:val="both"/>
      </w:pPr>
      <w:r>
        <w:rPr>
          <w:rFonts w:ascii="Times New Roman"/>
          <w:b w:val="false"/>
          <w:i w:val="false"/>
          <w:color w:val="000000"/>
          <w:sz w:val="28"/>
        </w:rPr>
        <w:t>
      The organization of training of employees in fingerprinting is assigned to state bodies authorized to collect fingerprint information.</w:t>
      </w:r>
    </w:p>
    <w:bookmarkStart w:name="z44" w:id="45"/>
    <w:p>
      <w:pPr>
        <w:spacing w:after="0"/>
        <w:ind w:left="0"/>
        <w:jc w:val="both"/>
      </w:pPr>
      <w:r>
        <w:rPr>
          <w:rFonts w:ascii="Times New Roman"/>
          <w:b w:val="false"/>
          <w:i w:val="false"/>
          <w:color w:val="000000"/>
          <w:sz w:val="28"/>
        </w:rPr>
        <w:t>
      16. The process of fingerprinting is carried out by the inkless method by scanning ten fingers or ten fingers and palms of both hands on a special fingerprint scanner or, in cases established by paragraph 18 of these Rules, by ink method on a paper form of a fingerprint card .</w:t>
      </w:r>
    </w:p>
    <w:bookmarkEnd w:id="45"/>
    <w:bookmarkStart w:name="z45" w:id="46"/>
    <w:p>
      <w:pPr>
        <w:spacing w:after="0"/>
        <w:ind w:left="0"/>
        <w:jc w:val="both"/>
      </w:pPr>
      <w:r>
        <w:rPr>
          <w:rFonts w:ascii="Times New Roman"/>
          <w:b w:val="false"/>
          <w:i w:val="false"/>
          <w:color w:val="000000"/>
          <w:sz w:val="28"/>
        </w:rPr>
        <w:t>
      17. The fingerprints of ten fingers or ten fingers and palms of both hands obtained during fingerprinting are entered into the database of the AIS “BPI”, two fingerprints of the index fingers of both hands are entered into the microcircuit of the identity document . In the absence (amputation, congenital pathology) of the index fingers (one or two), two prints of the middle or ring fingers, or two thumbs, of the best quality are entered into the microcircuit. In the absence (amputation, congenital pathology) of one hand, the best quality prints of two fingers of the existing hand are entered into the microcircuit.</w:t>
      </w:r>
    </w:p>
    <w:bookmarkEnd w:id="46"/>
    <w:bookmarkStart w:name="z46" w:id="47"/>
    <w:p>
      <w:pPr>
        <w:spacing w:after="0"/>
        <w:ind w:left="0"/>
        <w:jc w:val="both"/>
      </w:pPr>
      <w:r>
        <w:rPr>
          <w:rFonts w:ascii="Times New Roman"/>
          <w:b w:val="false"/>
          <w:i w:val="false"/>
          <w:color w:val="000000"/>
          <w:sz w:val="28"/>
        </w:rPr>
        <w:t>
      18. Fingerprinting using the ink method is used when drawing up a document on a paper form, as well as in cases where scanning of the fingers is not possible due to deformation of the joints. The received paper fingerprint card is destroyed after being entered into the IRS "PDS" by the employees of the migration service according to the act, in accordance with Appendix 2 to these Rules, except for the case of release face from fingerprint registration.</w:t>
      </w:r>
    </w:p>
    <w:bookmarkEnd w:id="47"/>
    <w:bookmarkStart w:name="z47" w:id="48"/>
    <w:p>
      <w:pPr>
        <w:spacing w:after="0"/>
        <w:ind w:left="0"/>
        <w:jc w:val="both"/>
      </w:pPr>
      <w:r>
        <w:rPr>
          <w:rFonts w:ascii="Times New Roman"/>
          <w:b w:val="false"/>
          <w:i w:val="false"/>
          <w:color w:val="000000"/>
          <w:sz w:val="28"/>
        </w:rPr>
        <w:t>
      19. If a registered person has open wounds and other injuries on individual nail phalanxes of the fingers that temporarily exclude their fingerprinting, as well as when the person subject to fingerprint registration has deformed joints, the collection of fingerprint information is carried out on intact or less deformed fingers. At the same time, the employee who performs fingerprint registration enters in the appropriate section of the electronic or paper fingerprint card a note on temporary damage to the nail phalanx with the exact indication of the finger and hand and warns citizens of the Republic of Kazakhstan about the need to undergo repeated fingerprinting after treatment upon subsequent application to obtain an identity document .</w:t>
      </w:r>
    </w:p>
    <w:bookmarkEnd w:id="48"/>
    <w:bookmarkStart w:name="z48" w:id="49"/>
    <w:p>
      <w:pPr>
        <w:spacing w:after="0"/>
        <w:ind w:left="0"/>
        <w:jc w:val="both"/>
      </w:pPr>
      <w:r>
        <w:rPr>
          <w:rFonts w:ascii="Times New Roman"/>
          <w:b w:val="false"/>
          <w:i w:val="false"/>
          <w:color w:val="000000"/>
          <w:sz w:val="28"/>
        </w:rPr>
        <w:t>
      20. If a registered person, with the exception of foreigners and stateless persons, subject to deportation from the Republic of Kazakhstan or subject to international agreements on readmission ratified by the Republic of Kazakhstan, on the nail phalanges of ten fingers of both hands, open wounds and other injuries that temporarily exclude their fingerprinting, collection of fingerprint information is not carried out on the basis of a doctor's certificate. The employee who performs fingerprint registration makes a note in the information system about temporary damage to the nail phalanges of ten fingers of both hands and the impossibility of carrying out the fingerprinting procedure on the day of the application.</w:t>
      </w:r>
    </w:p>
    <w:bookmarkEnd w:id="49"/>
    <w:bookmarkStart w:name="z49" w:id="50"/>
    <w:p>
      <w:pPr>
        <w:spacing w:after="0"/>
        <w:ind w:left="0"/>
        <w:jc w:val="both"/>
      </w:pPr>
      <w:r>
        <w:rPr>
          <w:rFonts w:ascii="Times New Roman"/>
          <w:b w:val="false"/>
          <w:i w:val="false"/>
          <w:color w:val="000000"/>
          <w:sz w:val="28"/>
        </w:rPr>
        <w:t>
      21. If foreigners and stateless persons subject to deportation from the Republic of Kazakhstan or subject to international readmission agreements ratified by the Republic of Kazakhstan have open wounds and other injuries on the nail phalanges of ten fingers of both hands, as well as in the absence of all fingers on both hands or papillary patterns on the nail phalanges of ten fingers of both hands, fingerprinting is carried out on the palms of both hands.</w:t>
      </w:r>
    </w:p>
    <w:bookmarkEnd w:id="50"/>
    <w:bookmarkStart w:name="z186" w:id="51"/>
    <w:p>
      <w:pPr>
        <w:spacing w:after="0"/>
        <w:ind w:left="0"/>
        <w:jc w:val="both"/>
      </w:pPr>
      <w:r>
        <w:rPr>
          <w:rFonts w:ascii="Times New Roman"/>
          <w:b w:val="false"/>
          <w:i w:val="false"/>
          <w:color w:val="000000"/>
          <w:sz w:val="28"/>
        </w:rPr>
        <w:t>
      21-1. The persons specified in paragraphs 5 and 6 of these Rules, who have previously passed fingerprint registration, shall undergo a verification procedure.</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paragraph 21-1 in accordance with the Resolution of the Government of the Republic of Kazakhstan dated September 22, 2022 No. 720 (shall be enforced from January 1, 2023).</w:t>
      </w:r>
      <w:r>
        <w:br/>
      </w:r>
      <w:r>
        <w:rPr>
          <w:rFonts w:ascii="Times New Roman"/>
          <w:b w:val="false"/>
          <w:i w:val="false"/>
          <w:color w:val="000000"/>
          <w:sz w:val="28"/>
        </w:rPr>
        <w:t>
</w:t>
      </w:r>
    </w:p>
    <w:bookmarkStart w:name="z187" w:id="52"/>
    <w:p>
      <w:pPr>
        <w:spacing w:after="0"/>
        <w:ind w:left="0"/>
        <w:jc w:val="both"/>
      </w:pPr>
      <w:r>
        <w:rPr>
          <w:rFonts w:ascii="Times New Roman"/>
          <w:b w:val="false"/>
          <w:i w:val="false"/>
          <w:color w:val="000000"/>
          <w:sz w:val="28"/>
        </w:rPr>
        <w:t>
      21-2. Verification shall be carried out by the inkless method by simultaneously applying four fingers (index, middle, ring fingers and little finger), and then the thumbprints of the left and right hands shall be alternately applied to the slide of the fingerprint scanner. In the absence of fingers on both hands, alternately the palms of the left and right hands shall be applied.</w:t>
      </w:r>
    </w:p>
    <w:bookmarkEnd w:id="52"/>
    <w:p>
      <w:pPr>
        <w:spacing w:after="0"/>
        <w:ind w:left="0"/>
        <w:jc w:val="both"/>
      </w:pPr>
      <w:r>
        <w:rPr>
          <w:rFonts w:ascii="Times New Roman"/>
          <w:b w:val="false"/>
          <w:i w:val="false"/>
          <w:color w:val="000000"/>
          <w:sz w:val="28"/>
        </w:rPr>
        <w:t>
      If the papillary patterns of the fingers and (or) palms of the hands of an individual coincide with his/her fingerprint information placed in an identity document or according to the AIS “BPI” database, a further documentation procedure goes through.</w:t>
      </w:r>
    </w:p>
    <w:p>
      <w:pPr>
        <w:spacing w:after="0"/>
        <w:ind w:left="0"/>
        <w:jc w:val="both"/>
      </w:pPr>
      <w:r>
        <w:rPr>
          <w:rFonts w:ascii="Times New Roman"/>
          <w:b w:val="false"/>
          <w:i w:val="false"/>
          <w:color w:val="000000"/>
          <w:sz w:val="28"/>
        </w:rPr>
        <w:t>
      If the papillary patterns of the fingers and (or) palms of the hands of an individual do not match with his/her fingerprint information placed in an identity document or according to the AIS “BPI” database, the individual is subject to repeated fingerprinting in accordance with subparagraph 2) of paragraph 22 of these Rules or verification measures provided for in paragraphs 126, 127 and 128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Paragraph 21-2 in accordance with the Resolution of the Government of the Republic of Kazakhstan dated September 22, 2022 No. 720 (shall be enforced from January 1, 2023).</w:t>
      </w:r>
      <w:r>
        <w:br/>
      </w:r>
      <w:r>
        <w:rPr>
          <w:rFonts w:ascii="Times New Roman"/>
          <w:b w:val="false"/>
          <w:i w:val="false"/>
          <w:color w:val="000000"/>
          <w:sz w:val="28"/>
        </w:rPr>
        <w:t>
</w:t>
      </w:r>
    </w:p>
    <w:bookmarkStart w:name="z50" w:id="53"/>
    <w:p>
      <w:pPr>
        <w:spacing w:after="0"/>
        <w:ind w:left="0"/>
        <w:jc w:val="both"/>
      </w:pPr>
      <w:r>
        <w:rPr>
          <w:rFonts w:ascii="Times New Roman"/>
          <w:b w:val="false"/>
          <w:i w:val="false"/>
          <w:color w:val="000000"/>
          <w:sz w:val="28"/>
        </w:rPr>
        <w:t>
      22. Citizens of the Republic of Kazakhstan, foreigners and stateless persons who have previously passed fingerprint registration, undergo the fingerprinting procedure again if:</w:t>
      </w:r>
    </w:p>
    <w:bookmarkEnd w:id="53"/>
    <w:p>
      <w:pPr>
        <w:spacing w:after="0"/>
        <w:ind w:left="0"/>
        <w:jc w:val="both"/>
      </w:pPr>
      <w:r>
        <w:rPr>
          <w:rFonts w:ascii="Times New Roman"/>
          <w:b w:val="false"/>
          <w:i w:val="false"/>
          <w:color w:val="000000"/>
          <w:sz w:val="28"/>
        </w:rPr>
        <w:t>
      1) the collection of fingerprint information was not previously carried out due to temporary damage to ten fingers of both hands or was carried out on intact fingers due to the presence of open wounds on individual nail phalanges of the fingers and other injuries that temporarily excluded their fingerprinting;</w:t>
      </w:r>
    </w:p>
    <w:p>
      <w:pPr>
        <w:spacing w:after="0"/>
        <w:ind w:left="0"/>
        <w:jc w:val="both"/>
      </w:pPr>
      <w:r>
        <w:rPr>
          <w:rFonts w:ascii="Times New Roman"/>
          <w:b w:val="false"/>
          <w:i w:val="false"/>
          <w:color w:val="000000"/>
          <w:sz w:val="28"/>
        </w:rPr>
        <w:t>
      2) a person who has passed fingerprint registration is not recognized by the automated system according to the AIS “BPI” database due to acquired irreversible damage to the papillary patterns of the nail phalanges of the finger (for example, scars, scars due to skin diseases, significant injuries).</w:t>
      </w:r>
    </w:p>
    <w:bookmarkStart w:name="z51" w:id="54"/>
    <w:p>
      <w:pPr>
        <w:spacing w:after="0"/>
        <w:ind w:left="0"/>
        <w:jc w:val="both"/>
      </w:pPr>
      <w:r>
        <w:rPr>
          <w:rFonts w:ascii="Times New Roman"/>
          <w:b w:val="false"/>
          <w:i w:val="false"/>
          <w:color w:val="000000"/>
          <w:sz w:val="28"/>
        </w:rPr>
        <w:t>
      23. Before fingerprinting or verification, the hands of the registered person shall be examined for open wounds, cleanliness and dryness of the hands.</w:t>
      </w:r>
    </w:p>
    <w:bookmarkEnd w:id="54"/>
    <w:p>
      <w:pPr>
        <w:spacing w:after="0"/>
        <w:ind w:left="0"/>
        <w:jc w:val="both"/>
      </w:pPr>
      <w:r>
        <w:rPr>
          <w:rFonts w:ascii="Times New Roman"/>
          <w:b w:val="false"/>
          <w:i w:val="false"/>
          <w:color w:val="000000"/>
          <w:sz w:val="28"/>
        </w:rPr>
        <w:t>
      If a registrant has:</w:t>
      </w:r>
    </w:p>
    <w:p>
      <w:pPr>
        <w:spacing w:after="0"/>
        <w:ind w:left="0"/>
        <w:jc w:val="both"/>
      </w:pPr>
      <w:r>
        <w:rPr>
          <w:rFonts w:ascii="Times New Roman"/>
          <w:b w:val="false"/>
          <w:i w:val="false"/>
          <w:color w:val="000000"/>
          <w:sz w:val="28"/>
        </w:rPr>
        <w:t>
      open wounds, the actions provided for in paragraphs 19, 20 and 21 of these Rules shall be carried out;</w:t>
      </w:r>
    </w:p>
    <w:p>
      <w:pPr>
        <w:spacing w:after="0"/>
        <w:ind w:left="0"/>
        <w:jc w:val="both"/>
      </w:pPr>
      <w:r>
        <w:rPr>
          <w:rFonts w:ascii="Times New Roman"/>
          <w:b w:val="false"/>
          <w:i w:val="false"/>
          <w:color w:val="000000"/>
          <w:sz w:val="28"/>
        </w:rPr>
        <w:t>
      significant contamination of the hands, an opportunity shall be provided for their elimination by processing with sanitary and hygienic means.</w:t>
      </w:r>
    </w:p>
    <w:p>
      <w:pPr>
        <w:spacing w:after="0"/>
        <w:ind w:left="0"/>
        <w:jc w:val="both"/>
      </w:pPr>
      <w:r>
        <w:rPr>
          <w:rFonts w:ascii="Times New Roman"/>
          <w:b w:val="false"/>
          <w:i w:val="false"/>
          <w:color w:val="000000"/>
          <w:sz w:val="28"/>
        </w:rPr>
        <w:t>
      When fingerprinting, the following requirements shall be met:</w:t>
      </w:r>
    </w:p>
    <w:p>
      <w:pPr>
        <w:spacing w:after="0"/>
        <w:ind w:left="0"/>
        <w:jc w:val="both"/>
      </w:pPr>
      <w:r>
        <w:rPr>
          <w:rFonts w:ascii="Times New Roman"/>
          <w:b w:val="false"/>
          <w:i w:val="false"/>
          <w:color w:val="000000"/>
          <w:sz w:val="28"/>
        </w:rPr>
        <w:t>
      rolling the fingers of the registered person uniformly without slipping over the surface of the slide of a fingerprint scanner, a painted metal or glass plate for rolling paint (hereinafter referred to as Plates) and on a fingerprint card;</w:t>
      </w:r>
    </w:p>
    <w:p>
      <w:pPr>
        <w:spacing w:after="0"/>
        <w:ind w:left="0"/>
        <w:jc w:val="both"/>
      </w:pPr>
      <w:r>
        <w:rPr>
          <w:rFonts w:ascii="Times New Roman"/>
          <w:b w:val="false"/>
          <w:i w:val="false"/>
          <w:color w:val="000000"/>
          <w:sz w:val="28"/>
        </w:rPr>
        <w:t>
      using a clean roller and plates.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23 - as amended by the Resolution of the Government of the Republic of Kazakhstan dated September 22, 2022 No. 720 (shall be enforced from January 1, 2023).</w:t>
      </w:r>
      <w:r>
        <w:br/>
      </w:r>
      <w:r>
        <w:rPr>
          <w:rFonts w:ascii="Times New Roman"/>
          <w:b w:val="false"/>
          <w:i w:val="false"/>
          <w:color w:val="000000"/>
          <w:sz w:val="28"/>
        </w:rPr>
        <w:t>
</w:t>
      </w:r>
    </w:p>
    <w:bookmarkStart w:name="z52" w:id="55"/>
    <w:p>
      <w:pPr>
        <w:spacing w:after="0"/>
        <w:ind w:left="0"/>
        <w:jc w:val="both"/>
      </w:pPr>
      <w:r>
        <w:rPr>
          <w:rFonts w:ascii="Times New Roman"/>
          <w:b w:val="false"/>
          <w:i w:val="false"/>
          <w:color w:val="000000"/>
          <w:sz w:val="28"/>
        </w:rPr>
        <w:t>
      24. An electronic or paper fingerprint card is filled out in accordance with Appendix 3 to these Rules. A paper fingerprint card is filled in block letters with a ballpoint pen with black, dark blue or purple ink.</w:t>
      </w:r>
    </w:p>
    <w:bookmarkEnd w:id="55"/>
    <w:bookmarkStart w:name="z53" w:id="56"/>
    <w:p>
      <w:pPr>
        <w:spacing w:after="0"/>
        <w:ind w:left="0"/>
        <w:jc w:val="both"/>
      </w:pPr>
      <w:r>
        <w:rPr>
          <w:rFonts w:ascii="Times New Roman"/>
          <w:b w:val="false"/>
          <w:i w:val="false"/>
          <w:color w:val="000000"/>
          <w:sz w:val="28"/>
        </w:rPr>
        <w:t>
      25. Fingerprinting of citizens of the Republic of Kazakhstan, foreigners and stateless persons when issuing identity documents , foreigners and stateless persons when issuing visas of the Republic of Kazakhstan is carried out by scanning ten fingers in the following order:</w:t>
      </w:r>
    </w:p>
    <w:bookmarkEnd w:id="56"/>
    <w:p>
      <w:pPr>
        <w:spacing w:after="0"/>
        <w:ind w:left="0"/>
        <w:jc w:val="both"/>
      </w:pPr>
      <w:r>
        <w:rPr>
          <w:rFonts w:ascii="Times New Roman"/>
          <w:b w:val="false"/>
          <w:i w:val="false"/>
          <w:color w:val="000000"/>
          <w:sz w:val="28"/>
        </w:rPr>
        <w:t>
      1) rolled prints from the first to the tenth finger, starting with the thumb of the right hand and ending with the little finger of the left hand;</w:t>
      </w:r>
    </w:p>
    <w:p>
      <w:pPr>
        <w:spacing w:after="0"/>
        <w:ind w:left="0"/>
        <w:jc w:val="both"/>
      </w:pPr>
      <w:r>
        <w:rPr>
          <w:rFonts w:ascii="Times New Roman"/>
          <w:b w:val="false"/>
          <w:i w:val="false"/>
          <w:color w:val="000000"/>
          <w:sz w:val="28"/>
        </w:rPr>
        <w:t>
      2) control print of four fingers (index, middle, ring fingers and little finger) of the left hand;</w:t>
      </w:r>
    </w:p>
    <w:p>
      <w:pPr>
        <w:spacing w:after="0"/>
        <w:ind w:left="0"/>
        <w:jc w:val="both"/>
      </w:pPr>
      <w:r>
        <w:rPr>
          <w:rFonts w:ascii="Times New Roman"/>
          <w:b w:val="false"/>
          <w:i w:val="false"/>
          <w:color w:val="000000"/>
          <w:sz w:val="28"/>
        </w:rPr>
        <w:t>
      3) control imprint of the thumb of the left hand;</w:t>
      </w:r>
    </w:p>
    <w:p>
      <w:pPr>
        <w:spacing w:after="0"/>
        <w:ind w:left="0"/>
        <w:jc w:val="both"/>
      </w:pPr>
      <w:r>
        <w:rPr>
          <w:rFonts w:ascii="Times New Roman"/>
          <w:b w:val="false"/>
          <w:i w:val="false"/>
          <w:color w:val="000000"/>
          <w:sz w:val="28"/>
        </w:rPr>
        <w:t>
      4) control imprint of the thumb of the right hand;</w:t>
      </w:r>
    </w:p>
    <w:p>
      <w:pPr>
        <w:spacing w:after="0"/>
        <w:ind w:left="0"/>
        <w:jc w:val="both"/>
      </w:pPr>
      <w:r>
        <w:rPr>
          <w:rFonts w:ascii="Times New Roman"/>
          <w:b w:val="false"/>
          <w:i w:val="false"/>
          <w:color w:val="000000"/>
          <w:sz w:val="28"/>
        </w:rPr>
        <w:t>
      5) control print of four fingers (index, middle, ring fingers and little finger) of the right hand.</w:t>
      </w:r>
    </w:p>
    <w:bookmarkStart w:name="z54" w:id="57"/>
    <w:p>
      <w:pPr>
        <w:spacing w:after="0"/>
        <w:ind w:left="0"/>
        <w:jc w:val="both"/>
      </w:pPr>
      <w:r>
        <w:rPr>
          <w:rFonts w:ascii="Times New Roman"/>
          <w:b w:val="false"/>
          <w:i w:val="false"/>
          <w:color w:val="000000"/>
          <w:sz w:val="28"/>
        </w:rPr>
        <w:t>
      26. Fingerprinting of foreigners and stateless persons when issuing a permit a labor immigrant expelled from the Republic of Kazakhstan or subject to international agreements on readmission ratified by the Republic of Kazakhstan, is carried out by scanning ten fingers and palms of both hands in the following order:</w:t>
      </w:r>
    </w:p>
    <w:bookmarkEnd w:id="57"/>
    <w:p>
      <w:pPr>
        <w:spacing w:after="0"/>
        <w:ind w:left="0"/>
        <w:jc w:val="both"/>
      </w:pPr>
      <w:r>
        <w:rPr>
          <w:rFonts w:ascii="Times New Roman"/>
          <w:b w:val="false"/>
          <w:i w:val="false"/>
          <w:color w:val="000000"/>
          <w:sz w:val="28"/>
        </w:rPr>
        <w:t>
      1) rolled prints from the first to the tenth finger, starting with the thumb of the right hand and ending with the little finger of the left hand;</w:t>
      </w:r>
    </w:p>
    <w:p>
      <w:pPr>
        <w:spacing w:after="0"/>
        <w:ind w:left="0"/>
        <w:jc w:val="both"/>
      </w:pPr>
      <w:r>
        <w:rPr>
          <w:rFonts w:ascii="Times New Roman"/>
          <w:b w:val="false"/>
          <w:i w:val="false"/>
          <w:color w:val="000000"/>
          <w:sz w:val="28"/>
        </w:rPr>
        <w:t>
      2) control print of four fingers (index, middle, ring fingers and little finger) of the left hand;</w:t>
      </w:r>
    </w:p>
    <w:p>
      <w:pPr>
        <w:spacing w:after="0"/>
        <w:ind w:left="0"/>
        <w:jc w:val="both"/>
      </w:pPr>
      <w:r>
        <w:rPr>
          <w:rFonts w:ascii="Times New Roman"/>
          <w:b w:val="false"/>
          <w:i w:val="false"/>
          <w:color w:val="000000"/>
          <w:sz w:val="28"/>
        </w:rPr>
        <w:t>
      3) control imprint of the thumb of the left hand;</w:t>
      </w:r>
    </w:p>
    <w:p>
      <w:pPr>
        <w:spacing w:after="0"/>
        <w:ind w:left="0"/>
        <w:jc w:val="both"/>
      </w:pPr>
      <w:r>
        <w:rPr>
          <w:rFonts w:ascii="Times New Roman"/>
          <w:b w:val="false"/>
          <w:i w:val="false"/>
          <w:color w:val="000000"/>
          <w:sz w:val="28"/>
        </w:rPr>
        <w:t>
      4) control imprint of the thumb of the right hand;</w:t>
      </w:r>
    </w:p>
    <w:p>
      <w:pPr>
        <w:spacing w:after="0"/>
        <w:ind w:left="0"/>
        <w:jc w:val="both"/>
      </w:pPr>
      <w:r>
        <w:rPr>
          <w:rFonts w:ascii="Times New Roman"/>
          <w:b w:val="false"/>
          <w:i w:val="false"/>
          <w:color w:val="000000"/>
          <w:sz w:val="28"/>
        </w:rPr>
        <w:t>
      5) control print of four fingers (index, middle, ring fingers and little finger) of the right hand;</w:t>
      </w:r>
    </w:p>
    <w:p>
      <w:pPr>
        <w:spacing w:after="0"/>
        <w:ind w:left="0"/>
        <w:jc w:val="both"/>
      </w:pPr>
      <w:r>
        <w:rPr>
          <w:rFonts w:ascii="Times New Roman"/>
          <w:b w:val="false"/>
          <w:i w:val="false"/>
          <w:color w:val="000000"/>
          <w:sz w:val="28"/>
        </w:rPr>
        <w:t>
      6) imprint of the left palm;</w:t>
      </w:r>
    </w:p>
    <w:p>
      <w:pPr>
        <w:spacing w:after="0"/>
        <w:ind w:left="0"/>
        <w:jc w:val="both"/>
      </w:pPr>
      <w:r>
        <w:rPr>
          <w:rFonts w:ascii="Times New Roman"/>
          <w:b w:val="false"/>
          <w:i w:val="false"/>
          <w:color w:val="000000"/>
          <w:sz w:val="28"/>
        </w:rPr>
        <w:t>
      7) imprint of the right palm.</w:t>
      </w:r>
    </w:p>
    <w:bookmarkStart w:name="z188" w:id="58"/>
    <w:p>
      <w:pPr>
        <w:spacing w:after="0"/>
        <w:ind w:left="0"/>
        <w:jc w:val="both"/>
      </w:pPr>
      <w:r>
        <w:rPr>
          <w:rFonts w:ascii="Times New Roman"/>
          <w:b w:val="false"/>
          <w:i w:val="false"/>
          <w:color w:val="000000"/>
          <w:sz w:val="28"/>
        </w:rPr>
        <w:t>
      26-1. The result of fingerprinting or verification shall be documented by a certificate of fingerprinting or verification in accordance with Annex 3-1 to these Rules in paper format, which shall be issued to a labor immigrant, about which the migration service officer puts a mark in the IPS "PDS".</w:t>
      </w:r>
    </w:p>
    <w:bookmarkEnd w:id="58"/>
    <w:p>
      <w:pPr>
        <w:spacing w:after="0"/>
        <w:ind w:left="0"/>
        <w:jc w:val="both"/>
      </w:pPr>
      <w:r>
        <w:rPr>
          <w:rFonts w:ascii="Times New Roman"/>
          <w:b w:val="false"/>
          <w:i w:val="false"/>
          <w:color w:val="000000"/>
          <w:sz w:val="28"/>
        </w:rPr>
        <w:t>
      In the event of a discrepancy in the personal data of a person who has previously undergone fingerprinting, an employee of the migration service within two working days shall inform the departments of the internal affairs bodies concerned about the verification activities provided for in paragraphs 126, 127 and 128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paragraph 26-1 in accordance with the Resolution of the Government of the Republic of Kazakhstan dated September 22, 2022 No. 720 (shall be enforced from January 1, 2023).</w:t>
      </w:r>
      <w:r>
        <w:br/>
      </w:r>
      <w:r>
        <w:rPr>
          <w:rFonts w:ascii="Times New Roman"/>
          <w:b w:val="false"/>
          <w:i w:val="false"/>
          <w:color w:val="000000"/>
          <w:sz w:val="28"/>
        </w:rPr>
        <w:t>
</w:t>
      </w:r>
    </w:p>
    <w:bookmarkStart w:name="z55" w:id="59"/>
    <w:p>
      <w:pPr>
        <w:spacing w:after="0"/>
        <w:ind w:left="0"/>
        <w:jc w:val="both"/>
      </w:pPr>
      <w:r>
        <w:rPr>
          <w:rFonts w:ascii="Times New Roman"/>
          <w:b w:val="false"/>
          <w:i w:val="false"/>
          <w:color w:val="000000"/>
          <w:sz w:val="28"/>
        </w:rPr>
        <w:t>
      27. For fingerprinting using the ink method, a fingerprint card form A 4 format with a rolling field size for one finger of 35x35 mm, drawn up in accordance with Appendix 3 to these Rules, special fingerprinting ink, a roller, two plates, paint thinner or special fingerprinting kits, a fingerprinting table, wet sanitary napkins.</w:t>
      </w:r>
    </w:p>
    <w:bookmarkEnd w:id="59"/>
    <w:bookmarkStart w:name="z56" w:id="60"/>
    <w:p>
      <w:pPr>
        <w:spacing w:after="0"/>
        <w:ind w:left="0"/>
        <w:jc w:val="both"/>
      </w:pPr>
      <w:r>
        <w:rPr>
          <w:rFonts w:ascii="Times New Roman"/>
          <w:b w:val="false"/>
          <w:i w:val="false"/>
          <w:color w:val="000000"/>
          <w:sz w:val="28"/>
        </w:rPr>
        <w:t>
      28. To obtain a rolled print, the finger of the hand with the side of the nail phalanx is placed on the slide of a fingerprint scanner or a painted plate and rolled over it from one edge of the nail to the other.</w:t>
      </w:r>
    </w:p>
    <w:bookmarkEnd w:id="60"/>
    <w:p>
      <w:pPr>
        <w:spacing w:after="0"/>
        <w:ind w:left="0"/>
        <w:jc w:val="both"/>
      </w:pPr>
      <w:r>
        <w:rPr>
          <w:rFonts w:ascii="Times New Roman"/>
          <w:b w:val="false"/>
          <w:i w:val="false"/>
          <w:color w:val="000000"/>
          <w:sz w:val="28"/>
        </w:rPr>
        <w:t>
      When fingerprinting with the paint method, it is necessary that the entire pad of the nail phalanx and 3-5 mm of the middle phalanx be colored. A finger covered with paint is rolled in the same way on the place allotted to it on the form of a fingerprint card to obtain a print. At the end of rolling, the employee, without releasing the finger of the registered person, lifts it up without smearing the image of the papillary pattern.</w:t>
      </w:r>
    </w:p>
    <w:bookmarkStart w:name="z57" w:id="61"/>
    <w:p>
      <w:pPr>
        <w:spacing w:after="0"/>
        <w:ind w:left="0"/>
        <w:jc w:val="both"/>
      </w:pPr>
      <w:r>
        <w:rPr>
          <w:rFonts w:ascii="Times New Roman"/>
          <w:b w:val="false"/>
          <w:i w:val="false"/>
          <w:color w:val="000000"/>
          <w:sz w:val="28"/>
        </w:rPr>
        <w:t>
      29. Control prints are obtained by simultaneously applying four fingers (without thumbs), first of the left, then of the right hand to the slide of a fingerprint scanner or a colored plate and onto a blank paper fingerprint card. Control pressure prints of the thumbs and palms are obtained in the same way.</w:t>
      </w:r>
    </w:p>
    <w:bookmarkEnd w:id="61"/>
    <w:bookmarkStart w:name="z58" w:id="62"/>
    <w:p>
      <w:pPr>
        <w:spacing w:after="0"/>
        <w:ind w:left="0"/>
        <w:jc w:val="both"/>
      </w:pPr>
      <w:r>
        <w:rPr>
          <w:rFonts w:ascii="Times New Roman"/>
          <w:b w:val="false"/>
          <w:i w:val="false"/>
          <w:color w:val="000000"/>
          <w:sz w:val="28"/>
        </w:rPr>
        <w:t>
      30. When receiving a print from a deformed finger that cannot be straightened, the pad of the nail (upper) phalanx of the finger is stained with paint. A sheet of white paper measuring 35x35mm is applied to the nail (upper) phalanx of the deformed finger with the help of a special tray. To obtain a fingerprint, a finger is rolled over the paper with light pressure. Next, a sheet of paper with a fingerprint is glued to the corresponding place on the fingerprint card with a mandatory subsequent check of the correctness of its placement. If it is necessary to obtain palm prints of both hands, the paint is applied evenly on the palms with a roller, after which sheets of white paper 100x120 mm in size are alternately applied to the painted palms. Sheets of paper with palm prints are glued to their respective places on the fingerprint card.</w:t>
      </w:r>
    </w:p>
    <w:bookmarkEnd w:id="62"/>
    <w:bookmarkStart w:name="z59" w:id="63"/>
    <w:p>
      <w:pPr>
        <w:spacing w:after="0"/>
        <w:ind w:left="0"/>
        <w:jc w:val="both"/>
      </w:pPr>
      <w:r>
        <w:rPr>
          <w:rFonts w:ascii="Times New Roman"/>
          <w:b w:val="false"/>
          <w:i w:val="false"/>
          <w:color w:val="000000"/>
          <w:sz w:val="28"/>
        </w:rPr>
        <w:t>
      31. At the end of the fingerprinting, the correctness of their placement on the fingerprint card and the quality of each print are checked using the control prints: the completeness of rolling with the display of all the characteristic features of the papillary pattern, the absence of dirty and unprinted areas, the clarity of the display of all papillary lines, ensuring their counting with the naked eye.</w:t>
      </w:r>
    </w:p>
    <w:bookmarkEnd w:id="63"/>
    <w:bookmarkStart w:name="z60" w:id="64"/>
    <w:p>
      <w:pPr>
        <w:spacing w:after="0"/>
        <w:ind w:left="0"/>
        <w:jc w:val="both"/>
      </w:pPr>
      <w:r>
        <w:rPr>
          <w:rFonts w:ascii="Times New Roman"/>
          <w:b w:val="false"/>
          <w:i w:val="false"/>
          <w:color w:val="000000"/>
          <w:sz w:val="28"/>
        </w:rPr>
        <w:t>
      32. When fingerprinting using the ink method, the issued fingerprint card is converted into an electronic format using a flatbed electronic scanner.</w:t>
      </w:r>
    </w:p>
    <w:bookmarkEnd w:id="64"/>
    <w:bookmarkStart w:name="z61" w:id="65"/>
    <w:p>
      <w:pPr>
        <w:spacing w:after="0"/>
        <w:ind w:left="0"/>
        <w:jc w:val="both"/>
      </w:pPr>
      <w:r>
        <w:rPr>
          <w:rFonts w:ascii="Times New Roman"/>
          <w:b w:val="false"/>
          <w:i w:val="false"/>
          <w:color w:val="000000"/>
          <w:sz w:val="28"/>
        </w:rPr>
        <w:t>
      33. Persons with the following physical disabilities that exclude the possibility of fingerprinting are not subject to fingerprint registration:</w:t>
      </w:r>
    </w:p>
    <w:bookmarkEnd w:id="65"/>
    <w:p>
      <w:pPr>
        <w:spacing w:after="0"/>
        <w:ind w:left="0"/>
        <w:jc w:val="both"/>
      </w:pPr>
      <w:r>
        <w:rPr>
          <w:rFonts w:ascii="Times New Roman"/>
          <w:b w:val="false"/>
          <w:i w:val="false"/>
          <w:color w:val="000000"/>
          <w:sz w:val="28"/>
        </w:rPr>
        <w:t>
      1) the absence of all fingers on both hands;</w:t>
      </w:r>
    </w:p>
    <w:p>
      <w:pPr>
        <w:spacing w:after="0"/>
        <w:ind w:left="0"/>
        <w:jc w:val="both"/>
      </w:pPr>
      <w:r>
        <w:rPr>
          <w:rFonts w:ascii="Times New Roman"/>
          <w:b w:val="false"/>
          <w:i w:val="false"/>
          <w:color w:val="000000"/>
          <w:sz w:val="28"/>
        </w:rPr>
        <w:t>
      2) the absence of papillary patterns on the nail phalanges of all fingers of both hands.</w:t>
      </w:r>
    </w:p>
    <w:p>
      <w:pPr>
        <w:spacing w:after="0"/>
        <w:ind w:left="0"/>
        <w:jc w:val="both"/>
      </w:pPr>
      <w:r>
        <w:rPr>
          <w:rFonts w:ascii="Times New Roman"/>
          <w:b w:val="false"/>
          <w:i w:val="false"/>
          <w:color w:val="000000"/>
          <w:sz w:val="28"/>
        </w:rPr>
        <w:t>
      Foreigners and stateless persons subject to deportation from the Republic of Kazakhstan or subject to international agreements on readmission ratified by the Republic of Kazakhstan, in the presence of physical defects provided for in subparagraphs 1), 2) of this paragraph, are not exempted from fingerprint registration and are fingerprinted in accordance with paragraph 21 of these Rules.</w:t>
      </w:r>
    </w:p>
    <w:bookmarkStart w:name="z62" w:id="66"/>
    <w:p>
      <w:pPr>
        <w:spacing w:after="0"/>
        <w:ind w:left="0"/>
        <w:jc w:val="both"/>
      </w:pPr>
      <w:r>
        <w:rPr>
          <w:rFonts w:ascii="Times New Roman"/>
          <w:b w:val="false"/>
          <w:i w:val="false"/>
          <w:color w:val="000000"/>
          <w:sz w:val="28"/>
        </w:rPr>
        <w:t>
      34. The employee who collected fingerprint information, if a person has physical defects that exclude the possibility of fingerprinting, enters into the appropriate section of the electronic or paper fingerprint card notes about the absence of nail phalanges of ten fingers of both hands or the absence of papillary patterns on the nail phalanges of ten fingers of both hands and enters an entry in the AIS “BPI” on the release of a person from fingerprint registration, which he certifies with his electronic digital signature.</w:t>
      </w:r>
    </w:p>
    <w:bookmarkEnd w:id="66"/>
    <w:p>
      <w:pPr>
        <w:spacing w:after="0"/>
        <w:ind w:left="0"/>
        <w:jc w:val="both"/>
      </w:pPr>
      <w:r>
        <w:rPr>
          <w:rFonts w:ascii="Times New Roman"/>
          <w:b w:val="false"/>
          <w:i w:val="false"/>
          <w:color w:val="000000"/>
          <w:sz w:val="28"/>
        </w:rPr>
        <w:t>
      In the event that a person is exempted from fingerprinting registration, when fingerprinting using the ink method, a fingerprint card with appropriate marks, certified by the signature of the employee who made such a decision, is stored together with a paper form.</w:t>
      </w:r>
    </w:p>
    <w:bookmarkStart w:name="z63" w:id="67"/>
    <w:p>
      <w:pPr>
        <w:spacing w:after="0"/>
        <w:ind w:left="0"/>
        <w:jc w:val="both"/>
      </w:pPr>
      <w:r>
        <w:rPr>
          <w:rFonts w:ascii="Times New Roman"/>
          <w:b w:val="false"/>
          <w:i w:val="false"/>
          <w:color w:val="000000"/>
          <w:sz w:val="28"/>
        </w:rPr>
        <w:t>
      35. In case of damage to the papillary lines or loss of the nail phalanges of one or more fingers, hands by a person who has previously passed fingerprint registration, fingerprint information in terms of biometric data on the structural features of the papillary patterns of ten fingers or ten fingers and palms of both hands is changed and supplemented with a new one, obtained by repeated fingerprinting.</w:t>
      </w:r>
    </w:p>
    <w:bookmarkEnd w:id="67"/>
    <w:bookmarkStart w:name="z64" w:id="68"/>
    <w:p>
      <w:pPr>
        <w:spacing w:after="0"/>
        <w:ind w:left="0"/>
        <w:jc w:val="both"/>
      </w:pPr>
      <w:r>
        <w:rPr>
          <w:rFonts w:ascii="Times New Roman"/>
          <w:b w:val="false"/>
          <w:i w:val="false"/>
          <w:color w:val="000000"/>
          <w:sz w:val="28"/>
        </w:rPr>
        <w:t>
      36. The change and (or) addition of fingerprint information is carried out by the employee on the day the person who has passed the fingerprint registration, his legal representative or guardian applies, or the fact of the presence of incorrect (erroneous) information is established.</w:t>
      </w:r>
    </w:p>
    <w:bookmarkEnd w:id="68"/>
    <w:bookmarkStart w:name="z65" w:id="69"/>
    <w:p>
      <w:pPr>
        <w:spacing w:after="0"/>
        <w:ind w:left="0"/>
        <w:jc w:val="both"/>
      </w:pPr>
      <w:r>
        <w:rPr>
          <w:rFonts w:ascii="Times New Roman"/>
          <w:b w:val="false"/>
          <w:i w:val="false"/>
          <w:color w:val="000000"/>
          <w:sz w:val="28"/>
        </w:rPr>
        <w:t>
      37. Dactyloscopic information in terms of personal data of persons who have previously passed fingerprint registration, after making changes and (or) additions, is replaced by new information, while the previous data is archived in information systems integrated with AIS “BPI”.</w:t>
      </w:r>
    </w:p>
    <w:bookmarkEnd w:id="69"/>
    <w:bookmarkStart w:name="z66" w:id="70"/>
    <w:p>
      <w:pPr>
        <w:spacing w:after="0"/>
        <w:ind w:left="0"/>
        <w:jc w:val="both"/>
      </w:pPr>
      <w:r>
        <w:rPr>
          <w:rFonts w:ascii="Times New Roman"/>
          <w:b w:val="false"/>
          <w:i w:val="false"/>
          <w:color w:val="000000"/>
          <w:sz w:val="28"/>
        </w:rPr>
        <w:t>
      38. The accumulation and storage of fingerprint information obtained as a result of fingerprint registration is carried out automatically in the AIS “BPI” by the Ministry of Internal Affairs in accordance with the Rules for the formation, maintenance of databases of fingerprint and genomic information , approved by the authorized body.</w:t>
      </w:r>
    </w:p>
    <w:bookmarkEnd w:id="70"/>
    <w:bookmarkStart w:name="z67" w:id="71"/>
    <w:p>
      <w:pPr>
        <w:spacing w:after="0"/>
        <w:ind w:left="0"/>
        <w:jc w:val="both"/>
      </w:pPr>
      <w:r>
        <w:rPr>
          <w:rFonts w:ascii="Times New Roman"/>
          <w:b w:val="false"/>
          <w:i w:val="false"/>
          <w:color w:val="000000"/>
          <w:sz w:val="28"/>
        </w:rPr>
        <w:t>
      39. The storage of fingerprint information of a citizen of the Republic of Kazakhstan in the AIS “BPI” database shall be carried out after the fact of his/her death is established until the date when he would have turned one hundred years old.</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39 - as amended by the Resolution of the Government of the Republic of Kazakhstan dated September 22, 2022 No. 720 (shall be enforced from January 1, 2023).</w:t>
      </w:r>
      <w:r>
        <w:br/>
      </w:r>
      <w:r>
        <w:rPr>
          <w:rFonts w:ascii="Times New Roman"/>
          <w:b w:val="false"/>
          <w:i w:val="false"/>
          <w:color w:val="000000"/>
          <w:sz w:val="28"/>
        </w:rPr>
        <w:t>
</w:t>
      </w:r>
    </w:p>
    <w:bookmarkStart w:name="z68" w:id="72"/>
    <w:p>
      <w:pPr>
        <w:spacing w:after="0"/>
        <w:ind w:left="0"/>
        <w:jc w:val="both"/>
      </w:pPr>
      <w:r>
        <w:rPr>
          <w:rFonts w:ascii="Times New Roman"/>
          <w:b w:val="false"/>
          <w:i w:val="false"/>
          <w:color w:val="000000"/>
          <w:sz w:val="28"/>
        </w:rPr>
        <w:t>
      40. Storage of fingerprint information of a citizen of the Republic of Kazakhstan in cases of declaring him missing or declaring him dead by a court, loss or exit from the citizenship of the Republic of Kazakhstan is carried out before the date when he would have turned one hundred years old.</w:t>
      </w:r>
    </w:p>
    <w:bookmarkEnd w:id="72"/>
    <w:bookmarkStart w:name="z69" w:id="73"/>
    <w:p>
      <w:pPr>
        <w:spacing w:after="0"/>
        <w:ind w:left="0"/>
        <w:jc w:val="both"/>
      </w:pPr>
      <w:r>
        <w:rPr>
          <w:rFonts w:ascii="Times New Roman"/>
          <w:b w:val="false"/>
          <w:i w:val="false"/>
          <w:color w:val="000000"/>
          <w:sz w:val="28"/>
        </w:rPr>
        <w:t>
      41. The storage of fingerprint information of foreigners and stateless persons in the AIS “BPI” database is carried out within ten years from the date of registration. After ten years, the storage of fingerprint information is carried out for forty years on material media after its archiving.</w:t>
      </w:r>
    </w:p>
    <w:bookmarkEnd w:id="73"/>
    <w:bookmarkStart w:name="z70" w:id="74"/>
    <w:p>
      <w:pPr>
        <w:spacing w:after="0"/>
        <w:ind w:left="0"/>
        <w:jc w:val="both"/>
      </w:pPr>
      <w:r>
        <w:rPr>
          <w:rFonts w:ascii="Times New Roman"/>
          <w:b w:val="false"/>
          <w:i w:val="false"/>
          <w:color w:val="000000"/>
          <w:sz w:val="28"/>
        </w:rPr>
        <w:t>
      42. Storage of fingerprint information received by the AIS “BPI” at the request of the competent state authorities, if the term of its storage is not directly specified in the request, it is carried out until the identity of an unidentified (wanted) person or an unidentified corpse is established, after which it is deleted from the database.</w:t>
      </w:r>
    </w:p>
    <w:bookmarkEnd w:id="74"/>
    <w:bookmarkStart w:name="z71" w:id="75"/>
    <w:p>
      <w:pPr>
        <w:spacing w:after="0"/>
        <w:ind w:left="0"/>
        <w:jc w:val="both"/>
      </w:pPr>
      <w:r>
        <w:rPr>
          <w:rFonts w:ascii="Times New Roman"/>
          <w:b w:val="false"/>
          <w:i w:val="false"/>
          <w:color w:val="000000"/>
          <w:sz w:val="28"/>
        </w:rPr>
        <w:t>
      43. Fingerprint information of citizens of the Republic of Kazakhstan, foreigners and stateless persons obtained during fingerprint registration is used for:</w:t>
      </w:r>
    </w:p>
    <w:bookmarkEnd w:id="75"/>
    <w:p>
      <w:pPr>
        <w:spacing w:after="0"/>
        <w:ind w:left="0"/>
        <w:jc w:val="both"/>
      </w:pPr>
      <w:r>
        <w:rPr>
          <w:rFonts w:ascii="Times New Roman"/>
          <w:b w:val="false"/>
          <w:i w:val="false"/>
          <w:color w:val="000000"/>
          <w:sz w:val="28"/>
        </w:rPr>
        <w:t>
      1) confirmation and (or) identification of citizens of the Republic of Kazakhstan, foreigners and stateless persons;</w:t>
      </w:r>
    </w:p>
    <w:p>
      <w:pPr>
        <w:spacing w:after="0"/>
        <w:ind w:left="0"/>
        <w:jc w:val="both"/>
      </w:pPr>
      <w:r>
        <w:rPr>
          <w:rFonts w:ascii="Times New Roman"/>
          <w:b w:val="false"/>
          <w:i w:val="false"/>
          <w:color w:val="000000"/>
          <w:sz w:val="28"/>
        </w:rPr>
        <w:t>
      2) accounting and control of foreigners and stateless persons on the territory of the Republic of Kazakhstan;</w:t>
      </w:r>
    </w:p>
    <w:p>
      <w:pPr>
        <w:spacing w:after="0"/>
        <w:ind w:left="0"/>
        <w:jc w:val="both"/>
      </w:pPr>
      <w:r>
        <w:rPr>
          <w:rFonts w:ascii="Times New Roman"/>
          <w:b w:val="false"/>
          <w:i w:val="false"/>
          <w:color w:val="000000"/>
          <w:sz w:val="28"/>
        </w:rPr>
        <w:t>
      3) ensuring the security of the individual, society and the state;</w:t>
      </w:r>
    </w:p>
    <w:p>
      <w:pPr>
        <w:spacing w:after="0"/>
        <w:ind w:left="0"/>
        <w:jc w:val="both"/>
      </w:pPr>
      <w:r>
        <w:rPr>
          <w:rFonts w:ascii="Times New Roman"/>
          <w:b w:val="false"/>
          <w:i w:val="false"/>
          <w:color w:val="000000"/>
          <w:sz w:val="28"/>
        </w:rPr>
        <w:t>
      4) accounting and control of persons crossing the State Border of the Republic of Kazakhstan, through the procedure of identity confirmation based on fingerprint information.</w:t>
      </w:r>
    </w:p>
    <w:bookmarkStart w:name="z72" w:id="76"/>
    <w:p>
      <w:pPr>
        <w:spacing w:after="0"/>
        <w:ind w:left="0"/>
        <w:jc w:val="both"/>
      </w:pPr>
      <w:r>
        <w:rPr>
          <w:rFonts w:ascii="Times New Roman"/>
          <w:b w:val="false"/>
          <w:i w:val="false"/>
          <w:color w:val="000000"/>
          <w:sz w:val="28"/>
        </w:rPr>
        <w:t>
      44. The purposes of fingerprint registration are to establish and (or) confirm the identity on the basis of fingerprint information. Identification is carried out during identification using a database of fingerprint information, identity confirmation - by verifying a specific person using fingerprint information.</w:t>
      </w:r>
    </w:p>
    <w:bookmarkEnd w:id="76"/>
    <w:bookmarkStart w:name="z73" w:id="77"/>
    <w:p>
      <w:pPr>
        <w:spacing w:after="0"/>
        <w:ind w:left="0"/>
        <w:jc w:val="both"/>
      </w:pPr>
      <w:r>
        <w:rPr>
          <w:rFonts w:ascii="Times New Roman"/>
          <w:b w:val="false"/>
          <w:i w:val="false"/>
          <w:color w:val="000000"/>
          <w:sz w:val="28"/>
        </w:rPr>
        <w:t>
      45. Identification by fingerprint information of a person who has previously passed fingerprint registration is carried out in the process of documentation, as well as at the request of the competent state bodies by the Ministry of Internal Affairs.</w:t>
      </w:r>
    </w:p>
    <w:bookmarkEnd w:id="77"/>
    <w:bookmarkStart w:name="z74" w:id="78"/>
    <w:p>
      <w:pPr>
        <w:spacing w:after="0"/>
        <w:ind w:left="0"/>
        <w:jc w:val="both"/>
      </w:pPr>
      <w:r>
        <w:rPr>
          <w:rFonts w:ascii="Times New Roman"/>
          <w:b w:val="false"/>
          <w:i w:val="false"/>
          <w:color w:val="000000"/>
          <w:sz w:val="28"/>
        </w:rPr>
        <w:t>
      46. Verification is carried out in the presence of a fingerprint scanner, appropriate equipment and access to read fingerprint information from biometric documents or fingerprint information of a specific person from the AIS “BPI” database.</w:t>
      </w:r>
    </w:p>
    <w:bookmarkEnd w:id="78"/>
    <w:bookmarkStart w:name="z75" w:id="79"/>
    <w:p>
      <w:pPr>
        <w:spacing w:after="0"/>
        <w:ind w:left="0"/>
        <w:jc w:val="both"/>
      </w:pPr>
      <w:r>
        <w:rPr>
          <w:rFonts w:ascii="Times New Roman"/>
          <w:b w:val="false"/>
          <w:i w:val="false"/>
          <w:color w:val="000000"/>
          <w:sz w:val="28"/>
        </w:rPr>
        <w:t>
      47. The use of fingerprint information of citizens of the Republic of Kazakhstan, foreigners and stateless persons for accounting and control of persons crossing the State Border of the Republic of Kazakhstan, through the procedure for verifying the identity of the fingerprint information, is carried out in the manner established by the national security authorities of the Republic of Kazakhstan.</w:t>
      </w:r>
    </w:p>
    <w:bookmarkEnd w:id="79"/>
    <w:bookmarkStart w:name="z76" w:id="80"/>
    <w:p>
      <w:pPr>
        <w:spacing w:after="0"/>
        <w:ind w:left="0"/>
        <w:jc w:val="both"/>
      </w:pPr>
      <w:r>
        <w:rPr>
          <w:rFonts w:ascii="Times New Roman"/>
          <w:b w:val="false"/>
          <w:i w:val="false"/>
          <w:color w:val="000000"/>
          <w:sz w:val="28"/>
        </w:rPr>
        <w:t>
      48. The implementation of checks on the fingerprint information of a person who has previously passed fingerprint registration, or the provision of fingerprint information of a person who has passed fingerprint registration, is carried out by the Ministry of Internal Affairs at the request of the competent state bodies, drawn up in accordance with Appendix 4 to these Rules, and sent to the Ministry of Internal Affairs by means of a courier communications or the Unified Electronic Document Management System in compliance with the requirements of regulatory legal acts in the field of protection of information of limited access.</w:t>
      </w:r>
    </w:p>
    <w:bookmarkEnd w:id="80"/>
    <w:bookmarkStart w:name="z77" w:id="81"/>
    <w:p>
      <w:pPr>
        <w:spacing w:after="0"/>
        <w:ind w:left="0"/>
        <w:jc w:val="both"/>
      </w:pPr>
      <w:r>
        <w:rPr>
          <w:rFonts w:ascii="Times New Roman"/>
          <w:b w:val="false"/>
          <w:i w:val="false"/>
          <w:color w:val="000000"/>
          <w:sz w:val="28"/>
        </w:rPr>
        <w:t>
      49. The Ministry of Internal Affairs fulfills the request of the competent state body for verification by AIS “BPI” within five working days from the date of receipt of the request, the results are documented in a certificate in the form in accordance with Appendix 5 to these Rules.</w:t>
      </w:r>
    </w:p>
    <w:bookmarkEnd w:id="81"/>
    <w:bookmarkStart w:name="z78" w:id="82"/>
    <w:p>
      <w:pPr>
        <w:spacing w:after="0"/>
        <w:ind w:left="0"/>
        <w:jc w:val="both"/>
      </w:pPr>
      <w:r>
        <w:rPr>
          <w:rFonts w:ascii="Times New Roman"/>
          <w:b w:val="false"/>
          <w:i w:val="false"/>
          <w:color w:val="000000"/>
          <w:sz w:val="28"/>
        </w:rPr>
        <w:t>
      50. The request is returned to the initiator without execution in the following cases:</w:t>
      </w:r>
    </w:p>
    <w:bookmarkEnd w:id="82"/>
    <w:p>
      <w:pPr>
        <w:spacing w:after="0"/>
        <w:ind w:left="0"/>
        <w:jc w:val="both"/>
      </w:pPr>
      <w:r>
        <w:rPr>
          <w:rFonts w:ascii="Times New Roman"/>
          <w:b w:val="false"/>
          <w:i w:val="false"/>
          <w:color w:val="000000"/>
          <w:sz w:val="28"/>
        </w:rPr>
        <w:t>
      1) violation of the request form;</w:t>
      </w:r>
    </w:p>
    <w:p>
      <w:pPr>
        <w:spacing w:after="0"/>
        <w:ind w:left="0"/>
        <w:jc w:val="both"/>
      </w:pPr>
      <w:r>
        <w:rPr>
          <w:rFonts w:ascii="Times New Roman"/>
          <w:b w:val="false"/>
          <w:i w:val="false"/>
          <w:color w:val="000000"/>
          <w:sz w:val="28"/>
        </w:rPr>
        <w:t>
      2) submission by the initiator of the request of material media with low-quality fingerprint information;</w:t>
      </w:r>
    </w:p>
    <w:p>
      <w:pPr>
        <w:spacing w:after="0"/>
        <w:ind w:left="0"/>
        <w:jc w:val="both"/>
      </w:pPr>
      <w:r>
        <w:rPr>
          <w:rFonts w:ascii="Times New Roman"/>
          <w:b w:val="false"/>
          <w:i w:val="false"/>
          <w:color w:val="000000"/>
          <w:sz w:val="28"/>
        </w:rPr>
        <w:t>
      3) if the text part of the request or fingerprint (information) card is filled with violations and errors that cannot be corrected without clarification.</w:t>
      </w:r>
    </w:p>
    <w:bookmarkStart w:name="z79" w:id="83"/>
    <w:p>
      <w:pPr>
        <w:spacing w:after="0"/>
        <w:ind w:left="0"/>
        <w:jc w:val="both"/>
      </w:pPr>
      <w:r>
        <w:rPr>
          <w:rFonts w:ascii="Times New Roman"/>
          <w:b w:val="false"/>
          <w:i w:val="false"/>
          <w:color w:val="000000"/>
          <w:sz w:val="28"/>
        </w:rPr>
        <w:t>
      51. Control over the use of fingerprint information is assigned to the heads of state bodies to which fingerprint information has been issued.</w:t>
      </w:r>
    </w:p>
    <w:bookmarkEnd w:id="83"/>
    <w:bookmarkStart w:name="z80" w:id="84"/>
    <w:p>
      <w:pPr>
        <w:spacing w:after="0"/>
        <w:ind w:left="0"/>
        <w:jc w:val="both"/>
      </w:pPr>
      <w:r>
        <w:rPr>
          <w:rFonts w:ascii="Times New Roman"/>
          <w:b w:val="false"/>
          <w:i w:val="false"/>
          <w:color w:val="000000"/>
          <w:sz w:val="28"/>
        </w:rPr>
        <w:t>
      52. Fingerprint information after the expiration of the storage period destroyed by the Ministry of the Interior under an act in accordance with Appendix 2 to these Rules, which is approved by the head of the unit.</w:t>
      </w:r>
    </w:p>
    <w:bookmarkEnd w:id="84"/>
    <w:bookmarkStart w:name="z81" w:id="85"/>
    <w:p>
      <w:pPr>
        <w:spacing w:after="0"/>
        <w:ind w:left="0"/>
        <w:jc w:val="both"/>
      </w:pPr>
      <w:r>
        <w:rPr>
          <w:rFonts w:ascii="Times New Roman"/>
          <w:b w:val="false"/>
          <w:i w:val="false"/>
          <w:color w:val="000000"/>
          <w:sz w:val="28"/>
        </w:rPr>
        <w:t>
      53. The following data shall be indicated in the act of destruction of fingerprint information:</w:t>
      </w:r>
    </w:p>
    <w:bookmarkEnd w:id="85"/>
    <w:p>
      <w:pPr>
        <w:spacing w:after="0"/>
        <w:ind w:left="0"/>
        <w:jc w:val="both"/>
      </w:pPr>
      <w:r>
        <w:rPr>
          <w:rFonts w:ascii="Times New Roman"/>
          <w:b w:val="false"/>
          <w:i w:val="false"/>
          <w:color w:val="000000"/>
          <w:sz w:val="28"/>
        </w:rPr>
        <w:t>
      1) date, grounds for the destruction of fingerprint information;</w:t>
      </w:r>
    </w:p>
    <w:p>
      <w:pPr>
        <w:spacing w:after="0"/>
        <w:ind w:left="0"/>
        <w:jc w:val="both"/>
      </w:pPr>
      <w:r>
        <w:rPr>
          <w:rFonts w:ascii="Times New Roman"/>
          <w:b w:val="false"/>
          <w:i w:val="false"/>
          <w:color w:val="000000"/>
          <w:sz w:val="28"/>
        </w:rPr>
        <w:t>
      2) last name, first name, patronymic (if it is indicated in the identity document), gender, date and place of birth, individual identification number (if any), number of the identity document of the registered person;</w:t>
      </w:r>
    </w:p>
    <w:p>
      <w:pPr>
        <w:spacing w:after="0"/>
        <w:ind w:left="0"/>
        <w:jc w:val="both"/>
      </w:pPr>
      <w:r>
        <w:rPr>
          <w:rFonts w:ascii="Times New Roman"/>
          <w:b w:val="false"/>
          <w:i w:val="false"/>
          <w:color w:val="000000"/>
          <w:sz w:val="28"/>
        </w:rPr>
        <w:t>
      3) method of destruction;</w:t>
      </w:r>
    </w:p>
    <w:p>
      <w:pPr>
        <w:spacing w:after="0"/>
        <w:ind w:left="0"/>
        <w:jc w:val="both"/>
      </w:pPr>
      <w:r>
        <w:rPr>
          <w:rFonts w:ascii="Times New Roman"/>
          <w:b w:val="false"/>
          <w:i w:val="false"/>
          <w:color w:val="000000"/>
          <w:sz w:val="28"/>
        </w:rPr>
        <w:t>
      4) last names, first names, patronymics (if it is indicated in the identity document), positions and signatures of the employees who destroyed fingerprint information.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53 - as amended by the Resolution of the Government of the Republic of Kazakhstan dated September 22, 2022 No. 720 (shall be enforced from January 1, 2023).</w:t>
      </w:r>
      <w:r>
        <w:br/>
      </w:r>
      <w:r>
        <w:rPr>
          <w:rFonts w:ascii="Times New Roman"/>
          <w:b w:val="false"/>
          <w:i w:val="false"/>
          <w:color w:val="000000"/>
          <w:sz w:val="28"/>
        </w:rPr>
        <w:t>
</w:t>
      </w:r>
    </w:p>
    <w:bookmarkStart w:name="z82" w:id="86"/>
    <w:p>
      <w:pPr>
        <w:spacing w:after="0"/>
        <w:ind w:left="0"/>
        <w:jc w:val="left"/>
      </w:pPr>
      <w:r>
        <w:rPr>
          <w:rFonts w:ascii="Times New Roman"/>
          <w:b/>
          <w:i w:val="false"/>
          <w:color w:val="000000"/>
        </w:rPr>
        <w:t xml:space="preserve"> Chapter 3. Conducting genomic registration</w:t>
      </w:r>
    </w:p>
    <w:bookmarkEnd w:id="86"/>
    <w:bookmarkStart w:name="z83" w:id="87"/>
    <w:p>
      <w:pPr>
        <w:spacing w:after="0"/>
        <w:ind w:left="0"/>
        <w:jc w:val="both"/>
      </w:pPr>
      <w:r>
        <w:rPr>
          <w:rFonts w:ascii="Times New Roman"/>
          <w:b w:val="false"/>
          <w:i w:val="false"/>
          <w:color w:val="000000"/>
          <w:sz w:val="28"/>
        </w:rPr>
        <w:t>
      54. The selection of biological material from living persons is carried out by an employee of the authorized state body using a kit for the selection of biological material that provides preservation of biological material during long-term storage, cell lysis, pathogen inactivation, DNA stabilization, protein denaturation and immobilization of nucleic acids with protection from nucleases, as well as color indication of the place of application of colorless biological fluids.</w:t>
      </w:r>
    </w:p>
    <w:bookmarkEnd w:id="87"/>
    <w:bookmarkStart w:name="z84" w:id="88"/>
    <w:p>
      <w:pPr>
        <w:spacing w:after="0"/>
        <w:ind w:left="0"/>
        <w:jc w:val="both"/>
      </w:pPr>
      <w:r>
        <w:rPr>
          <w:rFonts w:ascii="Times New Roman"/>
          <w:b w:val="false"/>
          <w:i w:val="false"/>
          <w:color w:val="000000"/>
          <w:sz w:val="28"/>
        </w:rPr>
        <w:t>
      55. The person subject to genomic registration is explained the grounds and procedure for the selection of biological material.</w:t>
      </w:r>
    </w:p>
    <w:bookmarkEnd w:id="88"/>
    <w:bookmarkStart w:name="z85" w:id="89"/>
    <w:p>
      <w:pPr>
        <w:spacing w:after="0"/>
        <w:ind w:left="0"/>
        <w:jc w:val="both"/>
      </w:pPr>
      <w:r>
        <w:rPr>
          <w:rFonts w:ascii="Times New Roman"/>
          <w:b w:val="false"/>
          <w:i w:val="false"/>
          <w:color w:val="000000"/>
          <w:sz w:val="28"/>
        </w:rPr>
        <w:t>
      56. When selecting biological material from living persons, it is not allowed to inflict pain, use means that pose a danger to human life and health.</w:t>
      </w:r>
    </w:p>
    <w:bookmarkEnd w:id="89"/>
    <w:bookmarkStart w:name="z86" w:id="90"/>
    <w:p>
      <w:pPr>
        <w:spacing w:after="0"/>
        <w:ind w:left="0"/>
        <w:jc w:val="both"/>
      </w:pPr>
      <w:r>
        <w:rPr>
          <w:rFonts w:ascii="Times New Roman"/>
          <w:b w:val="false"/>
          <w:i w:val="false"/>
          <w:color w:val="000000"/>
          <w:sz w:val="28"/>
        </w:rPr>
        <w:t>
      57. The selection of biological material from living persons includes:</w:t>
      </w:r>
    </w:p>
    <w:bookmarkEnd w:id="90"/>
    <w:p>
      <w:pPr>
        <w:spacing w:after="0"/>
        <w:ind w:left="0"/>
        <w:jc w:val="both"/>
      </w:pPr>
      <w:r>
        <w:rPr>
          <w:rFonts w:ascii="Times New Roman"/>
          <w:b w:val="false"/>
          <w:i w:val="false"/>
          <w:color w:val="000000"/>
          <w:sz w:val="28"/>
        </w:rPr>
        <w:t>
      1) filling in the information cards with personal data of the person being registered and other information established by these Rules;</w:t>
      </w:r>
    </w:p>
    <w:p>
      <w:pPr>
        <w:spacing w:after="0"/>
        <w:ind w:left="0"/>
        <w:jc w:val="both"/>
      </w:pPr>
      <w:r>
        <w:rPr>
          <w:rFonts w:ascii="Times New Roman"/>
          <w:b w:val="false"/>
          <w:i w:val="false"/>
          <w:color w:val="000000"/>
          <w:sz w:val="28"/>
        </w:rPr>
        <w:t>
      2) obtaining buccal epithelium from the inner sides of the cheeks and filling in the carrier card with the personal data of the person being registered;</w:t>
      </w:r>
    </w:p>
    <w:p>
      <w:pPr>
        <w:spacing w:after="0"/>
        <w:ind w:left="0"/>
        <w:jc w:val="both"/>
      </w:pPr>
      <w:r>
        <w:rPr>
          <w:rFonts w:ascii="Times New Roman"/>
          <w:b w:val="false"/>
          <w:i w:val="false"/>
          <w:color w:val="000000"/>
          <w:sz w:val="28"/>
        </w:rPr>
        <w:t>
      3) packaging of biological material indicating on the envelope (package) the personal data of the person being registered.</w:t>
      </w:r>
    </w:p>
    <w:p>
      <w:pPr>
        <w:spacing w:after="0"/>
        <w:ind w:left="0"/>
        <w:jc w:val="both"/>
      </w:pPr>
      <w:r>
        <w:rPr>
          <w:rFonts w:ascii="Times New Roman"/>
          <w:b w:val="false"/>
          <w:i w:val="false"/>
          <w:color w:val="000000"/>
          <w:sz w:val="28"/>
        </w:rPr>
        <w:t>
      The information card for the registered person, the carrier card are filled in by the employee in block letters with a ballpoint pen with black, dark blue or purple dye.</w:t>
      </w:r>
    </w:p>
    <w:bookmarkStart w:name="z87" w:id="91"/>
    <w:p>
      <w:pPr>
        <w:spacing w:after="0"/>
        <w:ind w:left="0"/>
        <w:jc w:val="both"/>
      </w:pPr>
      <w:r>
        <w:rPr>
          <w:rFonts w:ascii="Times New Roman"/>
          <w:b w:val="false"/>
          <w:i w:val="false"/>
          <w:color w:val="000000"/>
          <w:sz w:val="28"/>
        </w:rPr>
        <w:t>
      58. The selection of biological material is made before or one hour after eating or drinking. Before taking biological material, the registered person must rinse his mouth with water.</w:t>
      </w:r>
    </w:p>
    <w:bookmarkEnd w:id="91"/>
    <w:p>
      <w:pPr>
        <w:spacing w:after="0"/>
        <w:ind w:left="0"/>
        <w:jc w:val="both"/>
      </w:pPr>
      <w:r>
        <w:rPr>
          <w:rFonts w:ascii="Times New Roman"/>
          <w:b w:val="false"/>
          <w:i w:val="false"/>
          <w:color w:val="000000"/>
          <w:sz w:val="28"/>
        </w:rPr>
        <w:t>
      When sampling biological material, contamination of the kit for sampling biological material with secretions of another person is not allowed.</w:t>
      </w:r>
    </w:p>
    <w:bookmarkStart w:name="z88" w:id="92"/>
    <w:p>
      <w:pPr>
        <w:spacing w:after="0"/>
        <w:ind w:left="0"/>
        <w:jc w:val="both"/>
      </w:pPr>
      <w:r>
        <w:rPr>
          <w:rFonts w:ascii="Times New Roman"/>
          <w:b w:val="false"/>
          <w:i w:val="false"/>
          <w:color w:val="000000"/>
          <w:sz w:val="28"/>
        </w:rPr>
        <w:t>
      59. An employee opens the packaging of the kit for the selection of biological material from living persons in sterile disposable gloves and a mask in the presence of the person being registered and, in cases established by law, his legal representative .</w:t>
      </w:r>
    </w:p>
    <w:bookmarkEnd w:id="92"/>
    <w:bookmarkStart w:name="z89" w:id="93"/>
    <w:p>
      <w:pPr>
        <w:spacing w:after="0"/>
        <w:ind w:left="0"/>
        <w:jc w:val="both"/>
      </w:pPr>
      <w:r>
        <w:rPr>
          <w:rFonts w:ascii="Times New Roman"/>
          <w:b w:val="false"/>
          <w:i w:val="false"/>
          <w:color w:val="000000"/>
          <w:sz w:val="28"/>
        </w:rPr>
        <w:t>
      60. The selected biological material with the completed information card of the registered person is packed in a paper envelope (package), pasted over and sealed. On the front side of the envelope (package), the personal data of the person whose biological materials are packed are entered.</w:t>
      </w:r>
    </w:p>
    <w:bookmarkEnd w:id="93"/>
    <w:p>
      <w:pPr>
        <w:spacing w:after="0"/>
        <w:ind w:left="0"/>
        <w:jc w:val="both"/>
      </w:pPr>
      <w:r>
        <w:rPr>
          <w:rFonts w:ascii="Times New Roman"/>
          <w:b w:val="false"/>
          <w:i w:val="false"/>
          <w:color w:val="000000"/>
          <w:sz w:val="28"/>
        </w:rPr>
        <w:t>
      At the same time, the personal data of the person in the information card, on the packaging of his biological material and on the carrier card must be identical.</w:t>
      </w:r>
    </w:p>
    <w:bookmarkStart w:name="z90" w:id="94"/>
    <w:p>
      <w:pPr>
        <w:spacing w:after="0"/>
        <w:ind w:left="0"/>
        <w:jc w:val="both"/>
      </w:pPr>
      <w:r>
        <w:rPr>
          <w:rFonts w:ascii="Times New Roman"/>
          <w:b w:val="false"/>
          <w:i w:val="false"/>
          <w:color w:val="000000"/>
          <w:sz w:val="28"/>
        </w:rPr>
        <w:t>
      61. Biological materials are stored in an envelope at a temperature of + 16 to + 25 degrees Celsius, humidity no more than 40-45% in a dry, dark room, excluding direct sunlight.</w:t>
      </w:r>
    </w:p>
    <w:bookmarkEnd w:id="94"/>
    <w:bookmarkStart w:name="z91" w:id="95"/>
    <w:p>
      <w:pPr>
        <w:spacing w:after="0"/>
        <w:ind w:left="0"/>
        <w:jc w:val="both"/>
      </w:pPr>
      <w:r>
        <w:rPr>
          <w:rFonts w:ascii="Times New Roman"/>
          <w:b w:val="false"/>
          <w:i w:val="false"/>
          <w:color w:val="000000"/>
          <w:sz w:val="28"/>
        </w:rPr>
        <w:t>
      62. Repeated selection of biological material from individuals is carried out at the request of the operational forensic unit of the Ministry of Internal Affairs in case of poor quality initial selection.</w:t>
      </w:r>
    </w:p>
    <w:bookmarkEnd w:id="95"/>
    <w:bookmarkStart w:name="z92" w:id="96"/>
    <w:p>
      <w:pPr>
        <w:spacing w:after="0"/>
        <w:ind w:left="0"/>
        <w:jc w:val="both"/>
      </w:pPr>
      <w:r>
        <w:rPr>
          <w:rFonts w:ascii="Times New Roman"/>
          <w:b w:val="false"/>
          <w:i w:val="false"/>
          <w:color w:val="000000"/>
          <w:sz w:val="28"/>
        </w:rPr>
        <w:t>
      63. The selection of biological material from persons convicted of serious or especially serious crimes, as well as crimes provided for in Articles 120, 121, 122, 123 and 124 of the Criminal Code of the Republic of Kazakhstan, shall be carried out by employees of medical organizations located in institutions of the penitentiary)system (hereinafter referred to as the Institution), and by probation officers with the involvement of employees of the operational and forensic divisions of the internal affairs bodies to assist in sampling.</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63 - as amended by the Resolution of the Government of the Republic of Kazakhstan dated February 20, 2023 No. 141 (shall be enforced from January 1, 2023).</w:t>
      </w:r>
      <w:r>
        <w:br/>
      </w:r>
      <w:r>
        <w:rPr>
          <w:rFonts w:ascii="Times New Roman"/>
          <w:b w:val="false"/>
          <w:i w:val="false"/>
          <w:color w:val="000000"/>
          <w:sz w:val="28"/>
        </w:rPr>
        <w:t>
</w:t>
      </w:r>
    </w:p>
    <w:bookmarkStart w:name="z93" w:id="97"/>
    <w:p>
      <w:pPr>
        <w:spacing w:after="0"/>
        <w:ind w:left="0"/>
        <w:jc w:val="both"/>
      </w:pPr>
      <w:r>
        <w:rPr>
          <w:rFonts w:ascii="Times New Roman"/>
          <w:b w:val="false"/>
          <w:i w:val="false"/>
          <w:color w:val="000000"/>
          <w:sz w:val="28"/>
        </w:rPr>
        <w:t>
      64. Mandatory genomic registration of convicted persons is based on a court verdict that has entered into legal force.</w:t>
      </w:r>
    </w:p>
    <w:bookmarkEnd w:id="97"/>
    <w:bookmarkStart w:name="z94" w:id="98"/>
    <w:p>
      <w:pPr>
        <w:spacing w:after="0"/>
        <w:ind w:left="0"/>
        <w:jc w:val="both"/>
      </w:pPr>
      <w:r>
        <w:rPr>
          <w:rFonts w:ascii="Times New Roman"/>
          <w:b w:val="false"/>
          <w:i w:val="false"/>
          <w:color w:val="000000"/>
          <w:sz w:val="28"/>
        </w:rPr>
        <w:t>
      65. The selection of biological material from a convicted person is carried out by an employee after it has been checked by the СAD PS of the penal system for the purpose of undergoing genomic registration earlier. In the case of a conviction of a person who has previously passed genomic registration, biological material is not taken, which is noted in the СAD of the penal system.</w:t>
      </w:r>
    </w:p>
    <w:bookmarkEnd w:id="98"/>
    <w:bookmarkStart w:name="z95" w:id="99"/>
    <w:p>
      <w:pPr>
        <w:spacing w:after="0"/>
        <w:ind w:left="0"/>
        <w:jc w:val="both"/>
      </w:pPr>
      <w:r>
        <w:rPr>
          <w:rFonts w:ascii="Times New Roman"/>
          <w:b w:val="false"/>
          <w:i w:val="false"/>
          <w:color w:val="000000"/>
          <w:sz w:val="28"/>
        </w:rPr>
        <w:t>
      66. The employee who selects the biological material of convicted persons fills out the information card in accordance with Appendix 6 to these Rules, certifies it with his signature and ensures the identity of the personal data of the convicted person in the information card, on the carrier card and packaging of biological material.</w:t>
      </w:r>
    </w:p>
    <w:bookmarkEnd w:id="99"/>
    <w:bookmarkStart w:name="z96" w:id="100"/>
    <w:p>
      <w:pPr>
        <w:spacing w:after="0"/>
        <w:ind w:left="0"/>
        <w:jc w:val="both"/>
      </w:pPr>
      <w:r>
        <w:rPr>
          <w:rFonts w:ascii="Times New Roman"/>
          <w:b w:val="false"/>
          <w:i w:val="false"/>
          <w:color w:val="000000"/>
          <w:sz w:val="28"/>
        </w:rPr>
        <w:t>
      67. An information card for the biological material of a convicted person shall contain the following information:</w:t>
      </w:r>
    </w:p>
    <w:bookmarkEnd w:id="100"/>
    <w:p>
      <w:pPr>
        <w:spacing w:after="0"/>
        <w:ind w:left="0"/>
        <w:jc w:val="both"/>
      </w:pPr>
      <w:r>
        <w:rPr>
          <w:rFonts w:ascii="Times New Roman"/>
          <w:b w:val="false"/>
          <w:i w:val="false"/>
          <w:color w:val="000000"/>
          <w:sz w:val="28"/>
        </w:rPr>
        <w:t>
      1) last name, first name, patronymic (if it is indicated in an identity document), citizenship, gender, date and place of birth, information about registration at the place of residence or place of stay, individual identification number (if any) or name and number of the document, the identity document from which the data on the registered person was obtained;</w:t>
      </w:r>
    </w:p>
    <w:p>
      <w:pPr>
        <w:spacing w:after="0"/>
        <w:ind w:left="0"/>
        <w:jc w:val="both"/>
      </w:pPr>
      <w:r>
        <w:rPr>
          <w:rFonts w:ascii="Times New Roman"/>
          <w:b w:val="false"/>
          <w:i w:val="false"/>
          <w:color w:val="000000"/>
          <w:sz w:val="28"/>
        </w:rPr>
        <w:t>
      2) the name of the subdivision of the state body that selects biological material for genomic registration;</w:t>
      </w:r>
    </w:p>
    <w:p>
      <w:pPr>
        <w:spacing w:after="0"/>
        <w:ind w:left="0"/>
        <w:jc w:val="both"/>
      </w:pPr>
      <w:r>
        <w:rPr>
          <w:rFonts w:ascii="Times New Roman"/>
          <w:b w:val="false"/>
          <w:i w:val="false"/>
          <w:color w:val="000000"/>
          <w:sz w:val="28"/>
        </w:rPr>
        <w:t>
      3) the date and basis for the selection of biological material for genomic registration;</w:t>
      </w:r>
    </w:p>
    <w:p>
      <w:pPr>
        <w:spacing w:after="0"/>
        <w:ind w:left="0"/>
        <w:jc w:val="both"/>
      </w:pPr>
      <w:r>
        <w:rPr>
          <w:rFonts w:ascii="Times New Roman"/>
          <w:b w:val="false"/>
          <w:i w:val="false"/>
          <w:color w:val="000000"/>
          <w:sz w:val="28"/>
        </w:rPr>
        <w:t>
      4) the article of the Criminal Code of the Republic of Kazakhstan under which the person was convicted;</w:t>
      </w:r>
    </w:p>
    <w:p>
      <w:pPr>
        <w:spacing w:after="0"/>
        <w:ind w:left="0"/>
        <w:jc w:val="both"/>
      </w:pPr>
      <w:r>
        <w:rPr>
          <w:rFonts w:ascii="Times New Roman"/>
          <w:b w:val="false"/>
          <w:i w:val="false"/>
          <w:color w:val="000000"/>
          <w:sz w:val="28"/>
        </w:rPr>
        <w:t>
      5) last name, first name, patronymic (if it is indicated in the identity document), position and signature of the official who performed the selection of biological material;</w:t>
      </w:r>
    </w:p>
    <w:p>
      <w:pPr>
        <w:spacing w:after="0"/>
        <w:ind w:left="0"/>
        <w:jc w:val="both"/>
      </w:pPr>
      <w:r>
        <w:rPr>
          <w:rFonts w:ascii="Times New Roman"/>
          <w:b w:val="false"/>
          <w:i w:val="false"/>
          <w:color w:val="000000"/>
          <w:sz w:val="28"/>
        </w:rPr>
        <w:t>
      6) the signature of the person from whom the selection of biological material for genomic registration was made, except for a minor (if the person being registered refuses to sign the information card, an entry about this is made in it);</w:t>
      </w:r>
    </w:p>
    <w:p>
      <w:pPr>
        <w:spacing w:after="0"/>
        <w:ind w:left="0"/>
        <w:jc w:val="both"/>
      </w:pPr>
      <w:r>
        <w:rPr>
          <w:rFonts w:ascii="Times New Roman"/>
          <w:b w:val="false"/>
          <w:i w:val="false"/>
          <w:color w:val="000000"/>
          <w:sz w:val="28"/>
        </w:rPr>
        <w:t>
      7) signatures of legal representatives of minors.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67 - as amended by the Resolution of the Government of the Republic of Kazakhstan dated September 22, 2022 No. 720 (shall be enforced from the date of its first official publication).</w:t>
      </w:r>
      <w:r>
        <w:br/>
      </w:r>
      <w:r>
        <w:rPr>
          <w:rFonts w:ascii="Times New Roman"/>
          <w:b w:val="false"/>
          <w:i w:val="false"/>
          <w:color w:val="000000"/>
          <w:sz w:val="28"/>
        </w:rPr>
        <w:t>
</w:t>
      </w:r>
    </w:p>
    <w:bookmarkStart w:name="z97" w:id="101"/>
    <w:p>
      <w:pPr>
        <w:spacing w:after="0"/>
        <w:ind w:left="0"/>
        <w:jc w:val="both"/>
      </w:pPr>
      <w:r>
        <w:rPr>
          <w:rFonts w:ascii="Times New Roman"/>
          <w:b w:val="false"/>
          <w:i w:val="false"/>
          <w:color w:val="000000"/>
          <w:sz w:val="28"/>
        </w:rPr>
        <w:t>
      68. Data on a convicted person from whom biological material has been taken are entered by an employee into the information system of the СAD PS, integrated with the AIS “BPI”.</w:t>
      </w:r>
    </w:p>
    <w:bookmarkEnd w:id="101"/>
    <w:bookmarkStart w:name="z98" w:id="102"/>
    <w:p>
      <w:pPr>
        <w:spacing w:after="0"/>
        <w:ind w:left="0"/>
        <w:jc w:val="both"/>
      </w:pPr>
      <w:r>
        <w:rPr>
          <w:rFonts w:ascii="Times New Roman"/>
          <w:b w:val="false"/>
          <w:i w:val="false"/>
          <w:color w:val="000000"/>
          <w:sz w:val="28"/>
        </w:rPr>
        <w:t>
      69. Biological material of a convicted person with an information card within three working days after registration at the Central Administrative Bureau of the Penal System is sent to the operational forensic unit of the Ministry of Internal Affairs for genomic registration.</w:t>
      </w:r>
    </w:p>
    <w:bookmarkEnd w:id="102"/>
    <w:p>
      <w:pPr>
        <w:spacing w:after="0"/>
        <w:ind w:left="0"/>
        <w:jc w:val="both"/>
      </w:pPr>
      <w:r>
        <w:rPr>
          <w:rFonts w:ascii="Times New Roman"/>
          <w:b w:val="false"/>
          <w:i w:val="false"/>
          <w:color w:val="000000"/>
          <w:sz w:val="28"/>
        </w:rPr>
        <w:t>
      The territorial internal affairs bodies at the location of the probation service officers ensure the sending of biological materials of convicted persons with an information card for genomic registration to the operational forensic unit of the Ministry of Internal Affairs by courier mail or by courier at the written request of a probation officer.</w:t>
      </w:r>
    </w:p>
    <w:bookmarkStart w:name="z99" w:id="103"/>
    <w:p>
      <w:pPr>
        <w:spacing w:after="0"/>
        <w:ind w:left="0"/>
        <w:jc w:val="both"/>
      </w:pPr>
      <w:r>
        <w:rPr>
          <w:rFonts w:ascii="Times New Roman"/>
          <w:b w:val="false"/>
          <w:i w:val="false"/>
          <w:color w:val="000000"/>
          <w:sz w:val="28"/>
        </w:rPr>
        <w:t>
      70. The head of the institution, the head of the probation service shall ensure:</w:t>
      </w:r>
    </w:p>
    <w:bookmarkEnd w:id="103"/>
    <w:p>
      <w:pPr>
        <w:spacing w:after="0"/>
        <w:ind w:left="0"/>
        <w:jc w:val="both"/>
      </w:pPr>
      <w:r>
        <w:rPr>
          <w:rFonts w:ascii="Times New Roman"/>
          <w:b w:val="false"/>
          <w:i w:val="false"/>
          <w:color w:val="000000"/>
          <w:sz w:val="28"/>
        </w:rPr>
        <w:t>
      1) determination and registration of convicted persons subject to mandatory genomic registration in accordance with the Law of the Republic of Kazakhstan "On fingerprint and genomic registration";</w:t>
      </w:r>
    </w:p>
    <w:p>
      <w:pPr>
        <w:spacing w:after="0"/>
        <w:ind w:left="0"/>
        <w:jc w:val="both"/>
      </w:pPr>
      <w:r>
        <w:rPr>
          <w:rFonts w:ascii="Times New Roman"/>
          <w:b w:val="false"/>
          <w:i w:val="false"/>
          <w:color w:val="000000"/>
          <w:sz w:val="28"/>
        </w:rPr>
        <w:t>
      2) obtaining biological material in strict accordance with the requirements established by these Rules;</w:t>
      </w:r>
    </w:p>
    <w:p>
      <w:pPr>
        <w:spacing w:after="0"/>
        <w:ind w:left="0"/>
        <w:jc w:val="both"/>
      </w:pPr>
      <w:r>
        <w:rPr>
          <w:rFonts w:ascii="Times New Roman"/>
          <w:b w:val="false"/>
          <w:i w:val="false"/>
          <w:color w:val="000000"/>
          <w:sz w:val="28"/>
        </w:rPr>
        <w:t>
      3) sending an application to the operational forensic division of the Ministry of Internal Affairs for mandatory genomic registration with the application of biological material and an information card;</w:t>
      </w:r>
    </w:p>
    <w:p>
      <w:pPr>
        <w:spacing w:after="0"/>
        <w:ind w:left="0"/>
        <w:jc w:val="both"/>
      </w:pPr>
      <w:r>
        <w:rPr>
          <w:rFonts w:ascii="Times New Roman"/>
          <w:b w:val="false"/>
          <w:i w:val="false"/>
          <w:color w:val="000000"/>
          <w:sz w:val="28"/>
        </w:rPr>
        <w:t>
      4) control over the completeness, reliability and quality of the selection of biological material of convicted persons.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70 as amended by Resolution of the Government of the Republic of Kazakhstan dated September 22, 2022 No. 720 (shall be enforced from the date of its first official publication).</w:t>
      </w:r>
      <w:r>
        <w:br/>
      </w:r>
      <w:r>
        <w:rPr>
          <w:rFonts w:ascii="Times New Roman"/>
          <w:b w:val="false"/>
          <w:i w:val="false"/>
          <w:color w:val="000000"/>
          <w:sz w:val="28"/>
        </w:rPr>
        <w:t>
</w:t>
      </w:r>
    </w:p>
    <w:bookmarkStart w:name="z100" w:id="104"/>
    <w:p>
      <w:pPr>
        <w:spacing w:after="0"/>
        <w:ind w:left="0"/>
        <w:jc w:val="both"/>
      </w:pPr>
      <w:r>
        <w:rPr>
          <w:rFonts w:ascii="Times New Roman"/>
          <w:b w:val="false"/>
          <w:i w:val="false"/>
          <w:color w:val="000000"/>
          <w:sz w:val="28"/>
        </w:rPr>
        <w:t>
      71. The selection of biological material of biological relatives of missing citizens for genomic registration is carried out by the bodies of inquiry , investigation on the basis of their written application in accordance with Appendix 7 to these Rules.</w:t>
      </w:r>
    </w:p>
    <w:bookmarkEnd w:id="104"/>
    <w:bookmarkStart w:name="z101" w:id="105"/>
    <w:p>
      <w:pPr>
        <w:spacing w:after="0"/>
        <w:ind w:left="0"/>
        <w:jc w:val="both"/>
      </w:pPr>
      <w:r>
        <w:rPr>
          <w:rFonts w:ascii="Times New Roman"/>
          <w:b w:val="false"/>
          <w:i w:val="false"/>
          <w:color w:val="000000"/>
          <w:sz w:val="28"/>
        </w:rPr>
        <w:t>
      72. The selection of biological material from biological relatives of missing citizens is carried out depending on the degree of kinship. First of all, from direct blood relatives: biological parents (parent) and (or) children (child), and in their absence, blood relatives on the maternal side, men on the paternal side, siblings.</w:t>
      </w:r>
    </w:p>
    <w:bookmarkEnd w:id="105"/>
    <w:bookmarkStart w:name="z102" w:id="106"/>
    <w:p>
      <w:pPr>
        <w:spacing w:after="0"/>
        <w:ind w:left="0"/>
        <w:jc w:val="both"/>
      </w:pPr>
      <w:r>
        <w:rPr>
          <w:rFonts w:ascii="Times New Roman"/>
          <w:b w:val="false"/>
          <w:i w:val="false"/>
          <w:color w:val="000000"/>
          <w:sz w:val="28"/>
        </w:rPr>
        <w:t>
      73. The selection of biological material from a minor who is a biological relative of a missing person is carried out with his consent in the presence and on the basis of a written application from his legal representative , drawn up in accordance with Appendix 8 to these Rules, upon presentation of an identity document , and a document confirming the authority of the legal representative.</w:t>
      </w:r>
    </w:p>
    <w:bookmarkEnd w:id="106"/>
    <w:bookmarkStart w:name="z103" w:id="107"/>
    <w:p>
      <w:pPr>
        <w:spacing w:after="0"/>
        <w:ind w:left="0"/>
        <w:jc w:val="both"/>
      </w:pPr>
      <w:r>
        <w:rPr>
          <w:rFonts w:ascii="Times New Roman"/>
          <w:b w:val="false"/>
          <w:i w:val="false"/>
          <w:color w:val="000000"/>
          <w:sz w:val="28"/>
        </w:rPr>
        <w:t>
      74. Taking biological material from a person recognized incompetent by a court decision and who is a biological relative of the missing person, is carried out in the presence and on the basis of a written application of his guardian, drawn up in accordance with Annex 8 to these Rules, upon presentation of an identity document and a document confirming the authority of the guardian .</w:t>
      </w:r>
    </w:p>
    <w:bookmarkEnd w:id="107"/>
    <w:bookmarkStart w:name="z104" w:id="108"/>
    <w:p>
      <w:pPr>
        <w:spacing w:after="0"/>
        <w:ind w:left="0"/>
        <w:jc w:val="both"/>
      </w:pPr>
      <w:r>
        <w:rPr>
          <w:rFonts w:ascii="Times New Roman"/>
          <w:b w:val="false"/>
          <w:i w:val="false"/>
          <w:color w:val="000000"/>
          <w:sz w:val="28"/>
        </w:rPr>
        <w:t>
      75. An employee who selects biological material from a biological relative of a missing citizen fills out an information card in accordance with Appendix 6 to these Rules and certifies it with his signature. The personal data of the biological relative of the missing citizen in the information card, on the packaging of his biological material and (or) on the carrier card must be identical.</w:t>
      </w:r>
    </w:p>
    <w:bookmarkEnd w:id="108"/>
    <w:bookmarkStart w:name="z105" w:id="109"/>
    <w:p>
      <w:pPr>
        <w:spacing w:after="0"/>
        <w:ind w:left="0"/>
        <w:jc w:val="both"/>
      </w:pPr>
      <w:r>
        <w:rPr>
          <w:rFonts w:ascii="Times New Roman"/>
          <w:b w:val="false"/>
          <w:i w:val="false"/>
          <w:color w:val="000000"/>
          <w:sz w:val="28"/>
        </w:rPr>
        <w:t>
      76. An information card for the biological material of a biological relative of a missing citizen shall contain the following information:</w:t>
      </w:r>
    </w:p>
    <w:bookmarkEnd w:id="109"/>
    <w:p>
      <w:pPr>
        <w:spacing w:after="0"/>
        <w:ind w:left="0"/>
        <w:jc w:val="both"/>
      </w:pPr>
      <w:r>
        <w:rPr>
          <w:rFonts w:ascii="Times New Roman"/>
          <w:b w:val="false"/>
          <w:i w:val="false"/>
          <w:color w:val="000000"/>
          <w:sz w:val="28"/>
        </w:rPr>
        <w:t>
      1) last name, first name, patronymic (if it is indicated in an identity document), citizenship, gender, date and place of birth, information about registration at the place of residence or place of stay, individual identification number (if any) or name and number of the document, the identity document from which the data on the registered person was obtained;</w:t>
      </w:r>
    </w:p>
    <w:p>
      <w:pPr>
        <w:spacing w:after="0"/>
        <w:ind w:left="0"/>
        <w:jc w:val="both"/>
      </w:pPr>
      <w:r>
        <w:rPr>
          <w:rFonts w:ascii="Times New Roman"/>
          <w:b w:val="false"/>
          <w:i w:val="false"/>
          <w:color w:val="000000"/>
          <w:sz w:val="28"/>
        </w:rPr>
        <w:t>
      2) the name of the subdivision of the state body that selects biological material for genomic registration;</w:t>
      </w:r>
    </w:p>
    <w:p>
      <w:pPr>
        <w:spacing w:after="0"/>
        <w:ind w:left="0"/>
        <w:jc w:val="both"/>
      </w:pPr>
      <w:r>
        <w:rPr>
          <w:rFonts w:ascii="Times New Roman"/>
          <w:b w:val="false"/>
          <w:i w:val="false"/>
          <w:color w:val="000000"/>
          <w:sz w:val="28"/>
        </w:rPr>
        <w:t>
      3) the date and basis for the selection of biological material for genomic registration;</w:t>
      </w:r>
    </w:p>
    <w:p>
      <w:pPr>
        <w:spacing w:after="0"/>
        <w:ind w:left="0"/>
        <w:jc w:val="both"/>
      </w:pPr>
      <w:r>
        <w:rPr>
          <w:rFonts w:ascii="Times New Roman"/>
          <w:b w:val="false"/>
          <w:i w:val="false"/>
          <w:color w:val="000000"/>
          <w:sz w:val="28"/>
        </w:rPr>
        <w:t>
      4) last name, first name, patronymic (if it is indicated in the identity document), position and signature of the official who performed the selection of biological material;</w:t>
      </w:r>
    </w:p>
    <w:p>
      <w:pPr>
        <w:spacing w:after="0"/>
        <w:ind w:left="0"/>
        <w:jc w:val="both"/>
      </w:pPr>
      <w:r>
        <w:rPr>
          <w:rFonts w:ascii="Times New Roman"/>
          <w:b w:val="false"/>
          <w:i w:val="false"/>
          <w:color w:val="000000"/>
          <w:sz w:val="28"/>
        </w:rPr>
        <w:t>
      5) the signature of the person from whom the selection of biological material for genomic registration was made, except for a minor;</w:t>
      </w:r>
    </w:p>
    <w:p>
      <w:pPr>
        <w:spacing w:after="0"/>
        <w:ind w:left="0"/>
        <w:jc w:val="both"/>
      </w:pPr>
      <w:r>
        <w:rPr>
          <w:rFonts w:ascii="Times New Roman"/>
          <w:b w:val="false"/>
          <w:i w:val="false"/>
          <w:color w:val="000000"/>
          <w:sz w:val="28"/>
        </w:rPr>
        <w:t>
      6) the signature of the legal representative of the minor or the guardian of the person recognized as legally incompetent by a court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76 - as amended by the Resolution of the Government of the Republic of Kazakhstan dated September 22, 2022 No. 720 (shall be enforced from the date of its first official publication).</w:t>
      </w:r>
      <w:r>
        <w:br/>
      </w:r>
      <w:r>
        <w:rPr>
          <w:rFonts w:ascii="Times New Roman"/>
          <w:b w:val="false"/>
          <w:i w:val="false"/>
          <w:color w:val="000000"/>
          <w:sz w:val="28"/>
        </w:rPr>
        <w:t>
</w:t>
      </w:r>
    </w:p>
    <w:bookmarkStart w:name="z106" w:id="110"/>
    <w:p>
      <w:pPr>
        <w:spacing w:after="0"/>
        <w:ind w:left="0"/>
        <w:jc w:val="both"/>
      </w:pPr>
      <w:r>
        <w:rPr>
          <w:rFonts w:ascii="Times New Roman"/>
          <w:b w:val="false"/>
          <w:i w:val="false"/>
          <w:color w:val="000000"/>
          <w:sz w:val="28"/>
        </w:rPr>
        <w:t>
      77. A copy of the protocol of the procedural action for obtaining samples of the biological relative of the missing citizen is attached to the information card.</w:t>
      </w:r>
    </w:p>
    <w:bookmarkEnd w:id="110"/>
    <w:bookmarkStart w:name="z107" w:id="111"/>
    <w:p>
      <w:pPr>
        <w:spacing w:after="0"/>
        <w:ind w:left="0"/>
        <w:jc w:val="both"/>
      </w:pPr>
      <w:r>
        <w:rPr>
          <w:rFonts w:ascii="Times New Roman"/>
          <w:b w:val="false"/>
          <w:i w:val="false"/>
          <w:color w:val="000000"/>
          <w:sz w:val="28"/>
        </w:rPr>
        <w:t>
      78. Within three working days, if a forensic examination is not scheduled, the biological material of the biological relative of the missing citizen with an information card, copies of the statement of consent and the protocol of the procedural action is sent by the bodies of inquiry , investigation to the operational forensic unit of the Ministry of Internal Affairs to obtain a genomic information and implementation of genomic registration.</w:t>
      </w:r>
    </w:p>
    <w:bookmarkEnd w:id="111"/>
    <w:bookmarkStart w:name="z108" w:id="112"/>
    <w:p>
      <w:pPr>
        <w:spacing w:after="0"/>
        <w:ind w:left="0"/>
        <w:jc w:val="both"/>
      </w:pPr>
      <w:r>
        <w:rPr>
          <w:rFonts w:ascii="Times New Roman"/>
          <w:b w:val="false"/>
          <w:i w:val="false"/>
          <w:color w:val="000000"/>
          <w:sz w:val="28"/>
        </w:rPr>
        <w:t>
      79. In cases where biological relatives of missing citizens are appointed on the basis of biological materials for forensic molecular genetic examination in the forensic examination bodies or to the licensee , genomic information is transferred to the operational forensic unit of the Ministry of Internal Affairs in the manner prescribed by paragraphs 103 , 104 of these Rules.</w:t>
      </w:r>
    </w:p>
    <w:bookmarkEnd w:id="112"/>
    <w:bookmarkStart w:name="z109" w:id="113"/>
    <w:p>
      <w:pPr>
        <w:spacing w:after="0"/>
        <w:ind w:left="0"/>
        <w:jc w:val="both"/>
      </w:pPr>
      <w:r>
        <w:rPr>
          <w:rFonts w:ascii="Times New Roman"/>
          <w:b w:val="false"/>
          <w:i w:val="false"/>
          <w:color w:val="000000"/>
          <w:sz w:val="28"/>
        </w:rPr>
        <w:t>
      80. Control over the reliability, completeness and quality of the selection of biological material from biological relatives of missing citizens rests with the heads of the body of inquiry , investigation.</w:t>
      </w:r>
    </w:p>
    <w:bookmarkEnd w:id="113"/>
    <w:bookmarkStart w:name="z110" w:id="114"/>
    <w:p>
      <w:pPr>
        <w:spacing w:after="0"/>
        <w:ind w:left="0"/>
        <w:jc w:val="both"/>
      </w:pPr>
      <w:r>
        <w:rPr>
          <w:rFonts w:ascii="Times New Roman"/>
          <w:b w:val="false"/>
          <w:i w:val="false"/>
          <w:color w:val="000000"/>
          <w:sz w:val="28"/>
        </w:rPr>
        <w:t>
      81. In order to carry out mandatory genomic registration, bodies of inquiry and investigation send to the operational-criminalistic division of the Ministry of Internal Affairs biological material of unidentified persons seized during the pre-trial investigation for unsolved grave or especially grave crimes, as well as crimes provided for in Articles 120 , 121 , 122 , 123 and 124 of the Criminal Code of the Republic of Kazakhstan, and unidentified corpses.</w:t>
      </w:r>
    </w:p>
    <w:bookmarkEnd w:id="114"/>
    <w:bookmarkStart w:name="z111" w:id="115"/>
    <w:p>
      <w:pPr>
        <w:spacing w:after="0"/>
        <w:ind w:left="0"/>
        <w:jc w:val="both"/>
      </w:pPr>
      <w:r>
        <w:rPr>
          <w:rFonts w:ascii="Times New Roman"/>
          <w:b w:val="false"/>
          <w:i w:val="false"/>
          <w:color w:val="000000"/>
          <w:sz w:val="28"/>
        </w:rPr>
        <w:t>
      82. The bodies of inquiry, investigation to the biological materials of unidentified persons seized during the pre-trial investigation shall fill out an information card, in accordance with Annex 9 to these Rules, which shall contain the following information:</w:t>
      </w:r>
    </w:p>
    <w:bookmarkEnd w:id="115"/>
    <w:p>
      <w:pPr>
        <w:spacing w:after="0"/>
        <w:ind w:left="0"/>
        <w:jc w:val="both"/>
      </w:pPr>
      <w:r>
        <w:rPr>
          <w:rFonts w:ascii="Times New Roman"/>
          <w:b w:val="false"/>
          <w:i w:val="false"/>
          <w:color w:val="000000"/>
          <w:sz w:val="28"/>
        </w:rPr>
        <w:t>
      1) the name of the subdivision of the state body that selects biological material for genomic registration;</w:t>
      </w:r>
    </w:p>
    <w:p>
      <w:pPr>
        <w:spacing w:after="0"/>
        <w:ind w:left="0"/>
        <w:jc w:val="both"/>
      </w:pPr>
      <w:r>
        <w:rPr>
          <w:rFonts w:ascii="Times New Roman"/>
          <w:b w:val="false"/>
          <w:i w:val="false"/>
          <w:color w:val="000000"/>
          <w:sz w:val="28"/>
        </w:rPr>
        <w:t>
      2) the date and grounds for the seizure of biological materials, the number of the criminal case or the registration number in the information record book;</w:t>
      </w:r>
    </w:p>
    <w:p>
      <w:pPr>
        <w:spacing w:after="0"/>
        <w:ind w:left="0"/>
        <w:jc w:val="both"/>
      </w:pPr>
      <w:r>
        <w:rPr>
          <w:rFonts w:ascii="Times New Roman"/>
          <w:b w:val="false"/>
          <w:i w:val="false"/>
          <w:color w:val="000000"/>
          <w:sz w:val="28"/>
        </w:rPr>
        <w:t>
      3) qualification of the act, date and place of commission of the crime;</w:t>
      </w:r>
    </w:p>
    <w:p>
      <w:pPr>
        <w:spacing w:after="0"/>
        <w:ind w:left="0"/>
        <w:jc w:val="both"/>
      </w:pPr>
      <w:r>
        <w:rPr>
          <w:rFonts w:ascii="Times New Roman"/>
          <w:b w:val="false"/>
          <w:i w:val="false"/>
          <w:color w:val="000000"/>
          <w:sz w:val="28"/>
        </w:rPr>
        <w:t>
      4) last name, first name, patronymic (if it is indicated in the identity document), position and signature of the official.</w:t>
      </w:r>
    </w:p>
    <w:p>
      <w:pPr>
        <w:spacing w:after="0"/>
        <w:ind w:left="0"/>
        <w:jc w:val="both"/>
      </w:pPr>
      <w:r>
        <w:rPr>
          <w:rFonts w:ascii="Times New Roman"/>
          <w:b w:val="false"/>
          <w:i w:val="false"/>
          <w:color w:val="000000"/>
          <w:sz w:val="28"/>
        </w:rPr>
        <w:t>
      A copy of the protocol of the investigative action, during which biological materials were seized (for example inspection of the scene of the incident, examination, examination) shall be attached to the information card.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82 - as amended by the Resolution of the Government of the Republic of Kazakhstan dated September 22, 2022 No. 720 (shall be enforced from the date of its first official publication).</w:t>
      </w:r>
      <w:r>
        <w:br/>
      </w:r>
      <w:r>
        <w:rPr>
          <w:rFonts w:ascii="Times New Roman"/>
          <w:b w:val="false"/>
          <w:i w:val="false"/>
          <w:color w:val="000000"/>
          <w:sz w:val="28"/>
        </w:rPr>
        <w:t>
</w:t>
      </w:r>
    </w:p>
    <w:bookmarkStart w:name="z112" w:id="116"/>
    <w:p>
      <w:pPr>
        <w:spacing w:after="0"/>
        <w:ind w:left="0"/>
        <w:jc w:val="both"/>
      </w:pPr>
      <w:r>
        <w:rPr>
          <w:rFonts w:ascii="Times New Roman"/>
          <w:b w:val="false"/>
          <w:i w:val="false"/>
          <w:color w:val="000000"/>
          <w:sz w:val="28"/>
        </w:rPr>
        <w:t>
      83. Based on the materials of each of the criminal cases, one information card is filled out, regardless of the amount of biological material of unidentified persons seized during the pre-trial investigation.</w:t>
      </w:r>
    </w:p>
    <w:bookmarkEnd w:id="116"/>
    <w:bookmarkStart w:name="z113" w:id="117"/>
    <w:p>
      <w:pPr>
        <w:spacing w:after="0"/>
        <w:ind w:left="0"/>
        <w:jc w:val="both"/>
      </w:pPr>
      <w:r>
        <w:rPr>
          <w:rFonts w:ascii="Times New Roman"/>
          <w:b w:val="false"/>
          <w:i w:val="false"/>
          <w:color w:val="000000"/>
          <w:sz w:val="28"/>
        </w:rPr>
        <w:t>
      84. In order to carry out mandatory genomic registration of unidentified corpses in the event that a forensic molecular genetic examination has not been appointed , the bodies of inquiry and investigation send biological material from unidentified corpses to the operational forensic division of the Ministry of Internal Affairs, if it was not possible to establish the identity of the deceased (deceased) person by other means. personal identification methods.</w:t>
      </w:r>
    </w:p>
    <w:bookmarkEnd w:id="117"/>
    <w:bookmarkStart w:name="z114" w:id="118"/>
    <w:p>
      <w:pPr>
        <w:spacing w:after="0"/>
        <w:ind w:left="0"/>
        <w:jc w:val="both"/>
      </w:pPr>
      <w:r>
        <w:rPr>
          <w:rFonts w:ascii="Times New Roman"/>
          <w:b w:val="false"/>
          <w:i w:val="false"/>
          <w:color w:val="000000"/>
          <w:sz w:val="28"/>
        </w:rPr>
        <w:t>
      85. The bodies of inquiry and investigation shall attach to the biological materials of unidentified corpses an information card filled out in accordance with Annex 9 to these Rules, containing the following information:</w:t>
      </w:r>
    </w:p>
    <w:bookmarkEnd w:id="118"/>
    <w:p>
      <w:pPr>
        <w:spacing w:after="0"/>
        <w:ind w:left="0"/>
        <w:jc w:val="both"/>
      </w:pPr>
      <w:r>
        <w:rPr>
          <w:rFonts w:ascii="Times New Roman"/>
          <w:b w:val="false"/>
          <w:i w:val="false"/>
          <w:color w:val="000000"/>
          <w:sz w:val="28"/>
        </w:rPr>
        <w:t>
      1) the name of the subdivision of the state body that selects biological material for genomic registration;</w:t>
      </w:r>
    </w:p>
    <w:p>
      <w:pPr>
        <w:spacing w:after="0"/>
        <w:ind w:left="0"/>
        <w:jc w:val="both"/>
      </w:pPr>
      <w:r>
        <w:rPr>
          <w:rFonts w:ascii="Times New Roman"/>
          <w:b w:val="false"/>
          <w:i w:val="false"/>
          <w:color w:val="000000"/>
          <w:sz w:val="28"/>
        </w:rPr>
        <w:t>
      2) the date and grounds for the seizure of biological materials, the number of the criminal case or the registration number in the information record book;</w:t>
      </w:r>
    </w:p>
    <w:p>
      <w:pPr>
        <w:spacing w:after="0"/>
        <w:ind w:left="0"/>
        <w:jc w:val="both"/>
      </w:pPr>
      <w:r>
        <w:rPr>
          <w:rFonts w:ascii="Times New Roman"/>
          <w:b w:val="false"/>
          <w:i w:val="false"/>
          <w:color w:val="000000"/>
          <w:sz w:val="28"/>
        </w:rPr>
        <w:t>
      3) qualification of the act, date and place of commission of the crime;</w:t>
      </w:r>
    </w:p>
    <w:p>
      <w:pPr>
        <w:spacing w:after="0"/>
        <w:ind w:left="0"/>
        <w:jc w:val="both"/>
      </w:pPr>
      <w:r>
        <w:rPr>
          <w:rFonts w:ascii="Times New Roman"/>
          <w:b w:val="false"/>
          <w:i w:val="false"/>
          <w:color w:val="000000"/>
          <w:sz w:val="28"/>
        </w:rPr>
        <w:t>
      4) last name, first name, patronymic (if it is indicated in the identity document), position and signature of the official;</w:t>
      </w:r>
    </w:p>
    <w:p>
      <w:pPr>
        <w:spacing w:after="0"/>
        <w:ind w:left="0"/>
        <w:jc w:val="both"/>
      </w:pPr>
      <w:r>
        <w:rPr>
          <w:rFonts w:ascii="Times New Roman"/>
          <w:b w:val="false"/>
          <w:i w:val="false"/>
          <w:color w:val="000000"/>
          <w:sz w:val="28"/>
        </w:rPr>
        <w:t>
      5) date and place of discovery of an unidentified corpse, gender, special signs and an indication of the cause of death (if any).</w:t>
      </w:r>
    </w:p>
    <w:p>
      <w:pPr>
        <w:spacing w:after="0"/>
        <w:ind w:left="0"/>
        <w:jc w:val="both"/>
      </w:pPr>
      <w:r>
        <w:rPr>
          <w:rFonts w:ascii="Times New Roman"/>
          <w:b w:val="false"/>
          <w:i w:val="false"/>
          <w:color w:val="000000"/>
          <w:sz w:val="28"/>
        </w:rPr>
        <w:t>
      A copy of the protocol of the procedural action is attached to the information card.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85 - as amended by Resolution of the Government of the Republic of Kazakhstan dated September 22, 2022 No. 720 (shall be enforced from the date of its first official publication).</w:t>
      </w:r>
      <w:r>
        <w:br/>
      </w:r>
      <w:r>
        <w:rPr>
          <w:rFonts w:ascii="Times New Roman"/>
          <w:b w:val="false"/>
          <w:i w:val="false"/>
          <w:color w:val="000000"/>
          <w:sz w:val="28"/>
        </w:rPr>
        <w:t>
</w:t>
      </w:r>
    </w:p>
    <w:bookmarkStart w:name="z115" w:id="119"/>
    <w:p>
      <w:pPr>
        <w:spacing w:after="0"/>
        <w:ind w:left="0"/>
        <w:jc w:val="both"/>
      </w:pPr>
      <w:r>
        <w:rPr>
          <w:rFonts w:ascii="Times New Roman"/>
          <w:b w:val="false"/>
          <w:i w:val="false"/>
          <w:color w:val="000000"/>
          <w:sz w:val="28"/>
        </w:rPr>
        <w:t>
      86. Biological material selected for genomic registration is used to obtain a genetic profile by performing a forensic molecular genetic examination in the forensic examination bodies or by a licensee, as well as conducting a molecular genetic study by the operational forensic unit of the Ministry of Internal Affairs in accordance with approved methods.</w:t>
      </w:r>
    </w:p>
    <w:bookmarkEnd w:id="119"/>
    <w:bookmarkStart w:name="z116" w:id="120"/>
    <w:p>
      <w:pPr>
        <w:spacing w:after="0"/>
        <w:ind w:left="0"/>
        <w:jc w:val="both"/>
      </w:pPr>
      <w:r>
        <w:rPr>
          <w:rFonts w:ascii="Times New Roman"/>
          <w:b w:val="false"/>
          <w:i w:val="false"/>
          <w:color w:val="000000"/>
          <w:sz w:val="28"/>
        </w:rPr>
        <w:t>
      87. The operational forensic division of the Ministry of Internal Affairs shall obtain a genetic profile through the production of molecular genetic studies of biological samples:</w:t>
      </w:r>
    </w:p>
    <w:bookmarkEnd w:id="120"/>
    <w:p>
      <w:pPr>
        <w:spacing w:after="0"/>
        <w:ind w:left="0"/>
        <w:jc w:val="both"/>
      </w:pPr>
      <w:r>
        <w:rPr>
          <w:rFonts w:ascii="Times New Roman"/>
          <w:b w:val="false"/>
          <w:i w:val="false"/>
          <w:color w:val="000000"/>
          <w:sz w:val="28"/>
        </w:rPr>
        <w:t>
      1) persons convicted of committing grave or especially grave crimes, as well as crimes provided for by Articles 120 , 121 , 122 , 123 and 124 of the Criminal Code of the Republic of Kazakhstan;</w:t>
      </w:r>
    </w:p>
    <w:p>
      <w:pPr>
        <w:spacing w:after="0"/>
        <w:ind w:left="0"/>
        <w:jc w:val="both"/>
      </w:pPr>
      <w:r>
        <w:rPr>
          <w:rFonts w:ascii="Times New Roman"/>
          <w:b w:val="false"/>
          <w:i w:val="false"/>
          <w:color w:val="000000"/>
          <w:sz w:val="28"/>
        </w:rPr>
        <w:t>
      2) by appointment of bodies of inquiry , investigation:</w:t>
      </w:r>
    </w:p>
    <w:p>
      <w:pPr>
        <w:spacing w:after="0"/>
        <w:ind w:left="0"/>
        <w:jc w:val="both"/>
      </w:pPr>
      <w:r>
        <w:rPr>
          <w:rFonts w:ascii="Times New Roman"/>
          <w:b w:val="false"/>
          <w:i w:val="false"/>
          <w:color w:val="000000"/>
          <w:sz w:val="28"/>
        </w:rPr>
        <w:t>
      unidentified persons whose biological material was seized during the pre-trial investigation , in the manner prescribed by the criminal procedure the law of the Republic of Kazakhstan, on unsolved grave or especially grave crimes, as well as crimes provided for by Articles 120, 121, 122, 123 and 124 of the Criminal Code of the Republic of Kazakhstan;</w:t>
      </w:r>
    </w:p>
    <w:p>
      <w:pPr>
        <w:spacing w:after="0"/>
        <w:ind w:left="0"/>
        <w:jc w:val="both"/>
      </w:pPr>
      <w:r>
        <w:rPr>
          <w:rFonts w:ascii="Times New Roman"/>
          <w:b w:val="false"/>
          <w:i w:val="false"/>
          <w:color w:val="000000"/>
          <w:sz w:val="28"/>
        </w:rPr>
        <w:t>
      unidentified corpses ;</w:t>
      </w:r>
    </w:p>
    <w:p>
      <w:pPr>
        <w:spacing w:after="0"/>
        <w:ind w:left="0"/>
        <w:jc w:val="both"/>
      </w:pPr>
      <w:r>
        <w:rPr>
          <w:rFonts w:ascii="Times New Roman"/>
          <w:b w:val="false"/>
          <w:i w:val="false"/>
          <w:color w:val="000000"/>
          <w:sz w:val="28"/>
        </w:rPr>
        <w:t>
      biological relatives of missing citizens.</w:t>
      </w:r>
    </w:p>
    <w:bookmarkStart w:name="z117" w:id="121"/>
    <w:p>
      <w:pPr>
        <w:spacing w:after="0"/>
        <w:ind w:left="0"/>
        <w:jc w:val="both"/>
      </w:pPr>
      <w:r>
        <w:rPr>
          <w:rFonts w:ascii="Times New Roman"/>
          <w:b w:val="false"/>
          <w:i w:val="false"/>
          <w:color w:val="000000"/>
          <w:sz w:val="28"/>
        </w:rPr>
        <w:t>
      88. Obtaining a genetic profile to replenish the AIS “BPI” database is carried out by PCR on automatic devices for capillary electrophoresis and multichromic detection of fluorescently labeled PCR products using genetic markers (loci) necessary for identifying a person's identity according to the database of genomic information.</w:t>
      </w:r>
    </w:p>
    <w:bookmarkEnd w:id="121"/>
    <w:bookmarkStart w:name="z118" w:id="122"/>
    <w:p>
      <w:pPr>
        <w:spacing w:after="0"/>
        <w:ind w:left="0"/>
        <w:jc w:val="both"/>
      </w:pPr>
      <w:r>
        <w:rPr>
          <w:rFonts w:ascii="Times New Roman"/>
          <w:b w:val="false"/>
          <w:i w:val="false"/>
          <w:color w:val="000000"/>
          <w:sz w:val="28"/>
        </w:rPr>
        <w:t>
      89. In the event that the genetic profile is not obtained due to poor-quality initial sampling of biological material or its degradation, at the request of the operational forensic unit of the Ministry of the Interior, drawn up in accordance with Appendix 10 to these Rules, the convicted person or biological relative of the missing citizen is re-sampled .</w:t>
      </w:r>
    </w:p>
    <w:bookmarkEnd w:id="122"/>
    <w:bookmarkStart w:name="z119" w:id="123"/>
    <w:p>
      <w:pPr>
        <w:spacing w:after="0"/>
        <w:ind w:left="0"/>
        <w:jc w:val="both"/>
      </w:pPr>
      <w:r>
        <w:rPr>
          <w:rFonts w:ascii="Times New Roman"/>
          <w:b w:val="false"/>
          <w:i w:val="false"/>
          <w:color w:val="000000"/>
          <w:sz w:val="28"/>
        </w:rPr>
        <w:t>
      90. Forensic examination bodies and licensees accept, store, return biological material in accordance with the Rules handling objects of forensic examination, approved by the authorized state body.</w:t>
      </w:r>
    </w:p>
    <w:bookmarkEnd w:id="123"/>
    <w:bookmarkStart w:name="z120" w:id="124"/>
    <w:p>
      <w:pPr>
        <w:spacing w:after="0"/>
        <w:ind w:left="0"/>
        <w:jc w:val="both"/>
      </w:pPr>
      <w:r>
        <w:rPr>
          <w:rFonts w:ascii="Times New Roman"/>
          <w:b w:val="false"/>
          <w:i w:val="false"/>
          <w:color w:val="000000"/>
          <w:sz w:val="28"/>
        </w:rPr>
        <w:t>
      91. The operational forensic division of the Ministry of Internal Affairs accepts biological material in accordance with the Rules for the implementation of operational forensic activities in the internal affairs bodies, approved by the authorized state body.</w:t>
      </w:r>
    </w:p>
    <w:bookmarkEnd w:id="124"/>
    <w:bookmarkStart w:name="z121" w:id="125"/>
    <w:p>
      <w:pPr>
        <w:spacing w:after="0"/>
        <w:ind w:left="0"/>
        <w:jc w:val="both"/>
      </w:pPr>
      <w:r>
        <w:rPr>
          <w:rFonts w:ascii="Times New Roman"/>
          <w:b w:val="false"/>
          <w:i w:val="false"/>
          <w:color w:val="000000"/>
          <w:sz w:val="28"/>
        </w:rPr>
        <w:t>
      92. Accounting for the incoming biological material is kept in the operational forensic division of the Ministry of Internal Affairs in electronic form in the AIS “BPI” and on paper in the file cabinet.</w:t>
      </w:r>
    </w:p>
    <w:bookmarkEnd w:id="125"/>
    <w:p>
      <w:pPr>
        <w:spacing w:after="0"/>
        <w:ind w:left="0"/>
        <w:jc w:val="both"/>
      </w:pPr>
      <w:r>
        <w:rPr>
          <w:rFonts w:ascii="Times New Roman"/>
          <w:b w:val="false"/>
          <w:i w:val="false"/>
          <w:color w:val="000000"/>
          <w:sz w:val="28"/>
        </w:rPr>
        <w:t>
      Each individual biological material of a convicted person, a biological relative of a missing citizen, an unidentified corpse is assigned an individual barcode, which is glued to the carrier card and information card.</w:t>
      </w:r>
    </w:p>
    <w:p>
      <w:pPr>
        <w:spacing w:after="0"/>
        <w:ind w:left="0"/>
        <w:jc w:val="both"/>
      </w:pPr>
      <w:r>
        <w:rPr>
          <w:rFonts w:ascii="Times New Roman"/>
          <w:b w:val="false"/>
          <w:i w:val="false"/>
          <w:color w:val="000000"/>
          <w:sz w:val="28"/>
        </w:rPr>
        <w:t>
      Each object with biological material of unidentified persons seized during the pre-trial investigation is assigned an individual barcode. All barcodes of objects are put on the information card of the corresponding criminal case.</w:t>
      </w:r>
    </w:p>
    <w:bookmarkStart w:name="z122" w:id="126"/>
    <w:p>
      <w:pPr>
        <w:spacing w:after="0"/>
        <w:ind w:left="0"/>
        <w:jc w:val="both"/>
      </w:pPr>
      <w:r>
        <w:rPr>
          <w:rFonts w:ascii="Times New Roman"/>
          <w:b w:val="false"/>
          <w:i w:val="false"/>
          <w:color w:val="000000"/>
          <w:sz w:val="28"/>
        </w:rPr>
        <w:t>
      93. Storage of biological materials in the operational forensic unit of the Ministry of Internal Affairs is carried out in separate rooms (hereinafter referred to as storage facilities), isolated and equipped with modern fire extinguishing equipment , security and fire alarms in the following order:</w:t>
      </w:r>
    </w:p>
    <w:bookmarkEnd w:id="126"/>
    <w:p>
      <w:pPr>
        <w:spacing w:after="0"/>
        <w:ind w:left="0"/>
        <w:jc w:val="both"/>
      </w:pPr>
      <w:r>
        <w:rPr>
          <w:rFonts w:ascii="Times New Roman"/>
          <w:b w:val="false"/>
          <w:i w:val="false"/>
          <w:color w:val="000000"/>
          <w:sz w:val="28"/>
        </w:rPr>
        <w:t>
      1) biological materials on carrier cards, dried samples of blood, semen and other secretions of a person, hair, nails - in special cabinets at a temperature of + 16 to + 25 degrees Celsius, humidity no more than 40-45%, in a dark room, excluding direct sunlight;</w:t>
      </w:r>
    </w:p>
    <w:p>
      <w:pPr>
        <w:spacing w:after="0"/>
        <w:ind w:left="0"/>
        <w:jc w:val="both"/>
      </w:pPr>
      <w:r>
        <w:rPr>
          <w:rFonts w:ascii="Times New Roman"/>
          <w:b w:val="false"/>
          <w:i w:val="false"/>
          <w:color w:val="000000"/>
          <w:sz w:val="28"/>
        </w:rPr>
        <w:t>
      2) samples of bones, tissues of unidentified corpses - in freezers in compliance with the temperature regime from -20 to -80 degrees Celsius.</w:t>
      </w:r>
    </w:p>
    <w:bookmarkStart w:name="z123" w:id="127"/>
    <w:p>
      <w:pPr>
        <w:spacing w:after="0"/>
        <w:ind w:left="0"/>
        <w:jc w:val="both"/>
      </w:pPr>
      <w:r>
        <w:rPr>
          <w:rFonts w:ascii="Times New Roman"/>
          <w:b w:val="false"/>
          <w:i w:val="false"/>
          <w:color w:val="000000"/>
          <w:sz w:val="28"/>
        </w:rPr>
        <w:t>
      94. The entrance to the vault is equipped with a metal front door with combination locks. In the presence of windows, opening metal bars are installed on them, which are locked from the inside with a lock. Gas, water and sewer pipelines should not pass through the storage of biological material.</w:t>
      </w:r>
    </w:p>
    <w:bookmarkEnd w:id="127"/>
    <w:bookmarkStart w:name="z124" w:id="128"/>
    <w:p>
      <w:pPr>
        <w:spacing w:after="0"/>
        <w:ind w:left="0"/>
        <w:jc w:val="both"/>
      </w:pPr>
      <w:r>
        <w:rPr>
          <w:rFonts w:ascii="Times New Roman"/>
          <w:b w:val="false"/>
          <w:i w:val="false"/>
          <w:color w:val="000000"/>
          <w:sz w:val="28"/>
        </w:rPr>
        <w:t>
      95. When storing biological material, constant monitoring of the temperature regime of refrigeration, freezing installations and the temperature and humidity regime of the premises is carried out.</w:t>
      </w:r>
    </w:p>
    <w:bookmarkEnd w:id="128"/>
    <w:bookmarkStart w:name="z125" w:id="129"/>
    <w:p>
      <w:pPr>
        <w:spacing w:after="0"/>
        <w:ind w:left="0"/>
        <w:jc w:val="both"/>
      </w:pPr>
      <w:r>
        <w:rPr>
          <w:rFonts w:ascii="Times New Roman"/>
          <w:b w:val="false"/>
          <w:i w:val="false"/>
          <w:color w:val="000000"/>
          <w:sz w:val="28"/>
        </w:rPr>
        <w:t>
      96. Access to the repository by unauthorized persons, including employees whose job duties do not include work with biological materials, is prohibited. The head of the operational-forensic division of the Ministry of Internal Affairs approves the list of employees who are allowed to enter the storage of biological materials.</w:t>
      </w:r>
    </w:p>
    <w:bookmarkEnd w:id="129"/>
    <w:bookmarkStart w:name="z126" w:id="130"/>
    <w:p>
      <w:pPr>
        <w:spacing w:after="0"/>
        <w:ind w:left="0"/>
        <w:jc w:val="both"/>
      </w:pPr>
      <w:r>
        <w:rPr>
          <w:rFonts w:ascii="Times New Roman"/>
          <w:b w:val="false"/>
          <w:i w:val="false"/>
          <w:color w:val="000000"/>
          <w:sz w:val="28"/>
        </w:rPr>
        <w:t>
      97. Biological material of biological relatives of missing citizens, unidentified persons and unidentified corpses seized during pre-trial proceedings and recognized as material evidence , after conducting a study, obtaining a genetic profile and entering genomic information into the AIS “BPI” database, is returned by the operational forensic unit of the Ministry of Internal Affairs to the bodies of inquiry, investigation that initiated the genomic registration, for storage in accordance with the requirements of Article 118 of the Criminal Procedure Code of the Republic of Kazakhstan.</w:t>
      </w:r>
    </w:p>
    <w:bookmarkEnd w:id="130"/>
    <w:bookmarkStart w:name="z127" w:id="131"/>
    <w:p>
      <w:pPr>
        <w:spacing w:after="0"/>
        <w:ind w:left="0"/>
        <w:jc w:val="both"/>
      </w:pPr>
      <w:r>
        <w:rPr>
          <w:rFonts w:ascii="Times New Roman"/>
          <w:b w:val="false"/>
          <w:i w:val="false"/>
          <w:color w:val="000000"/>
          <w:sz w:val="28"/>
        </w:rPr>
        <w:t>
      98. The biological material of convicted persons, after receiving genomic information, is destroyed by the operational forensic unit of the Ministry of Internal Affairs quarterly on a commission basis consisting of at least three employees according to an act drawn up in accordance with Appendix 2 to these Rules, which is approved by the head of the unit.</w:t>
      </w:r>
    </w:p>
    <w:bookmarkEnd w:id="131"/>
    <w:p>
      <w:pPr>
        <w:spacing w:after="0"/>
        <w:ind w:left="0"/>
        <w:jc w:val="both"/>
      </w:pPr>
      <w:r>
        <w:rPr>
          <w:rFonts w:ascii="Times New Roman"/>
          <w:b w:val="false"/>
          <w:i w:val="false"/>
          <w:color w:val="000000"/>
          <w:sz w:val="28"/>
        </w:rPr>
        <w:t>
      The information card of the destroyed biological material is stored in electronic form in the AIS “BPI” and in paper form in the file cabinet until the expiration of the storage period for genomic information established by these Rules.</w:t>
      </w:r>
    </w:p>
    <w:bookmarkStart w:name="z128" w:id="132"/>
    <w:p>
      <w:pPr>
        <w:spacing w:after="0"/>
        <w:ind w:left="0"/>
        <w:jc w:val="both"/>
      </w:pPr>
      <w:r>
        <w:rPr>
          <w:rFonts w:ascii="Times New Roman"/>
          <w:b w:val="false"/>
          <w:i w:val="false"/>
          <w:color w:val="000000"/>
          <w:sz w:val="28"/>
        </w:rPr>
        <w:t>
      99. The operational forensic division of the Ministry of Internal Affairs collects genomic information of persons subject to genomic registration and unidentified corpses obtained during the production of:</w:t>
      </w:r>
    </w:p>
    <w:bookmarkEnd w:id="132"/>
    <w:p>
      <w:pPr>
        <w:spacing w:after="0"/>
        <w:ind w:left="0"/>
        <w:jc w:val="both"/>
      </w:pPr>
      <w:r>
        <w:rPr>
          <w:rFonts w:ascii="Times New Roman"/>
          <w:b w:val="false"/>
          <w:i w:val="false"/>
          <w:color w:val="000000"/>
          <w:sz w:val="28"/>
        </w:rPr>
        <w:t>
      1) molecular genetic research in the operational and forensic division of the Ministry of Internal Affairs;</w:t>
      </w:r>
    </w:p>
    <w:p>
      <w:pPr>
        <w:spacing w:after="0"/>
        <w:ind w:left="0"/>
        <w:jc w:val="both"/>
      </w:pPr>
      <w:r>
        <w:rPr>
          <w:rFonts w:ascii="Times New Roman"/>
          <w:b w:val="false"/>
          <w:i w:val="false"/>
          <w:color w:val="000000"/>
          <w:sz w:val="28"/>
        </w:rPr>
        <w:t>
      2) forensic molecular genetic examinations in forensic examination bodies and licensees.</w:t>
      </w:r>
    </w:p>
    <w:bookmarkStart w:name="z129" w:id="133"/>
    <w:p>
      <w:pPr>
        <w:spacing w:after="0"/>
        <w:ind w:left="0"/>
        <w:jc w:val="both"/>
      </w:pPr>
      <w:r>
        <w:rPr>
          <w:rFonts w:ascii="Times New Roman"/>
          <w:b w:val="false"/>
          <w:i w:val="false"/>
          <w:color w:val="000000"/>
          <w:sz w:val="28"/>
        </w:rPr>
        <w:t>
      100. The collection of genomic information includes obtaining a genetic profile and information established by these Rules.</w:t>
      </w:r>
    </w:p>
    <w:bookmarkEnd w:id="133"/>
    <w:bookmarkStart w:name="z130" w:id="134"/>
    <w:p>
      <w:pPr>
        <w:spacing w:after="0"/>
        <w:ind w:left="0"/>
        <w:jc w:val="both"/>
      </w:pPr>
      <w:r>
        <w:rPr>
          <w:rFonts w:ascii="Times New Roman"/>
          <w:b w:val="false"/>
          <w:i w:val="false"/>
          <w:color w:val="000000"/>
          <w:sz w:val="28"/>
        </w:rPr>
        <w:t>
      101. Genomic information on material media contains a genetic profile, information from the information card, as well as:</w:t>
      </w:r>
    </w:p>
    <w:bookmarkEnd w:id="134"/>
    <w:p>
      <w:pPr>
        <w:spacing w:after="0"/>
        <w:ind w:left="0"/>
        <w:jc w:val="both"/>
      </w:pPr>
      <w:r>
        <w:rPr>
          <w:rFonts w:ascii="Times New Roman"/>
          <w:b w:val="false"/>
          <w:i w:val="false"/>
          <w:color w:val="000000"/>
          <w:sz w:val="28"/>
        </w:rPr>
        <w:t>
      1) the name of the subdivision of the state body that carried out the receipt of genomic information;</w:t>
      </w:r>
    </w:p>
    <w:p>
      <w:pPr>
        <w:spacing w:after="0"/>
        <w:ind w:left="0"/>
        <w:jc w:val="both"/>
      </w:pPr>
      <w:r>
        <w:rPr>
          <w:rFonts w:ascii="Times New Roman"/>
          <w:b w:val="false"/>
          <w:i w:val="false"/>
          <w:color w:val="000000"/>
          <w:sz w:val="28"/>
        </w:rPr>
        <w:t>
      2) the number of the criminal case;</w:t>
      </w:r>
    </w:p>
    <w:p>
      <w:pPr>
        <w:spacing w:after="0"/>
        <w:ind w:left="0"/>
        <w:jc w:val="both"/>
      </w:pPr>
      <w:r>
        <w:rPr>
          <w:rFonts w:ascii="Times New Roman"/>
          <w:b w:val="false"/>
          <w:i w:val="false"/>
          <w:color w:val="000000"/>
          <w:sz w:val="28"/>
        </w:rPr>
        <w:t>
      3) the number and date of the conclusion of a forensic expert or the conclusion of a specialist;</w:t>
      </w:r>
    </w:p>
    <w:p>
      <w:pPr>
        <w:spacing w:after="0"/>
        <w:ind w:left="0"/>
        <w:jc w:val="both"/>
      </w:pPr>
      <w:r>
        <w:rPr>
          <w:rFonts w:ascii="Times New Roman"/>
          <w:b w:val="false"/>
          <w:i w:val="false"/>
          <w:color w:val="000000"/>
          <w:sz w:val="28"/>
        </w:rPr>
        <w:t>
      4) the name of the biological object and the procedural status of the person whose genomic information was obtained as a result of a forensic examination or research.</w:t>
      </w:r>
    </w:p>
    <w:bookmarkStart w:name="z131" w:id="135"/>
    <w:p>
      <w:pPr>
        <w:spacing w:after="0"/>
        <w:ind w:left="0"/>
        <w:jc w:val="both"/>
      </w:pPr>
      <w:r>
        <w:rPr>
          <w:rFonts w:ascii="Times New Roman"/>
          <w:b w:val="false"/>
          <w:i w:val="false"/>
          <w:color w:val="000000"/>
          <w:sz w:val="28"/>
        </w:rPr>
        <w:t>
      102. Bodies of forensic examination, licensees, upon written agreement with the body (person) that appointed the forensic examination, within five days after the study and drawing up the expert's opinion, send a copy of the genomic information obtained in as a result of a forensic molecular genetic examination, drawn up in accordance with Appendix 11 to these Rules.</w:t>
      </w:r>
    </w:p>
    <w:bookmarkEnd w:id="135"/>
    <w:bookmarkStart w:name="z132" w:id="136"/>
    <w:p>
      <w:pPr>
        <w:spacing w:after="0"/>
        <w:ind w:left="0"/>
        <w:jc w:val="both"/>
      </w:pPr>
      <w:r>
        <w:rPr>
          <w:rFonts w:ascii="Times New Roman"/>
          <w:b w:val="false"/>
          <w:i w:val="false"/>
          <w:color w:val="000000"/>
          <w:sz w:val="28"/>
        </w:rPr>
        <w:t>
      103. The forensic examination authorities send a copy of the genomic information to the operational and forensic division of the Ministry of Internal Affairs via closed data transmission channels using the BPI AIS.</w:t>
      </w:r>
    </w:p>
    <w:bookmarkEnd w:id="136"/>
    <w:bookmarkStart w:name="z133" w:id="137"/>
    <w:p>
      <w:pPr>
        <w:spacing w:after="0"/>
        <w:ind w:left="0"/>
        <w:jc w:val="both"/>
      </w:pPr>
      <w:r>
        <w:rPr>
          <w:rFonts w:ascii="Times New Roman"/>
          <w:b w:val="false"/>
          <w:i w:val="false"/>
          <w:color w:val="000000"/>
          <w:sz w:val="28"/>
        </w:rPr>
        <w:t>
      104. Licensees send a copy of genomic information to the operational forensic unit of the territorial body of internal affairs or the Ministry of Internal Affairs by special mail or present it on purpose.</w:t>
      </w:r>
    </w:p>
    <w:bookmarkEnd w:id="137"/>
    <w:p>
      <w:pPr>
        <w:spacing w:after="0"/>
        <w:ind w:left="0"/>
        <w:jc w:val="both"/>
      </w:pPr>
      <w:r>
        <w:rPr>
          <w:rFonts w:ascii="Times New Roman"/>
          <w:b w:val="false"/>
          <w:i w:val="false"/>
          <w:color w:val="000000"/>
          <w:sz w:val="28"/>
        </w:rPr>
        <w:t>
      The operational forensic subdivision of the territorial body of internal affairs redirects the genomic information to the operational forensic subdivision of the Ministry of Internal Affairs by courier mail for entering into the AIS “BPI”.</w:t>
      </w:r>
    </w:p>
    <w:bookmarkStart w:name="z134" w:id="138"/>
    <w:p>
      <w:pPr>
        <w:spacing w:after="0"/>
        <w:ind w:left="0"/>
        <w:jc w:val="both"/>
      </w:pPr>
      <w:r>
        <w:rPr>
          <w:rFonts w:ascii="Times New Roman"/>
          <w:b w:val="false"/>
          <w:i w:val="false"/>
          <w:color w:val="000000"/>
          <w:sz w:val="28"/>
        </w:rPr>
        <w:t>
      105. Change and (or) addition of genomic information of a person who has previously passed genomic registration is carried out in the following cases:</w:t>
      </w:r>
    </w:p>
    <w:bookmarkEnd w:id="138"/>
    <w:p>
      <w:pPr>
        <w:spacing w:after="0"/>
        <w:ind w:left="0"/>
        <w:jc w:val="both"/>
      </w:pPr>
      <w:r>
        <w:rPr>
          <w:rFonts w:ascii="Times New Roman"/>
          <w:b w:val="false"/>
          <w:i w:val="false"/>
          <w:color w:val="000000"/>
          <w:sz w:val="28"/>
        </w:rPr>
        <w:t>
      1) change name, patronymic, surname , date of birth, nationality;</w:t>
      </w:r>
    </w:p>
    <w:p>
      <w:pPr>
        <w:spacing w:after="0"/>
        <w:ind w:left="0"/>
        <w:jc w:val="both"/>
      </w:pPr>
      <w:r>
        <w:rPr>
          <w:rFonts w:ascii="Times New Roman"/>
          <w:b w:val="false"/>
          <w:i w:val="false"/>
          <w:color w:val="000000"/>
          <w:sz w:val="28"/>
        </w:rPr>
        <w:t>
      2) sex change ;</w:t>
      </w:r>
    </w:p>
    <w:p>
      <w:pPr>
        <w:spacing w:after="0"/>
        <w:ind w:left="0"/>
        <w:jc w:val="both"/>
      </w:pPr>
      <w:r>
        <w:rPr>
          <w:rFonts w:ascii="Times New Roman"/>
          <w:b w:val="false"/>
          <w:i w:val="false"/>
          <w:color w:val="000000"/>
          <w:sz w:val="28"/>
        </w:rPr>
        <w:t>
      3) provision by a person of false information about himself;</w:t>
      </w:r>
    </w:p>
    <w:p>
      <w:pPr>
        <w:spacing w:after="0"/>
        <w:ind w:left="0"/>
        <w:jc w:val="both"/>
      </w:pPr>
      <w:r>
        <w:rPr>
          <w:rFonts w:ascii="Times New Roman"/>
          <w:b w:val="false"/>
          <w:i w:val="false"/>
          <w:color w:val="000000"/>
          <w:sz w:val="28"/>
        </w:rPr>
        <w:t>
      4) establishing the fact of the presence of incorrect (erroneous) information.</w:t>
      </w:r>
    </w:p>
    <w:bookmarkStart w:name="z135" w:id="139"/>
    <w:p>
      <w:pPr>
        <w:spacing w:after="0"/>
        <w:ind w:left="0"/>
        <w:jc w:val="both"/>
      </w:pPr>
      <w:r>
        <w:rPr>
          <w:rFonts w:ascii="Times New Roman"/>
          <w:b w:val="false"/>
          <w:i w:val="false"/>
          <w:color w:val="000000"/>
          <w:sz w:val="28"/>
        </w:rPr>
        <w:t>
      106. Change and (or) addition of genomic information is carried out by an authorized employee of the operational forensic division of the Ministry of Internal Affairs on the basis of:</w:t>
      </w:r>
    </w:p>
    <w:bookmarkEnd w:id="139"/>
    <w:p>
      <w:pPr>
        <w:spacing w:after="0"/>
        <w:ind w:left="0"/>
        <w:jc w:val="both"/>
      </w:pPr>
      <w:r>
        <w:rPr>
          <w:rFonts w:ascii="Times New Roman"/>
          <w:b w:val="false"/>
          <w:i w:val="false"/>
          <w:color w:val="000000"/>
          <w:sz w:val="28"/>
        </w:rPr>
        <w:t>
      information from the AIS “BPI” about changes and (or) additions to the personal data of a person who has passed fingerprint and genomic registration;</w:t>
      </w:r>
    </w:p>
    <w:p>
      <w:pPr>
        <w:spacing w:after="0"/>
        <w:ind w:left="0"/>
        <w:jc w:val="both"/>
      </w:pPr>
      <w:r>
        <w:rPr>
          <w:rFonts w:ascii="Times New Roman"/>
          <w:b w:val="false"/>
          <w:i w:val="false"/>
          <w:color w:val="000000"/>
          <w:sz w:val="28"/>
        </w:rPr>
        <w:t>
      establishing the fact of incorrect (erroneous) information.</w:t>
      </w:r>
    </w:p>
    <w:bookmarkStart w:name="z136" w:id="140"/>
    <w:p>
      <w:pPr>
        <w:spacing w:after="0"/>
        <w:ind w:left="0"/>
        <w:jc w:val="both"/>
      </w:pPr>
      <w:r>
        <w:rPr>
          <w:rFonts w:ascii="Times New Roman"/>
          <w:b w:val="false"/>
          <w:i w:val="false"/>
          <w:color w:val="000000"/>
          <w:sz w:val="28"/>
        </w:rPr>
        <w:t>
      107. Upon receipt of information about changes and (or) additions to the personal data of a person who has passed genomic registration, an authorized employee of the operational forensic division of the Ministry of Internal Affairs within a period of no more than three working days approves the introduction of appropriate changes and (or) additions to the AIS “BPI” .</w:t>
      </w:r>
    </w:p>
    <w:bookmarkEnd w:id="140"/>
    <w:bookmarkStart w:name="z137" w:id="141"/>
    <w:p>
      <w:pPr>
        <w:spacing w:after="0"/>
        <w:ind w:left="0"/>
        <w:jc w:val="both"/>
      </w:pPr>
      <w:r>
        <w:rPr>
          <w:rFonts w:ascii="Times New Roman"/>
          <w:b w:val="false"/>
          <w:i w:val="false"/>
          <w:color w:val="000000"/>
          <w:sz w:val="28"/>
        </w:rPr>
        <w:t>
      108. When establishing the fact of incorrect (erroneous) information in the genetic profile of a person who has previously undergone genomic registration, genetic information in terms of data on the genetic profile is changed and supplemented with a new one obtained during a repeated molecular genetic study of his biological material by an authorized employee of the operational forensic unit Ministry of the Interior within three working days.</w:t>
      </w:r>
    </w:p>
    <w:bookmarkEnd w:id="141"/>
    <w:bookmarkStart w:name="z138" w:id="142"/>
    <w:p>
      <w:pPr>
        <w:spacing w:after="0"/>
        <w:ind w:left="0"/>
        <w:jc w:val="both"/>
      </w:pPr>
      <w:r>
        <w:rPr>
          <w:rFonts w:ascii="Times New Roman"/>
          <w:b w:val="false"/>
          <w:i w:val="false"/>
          <w:color w:val="000000"/>
          <w:sz w:val="28"/>
        </w:rPr>
        <w:t>
      109. Genomic information after making changes and (or) additions is replaced by new information, while the previous data are archived in the AIS “BPI”.</w:t>
      </w:r>
    </w:p>
    <w:bookmarkEnd w:id="142"/>
    <w:bookmarkStart w:name="z139" w:id="143"/>
    <w:p>
      <w:pPr>
        <w:spacing w:after="0"/>
        <w:ind w:left="0"/>
        <w:jc w:val="both"/>
      </w:pPr>
      <w:r>
        <w:rPr>
          <w:rFonts w:ascii="Times New Roman"/>
          <w:b w:val="false"/>
          <w:i w:val="false"/>
          <w:color w:val="000000"/>
          <w:sz w:val="28"/>
        </w:rPr>
        <w:t>
      110. The accumulation and storage of genomic information obtained during genomic registration is carried out by the operational forensic division of the Ministry of Internal Affairs in the AIS " BPI" in the manner prescribed by the Rules for the formation, maintenance of a database of fingerprint and genomic information, approved by the authorized body.</w:t>
      </w:r>
    </w:p>
    <w:bookmarkEnd w:id="143"/>
    <w:bookmarkStart w:name="z140" w:id="144"/>
    <w:p>
      <w:pPr>
        <w:spacing w:after="0"/>
        <w:ind w:left="0"/>
        <w:jc w:val="both"/>
      </w:pPr>
      <w:r>
        <w:rPr>
          <w:rFonts w:ascii="Times New Roman"/>
          <w:b w:val="false"/>
          <w:i w:val="false"/>
          <w:color w:val="000000"/>
          <w:sz w:val="28"/>
        </w:rPr>
        <w:t>
      111. The genomic information of a convicted person is stored from the date of genomic registration until the expiration of twenty-five years after the fact of his death is established, and in the absence of information about the death or declaring him dead by the court - until the date when he would have turned one hundred years old.</w:t>
      </w:r>
    </w:p>
    <w:bookmarkEnd w:id="144"/>
    <w:bookmarkStart w:name="z141" w:id="145"/>
    <w:p>
      <w:pPr>
        <w:spacing w:after="0"/>
        <w:ind w:left="0"/>
        <w:jc w:val="both"/>
      </w:pPr>
      <w:r>
        <w:rPr>
          <w:rFonts w:ascii="Times New Roman"/>
          <w:b w:val="false"/>
          <w:i w:val="false"/>
          <w:color w:val="000000"/>
          <w:sz w:val="28"/>
        </w:rPr>
        <w:t>
      112. Genomic information obtained during the genomic registration of unidentified persons, whose biological material was seized during the pre-trial investigation for unsolved grave or especially grave crimes, crimes provided for in Articles 120 , 121 , 122 , 123 and 124 of the Criminal Code of the Republic of Kazakhstan, twenty-five years from the date of genomic registration.</w:t>
      </w:r>
    </w:p>
    <w:bookmarkEnd w:id="145"/>
    <w:bookmarkStart w:name="z142" w:id="146"/>
    <w:p>
      <w:pPr>
        <w:spacing w:after="0"/>
        <w:ind w:left="0"/>
        <w:jc w:val="both"/>
      </w:pPr>
      <w:r>
        <w:rPr>
          <w:rFonts w:ascii="Times New Roman"/>
          <w:b w:val="false"/>
          <w:i w:val="false"/>
          <w:color w:val="000000"/>
          <w:sz w:val="28"/>
        </w:rPr>
        <w:t>
      113. Genomic information obtained during the genomic registration of biological relatives of missing citizens is stored until the whereabouts of the missing person is established or the criminal case is terminated due to the absence of an event or corpus delicti.</w:t>
      </w:r>
    </w:p>
    <w:bookmarkEnd w:id="146"/>
    <w:bookmarkStart w:name="z143" w:id="147"/>
    <w:p>
      <w:pPr>
        <w:spacing w:after="0"/>
        <w:ind w:left="0"/>
        <w:jc w:val="both"/>
      </w:pPr>
      <w:r>
        <w:rPr>
          <w:rFonts w:ascii="Times New Roman"/>
          <w:b w:val="false"/>
          <w:i w:val="false"/>
          <w:color w:val="000000"/>
          <w:sz w:val="28"/>
        </w:rPr>
        <w:t>
      114. Genomic information obtained during the genomic registration of unidentified corpses is stored until the identity of the deceased person is established, but not more than twenty-five years from the date of genomic registration.</w:t>
      </w:r>
    </w:p>
    <w:bookmarkEnd w:id="147"/>
    <w:bookmarkStart w:name="z144" w:id="148"/>
    <w:p>
      <w:pPr>
        <w:spacing w:after="0"/>
        <w:ind w:left="0"/>
        <w:jc w:val="both"/>
      </w:pPr>
      <w:r>
        <w:rPr>
          <w:rFonts w:ascii="Times New Roman"/>
          <w:b w:val="false"/>
          <w:i w:val="false"/>
          <w:color w:val="000000"/>
          <w:sz w:val="28"/>
        </w:rPr>
        <w:t>
      115. Genomic information obtained as a result of genomic registration is used for the following purposes:</w:t>
      </w:r>
    </w:p>
    <w:bookmarkEnd w:id="148"/>
    <w:p>
      <w:pPr>
        <w:spacing w:after="0"/>
        <w:ind w:left="0"/>
        <w:jc w:val="both"/>
      </w:pPr>
      <w:r>
        <w:rPr>
          <w:rFonts w:ascii="Times New Roman"/>
          <w:b w:val="false"/>
          <w:i w:val="false"/>
          <w:color w:val="000000"/>
          <w:sz w:val="28"/>
        </w:rPr>
        <w:t>
      1) prevention, disclosure and investigation of criminal offenses, as well as identification and identification of persons who committed them;</w:t>
      </w:r>
    </w:p>
    <w:p>
      <w:pPr>
        <w:spacing w:after="0"/>
        <w:ind w:left="0"/>
        <w:jc w:val="both"/>
      </w:pPr>
      <w:r>
        <w:rPr>
          <w:rFonts w:ascii="Times New Roman"/>
          <w:b w:val="false"/>
          <w:i w:val="false"/>
          <w:color w:val="000000"/>
          <w:sz w:val="28"/>
        </w:rPr>
        <w:t>
      2) search for missing citizens of the Republic of Kazakhstan, foreigners and stateless persons permanently residing or temporarily staying in the Republic of Kazakhstan;</w:t>
      </w:r>
    </w:p>
    <w:p>
      <w:pPr>
        <w:spacing w:after="0"/>
        <w:ind w:left="0"/>
        <w:jc w:val="both"/>
      </w:pPr>
      <w:r>
        <w:rPr>
          <w:rFonts w:ascii="Times New Roman"/>
          <w:b w:val="false"/>
          <w:i w:val="false"/>
          <w:color w:val="000000"/>
          <w:sz w:val="28"/>
        </w:rPr>
        <w:t>
      3) identification of citizens of the Republic of Kazakhstan, foreigners and stateless persons on unidentified corpses;</w:t>
      </w:r>
    </w:p>
    <w:p>
      <w:pPr>
        <w:spacing w:after="0"/>
        <w:ind w:left="0"/>
        <w:jc w:val="both"/>
      </w:pPr>
      <w:r>
        <w:rPr>
          <w:rFonts w:ascii="Times New Roman"/>
          <w:b w:val="false"/>
          <w:i w:val="false"/>
          <w:color w:val="000000"/>
          <w:sz w:val="28"/>
        </w:rPr>
        <w:t>
      4) establishment of family relations of wanted or established persons.</w:t>
      </w:r>
    </w:p>
    <w:bookmarkStart w:name="z145" w:id="149"/>
    <w:p>
      <w:pPr>
        <w:spacing w:after="0"/>
        <w:ind w:left="0"/>
        <w:jc w:val="both"/>
      </w:pPr>
      <w:r>
        <w:rPr>
          <w:rFonts w:ascii="Times New Roman"/>
          <w:b w:val="false"/>
          <w:i w:val="false"/>
          <w:color w:val="000000"/>
          <w:sz w:val="28"/>
        </w:rPr>
        <w:t>
      116. Genomic information of biological relatives of missing citizens is used to identify citizens of the Republic of Kazakhstan, foreigners and stateless persons from unidentified corpses.</w:t>
      </w:r>
    </w:p>
    <w:bookmarkEnd w:id="149"/>
    <w:bookmarkStart w:name="z146" w:id="150"/>
    <w:p>
      <w:pPr>
        <w:spacing w:after="0"/>
        <w:ind w:left="0"/>
        <w:jc w:val="both"/>
      </w:pPr>
      <w:r>
        <w:rPr>
          <w:rFonts w:ascii="Times New Roman"/>
          <w:b w:val="false"/>
          <w:i w:val="false"/>
          <w:color w:val="000000"/>
          <w:sz w:val="28"/>
        </w:rPr>
        <w:t>
      117. The use of genomic information is carried out by identification by genomic information in the AIS “BPI” database by the operational forensic division of the Ministry of Internal Affairs at the request of the competent state authorities.</w:t>
      </w:r>
    </w:p>
    <w:bookmarkEnd w:id="150"/>
    <w:bookmarkStart w:name="z147" w:id="151"/>
    <w:p>
      <w:pPr>
        <w:spacing w:after="0"/>
        <w:ind w:left="0"/>
        <w:jc w:val="both"/>
      </w:pPr>
      <w:r>
        <w:rPr>
          <w:rFonts w:ascii="Times New Roman"/>
          <w:b w:val="false"/>
          <w:i w:val="false"/>
          <w:color w:val="000000"/>
          <w:sz w:val="28"/>
        </w:rPr>
        <w:t>
      118. The request of the competent state body is drawn up in accordance with Appendix 4 to these Rules and sent to the operational forensic unit of the Ministry of Internal Affairs via courier communication or the Unified Electronic Document Management System in compliance with the requirements of regulatory legal acts in the field of protection of information of limited access.</w:t>
      </w:r>
    </w:p>
    <w:bookmarkEnd w:id="151"/>
    <w:bookmarkStart w:name="z148" w:id="152"/>
    <w:p>
      <w:pPr>
        <w:spacing w:after="0"/>
        <w:ind w:left="0"/>
        <w:jc w:val="both"/>
      </w:pPr>
      <w:r>
        <w:rPr>
          <w:rFonts w:ascii="Times New Roman"/>
          <w:b w:val="false"/>
          <w:i w:val="false"/>
          <w:color w:val="000000"/>
          <w:sz w:val="28"/>
        </w:rPr>
        <w:t>
      119. The operational forensic division of the Ministry of Internal Affairs executes the request of the competent state body within five working days from the date of receipt of the request. The results are documented in a certificate in the form in accordance with Appendix 5 to these Rules.</w:t>
      </w:r>
    </w:p>
    <w:bookmarkEnd w:id="152"/>
    <w:bookmarkStart w:name="z149" w:id="153"/>
    <w:p>
      <w:pPr>
        <w:spacing w:after="0"/>
        <w:ind w:left="0"/>
        <w:jc w:val="both"/>
      </w:pPr>
      <w:r>
        <w:rPr>
          <w:rFonts w:ascii="Times New Roman"/>
          <w:b w:val="false"/>
          <w:i w:val="false"/>
          <w:color w:val="000000"/>
          <w:sz w:val="28"/>
        </w:rPr>
        <w:t>
      120. The request is returned to the initiator without execution in the following cases:</w:t>
      </w:r>
    </w:p>
    <w:bookmarkEnd w:id="153"/>
    <w:p>
      <w:pPr>
        <w:spacing w:after="0"/>
        <w:ind w:left="0"/>
        <w:jc w:val="both"/>
      </w:pPr>
      <w:r>
        <w:rPr>
          <w:rFonts w:ascii="Times New Roman"/>
          <w:b w:val="false"/>
          <w:i w:val="false"/>
          <w:color w:val="000000"/>
          <w:sz w:val="28"/>
        </w:rPr>
        <w:t>
      1) violation of the request form;</w:t>
      </w:r>
    </w:p>
    <w:p>
      <w:pPr>
        <w:spacing w:after="0"/>
        <w:ind w:left="0"/>
        <w:jc w:val="both"/>
      </w:pPr>
      <w:r>
        <w:rPr>
          <w:rFonts w:ascii="Times New Roman"/>
          <w:b w:val="false"/>
          <w:i w:val="false"/>
          <w:color w:val="000000"/>
          <w:sz w:val="28"/>
        </w:rPr>
        <w:t>
      2) submission by the initiator of the request of material carriers with low-quality genomic information;</w:t>
      </w:r>
    </w:p>
    <w:p>
      <w:pPr>
        <w:spacing w:after="0"/>
        <w:ind w:left="0"/>
        <w:jc w:val="both"/>
      </w:pPr>
      <w:r>
        <w:rPr>
          <w:rFonts w:ascii="Times New Roman"/>
          <w:b w:val="false"/>
          <w:i w:val="false"/>
          <w:color w:val="000000"/>
          <w:sz w:val="28"/>
        </w:rPr>
        <w:t>
      3) if the text part of the request, information map, genomic information is filled with violations and errors that cannot be corrected without clarification.</w:t>
      </w:r>
    </w:p>
    <w:bookmarkStart w:name="z150" w:id="154"/>
    <w:p>
      <w:pPr>
        <w:spacing w:after="0"/>
        <w:ind w:left="0"/>
        <w:jc w:val="both"/>
      </w:pPr>
      <w:r>
        <w:rPr>
          <w:rFonts w:ascii="Times New Roman"/>
          <w:b w:val="false"/>
          <w:i w:val="false"/>
          <w:color w:val="000000"/>
          <w:sz w:val="28"/>
        </w:rPr>
        <w:t>
      121. Control over the use of genomic information is entrusted to the heads of state bodies to which genomic information is provided.</w:t>
      </w:r>
    </w:p>
    <w:bookmarkEnd w:id="154"/>
    <w:bookmarkStart w:name="z151" w:id="155"/>
    <w:p>
      <w:pPr>
        <w:spacing w:after="0"/>
        <w:ind w:left="0"/>
        <w:jc w:val="both"/>
      </w:pPr>
      <w:r>
        <w:rPr>
          <w:rFonts w:ascii="Times New Roman"/>
          <w:b w:val="false"/>
          <w:i w:val="false"/>
          <w:color w:val="000000"/>
          <w:sz w:val="28"/>
        </w:rPr>
        <w:t>
      122. Genomic information obtained as a result of genomic registration is destroyed by the operational forensic unit of the Ministry of Internal Affairs, which accumulates and stores it, in the following cases:</w:t>
      </w:r>
    </w:p>
    <w:bookmarkEnd w:id="155"/>
    <w:p>
      <w:pPr>
        <w:spacing w:after="0"/>
        <w:ind w:left="0"/>
        <w:jc w:val="both"/>
      </w:pPr>
      <w:r>
        <w:rPr>
          <w:rFonts w:ascii="Times New Roman"/>
          <w:b w:val="false"/>
          <w:i w:val="false"/>
          <w:color w:val="000000"/>
          <w:sz w:val="28"/>
        </w:rPr>
        <w:t>
      1) expiration of the period of storage of genomic information established by these Rules;</w:t>
      </w:r>
    </w:p>
    <w:p>
      <w:pPr>
        <w:spacing w:after="0"/>
        <w:ind w:left="0"/>
        <w:jc w:val="both"/>
      </w:pPr>
      <w:r>
        <w:rPr>
          <w:rFonts w:ascii="Times New Roman"/>
          <w:b w:val="false"/>
          <w:i w:val="false"/>
          <w:color w:val="000000"/>
          <w:sz w:val="28"/>
        </w:rPr>
        <w:t>
      2) at the request of the competent state authority in connection with the establishment of:</w:t>
      </w:r>
    </w:p>
    <w:p>
      <w:pPr>
        <w:spacing w:after="0"/>
        <w:ind w:left="0"/>
        <w:jc w:val="both"/>
      </w:pPr>
      <w:r>
        <w:rPr>
          <w:rFonts w:ascii="Times New Roman"/>
          <w:b w:val="false"/>
          <w:i w:val="false"/>
          <w:color w:val="000000"/>
          <w:sz w:val="28"/>
        </w:rPr>
        <w:t>
      the identity of a person whose genomic information was obtained from biological material seized during the pre-trial investigation , the disclosure of a crime who enforced by a court verdict,</w:t>
      </w:r>
    </w:p>
    <w:p>
      <w:pPr>
        <w:spacing w:after="0"/>
        <w:ind w:left="0"/>
        <w:jc w:val="both"/>
      </w:pPr>
      <w:r>
        <w:rPr>
          <w:rFonts w:ascii="Times New Roman"/>
          <w:b w:val="false"/>
          <w:i w:val="false"/>
          <w:color w:val="000000"/>
          <w:sz w:val="28"/>
        </w:rPr>
        <w:t>
      identity of a person from an unidentified corpse,</w:t>
      </w:r>
    </w:p>
    <w:p>
      <w:pPr>
        <w:spacing w:after="0"/>
        <w:ind w:left="0"/>
        <w:jc w:val="both"/>
      </w:pPr>
      <w:r>
        <w:rPr>
          <w:rFonts w:ascii="Times New Roman"/>
          <w:b w:val="false"/>
          <w:i w:val="false"/>
          <w:color w:val="000000"/>
          <w:sz w:val="28"/>
        </w:rPr>
        <w:t>
      the location of the missing citizen or the termination of the criminal case due to the absence of an event or corpus delicti;</w:t>
      </w:r>
    </w:p>
    <w:p>
      <w:pPr>
        <w:spacing w:after="0"/>
        <w:ind w:left="0"/>
        <w:jc w:val="both"/>
      </w:pPr>
      <w:r>
        <w:rPr>
          <w:rFonts w:ascii="Times New Roman"/>
          <w:b w:val="false"/>
          <w:i w:val="false"/>
          <w:color w:val="000000"/>
          <w:sz w:val="28"/>
        </w:rPr>
        <w:t>
      3) justification of a person subjected to genomic registration after his conviction, at the request of a competent state authority.</w:t>
      </w:r>
    </w:p>
    <w:bookmarkStart w:name="z152" w:id="156"/>
    <w:p>
      <w:pPr>
        <w:spacing w:after="0"/>
        <w:ind w:left="0"/>
        <w:jc w:val="both"/>
      </w:pPr>
      <w:r>
        <w:rPr>
          <w:rFonts w:ascii="Times New Roman"/>
          <w:b w:val="false"/>
          <w:i w:val="false"/>
          <w:color w:val="000000"/>
          <w:sz w:val="28"/>
        </w:rPr>
        <w:t>
      123. Genomic information shall be destroyed by authorized employees of the operational and forensic division of the Ministry of Internal Affairs of the Republic of Kazakhstan under an act approved by the head of the division, indicating:</w:t>
      </w:r>
    </w:p>
    <w:bookmarkEnd w:id="156"/>
    <w:p>
      <w:pPr>
        <w:spacing w:after="0"/>
        <w:ind w:left="0"/>
        <w:jc w:val="both"/>
      </w:pPr>
      <w:r>
        <w:rPr>
          <w:rFonts w:ascii="Times New Roman"/>
          <w:b w:val="false"/>
          <w:i w:val="false"/>
          <w:color w:val="000000"/>
          <w:sz w:val="28"/>
        </w:rPr>
        <w:t>
      1) dates and grounds for the destruction of genomic information;</w:t>
      </w:r>
    </w:p>
    <w:p>
      <w:pPr>
        <w:spacing w:after="0"/>
        <w:ind w:left="0"/>
        <w:jc w:val="both"/>
      </w:pPr>
      <w:r>
        <w:rPr>
          <w:rFonts w:ascii="Times New Roman"/>
          <w:b w:val="false"/>
          <w:i w:val="false"/>
          <w:color w:val="000000"/>
          <w:sz w:val="28"/>
        </w:rPr>
        <w:t>
      2) registration number of genomic information;</w:t>
      </w:r>
    </w:p>
    <w:p>
      <w:pPr>
        <w:spacing w:after="0"/>
        <w:ind w:left="0"/>
        <w:jc w:val="both"/>
      </w:pPr>
      <w:r>
        <w:rPr>
          <w:rFonts w:ascii="Times New Roman"/>
          <w:b w:val="false"/>
          <w:i w:val="false"/>
          <w:color w:val="000000"/>
          <w:sz w:val="28"/>
        </w:rPr>
        <w:t>
      3) last name, first name, patronymic (if it is indicated in the identity document), gender, date and place of birth, individual identification number (if any), number of the identity document of the registered person;</w:t>
      </w:r>
    </w:p>
    <w:p>
      <w:pPr>
        <w:spacing w:after="0"/>
        <w:ind w:left="0"/>
        <w:jc w:val="both"/>
      </w:pPr>
      <w:r>
        <w:rPr>
          <w:rFonts w:ascii="Times New Roman"/>
          <w:b w:val="false"/>
          <w:i w:val="false"/>
          <w:color w:val="000000"/>
          <w:sz w:val="28"/>
        </w:rPr>
        <w:t>
      4) method of destruction;</w:t>
      </w:r>
    </w:p>
    <w:p>
      <w:pPr>
        <w:spacing w:after="0"/>
        <w:ind w:left="0"/>
        <w:jc w:val="both"/>
      </w:pPr>
      <w:r>
        <w:rPr>
          <w:rFonts w:ascii="Times New Roman"/>
          <w:b w:val="false"/>
          <w:i w:val="false"/>
          <w:color w:val="000000"/>
          <w:sz w:val="28"/>
        </w:rPr>
        <w:t>
      5) last names, first names, patronymics (if they are indicated in the identity document), positions and signatures of officials who carried out the destruction of genomic information, and the name of the authorized unit.</w:t>
      </w:r>
    </w:p>
    <w:p>
      <w:pPr>
        <w:spacing w:after="0"/>
        <w:ind w:left="0"/>
        <w:jc w:val="both"/>
      </w:pPr>
      <w:r>
        <w:rPr>
          <w:rFonts w:ascii="Times New Roman"/>
          <w:b w:val="false"/>
          <w:i w:val="false"/>
          <w:color w:val="000000"/>
          <w:sz w:val="28"/>
        </w:rPr>
        <w:t>
      The act of destroying the genomic information of an unidentified corpse shall indicate the name of the body of inquiry, the investigation and the official who initiated the genomic registration, the number of the criminal case, the qualification of the act, the date and place of discovery of the unidentified corpse.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123 - as amended by Resolution of the Government of the Republic of Kazakhstan dated September 22, 2022 No. 720 (shall be enforced from the date of its first official publication).</w:t>
      </w:r>
      <w:r>
        <w:br/>
      </w:r>
      <w:r>
        <w:rPr>
          <w:rFonts w:ascii="Times New Roman"/>
          <w:b w:val="false"/>
          <w:i w:val="false"/>
          <w:color w:val="000000"/>
          <w:sz w:val="28"/>
        </w:rPr>
        <w:t>
</w:t>
      </w:r>
    </w:p>
    <w:bookmarkStart w:name="z153" w:id="157"/>
    <w:p>
      <w:pPr>
        <w:spacing w:after="0"/>
        <w:ind w:left="0"/>
        <w:jc w:val="both"/>
      </w:pPr>
      <w:r>
        <w:rPr>
          <w:rFonts w:ascii="Times New Roman"/>
          <w:b w:val="false"/>
          <w:i w:val="false"/>
          <w:color w:val="000000"/>
          <w:sz w:val="28"/>
        </w:rPr>
        <w:t>
      124. The genomic information of an acquitted person subjected to genomic registration after his conviction shall be destroyed at the request of the competent state authority no earlier than one year after the court's verdict of acquittal enters into legal force.</w:t>
      </w:r>
    </w:p>
    <w:bookmarkEnd w:id="157"/>
    <w:bookmarkStart w:name="z154" w:id="158"/>
    <w:p>
      <w:pPr>
        <w:spacing w:after="0"/>
        <w:ind w:left="0"/>
        <w:jc w:val="both"/>
      </w:pPr>
      <w:r>
        <w:rPr>
          <w:rFonts w:ascii="Times New Roman"/>
          <w:b w:val="false"/>
          <w:i w:val="false"/>
          <w:color w:val="000000"/>
          <w:sz w:val="28"/>
        </w:rPr>
        <w:t>
      125. The operational forensic division of the Ministry of Internal Affairs, within ten days from the date of receipt of the request from the competent state body, destroys the genomic information in the AIS “BPI”, which is notified in writing to the body that sent the request.</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Chapter 4 in terms of carrying out fingerprint registration is suspended until 01.01.2024 by the Resolution of the Government of the Republic of Kazakhstan dated 20.02.2023 No. 141.</w:t>
      </w:r>
      <w:r>
        <w:br/>
      </w:r>
      <w:r>
        <w:rPr>
          <w:rFonts w:ascii="Times New Roman"/>
          <w:b w:val="false"/>
          <w:i w:val="false"/>
          <w:color w:val="000000"/>
          <w:sz w:val="28"/>
        </w:rPr>
        <w:t>
</w:t>
      </w:r>
    </w:p>
    <w:bookmarkStart w:name="z155" w:id="159"/>
    <w:p>
      <w:pPr>
        <w:spacing w:after="0"/>
        <w:ind w:left="0"/>
        <w:jc w:val="left"/>
      </w:pPr>
      <w:r>
        <w:rPr>
          <w:rFonts w:ascii="Times New Roman"/>
          <w:b/>
          <w:i w:val="false"/>
          <w:color w:val="000000"/>
        </w:rPr>
        <w:t xml:space="preserve"> Chapter 4. Carrying out blocking, removal of blocking, depersonalization, removal of depersonalization, transfer of fingerprint and (or) genomic information</w:t>
      </w:r>
    </w:p>
    <w:bookmarkEnd w:id="159"/>
    <w:bookmarkStart w:name="z156" w:id="160"/>
    <w:p>
      <w:pPr>
        <w:spacing w:after="0"/>
        <w:ind w:left="0"/>
        <w:jc w:val="both"/>
      </w:pPr>
      <w:r>
        <w:rPr>
          <w:rFonts w:ascii="Times New Roman"/>
          <w:b w:val="false"/>
          <w:i w:val="false"/>
          <w:color w:val="000000"/>
          <w:sz w:val="28"/>
        </w:rPr>
        <w:t>
      126. When a person who has passed dactyloscopic and (or) genomic registration, or his legal representative , guardian or authorized state body applies for a violation of the conditions for collecting, processing fingerprint and (or) genomic information, as well as identifying such a fact, the operational forensic unit of the Ministry Internal Affairs on the day of receiving an appeal or revealing such a fact, fingerprint and (or) genomic information is blocked.</w:t>
      </w:r>
    </w:p>
    <w:bookmarkEnd w:id="160"/>
    <w:p>
      <w:pPr>
        <w:spacing w:after="0"/>
        <w:ind w:left="0"/>
        <w:jc w:val="both"/>
      </w:pPr>
      <w:r>
        <w:rPr>
          <w:rFonts w:ascii="Times New Roman"/>
          <w:b w:val="false"/>
          <w:i w:val="false"/>
          <w:color w:val="000000"/>
          <w:sz w:val="28"/>
        </w:rPr>
        <w:t>
      Blocking of fingerprint and (or) genomic information is carried out for the period of verification activities and elimination of violations. When accessing locked data (for example, in order to extract information), a message is displayed: "data is locked".</w:t>
      </w:r>
    </w:p>
    <w:bookmarkStart w:name="z157" w:id="161"/>
    <w:p>
      <w:pPr>
        <w:spacing w:after="0"/>
        <w:ind w:left="0"/>
        <w:jc w:val="both"/>
      </w:pPr>
      <w:r>
        <w:rPr>
          <w:rFonts w:ascii="Times New Roman"/>
          <w:b w:val="false"/>
          <w:i w:val="false"/>
          <w:color w:val="000000"/>
          <w:sz w:val="28"/>
        </w:rPr>
        <w:t>
      127. Verification measures for violations of the conditions for the collection, processing of fingerprint and (or) genomic information, which do not require obtaining information from other subjects, officials or verification on site, are carried out by the migration service and (or) the operational forensic unit of the Ministry of Internal Affairs in within five working days from the date of receipt and registration of the appeal or the discovery of such a fact.</w:t>
      </w:r>
    </w:p>
    <w:bookmarkEnd w:id="161"/>
    <w:p>
      <w:pPr>
        <w:spacing w:after="0"/>
        <w:ind w:left="0"/>
        <w:jc w:val="both"/>
      </w:pPr>
      <w:r>
        <w:rPr>
          <w:rFonts w:ascii="Times New Roman"/>
          <w:b w:val="false"/>
          <w:i w:val="false"/>
          <w:color w:val="000000"/>
          <w:sz w:val="28"/>
        </w:rPr>
        <w:t>
      If it is necessary to obtain information from other entities, officials or check on the spot, verification measures for violations of the conditions for collecting, processing fingerprint and (or) genomic information are carried out within fifteen working days from the date of receipt and registration of the appeal or detection of such a fact.</w:t>
      </w:r>
    </w:p>
    <w:p>
      <w:pPr>
        <w:spacing w:after="0"/>
        <w:ind w:left="0"/>
        <w:jc w:val="both"/>
      </w:pPr>
      <w:r>
        <w:rPr>
          <w:rFonts w:ascii="Times New Roman"/>
          <w:b w:val="false"/>
          <w:i w:val="false"/>
          <w:color w:val="000000"/>
          <w:sz w:val="28"/>
        </w:rPr>
        <w:t>
      In cases where it is necessary to conduct an additional study or verification, the consideration period is extended by no more than thirty calendar days, which is reported to the applicant within three calendar days from the date of extension of the verification period.</w:t>
      </w:r>
    </w:p>
    <w:bookmarkStart w:name="z158" w:id="162"/>
    <w:p>
      <w:pPr>
        <w:spacing w:after="0"/>
        <w:ind w:left="0"/>
        <w:jc w:val="both"/>
      </w:pPr>
      <w:r>
        <w:rPr>
          <w:rFonts w:ascii="Times New Roman"/>
          <w:b w:val="false"/>
          <w:i w:val="false"/>
          <w:color w:val="000000"/>
          <w:sz w:val="28"/>
        </w:rPr>
        <w:t>
      128. If the violation of the conditions for collecting, processing fingerprint and (or) genomic information is not confirmed, the operational forensic division of the Ministry of Internal Affairs removes the block and notifies the applicant or the migration service that performs the check for subsequent notification of the applicant.</w:t>
      </w:r>
    </w:p>
    <w:bookmarkEnd w:id="162"/>
    <w:bookmarkStart w:name="z159" w:id="163"/>
    <w:p>
      <w:pPr>
        <w:spacing w:after="0"/>
        <w:ind w:left="0"/>
        <w:jc w:val="both"/>
      </w:pPr>
      <w:r>
        <w:rPr>
          <w:rFonts w:ascii="Times New Roman"/>
          <w:b w:val="false"/>
          <w:i w:val="false"/>
          <w:color w:val="000000"/>
          <w:sz w:val="28"/>
        </w:rPr>
        <w:t>
      129. In case of confirmation of the fact of violation of the conditions for the collection, processing of fingerprint and (or) genomic information, the operational forensic division of the Ministry of Internal Affairs, with the simultaneous removal of blocking, eliminates the illegal collection, processing of fingerprint and (or) genomic information.</w:t>
      </w:r>
    </w:p>
    <w:bookmarkEnd w:id="163"/>
    <w:p>
      <w:pPr>
        <w:spacing w:after="0"/>
        <w:ind w:left="0"/>
        <w:jc w:val="both"/>
      </w:pPr>
      <w:r>
        <w:rPr>
          <w:rFonts w:ascii="Times New Roman"/>
          <w:b w:val="false"/>
          <w:i w:val="false"/>
          <w:color w:val="000000"/>
          <w:sz w:val="28"/>
        </w:rPr>
        <w:t>
      The operational forensic division of the Ministry of Internal Affairs shall notify the applicant or the migration service that carries out the check for the subsequent notification of the applicant about the elimination of the violations of the conditions for the collection, processing of fingerprint and (or) genomic information.</w:t>
      </w:r>
    </w:p>
    <w:bookmarkStart w:name="z160" w:id="164"/>
    <w:p>
      <w:pPr>
        <w:spacing w:after="0"/>
        <w:ind w:left="0"/>
        <w:jc w:val="both"/>
      </w:pPr>
      <w:r>
        <w:rPr>
          <w:rFonts w:ascii="Times New Roman"/>
          <w:b w:val="false"/>
          <w:i w:val="false"/>
          <w:color w:val="000000"/>
          <w:sz w:val="28"/>
        </w:rPr>
        <w:t>
      130. Depersonalization of fingerprint and (or) genomic information is carried out in order to:</w:t>
      </w:r>
    </w:p>
    <w:bookmarkEnd w:id="164"/>
    <w:p>
      <w:pPr>
        <w:spacing w:after="0"/>
        <w:ind w:left="0"/>
        <w:jc w:val="both"/>
      </w:pPr>
      <w:r>
        <w:rPr>
          <w:rFonts w:ascii="Times New Roman"/>
          <w:b w:val="false"/>
          <w:i w:val="false"/>
          <w:color w:val="000000"/>
          <w:sz w:val="28"/>
        </w:rPr>
        <w:t>
      1) reducing the level of possible damage in cases of transmission of fingerprint and (or) genomic information and increasing the level of its security;</w:t>
      </w:r>
    </w:p>
    <w:p>
      <w:pPr>
        <w:spacing w:after="0"/>
        <w:ind w:left="0"/>
        <w:jc w:val="both"/>
      </w:pPr>
      <w:r>
        <w:rPr>
          <w:rFonts w:ascii="Times New Roman"/>
          <w:b w:val="false"/>
          <w:i w:val="false"/>
          <w:color w:val="000000"/>
          <w:sz w:val="28"/>
        </w:rPr>
        <w:t>
      2) in other cases established by the laws of the Republic of Kazakhstan.</w:t>
      </w:r>
    </w:p>
    <w:bookmarkStart w:name="z161" w:id="165"/>
    <w:p>
      <w:pPr>
        <w:spacing w:after="0"/>
        <w:ind w:left="0"/>
        <w:jc w:val="both"/>
      </w:pPr>
      <w:r>
        <w:rPr>
          <w:rFonts w:ascii="Times New Roman"/>
          <w:b w:val="false"/>
          <w:i w:val="false"/>
          <w:color w:val="000000"/>
          <w:sz w:val="28"/>
        </w:rPr>
        <w:t>
      131. Service information containing the parameters of depersonalization methods, as well as depersonalization and depersonalization procedures, is confidential.</w:t>
      </w:r>
    </w:p>
    <w:bookmarkEnd w:id="165"/>
    <w:bookmarkStart w:name="z162" w:id="166"/>
    <w:p>
      <w:pPr>
        <w:spacing w:after="0"/>
        <w:ind w:left="0"/>
        <w:jc w:val="both"/>
      </w:pPr>
      <w:r>
        <w:rPr>
          <w:rFonts w:ascii="Times New Roman"/>
          <w:b w:val="false"/>
          <w:i w:val="false"/>
          <w:color w:val="000000"/>
          <w:sz w:val="28"/>
        </w:rPr>
        <w:t>
      132. When storing depersonalized data, separate storage of the received depersonalized data and related official information about the chosen depersonalization method and the applied parameters of the depersonalization procedure is ensured.</w:t>
      </w:r>
    </w:p>
    <w:bookmarkEnd w:id="166"/>
    <w:bookmarkStart w:name="z163" w:id="167"/>
    <w:p>
      <w:pPr>
        <w:spacing w:after="0"/>
        <w:ind w:left="0"/>
        <w:jc w:val="both"/>
      </w:pPr>
      <w:r>
        <w:rPr>
          <w:rFonts w:ascii="Times New Roman"/>
          <w:b w:val="false"/>
          <w:i w:val="false"/>
          <w:color w:val="000000"/>
          <w:sz w:val="28"/>
        </w:rPr>
        <w:t>
      133. When transmitting, together with depersonalized data, service information about the chosen depersonalization method and the applied parameters of the depersonalization procedure, the confidentiality of the channel (method) for transmitting the specified information must be ensured.</w:t>
      </w:r>
    </w:p>
    <w:bookmarkEnd w:id="167"/>
    <w:bookmarkStart w:name="z164" w:id="168"/>
    <w:p>
      <w:pPr>
        <w:spacing w:after="0"/>
        <w:ind w:left="0"/>
        <w:jc w:val="both"/>
      </w:pPr>
      <w:r>
        <w:rPr>
          <w:rFonts w:ascii="Times New Roman"/>
          <w:b w:val="false"/>
          <w:i w:val="false"/>
          <w:color w:val="000000"/>
          <w:sz w:val="28"/>
        </w:rPr>
        <w:t>
      134. The transfer of fingerprint and (or) genomic information of a person who has passed fingerprint and (or) genomic registration, including cross-border registration, to courts, law enforcement , special state bodies, enforcement proceedings, inquiries , investigations is carried out by the operational forensic unit of the Ministry of Internal Affairs, carrying out its accumulation and processing, on the basis of the laws of the Republic of Kazakhstan, international treaties ratified by the Republic of Kazakhstan.</w:t>
      </w:r>
    </w:p>
    <w:bookmarkEnd w:id="168"/>
    <w:bookmarkStart w:name="z165" w:id="169"/>
    <w:p>
      <w:pPr>
        <w:spacing w:after="0"/>
        <w:ind w:left="0"/>
        <w:jc w:val="both"/>
      </w:pPr>
      <w:r>
        <w:rPr>
          <w:rFonts w:ascii="Times New Roman"/>
          <w:b w:val="false"/>
          <w:i w:val="false"/>
          <w:color w:val="000000"/>
          <w:sz w:val="28"/>
        </w:rPr>
        <w:t>
      135. The request of the competent state body for the transfer of fingerprint and (or) genomic information of a person who has passed fingerprint and (or) genomic registration is drawn up in accordance with Appendix 4 to these Rules.</w:t>
      </w:r>
    </w:p>
    <w:bookmarkEnd w:id="169"/>
    <w:bookmarkStart w:name="z166" w:id="170"/>
    <w:p>
      <w:pPr>
        <w:spacing w:after="0"/>
        <w:ind w:left="0"/>
        <w:jc w:val="both"/>
      </w:pPr>
      <w:r>
        <w:rPr>
          <w:rFonts w:ascii="Times New Roman"/>
          <w:b w:val="false"/>
          <w:i w:val="false"/>
          <w:color w:val="000000"/>
          <w:sz w:val="28"/>
        </w:rPr>
        <w:t>
      136. Sending (sending) material carriers of fingerprint and (or) genomic information of a person who has passed fingerprint and (or) genomic registration is carried out in compliance with the requirements provided for sending confidential information.</w:t>
      </w:r>
    </w:p>
    <w:bookmarkEnd w:id="170"/>
    <w:bookmarkStart w:name="z167" w:id="171"/>
    <w:p>
      <w:pPr>
        <w:spacing w:after="0"/>
        <w:ind w:left="0"/>
        <w:jc w:val="both"/>
      </w:pPr>
      <w:r>
        <w:rPr>
          <w:rFonts w:ascii="Times New Roman"/>
          <w:b w:val="false"/>
          <w:i w:val="false"/>
          <w:color w:val="000000"/>
          <w:sz w:val="28"/>
        </w:rPr>
        <w:t>
      137. In order to exclude the possibility of loss, distortion and unauthorized access to fingerprint and genomic information:</w:t>
      </w:r>
    </w:p>
    <w:bookmarkEnd w:id="171"/>
    <w:p>
      <w:pPr>
        <w:spacing w:after="0"/>
        <w:ind w:left="0"/>
        <w:jc w:val="both"/>
      </w:pPr>
      <w:r>
        <w:rPr>
          <w:rFonts w:ascii="Times New Roman"/>
          <w:b w:val="false"/>
          <w:i w:val="false"/>
          <w:color w:val="000000"/>
          <w:sz w:val="28"/>
        </w:rPr>
        <w:t>
      employees of authorized state bodies that collect fingerprint or genomic information, select biological material and personal data of persons subject to genomic registration do not allow officials and other persons who do not have direct access to the automated workplaces of the AIS “BPI” electronic information resource to fingerprint or genomic information;</w:t>
      </w:r>
    </w:p>
    <w:p>
      <w:pPr>
        <w:spacing w:after="0"/>
        <w:ind w:left="0"/>
        <w:jc w:val="both"/>
      </w:pPr>
      <w:r>
        <w:rPr>
          <w:rFonts w:ascii="Times New Roman"/>
          <w:b w:val="false"/>
          <w:i w:val="false"/>
          <w:color w:val="000000"/>
          <w:sz w:val="28"/>
        </w:rPr>
        <w:t>
      the operational forensic division of the Ministry of Internal Affairs, which accumulates and stores fingerprint and genomic information, does not allow:</w:t>
      </w:r>
    </w:p>
    <w:p>
      <w:pPr>
        <w:spacing w:after="0"/>
        <w:ind w:left="0"/>
        <w:jc w:val="both"/>
      </w:pPr>
      <w:r>
        <w:rPr>
          <w:rFonts w:ascii="Times New Roman"/>
          <w:b w:val="false"/>
          <w:i w:val="false"/>
          <w:color w:val="000000"/>
          <w:sz w:val="28"/>
        </w:rPr>
        <w:t>
      1) storage of fingerprint, genomic information outside specially adapted premises for these purposes;</w:t>
      </w:r>
    </w:p>
    <w:p>
      <w:pPr>
        <w:spacing w:after="0"/>
        <w:ind w:left="0"/>
        <w:jc w:val="both"/>
      </w:pPr>
      <w:r>
        <w:rPr>
          <w:rFonts w:ascii="Times New Roman"/>
          <w:b w:val="false"/>
          <w:i w:val="false"/>
          <w:color w:val="000000"/>
          <w:sz w:val="28"/>
        </w:rPr>
        <w:t>
      2) leaving unlocked premises (offices) where access to fingerprint, genomic information, electronic information resource AIS “BPI”, information systems (electronic storage media), as well as leaving them unsealed during non-working hours;</w:t>
      </w:r>
    </w:p>
    <w:p>
      <w:pPr>
        <w:spacing w:after="0"/>
        <w:ind w:left="0"/>
        <w:jc w:val="both"/>
      </w:pPr>
      <w:r>
        <w:rPr>
          <w:rFonts w:ascii="Times New Roman"/>
          <w:b w:val="false"/>
          <w:i w:val="false"/>
          <w:color w:val="000000"/>
          <w:sz w:val="28"/>
        </w:rPr>
        <w:t>
      3) admission to the premises (workrooms) in which the fingerprint, genomic information is located (stored), unauthorized persons without the grounds established by law Republic of Kazakhstan, an officially issued one-time pass and escort of employees directly working with this information;</w:t>
      </w:r>
    </w:p>
    <w:p>
      <w:pPr>
        <w:spacing w:after="0"/>
        <w:ind w:left="0"/>
        <w:jc w:val="both"/>
      </w:pPr>
      <w:r>
        <w:rPr>
          <w:rFonts w:ascii="Times New Roman"/>
          <w:b w:val="false"/>
          <w:i w:val="false"/>
          <w:color w:val="000000"/>
          <w:sz w:val="28"/>
        </w:rPr>
        <w:t>
      4) bringing in (taking out) without issuing, in accordance with the established procedure, a material pass to the premises (offices) in which fingerprint, genomic information, visual means of observation, video, film, photographic equipment, laptops, flash cards, computing equipment, mobile communication devices (smartphones, tablets, smart watches, etc.) equipped with Internet modules, photo and video cameras, radio engineering and other equipment;</w:t>
      </w:r>
    </w:p>
    <w:p>
      <w:pPr>
        <w:spacing w:after="0"/>
        <w:ind w:left="0"/>
        <w:jc w:val="both"/>
      </w:pPr>
      <w:r>
        <w:rPr>
          <w:rFonts w:ascii="Times New Roman"/>
          <w:b w:val="false"/>
          <w:i w:val="false"/>
          <w:color w:val="000000"/>
          <w:sz w:val="28"/>
        </w:rPr>
        <w:t>
      5) transfer of fingerprint, genomic information for temporary use to officials and other persons who do not have direct access to this information due to the nature of their official activities;</w:t>
      </w:r>
    </w:p>
    <w:p>
      <w:pPr>
        <w:spacing w:after="0"/>
        <w:ind w:left="0"/>
        <w:jc w:val="both"/>
      </w:pPr>
      <w:r>
        <w:rPr>
          <w:rFonts w:ascii="Times New Roman"/>
          <w:b w:val="false"/>
          <w:i w:val="false"/>
          <w:color w:val="000000"/>
          <w:sz w:val="28"/>
        </w:rPr>
        <w:t>
      6) introduction without grounds of change and (or) addition to the fingerprint, genomic information of registered persons and its use, blocking, depersonalization, removal of blocking, removal of depersonalization;</w:t>
      </w:r>
    </w:p>
    <w:p>
      <w:pPr>
        <w:spacing w:after="0"/>
        <w:ind w:left="0"/>
        <w:jc w:val="both"/>
      </w:pPr>
      <w:r>
        <w:rPr>
          <w:rFonts w:ascii="Times New Roman"/>
          <w:b w:val="false"/>
          <w:i w:val="false"/>
          <w:color w:val="000000"/>
          <w:sz w:val="28"/>
        </w:rPr>
        <w:t>
      7) destruction of dactyloscopic, genomic information without grounds and execution of relevant documents;</w:t>
      </w:r>
    </w:p>
    <w:p>
      <w:pPr>
        <w:spacing w:after="0"/>
        <w:ind w:left="0"/>
        <w:jc w:val="both"/>
      </w:pPr>
      <w:r>
        <w:rPr>
          <w:rFonts w:ascii="Times New Roman"/>
          <w:b w:val="false"/>
          <w:i w:val="false"/>
          <w:color w:val="000000"/>
          <w:sz w:val="28"/>
        </w:rPr>
        <w:t>
      8) issuance through open communication channels (telephone, modem, fax, Internet, and others) of certificates of citizens who have passed fingerprint, genomic registration, as well as the production of checks and the issuance of information about them in written or oral form at unofficial requests from officials and other persons;</w:t>
      </w:r>
    </w:p>
    <w:p>
      <w:pPr>
        <w:spacing w:after="0"/>
        <w:ind w:left="0"/>
        <w:jc w:val="both"/>
      </w:pPr>
      <w:r>
        <w:rPr>
          <w:rFonts w:ascii="Times New Roman"/>
          <w:b w:val="false"/>
          <w:i w:val="false"/>
          <w:color w:val="000000"/>
          <w:sz w:val="28"/>
        </w:rPr>
        <w:t>
      9) transfer of accounting documents for temporary use to persons who are not employees, whose job responsibilities include working with fingerprint and (or) genomic information;</w:t>
      </w:r>
    </w:p>
    <w:p>
      <w:pPr>
        <w:spacing w:after="0"/>
        <w:ind w:left="0"/>
        <w:jc w:val="both"/>
      </w:pPr>
      <w:r>
        <w:rPr>
          <w:rFonts w:ascii="Times New Roman"/>
          <w:b w:val="false"/>
          <w:i w:val="false"/>
          <w:color w:val="000000"/>
          <w:sz w:val="28"/>
        </w:rPr>
        <w:t>
      10) implementation of automated accounting without providing means of control and protection against unauthorized access to automated information systems.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to the Rules for Fingerprint and</w:t>
            </w:r>
            <w:r>
              <w:br/>
            </w:r>
            <w:r>
              <w:rPr>
                <w:rFonts w:ascii="Times New Roman"/>
                <w:b w:val="false"/>
                <w:i w:val="false"/>
                <w:color w:val="000000"/>
                <w:sz w:val="20"/>
              </w:rPr>
              <w:t>Genomic Registration</w:t>
            </w:r>
          </w:p>
        </w:tc>
      </w:tr>
    </w:tbl>
    <w:p>
      <w:pPr>
        <w:spacing w:after="0"/>
        <w:ind w:left="0"/>
        <w:jc w:val="both"/>
      </w:pPr>
      <w:r>
        <w:rPr>
          <w:rFonts w:ascii="Times New Roman"/>
          <w:b w:val="false"/>
          <w:i w:val="false"/>
          <w:color w:val="ff0000"/>
          <w:sz w:val="28"/>
        </w:rPr>
        <w:t>
      Footnote. Annex 1 - as amended by the Resolution of the Government of the Republic of Kazakhstan dated September 22, 2022 No. 720 (shall be enforced from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 жағы/Front side</w:t>
            </w:r>
          </w:p>
          <w:p>
            <w:pPr>
              <w:spacing w:after="20"/>
              <w:ind w:left="20"/>
              <w:jc w:val="both"/>
            </w:pPr>
            <w:r>
              <w:rPr>
                <w:rFonts w:ascii="Times New Roman"/>
                <w:b w:val="false"/>
                <w:i w:val="false"/>
                <w:color w:val="000000"/>
                <w:sz w:val="20"/>
              </w:rPr>
              <w:t>
Құзыретті мемлекеттік орган</w:t>
            </w:r>
          </w:p>
          <w:p>
            <w:pPr>
              <w:spacing w:after="20"/>
              <w:ind w:left="20"/>
              <w:jc w:val="both"/>
            </w:pPr>
            <w:r>
              <w:rPr>
                <w:rFonts w:ascii="Times New Roman"/>
                <w:b w:val="false"/>
                <w:i w:val="false"/>
                <w:color w:val="000000"/>
                <w:sz w:val="20"/>
              </w:rPr>
              <w:t>
басшысы/</w:t>
            </w:r>
          </w:p>
          <w:p>
            <w:pPr>
              <w:spacing w:after="20"/>
              <w:ind w:left="20"/>
              <w:jc w:val="both"/>
            </w:pPr>
            <w:r>
              <w:rPr>
                <w:rFonts w:ascii="Times New Roman"/>
                <w:b w:val="false"/>
                <w:i w:val="false"/>
                <w:color w:val="000000"/>
                <w:sz w:val="20"/>
              </w:rPr>
              <w:t>
To the head of the competent</w:t>
            </w:r>
          </w:p>
          <w:p>
            <w:pPr>
              <w:spacing w:after="20"/>
              <w:ind w:left="20"/>
              <w:jc w:val="both"/>
            </w:pPr>
            <w:r>
              <w:rPr>
                <w:rFonts w:ascii="Times New Roman"/>
                <w:b w:val="false"/>
                <w:i w:val="false"/>
                <w:color w:val="000000"/>
                <w:sz w:val="20"/>
              </w:rPr>
              <w:t>
state body</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(лауазымы, аты-жөні,</w:t>
            </w:r>
          </w:p>
          <w:p>
            <w:pPr>
              <w:spacing w:after="20"/>
              <w:ind w:left="20"/>
              <w:jc w:val="both"/>
            </w:pPr>
            <w:r>
              <w:rPr>
                <w:rFonts w:ascii="Times New Roman"/>
                <w:b w:val="false"/>
                <w:i w:val="false"/>
                <w:color w:val="000000"/>
                <w:sz w:val="20"/>
              </w:rPr>
              <w:t>
тегі/position,</w:t>
            </w:r>
          </w:p>
          <w:p>
            <w:pPr>
              <w:spacing w:after="20"/>
              <w:ind w:left="20"/>
              <w:jc w:val="both"/>
            </w:pPr>
            <w:r>
              <w:rPr>
                <w:rFonts w:ascii="Times New Roman"/>
                <w:b w:val="false"/>
                <w:i w:val="false"/>
                <w:color w:val="000000"/>
                <w:sz w:val="20"/>
              </w:rPr>
              <w:t>
last name and initials)</w:t>
            </w:r>
          </w:p>
          <w:p>
            <w:pPr>
              <w:spacing w:after="20"/>
              <w:ind w:left="20"/>
              <w:jc w:val="both"/>
            </w:pPr>
            <w:r>
              <w:rPr>
                <w:rFonts w:ascii="Times New Roman"/>
                <w:b w:val="false"/>
                <w:i w:val="false"/>
                <w:color w:val="000000"/>
                <w:sz w:val="20"/>
              </w:rPr>
              <w:t>
20____ . "___" ____________/</w:t>
            </w:r>
          </w:p>
          <w:p>
            <w:pPr>
              <w:spacing w:after="20"/>
              <w:ind w:left="20"/>
              <w:jc w:val="both"/>
            </w:pPr>
            <w:r>
              <w:rPr>
                <w:rFonts w:ascii="Times New Roman"/>
                <w:b w:val="false"/>
                <w:i w:val="false"/>
                <w:color w:val="000000"/>
                <w:sz w:val="20"/>
              </w:rPr>
              <w:t xml:space="preserve">
"___" ____________ 20____ </w:t>
            </w:r>
          </w:p>
        </w:tc>
      </w:tr>
    </w:tbl>
    <w:p>
      <w:pPr>
        <w:spacing w:after="0"/>
        <w:ind w:left="0"/>
        <w:jc w:val="left"/>
      </w:pPr>
      <w:r>
        <w:rPr>
          <w:rFonts w:ascii="Times New Roman"/>
          <w:b/>
          <w:i w:val="false"/>
          <w:color w:val="000000"/>
        </w:rPr>
        <w:t xml:space="preserve"> ӨТІНІШ/STATEMENT</w:t>
      </w:r>
    </w:p>
    <w:p>
      <w:pPr>
        <w:spacing w:after="0"/>
        <w:ind w:left="0"/>
        <w:jc w:val="both"/>
      </w:pPr>
      <w:r>
        <w:rPr>
          <w:rFonts w:ascii="Times New Roman"/>
          <w:b w:val="false"/>
          <w:i w:val="false"/>
          <w:color w:val="000000"/>
          <w:sz w:val="28"/>
        </w:rPr>
        <w:t xml:space="preserve">
      Мен, тегі/I, last name |__|__|__|__|__|__|__|__|__|__|__|__|__|__|__|__|__|__|__|__| </w:t>
      </w:r>
    </w:p>
    <w:p>
      <w:pPr>
        <w:spacing w:after="0"/>
        <w:ind w:left="0"/>
        <w:jc w:val="both"/>
      </w:pPr>
      <w:r>
        <w:rPr>
          <w:rFonts w:ascii="Times New Roman"/>
          <w:b w:val="false"/>
          <w:i w:val="false"/>
          <w:color w:val="000000"/>
          <w:sz w:val="28"/>
        </w:rPr>
        <w:t xml:space="preserve">
      Аты Name |__|__|__|__|__|__|__|__|__|__|__|__|__|__|__|__|__|__|__|__|__|__|__| __| </w:t>
      </w:r>
    </w:p>
    <w:p>
      <w:pPr>
        <w:spacing w:after="0"/>
        <w:ind w:left="0"/>
        <w:jc w:val="both"/>
      </w:pPr>
      <w:r>
        <w:rPr>
          <w:rFonts w:ascii="Times New Roman"/>
          <w:b w:val="false"/>
          <w:i w:val="false"/>
          <w:color w:val="000000"/>
          <w:sz w:val="28"/>
        </w:rPr>
        <w:t xml:space="preserve">
      Әкесінің аты (болған кезде)/Patronymic (if any) |__|__|__|__|__|__|__|__|__|__|__| </w:t>
      </w:r>
    </w:p>
    <w:p>
      <w:pPr>
        <w:spacing w:after="0"/>
        <w:ind w:left="0"/>
        <w:jc w:val="both"/>
      </w:pPr>
      <w:r>
        <w:rPr>
          <w:rFonts w:ascii="Times New Roman"/>
          <w:b w:val="false"/>
          <w:i w:val="false"/>
          <w:color w:val="000000"/>
          <w:sz w:val="28"/>
        </w:rPr>
        <w:t>
      Туған күні/Date of birth |__|__| |__|__| |__|__|__|__|күні/date айы/month жылы/year</w:t>
      </w:r>
    </w:p>
    <w:p>
      <w:pPr>
        <w:spacing w:after="0"/>
        <w:ind w:left="0"/>
        <w:jc w:val="both"/>
      </w:pPr>
      <w:r>
        <w:rPr>
          <w:rFonts w:ascii="Times New Roman"/>
          <w:b w:val="false"/>
          <w:i w:val="false"/>
          <w:color w:val="000000"/>
          <w:sz w:val="28"/>
        </w:rPr>
        <w:t xml:space="preserve">
      Азаматтығы/Citizenship _________ Жынысы/Gender ____ </w:t>
      </w:r>
    </w:p>
    <w:p>
      <w:pPr>
        <w:spacing w:after="0"/>
        <w:ind w:left="0"/>
        <w:jc w:val="both"/>
      </w:pPr>
      <w:r>
        <w:rPr>
          <w:rFonts w:ascii="Times New Roman"/>
          <w:b w:val="false"/>
          <w:i w:val="false"/>
          <w:color w:val="000000"/>
          <w:sz w:val="28"/>
        </w:rPr>
        <w:t xml:space="preserve">
      Туған жері/Place of birth __________________________________________________________ </w:t>
      </w:r>
    </w:p>
    <w:p>
      <w:pPr>
        <w:spacing w:after="0"/>
        <w:ind w:left="0"/>
        <w:jc w:val="both"/>
      </w:pPr>
      <w:r>
        <w:rPr>
          <w:rFonts w:ascii="Times New Roman"/>
          <w:b w:val="false"/>
          <w:i w:val="false"/>
          <w:color w:val="000000"/>
          <w:sz w:val="28"/>
        </w:rPr>
        <w:t>
      Тұрғылықты жері немесе болатын жері бойынша тіркелгені туралы мәлімет/</w:t>
      </w:r>
    </w:p>
    <w:p>
      <w:pPr>
        <w:spacing w:after="0"/>
        <w:ind w:left="0"/>
        <w:jc w:val="both"/>
      </w:pPr>
      <w:r>
        <w:rPr>
          <w:rFonts w:ascii="Times New Roman"/>
          <w:b w:val="false"/>
          <w:i w:val="false"/>
          <w:color w:val="000000"/>
          <w:sz w:val="28"/>
        </w:rPr>
        <w:t>
      Information about registration at the place of residence or at the place of stay _________________</w:t>
      </w:r>
    </w:p>
    <w:p>
      <w:pPr>
        <w:spacing w:after="0"/>
        <w:ind w:left="0"/>
        <w:jc w:val="both"/>
      </w:pPr>
      <w:r>
        <w:rPr>
          <w:rFonts w:ascii="Times New Roman"/>
          <w:b w:val="false"/>
          <w:i w:val="false"/>
          <w:color w:val="000000"/>
          <w:sz w:val="28"/>
        </w:rPr>
        <w:t xml:space="preserve">
      ____________________________ | ________________________________ </w:t>
      </w:r>
    </w:p>
    <w:p>
      <w:pPr>
        <w:spacing w:after="0"/>
        <w:ind w:left="0"/>
        <w:jc w:val="both"/>
      </w:pPr>
      <w:r>
        <w:rPr>
          <w:rFonts w:ascii="Times New Roman"/>
          <w:b w:val="false"/>
          <w:i w:val="false"/>
          <w:color w:val="000000"/>
          <w:sz w:val="28"/>
        </w:rPr>
        <w:t xml:space="preserve">
      ЖСН/IIN __|__|__|__|__|__|__|__|__|__|__| Құжаттың түрі/Type of document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(құжаттың нөмірі немесе сериясы, кім берді, берілген күні/</w:t>
      </w:r>
    </w:p>
    <w:p>
      <w:pPr>
        <w:spacing w:after="0"/>
        <w:ind w:left="0"/>
        <w:jc w:val="both"/>
      </w:pPr>
      <w:r>
        <w:rPr>
          <w:rFonts w:ascii="Times New Roman"/>
          <w:b w:val="false"/>
          <w:i w:val="false"/>
          <w:color w:val="000000"/>
          <w:sz w:val="28"/>
        </w:rPr>
        <w:t xml:space="preserve">
      number or series of the document issued by whom, date of issue) </w:t>
      </w:r>
    </w:p>
    <w:p>
      <w:pPr>
        <w:spacing w:after="0"/>
        <w:ind w:left="0"/>
        <w:jc w:val="both"/>
      </w:pPr>
      <w:r>
        <w:rPr>
          <w:rFonts w:ascii="Times New Roman"/>
          <w:b w:val="false"/>
          <w:i w:val="false"/>
          <w:color w:val="000000"/>
          <w:sz w:val="28"/>
        </w:rPr>
        <w:t xml:space="preserve">
      негізінде заңды өкіл/қамқоршы болып табыламын:/being the legal </w:t>
      </w:r>
    </w:p>
    <w:p>
      <w:pPr>
        <w:spacing w:after="0"/>
        <w:ind w:left="0"/>
        <w:jc w:val="both"/>
      </w:pPr>
      <w:r>
        <w:rPr>
          <w:rFonts w:ascii="Times New Roman"/>
          <w:b w:val="false"/>
          <w:i w:val="false"/>
          <w:color w:val="000000"/>
          <w:sz w:val="28"/>
        </w:rPr>
        <w:t xml:space="preserve">
      representative/guardian based on: </w:t>
      </w:r>
    </w:p>
    <w:p>
      <w:pPr>
        <w:spacing w:after="0"/>
        <w:ind w:left="0"/>
        <w:jc w:val="both"/>
      </w:pPr>
      <w:r>
        <w:rPr>
          <w:rFonts w:ascii="Times New Roman"/>
          <w:b w:val="false"/>
          <w:i w:val="false"/>
          <w:color w:val="000000"/>
          <w:sz w:val="28"/>
        </w:rPr>
        <w:t xml:space="preserve">
      link to the document, court decision, power of attorney) </w:t>
      </w:r>
    </w:p>
    <w:p>
      <w:pPr>
        <w:spacing w:after="0"/>
        <w:ind w:left="0"/>
        <w:jc w:val="both"/>
      </w:pPr>
      <w:r>
        <w:rPr>
          <w:rFonts w:ascii="Times New Roman"/>
          <w:b w:val="false"/>
          <w:i w:val="false"/>
          <w:color w:val="000000"/>
          <w:sz w:val="28"/>
        </w:rPr>
        <w:t xml:space="preserve">
      Сыртқы жағы/Reverse side </w:t>
      </w:r>
    </w:p>
    <w:p>
      <w:pPr>
        <w:spacing w:after="0"/>
        <w:ind w:left="0"/>
        <w:jc w:val="both"/>
      </w:pPr>
      <w:r>
        <w:rPr>
          <w:rFonts w:ascii="Times New Roman"/>
          <w:b w:val="false"/>
          <w:i w:val="false"/>
          <w:color w:val="000000"/>
          <w:sz w:val="28"/>
        </w:rPr>
        <w:t xml:space="preserve">
      Тегі/Last name |__|__|__|__|__|__|__|__|__|__|__|__|__|__|__|__| __|__|__|__|__|__|__| </w:t>
      </w:r>
    </w:p>
    <w:p>
      <w:pPr>
        <w:spacing w:after="0"/>
        <w:ind w:left="0"/>
        <w:jc w:val="both"/>
      </w:pPr>
      <w:r>
        <w:rPr>
          <w:rFonts w:ascii="Times New Roman"/>
          <w:b w:val="false"/>
          <w:i w:val="false"/>
          <w:color w:val="000000"/>
          <w:sz w:val="28"/>
        </w:rPr>
        <w:t xml:space="preserve">
      Аты/Name |__|__|__|__|__|__|__|__|__|__|__|__|__|__|__|__|__|__|__|__|__|__|__| __|__| </w:t>
      </w:r>
    </w:p>
    <w:p>
      <w:pPr>
        <w:spacing w:after="0"/>
        <w:ind w:left="0"/>
        <w:jc w:val="both"/>
      </w:pPr>
      <w:r>
        <w:rPr>
          <w:rFonts w:ascii="Times New Roman"/>
          <w:b w:val="false"/>
          <w:i w:val="false"/>
          <w:color w:val="000000"/>
          <w:sz w:val="28"/>
        </w:rPr>
        <w:t xml:space="preserve">
      Әкесінің аты (болған кезде)/Patronymic (if any) |__|__|__|__|__|__|__|__|__|__| </w:t>
      </w:r>
    </w:p>
    <w:p>
      <w:pPr>
        <w:spacing w:after="0"/>
        <w:ind w:left="0"/>
        <w:jc w:val="both"/>
      </w:pPr>
      <w:r>
        <w:rPr>
          <w:rFonts w:ascii="Times New Roman"/>
          <w:b w:val="false"/>
          <w:i w:val="false"/>
          <w:color w:val="000000"/>
          <w:sz w:val="28"/>
        </w:rPr>
        <w:t xml:space="preserve">
      Туған күні/Date of birth |__|__| |__|__| |__|__|__|__| </w:t>
      </w:r>
    </w:p>
    <w:p>
      <w:pPr>
        <w:spacing w:after="0"/>
        <w:ind w:left="0"/>
        <w:jc w:val="both"/>
      </w:pPr>
      <w:r>
        <w:rPr>
          <w:rFonts w:ascii="Times New Roman"/>
          <w:b w:val="false"/>
          <w:i w:val="false"/>
          <w:color w:val="000000"/>
          <w:sz w:val="28"/>
        </w:rPr>
        <w:t xml:space="preserve">
      күні/date ай/month жыл/year </w:t>
      </w:r>
    </w:p>
    <w:p>
      <w:pPr>
        <w:spacing w:after="0"/>
        <w:ind w:left="0"/>
        <w:jc w:val="both"/>
      </w:pPr>
      <w:r>
        <w:rPr>
          <w:rFonts w:ascii="Times New Roman"/>
          <w:b w:val="false"/>
          <w:i w:val="false"/>
          <w:color w:val="000000"/>
          <w:sz w:val="28"/>
        </w:rPr>
        <w:t xml:space="preserve">
      Туған жері/Place of birth __________________________________________________________ </w:t>
      </w:r>
    </w:p>
    <w:p>
      <w:pPr>
        <w:spacing w:after="0"/>
        <w:ind w:left="0"/>
        <w:jc w:val="both"/>
      </w:pPr>
      <w:r>
        <w:rPr>
          <w:rFonts w:ascii="Times New Roman"/>
          <w:b w:val="false"/>
          <w:i w:val="false"/>
          <w:color w:val="000000"/>
          <w:sz w:val="28"/>
        </w:rPr>
        <w:t xml:space="preserve">
      ЖСН (болған кезде)/IIN (if any) |__|__|__|__|__|__|__|__|__|__|__|__ | </w:t>
      </w:r>
    </w:p>
    <w:p>
      <w:pPr>
        <w:spacing w:after="0"/>
        <w:ind w:left="0"/>
        <w:jc w:val="both"/>
      </w:pPr>
      <w:r>
        <w:rPr>
          <w:rFonts w:ascii="Times New Roman"/>
          <w:b w:val="false"/>
          <w:i w:val="false"/>
          <w:color w:val="000000"/>
          <w:sz w:val="28"/>
        </w:rPr>
        <w:t xml:space="preserve">
      Құжаттың түрі/Type of document 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((құжаттың нөмірі немесе сериясы, кім берді, берілген күні/</w:t>
      </w:r>
    </w:p>
    <w:p>
      <w:pPr>
        <w:spacing w:after="0"/>
        <w:ind w:left="0"/>
        <w:jc w:val="both"/>
      </w:pPr>
      <w:r>
        <w:rPr>
          <w:rFonts w:ascii="Times New Roman"/>
          <w:b w:val="false"/>
          <w:i w:val="false"/>
          <w:color w:val="000000"/>
          <w:sz w:val="28"/>
        </w:rPr>
        <w:t xml:space="preserve">
      Number or series of the document issued, the date of issue) </w:t>
      </w:r>
    </w:p>
    <w:p>
      <w:pPr>
        <w:spacing w:after="0"/>
        <w:ind w:left="0"/>
        <w:jc w:val="both"/>
      </w:pPr>
      <w:r>
        <w:rPr>
          <w:rFonts w:ascii="Times New Roman"/>
          <w:b w:val="false"/>
          <w:i w:val="false"/>
          <w:color w:val="000000"/>
          <w:sz w:val="28"/>
        </w:rPr>
        <w:t>
      Қазақстан Республикасы азаматының жеке куәлігін немесе паспортын алу үші</w:t>
      </w:r>
    </w:p>
    <w:p>
      <w:pPr>
        <w:spacing w:after="0"/>
        <w:ind w:left="0"/>
        <w:jc w:val="both"/>
      </w:pPr>
      <w:r>
        <w:rPr>
          <w:rFonts w:ascii="Times New Roman"/>
          <w:b w:val="false"/>
          <w:i w:val="false"/>
          <w:color w:val="000000"/>
          <w:sz w:val="28"/>
        </w:rPr>
        <w:t>
      дактилоскопиялық ақпаратты жинауды жүзеге асыруды сұраймын/</w:t>
      </w:r>
    </w:p>
    <w:p>
      <w:pPr>
        <w:spacing w:after="0"/>
        <w:ind w:left="0"/>
        <w:jc w:val="both"/>
      </w:pPr>
      <w:r>
        <w:rPr>
          <w:rFonts w:ascii="Times New Roman"/>
          <w:b w:val="false"/>
          <w:i w:val="false"/>
          <w:color w:val="000000"/>
          <w:sz w:val="28"/>
        </w:rPr>
        <w:t>
      I hereby ask you to collect fingerprint information to obtain an identity card or passport of a citizen of the Republic of Kazakhstan.</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(заңды өкілінің, қорғаншының қолтаңбасы)/</w:t>
      </w:r>
    </w:p>
    <w:p>
      <w:pPr>
        <w:spacing w:after="0"/>
        <w:ind w:left="0"/>
        <w:jc w:val="both"/>
      </w:pPr>
      <w:r>
        <w:rPr>
          <w:rFonts w:ascii="Times New Roman"/>
          <w:b w:val="false"/>
          <w:i w:val="false"/>
          <w:color w:val="000000"/>
          <w:sz w:val="28"/>
        </w:rPr>
        <w:t xml:space="preserve">
      (signature of legal representative/guardian) </w:t>
      </w:r>
    </w:p>
    <w:p>
      <w:pPr>
        <w:spacing w:after="0"/>
        <w:ind w:left="0"/>
        <w:jc w:val="both"/>
      </w:pPr>
      <w:r>
        <w:rPr>
          <w:rFonts w:ascii="Times New Roman"/>
          <w:b w:val="false"/>
          <w:i w:val="false"/>
          <w:color w:val="000000"/>
          <w:sz w:val="28"/>
        </w:rPr>
        <w:t xml:space="preserve">
      |__|__| |__|__| |__|__|__|__| </w:t>
      </w:r>
    </w:p>
    <w:p>
      <w:pPr>
        <w:spacing w:after="0"/>
        <w:ind w:left="0"/>
        <w:jc w:val="both"/>
      </w:pPr>
      <w:r>
        <w:rPr>
          <w:rFonts w:ascii="Times New Roman"/>
          <w:b w:val="false"/>
          <w:i w:val="false"/>
          <w:color w:val="000000"/>
          <w:sz w:val="28"/>
        </w:rPr>
        <w:t>
      күні/date айы/month жылы/year</w:t>
      </w:r>
    </w:p>
    <w:p>
      <w:pPr>
        <w:spacing w:after="0"/>
        <w:ind w:left="0"/>
        <w:jc w:val="both"/>
      </w:pPr>
      <w:r>
        <w:rPr>
          <w:rFonts w:ascii="Times New Roman"/>
          <w:b w:val="false"/>
          <w:i w:val="false"/>
          <w:color w:val="000000"/>
          <w:sz w:val="28"/>
        </w:rPr>
        <w:t>
      Заңды өкілі/қамқоршысы әрекет етуге негіздеме болатын құжаттың көшірмесі/</w:t>
      </w:r>
    </w:p>
    <w:p>
      <w:pPr>
        <w:spacing w:after="0"/>
        <w:ind w:left="0"/>
        <w:jc w:val="both"/>
      </w:pPr>
      <w:r>
        <w:rPr>
          <w:rFonts w:ascii="Times New Roman"/>
          <w:b w:val="false"/>
          <w:i w:val="false"/>
          <w:color w:val="000000"/>
          <w:sz w:val="28"/>
        </w:rPr>
        <w:t>
      A copy of the document based on which the legal representative/guardian acts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 xml:space="preserve">to the Rules for </w:t>
            </w:r>
            <w:r>
              <w:br/>
            </w:r>
            <w:r>
              <w:rPr>
                <w:rFonts w:ascii="Times New Roman"/>
                <w:b w:val="false"/>
                <w:i w:val="false"/>
                <w:color w:val="000000"/>
                <w:sz w:val="20"/>
              </w:rPr>
              <w:t xml:space="preserve">Fingerprint and </w:t>
            </w:r>
            <w:r>
              <w:br/>
            </w:r>
            <w:r>
              <w:rPr>
                <w:rFonts w:ascii="Times New Roman"/>
                <w:b w:val="false"/>
                <w:i w:val="false"/>
                <w:color w:val="000000"/>
                <w:sz w:val="20"/>
              </w:rPr>
              <w:t>Genomic Registration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the </w:t>
            </w:r>
          </w:p>
        </w:tc>
      </w:tr>
    </w:tbl>
    <w:p>
      <w:pPr>
        <w:spacing w:after="0"/>
        <w:ind w:left="0"/>
        <w:jc w:val="both"/>
      </w:pPr>
      <w:r>
        <w:rPr>
          <w:rFonts w:ascii="Times New Roman"/>
          <w:b w:val="false"/>
          <w:i w:val="false"/>
          <w:color w:val="ff0000"/>
          <w:sz w:val="28"/>
        </w:rPr>
        <w:t>
      Footnote. Annex 2 - as amended by the Resolution of the Government of the Republic of Kazakhstan dated September 22, 2022 No. 720 (shall be enforced from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by the</w:t>
            </w:r>
          </w:p>
          <w:p>
            <w:pPr>
              <w:spacing w:after="20"/>
              <w:ind w:left="20"/>
              <w:jc w:val="both"/>
            </w:pPr>
            <w:r>
              <w:rPr>
                <w:rFonts w:ascii="Times New Roman"/>
                <w:b w:val="false"/>
                <w:i w:val="false"/>
                <w:color w:val="000000"/>
                <w:sz w:val="20"/>
              </w:rPr>
              <w:t xml:space="preserve">Head of the authorized division of the Ministry of Internal Affairs _______________________ _ </w:t>
            </w:r>
          </w:p>
          <w:p>
            <w:pPr>
              <w:spacing w:after="20"/>
              <w:ind w:left="20"/>
              <w:jc w:val="both"/>
            </w:pPr>
            <w:r>
              <w:rPr>
                <w:rFonts w:ascii="Times New Roman"/>
                <w:b w:val="false"/>
                <w:i w:val="false"/>
                <w:color w:val="000000"/>
                <w:sz w:val="20"/>
              </w:rPr>
              <w:t xml:space="preserve">(last name, initials) </w:t>
            </w:r>
          </w:p>
          <w:p>
            <w:pPr>
              <w:spacing w:after="20"/>
              <w:ind w:left="20"/>
              <w:jc w:val="both"/>
            </w:pPr>
            <w:r>
              <w:rPr>
                <w:rFonts w:ascii="Times New Roman"/>
                <w:b w:val="false"/>
                <w:i w:val="false"/>
                <w:color w:val="000000"/>
                <w:sz w:val="20"/>
              </w:rPr>
              <w:t>"___" _______ ___ 20___</w:t>
            </w:r>
          </w:p>
        </w:tc>
      </w:tr>
    </w:tbl>
    <w:p>
      <w:pPr>
        <w:spacing w:after="0"/>
        <w:ind w:left="0"/>
        <w:jc w:val="left"/>
      </w:pPr>
      <w:r>
        <w:rPr>
          <w:rFonts w:ascii="Times New Roman"/>
          <w:b/>
          <w:i w:val="false"/>
          <w:color w:val="000000"/>
        </w:rPr>
        <w:t xml:space="preserve"> Head of the authorized division of the Ministry of Internal Affairs </w:t>
      </w:r>
    </w:p>
    <w:p>
      <w:pPr>
        <w:spacing w:after="0"/>
        <w:ind w:left="0"/>
        <w:jc w:val="both"/>
      </w:pPr>
      <w:r>
        <w:rPr>
          <w:rFonts w:ascii="Times New Roman"/>
          <w:b w:val="false"/>
          <w:i w:val="false"/>
          <w:color w:val="000000"/>
          <w:sz w:val="28"/>
        </w:rPr>
        <w:t xml:space="preserve">
      № _                                                       (last name, initials) </w:t>
      </w:r>
    </w:p>
    <w:p>
      <w:pPr>
        <w:spacing w:after="0"/>
        <w:ind w:left="0"/>
        <w:jc w:val="both"/>
      </w:pPr>
      <w:r>
        <w:rPr>
          <w:rFonts w:ascii="Times New Roman"/>
          <w:b w:val="false"/>
          <w:i w:val="false"/>
          <w:color w:val="000000"/>
          <w:sz w:val="28"/>
        </w:rPr>
        <w:t>
      "___" _______ ___ 20___</w:t>
      </w:r>
    </w:p>
    <w:p>
      <w:pPr>
        <w:spacing w:after="0"/>
        <w:ind w:left="0"/>
        <w:jc w:val="both"/>
      </w:pPr>
      <w:r>
        <w:rPr>
          <w:rFonts w:ascii="Times New Roman"/>
          <w:b w:val="false"/>
          <w:i w:val="false"/>
          <w:color w:val="000000"/>
          <w:sz w:val="28"/>
        </w:rPr>
        <w:t>
      The act of destroying fingerprint/genomic information/biological material</w:t>
      </w:r>
    </w:p>
    <w:p>
      <w:pPr>
        <w:spacing w:after="0"/>
        <w:ind w:left="0"/>
        <w:jc w:val="both"/>
      </w:pPr>
      <w:r>
        <w:rPr>
          <w:rFonts w:ascii="Times New Roman"/>
          <w:b w:val="false"/>
          <w:i w:val="false"/>
          <w:color w:val="000000"/>
          <w:sz w:val="28"/>
        </w:rPr>
        <w:t>
      (delete the unnecessary)</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No. ________ "_____" ________ 20__</w:t>
      </w:r>
    </w:p>
    <w:p>
      <w:pPr>
        <w:spacing w:after="0"/>
        <w:ind w:left="0"/>
        <w:jc w:val="both"/>
      </w:pPr>
      <w:r>
        <w:rPr>
          <w:rFonts w:ascii="Times New Roman"/>
          <w:b w:val="false"/>
          <w:i w:val="false"/>
          <w:color w:val="000000"/>
          <w:sz w:val="28"/>
        </w:rPr>
        <w:t>
      Commission consisting of Chairman _______________________________________________</w:t>
      </w:r>
    </w:p>
    <w:p>
      <w:pPr>
        <w:spacing w:after="0"/>
        <w:ind w:left="0"/>
        <w:jc w:val="both"/>
      </w:pPr>
      <w:r>
        <w:rPr>
          <w:rFonts w:ascii="Times New Roman"/>
          <w:b w:val="false"/>
          <w:i w:val="false"/>
          <w:color w:val="000000"/>
          <w:sz w:val="28"/>
        </w:rPr>
        <w:t>
      (position, last name, initials)</w:t>
      </w:r>
    </w:p>
    <w:p>
      <w:pPr>
        <w:spacing w:after="0"/>
        <w:ind w:left="0"/>
        <w:jc w:val="both"/>
      </w:pPr>
      <w:r>
        <w:rPr>
          <w:rFonts w:ascii="Times New Roman"/>
          <w:b w:val="false"/>
          <w:i w:val="false"/>
          <w:color w:val="000000"/>
          <w:sz w:val="28"/>
        </w:rPr>
        <w:t>
      and members of the commission:</w:t>
      </w:r>
    </w:p>
    <w:p>
      <w:pPr>
        <w:spacing w:after="0"/>
        <w:ind w:left="0"/>
        <w:jc w:val="both"/>
      </w:pPr>
      <w:r>
        <w:rPr>
          <w:rFonts w:ascii="Times New Roman"/>
          <w:b w:val="false"/>
          <w:i w:val="false"/>
          <w:color w:val="000000"/>
          <w:sz w:val="28"/>
        </w:rPr>
        <w:t>
      1. ___________________________________________________________________________</w:t>
      </w:r>
    </w:p>
    <w:p>
      <w:pPr>
        <w:spacing w:after="0"/>
        <w:ind w:left="0"/>
        <w:jc w:val="both"/>
      </w:pPr>
      <w:r>
        <w:rPr>
          <w:rFonts w:ascii="Times New Roman"/>
          <w:b w:val="false"/>
          <w:i w:val="false"/>
          <w:color w:val="000000"/>
          <w:sz w:val="28"/>
        </w:rPr>
        <w:t>
      (position, last name, initials)</w:t>
      </w:r>
    </w:p>
    <w:p>
      <w:pPr>
        <w:spacing w:after="0"/>
        <w:ind w:left="0"/>
        <w:jc w:val="both"/>
      </w:pPr>
      <w:r>
        <w:rPr>
          <w:rFonts w:ascii="Times New Roman"/>
          <w:b w:val="false"/>
          <w:i w:val="false"/>
          <w:color w:val="000000"/>
          <w:sz w:val="28"/>
        </w:rPr>
        <w:t>
      2. ___________________________________________________________________________</w:t>
      </w:r>
    </w:p>
    <w:p>
      <w:pPr>
        <w:spacing w:after="0"/>
        <w:ind w:left="0"/>
        <w:jc w:val="both"/>
      </w:pPr>
      <w:r>
        <w:rPr>
          <w:rFonts w:ascii="Times New Roman"/>
          <w:b w:val="false"/>
          <w:i w:val="false"/>
          <w:color w:val="000000"/>
          <w:sz w:val="28"/>
        </w:rPr>
        <w:t>
      (position, last name, initials)</w:t>
      </w:r>
    </w:p>
    <w:p>
      <w:pPr>
        <w:spacing w:after="0"/>
        <w:ind w:left="0"/>
        <w:jc w:val="both"/>
      </w:pPr>
      <w:r>
        <w:rPr>
          <w:rFonts w:ascii="Times New Roman"/>
          <w:b w:val="false"/>
          <w:i w:val="false"/>
          <w:color w:val="000000"/>
          <w:sz w:val="28"/>
        </w:rPr>
        <w:t>
      drew up this act that they destroyed fingerprint/genomic</w:t>
      </w:r>
    </w:p>
    <w:p>
      <w:pPr>
        <w:spacing w:after="0"/>
        <w:ind w:left="0"/>
        <w:jc w:val="both"/>
      </w:pPr>
      <w:r>
        <w:rPr>
          <w:rFonts w:ascii="Times New Roman"/>
          <w:b w:val="false"/>
          <w:i w:val="false"/>
          <w:color w:val="000000"/>
          <w:sz w:val="28"/>
        </w:rPr>
        <w:t>
      information/biological material (delete the unnecessary) of the following persons:</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Full name(if any), date of birth, IIN (if any),</w:t>
      </w:r>
    </w:p>
    <w:p>
      <w:pPr>
        <w:spacing w:after="0"/>
        <w:ind w:left="0"/>
        <w:jc w:val="both"/>
      </w:pPr>
      <w:r>
        <w:rPr>
          <w:rFonts w:ascii="Times New Roman"/>
          <w:b w:val="false"/>
          <w:i w:val="false"/>
          <w:color w:val="000000"/>
          <w:sz w:val="28"/>
        </w:rPr>
        <w:t>
      of unidentified persons whose biological material was seized during the pre-trial</w:t>
      </w:r>
    </w:p>
    <w:p>
      <w:pPr>
        <w:spacing w:after="0"/>
        <w:ind w:left="0"/>
        <w:jc w:val="both"/>
      </w:pPr>
      <w:r>
        <w:rPr>
          <w:rFonts w:ascii="Times New Roman"/>
          <w:b w:val="false"/>
          <w:i w:val="false"/>
          <w:color w:val="000000"/>
          <w:sz w:val="28"/>
        </w:rPr>
        <w:t>
      the investigation, in criminal case No.:</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of an unidentified corpse: in the criminal case</w:t>
      </w:r>
    </w:p>
    <w:p>
      <w:pPr>
        <w:spacing w:after="0"/>
        <w:ind w:left="0"/>
        <w:jc w:val="both"/>
      </w:pPr>
      <w:r>
        <w:rPr>
          <w:rFonts w:ascii="Times New Roman"/>
          <w:b w:val="false"/>
          <w:i w:val="false"/>
          <w:color w:val="000000"/>
          <w:sz w:val="28"/>
        </w:rPr>
        <w:t>
      No. __________________________________________________________________________</w:t>
      </w:r>
    </w:p>
    <w:p>
      <w:pPr>
        <w:spacing w:after="0"/>
        <w:ind w:left="0"/>
        <w:jc w:val="both"/>
      </w:pPr>
      <w:r>
        <w:rPr>
          <w:rFonts w:ascii="Times New Roman"/>
          <w:b w:val="false"/>
          <w:i w:val="false"/>
          <w:color w:val="000000"/>
          <w:sz w:val="28"/>
        </w:rPr>
        <w:t>
      of a biological relative of the missing citizen in criminal case No. 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FULL NAME(if any), date of birth, IIN (if any)</w:t>
      </w:r>
    </w:p>
    <w:p>
      <w:pPr>
        <w:spacing w:after="0"/>
        <w:ind w:left="0"/>
        <w:jc w:val="both"/>
      </w:pPr>
      <w:r>
        <w:rPr>
          <w:rFonts w:ascii="Times New Roman"/>
          <w:b w:val="false"/>
          <w:i w:val="false"/>
          <w:color w:val="000000"/>
          <w:sz w:val="28"/>
        </w:rPr>
        <w:t>
      Fingerprint card number/genetic information card number:</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Grounds for destruction __________________________________________________________</w:t>
      </w:r>
    </w:p>
    <w:p>
      <w:pPr>
        <w:spacing w:after="0"/>
        <w:ind w:left="0"/>
        <w:jc w:val="both"/>
      </w:pPr>
      <w:r>
        <w:rPr>
          <w:rFonts w:ascii="Times New Roman"/>
          <w:b w:val="false"/>
          <w:i w:val="false"/>
          <w:color w:val="000000"/>
          <w:sz w:val="28"/>
        </w:rPr>
        <w:t>
      Method of the destruction of fingerprint/genomic information/</w:t>
      </w:r>
    </w:p>
    <w:p>
      <w:pPr>
        <w:spacing w:after="0"/>
        <w:ind w:left="0"/>
        <w:jc w:val="both"/>
      </w:pPr>
      <w:r>
        <w:rPr>
          <w:rFonts w:ascii="Times New Roman"/>
          <w:b w:val="false"/>
          <w:i w:val="false"/>
          <w:color w:val="000000"/>
          <w:sz w:val="28"/>
        </w:rPr>
        <w:t>
      biological material ______________________________________________________________</w:t>
      </w:r>
    </w:p>
    <w:p>
      <w:pPr>
        <w:spacing w:after="0"/>
        <w:ind w:left="0"/>
        <w:jc w:val="both"/>
      </w:pPr>
      <w:r>
        <w:rPr>
          <w:rFonts w:ascii="Times New Roman"/>
          <w:b w:val="false"/>
          <w:i w:val="false"/>
          <w:color w:val="000000"/>
          <w:sz w:val="28"/>
        </w:rPr>
        <w:t>
      Annex (for biological material): information card No. 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(last name, initials, position and signature)</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(last name, initials, position and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w:t>
            </w:r>
            <w:r>
              <w:br/>
            </w:r>
            <w:r>
              <w:rPr>
                <w:rFonts w:ascii="Times New Roman"/>
                <w:b w:val="false"/>
                <w:i w:val="false"/>
                <w:color w:val="000000"/>
                <w:sz w:val="20"/>
              </w:rPr>
              <w:t>to the Rules for Fingerprint and</w:t>
            </w:r>
            <w:r>
              <w:br/>
            </w:r>
            <w:r>
              <w:rPr>
                <w:rFonts w:ascii="Times New Roman"/>
                <w:b w:val="false"/>
                <w:i w:val="false"/>
                <w:color w:val="000000"/>
                <w:sz w:val="20"/>
              </w:rPr>
              <w:t>Genomic Registration</w:t>
            </w:r>
          </w:p>
        </w:tc>
      </w:tr>
    </w:tbl>
    <w:p>
      <w:pPr>
        <w:spacing w:after="0"/>
        <w:ind w:left="0"/>
        <w:jc w:val="both"/>
      </w:pPr>
      <w:r>
        <w:rPr>
          <w:rFonts w:ascii="Times New Roman"/>
          <w:b w:val="false"/>
          <w:i w:val="false"/>
          <w:color w:val="ff0000"/>
          <w:sz w:val="28"/>
        </w:rPr>
        <w:t>
      Footnote. Annex 3 - as amended by the Resolution of the Government of the Republic of Kazakhstan dated September 22, 2022 No. 720 (shall be enforced from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Front side </w:t>
            </w:r>
          </w:p>
          <w:p>
            <w:pPr>
              <w:spacing w:after="20"/>
              <w:ind w:left="20"/>
              <w:jc w:val="both"/>
            </w:pPr>
            <w:r>
              <w:rPr>
                <w:rFonts w:ascii="Times New Roman"/>
                <w:b w:val="false"/>
                <w:i w:val="false"/>
                <w:color w:val="000000"/>
                <w:sz w:val="20"/>
              </w:rPr>
              <w:t>of the fingerprint card</w:t>
            </w:r>
          </w:p>
        </w:tc>
      </w:tr>
    </w:tbl>
    <w:p>
      <w:pPr>
        <w:spacing w:after="0"/>
        <w:ind w:left="0"/>
        <w:jc w:val="left"/>
      </w:pPr>
      <w:r>
        <w:rPr>
          <w:rFonts w:ascii="Times New Roman"/>
          <w:b/>
          <w:i w:val="false"/>
          <w:color w:val="000000"/>
        </w:rPr>
        <w:t xml:space="preserve"> DOCUMENT CARD/FINGERPRINT CARD</w:t>
      </w:r>
    </w:p>
    <w:p>
      <w:pPr>
        <w:spacing w:after="0"/>
        <w:ind w:left="0"/>
        <w:jc w:val="both"/>
      </w:pPr>
      <w:r>
        <w:rPr>
          <w:rFonts w:ascii="Times New Roman"/>
          <w:b w:val="false"/>
          <w:i w:val="false"/>
          <w:color w:val="000000"/>
          <w:sz w:val="28"/>
        </w:rPr>
        <w:t xml:space="preserve">
      Тегі/Last Name|__|__|__|__|__|__|__|__|__|__|__|__|__|__|__|__|__|__|__|__|__|__|__| </w:t>
      </w:r>
    </w:p>
    <w:p>
      <w:pPr>
        <w:spacing w:after="0"/>
        <w:ind w:left="0"/>
        <w:jc w:val="both"/>
      </w:pPr>
      <w:r>
        <w:rPr>
          <w:rFonts w:ascii="Times New Roman"/>
          <w:b w:val="false"/>
          <w:i w:val="false"/>
          <w:color w:val="000000"/>
          <w:sz w:val="28"/>
        </w:rPr>
        <w:t>
      Аты/Name |__|__|__|__|__|__|__|__|__|__|__|__|__|__|__|__|__|__|__|__|__|__|__| __|__|</w:t>
      </w:r>
    </w:p>
    <w:p>
      <w:pPr>
        <w:spacing w:after="0"/>
        <w:ind w:left="0"/>
        <w:jc w:val="both"/>
      </w:pPr>
      <w:r>
        <w:rPr>
          <w:rFonts w:ascii="Times New Roman"/>
          <w:b w:val="false"/>
          <w:i w:val="false"/>
          <w:color w:val="000000"/>
          <w:sz w:val="28"/>
        </w:rPr>
        <w:t>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xml:space="preserve">
      Patronymic (if indicated in the identity document) |__|__|__|__|__|__|__|__|__|__|__| __|__| </w:t>
      </w:r>
    </w:p>
    <w:p>
      <w:pPr>
        <w:spacing w:after="0"/>
        <w:ind w:left="0"/>
        <w:jc w:val="both"/>
      </w:pPr>
      <w:r>
        <w:rPr>
          <w:rFonts w:ascii="Times New Roman"/>
          <w:b w:val="false"/>
          <w:i w:val="false"/>
          <w:color w:val="000000"/>
          <w:sz w:val="28"/>
        </w:rPr>
        <w:t>
      Азаматтығы/Citizenship |__|__|__|__|__|__|__|__|__|__|__|__|__|__|__|__|__|__|__|</w:t>
      </w:r>
    </w:p>
    <w:p>
      <w:pPr>
        <w:spacing w:after="0"/>
        <w:ind w:left="0"/>
        <w:jc w:val="both"/>
      </w:pPr>
      <w:r>
        <w:rPr>
          <w:rFonts w:ascii="Times New Roman"/>
          <w:b w:val="false"/>
          <w:i w:val="false"/>
          <w:color w:val="000000"/>
          <w:sz w:val="28"/>
        </w:rPr>
        <w:t>
      Жынысы/Gender: |__| Ер/Male |__| Әйел/Female</w:t>
      </w:r>
    </w:p>
    <w:p>
      <w:pPr>
        <w:spacing w:after="0"/>
        <w:ind w:left="0"/>
        <w:jc w:val="both"/>
      </w:pPr>
      <w:r>
        <w:rPr>
          <w:rFonts w:ascii="Times New Roman"/>
          <w:b w:val="false"/>
          <w:i w:val="false"/>
          <w:color w:val="000000"/>
          <w:sz w:val="28"/>
        </w:rPr>
        <w:t>
      Туған күні/Date of birth Date/Day |__|__| Айы/Month |__|__|Жылы/Жылы |__|__|__|__|</w:t>
      </w:r>
    </w:p>
    <w:p>
      <w:pPr>
        <w:spacing w:after="0"/>
        <w:ind w:left="0"/>
        <w:jc w:val="both"/>
      </w:pPr>
      <w:r>
        <w:rPr>
          <w:rFonts w:ascii="Times New Roman"/>
          <w:b w:val="false"/>
          <w:i w:val="false"/>
          <w:color w:val="000000"/>
          <w:sz w:val="28"/>
        </w:rPr>
        <w:t>
      Туған жері/Place of birth |__|__|__|__|__|__|__|__|__|__|__|__| __|__|__|__|__|__||__|__|__|__</w:t>
      </w:r>
    </w:p>
    <w:p>
      <w:pPr>
        <w:spacing w:after="0"/>
        <w:ind w:left="0"/>
        <w:jc w:val="both"/>
      </w:pPr>
      <w:r>
        <w:rPr>
          <w:rFonts w:ascii="Times New Roman"/>
          <w:b w:val="false"/>
          <w:i w:val="false"/>
          <w:color w:val="000000"/>
          <w:sz w:val="28"/>
        </w:rPr>
        <w:t>
      |__|__|__|__|__|__|__|__|__|__|__|__|__|__| |__|__|__|__|__|__|__|__|__|</w:t>
      </w:r>
    </w:p>
    <w:p>
      <w:pPr>
        <w:spacing w:after="0"/>
        <w:ind w:left="0"/>
        <w:jc w:val="both"/>
      </w:pPr>
      <w:r>
        <w:rPr>
          <w:rFonts w:ascii="Times New Roman"/>
          <w:b w:val="false"/>
          <w:i w:val="false"/>
          <w:color w:val="000000"/>
          <w:sz w:val="28"/>
        </w:rPr>
        <w:t>
      Тіркелген немесе болатын жері туралы мәліметтер/</w:t>
      </w:r>
    </w:p>
    <w:p>
      <w:pPr>
        <w:spacing w:after="0"/>
        <w:ind w:left="0"/>
        <w:jc w:val="both"/>
      </w:pPr>
      <w:r>
        <w:rPr>
          <w:rFonts w:ascii="Times New Roman"/>
          <w:b w:val="false"/>
          <w:i w:val="false"/>
          <w:color w:val="000000"/>
          <w:sz w:val="28"/>
        </w:rPr>
        <w:t>
      Information about registration or residence |__|__|__|__|__|__|__|__|__| __|__|__|__|__|__|__|__|__|__|__|__|</w:t>
      </w:r>
    </w:p>
    <w:p>
      <w:pPr>
        <w:spacing w:after="0"/>
        <w:ind w:left="0"/>
        <w:jc w:val="both"/>
      </w:pPr>
      <w:r>
        <w:rPr>
          <w:rFonts w:ascii="Times New Roman"/>
          <w:b w:val="false"/>
          <w:i w:val="false"/>
          <w:color w:val="000000"/>
          <w:sz w:val="28"/>
        </w:rPr>
        <w:t>
      ЖСН (бар болса)/IIN (if any) |__|__|__|__|__|__|__| __|__|__|__|__|</w:t>
      </w:r>
    </w:p>
    <w:p>
      <w:pPr>
        <w:spacing w:after="0"/>
        <w:ind w:left="0"/>
        <w:jc w:val="both"/>
      </w:pPr>
      <w:r>
        <w:rPr>
          <w:rFonts w:ascii="Times New Roman"/>
          <w:b w:val="false"/>
          <w:i w:val="false"/>
          <w:color w:val="000000"/>
          <w:sz w:val="28"/>
        </w:rPr>
        <w:t>
      Жеке басын куәландыратын құжаттың атауы мен нөмірі/</w:t>
      </w:r>
    </w:p>
    <w:p>
      <w:pPr>
        <w:spacing w:after="0"/>
        <w:ind w:left="0"/>
        <w:jc w:val="both"/>
      </w:pPr>
      <w:r>
        <w:rPr>
          <w:rFonts w:ascii="Times New Roman"/>
          <w:b w:val="false"/>
          <w:i w:val="false"/>
          <w:color w:val="000000"/>
          <w:sz w:val="28"/>
        </w:rPr>
        <w:t xml:space="preserve">
      Name and number of identity document |__|__|__|__|__|__|__|__|__|__|__|__ |__| </w:t>
      </w:r>
    </w:p>
    <w:p>
      <w:pPr>
        <w:spacing w:after="0"/>
        <w:ind w:left="0"/>
        <w:jc w:val="both"/>
      </w:pPr>
      <w:r>
        <w:rPr>
          <w:rFonts w:ascii="Times New Roman"/>
          <w:b w:val="false"/>
          <w:i w:val="false"/>
          <w:color w:val="000000"/>
          <w:sz w:val="28"/>
        </w:rPr>
        <w:t>
      Берілген күні/Date of issue Күні/Day |__|__| Айы/Month |__|__| Жылы/Year |__|__|__|__|</w:t>
      </w:r>
    </w:p>
    <w:p>
      <w:pPr>
        <w:spacing w:after="0"/>
        <w:ind w:left="0"/>
        <w:jc w:val="both"/>
      </w:pPr>
      <w:r>
        <w:rPr>
          <w:rFonts w:ascii="Times New Roman"/>
          <w:b w:val="false"/>
          <w:i w:val="false"/>
          <w:color w:val="000000"/>
          <w:sz w:val="28"/>
        </w:rPr>
        <w:t>
      Кім берген/Issued by |__|__|__|__|__|__|__|__|__|__|__|__| __|__|__|__|__|__|__|__|</w:t>
      </w:r>
    </w:p>
    <w:p>
      <w:pPr>
        <w:spacing w:after="0"/>
        <w:ind w:left="0"/>
        <w:jc w:val="both"/>
      </w:pPr>
      <w:r>
        <w:rPr>
          <w:rFonts w:ascii="Times New Roman"/>
          <w:b w:val="false"/>
          <w:i w:val="false"/>
          <w:color w:val="000000"/>
          <w:sz w:val="28"/>
        </w:rPr>
        <w:t>
      ОҢ ҚОЛЫ/RIGHT HAND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бармақ/Thumb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Сұқ саусақ/Index finger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Ортаңғы саусақ/Middle finger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Атаусыз саусақ/Ring finger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Шынашақ/Little finger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Бүктеу сығызы/The inflection line СОЛ ҚОЛЫ/LEFT HAND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 бармақ/Thumb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Сұқ саусақ/Index finger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Ортаңғы саусақ/Middle finger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Атаусыз саусақ/Ring finger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Шынашақ/Little finger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Бүктеу сығызы/БАҚЫЛАУ ТАҢБАЛАРЫ/CONTROL FINGERPRINTS</w:t>
      </w:r>
    </w:p>
    <w:p>
      <w:pPr>
        <w:spacing w:after="0"/>
        <w:ind w:left="0"/>
        <w:jc w:val="both"/>
      </w:pPr>
      <w:r>
        <w:rPr>
          <w:rFonts w:ascii="Times New Roman"/>
          <w:b w:val="false"/>
          <w:i w:val="false"/>
          <w:color w:val="000000"/>
          <w:sz w:val="28"/>
        </w:rPr>
        <w:t>
      Сол қолы/Left hand                                                       Оң қолы/Right hand</w:t>
      </w:r>
    </w:p>
    <w:p>
      <w:pPr>
        <w:spacing w:after="0"/>
        <w:ind w:left="0"/>
        <w:jc w:val="both"/>
      </w:pPr>
      <w:r>
        <w:rPr>
          <w:rFonts w:ascii="Times New Roman"/>
          <w:b w:val="false"/>
          <w:i w:val="false"/>
          <w:color w:val="000000"/>
          <w:sz w:val="28"/>
        </w:rPr>
        <w:t>
      Thumb           Thumb</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бармақ/Thumb</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бармақ/Thumb</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Дактилоскопиялаудан өткен адамның қолтаңбасы/Signature of the fingerprinted person</w:t>
      </w:r>
    </w:p>
    <w:p>
      <w:pPr>
        <w:spacing w:after="0"/>
        <w:ind w:left="0"/>
        <w:jc w:val="both"/>
      </w:pPr>
      <w:r>
        <w:rPr>
          <w:rFonts w:ascii="Times New Roman"/>
          <w:b w:val="false"/>
          <w:i w:val="false"/>
          <w:color w:val="000000"/>
          <w:sz w:val="28"/>
        </w:rPr>
        <w:t>
      The reverse side of the fingerprint card</w:t>
      </w:r>
    </w:p>
    <w:p>
      <w:pPr>
        <w:spacing w:after="0"/>
        <w:ind w:left="0"/>
        <w:jc w:val="both"/>
      </w:pPr>
      <w:r>
        <w:rPr>
          <w:rFonts w:ascii="Times New Roman"/>
          <w:b w:val="false"/>
          <w:i w:val="false"/>
          <w:color w:val="000000"/>
          <w:sz w:val="28"/>
        </w:rPr>
        <w:t>
      ҚОЛ АЛАҚАНДАРЫНЫҢ ТАҢБАЛАРЫ/PRINTS OF THE PALM SURFACES OF THE HANDS</w:t>
      </w:r>
    </w:p>
    <w:p>
      <w:pPr>
        <w:spacing w:after="0"/>
        <w:ind w:left="0"/>
        <w:jc w:val="both"/>
      </w:pPr>
      <w:r>
        <w:rPr>
          <w:rFonts w:ascii="Times New Roman"/>
          <w:b w:val="false"/>
          <w:i w:val="false"/>
          <w:color w:val="000000"/>
          <w:sz w:val="28"/>
        </w:rPr>
        <w:t>
      Сол қолы/Left hand Оң қолы/Right hand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Тіркеуге негіздеме/Reason for registration ______________________________ </w:t>
      </w:r>
    </w:p>
    <w:p>
      <w:pPr>
        <w:spacing w:after="0"/>
        <w:ind w:left="0"/>
        <w:jc w:val="both"/>
      </w:pPr>
      <w:r>
        <w:rPr>
          <w:rFonts w:ascii="Times New Roman"/>
          <w:b w:val="false"/>
          <w:i w:val="false"/>
          <w:color w:val="000000"/>
          <w:sz w:val="28"/>
        </w:rPr>
        <w:t>
      Қызметкердің Т.А.Ә. (егер ол жеке басты куәландыратын құжатта көрсетілсе),</w:t>
      </w:r>
    </w:p>
    <w:p>
      <w:pPr>
        <w:spacing w:after="0"/>
        <w:ind w:left="0"/>
        <w:jc w:val="both"/>
      </w:pPr>
      <w:r>
        <w:rPr>
          <w:rFonts w:ascii="Times New Roman"/>
          <w:b w:val="false"/>
          <w:i w:val="false"/>
          <w:color w:val="000000"/>
          <w:sz w:val="28"/>
        </w:rPr>
        <w:t xml:space="preserve">
      лауазымы/Full name(if it is indicated in the identity document), </w:t>
      </w:r>
    </w:p>
    <w:p>
      <w:pPr>
        <w:spacing w:after="0"/>
        <w:ind w:left="0"/>
        <w:jc w:val="both"/>
      </w:pPr>
      <w:r>
        <w:rPr>
          <w:rFonts w:ascii="Times New Roman"/>
          <w:b w:val="false"/>
          <w:i w:val="false"/>
          <w:color w:val="000000"/>
          <w:sz w:val="28"/>
        </w:rPr>
        <w:t>
      position of the employee |__|__|__|__|__|__|__|__|__| __|__|__|__|__|__|__|__|__|__|__|</w:t>
      </w:r>
    </w:p>
    <w:p>
      <w:pPr>
        <w:spacing w:after="0"/>
        <w:ind w:left="0"/>
        <w:jc w:val="both"/>
      </w:pPr>
      <w:r>
        <w:rPr>
          <w:rFonts w:ascii="Times New Roman"/>
          <w:b w:val="false"/>
          <w:i w:val="false"/>
          <w:color w:val="000000"/>
          <w:sz w:val="28"/>
        </w:rPr>
        <w:t>
      Қызметкердің қолтаңбасы/Signature of employee ___________________________</w:t>
      </w:r>
    </w:p>
    <w:p>
      <w:pPr>
        <w:spacing w:after="0"/>
        <w:ind w:left="0"/>
        <w:jc w:val="both"/>
      </w:pPr>
      <w:r>
        <w:rPr>
          <w:rFonts w:ascii="Times New Roman"/>
          <w:b w:val="false"/>
          <w:i w:val="false"/>
          <w:color w:val="000000"/>
          <w:sz w:val="28"/>
        </w:rPr>
        <w:t>
      Күні/Day |__|__| Айы/Month |__|__| Жылы/Year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3-1</w:t>
            </w:r>
            <w:r>
              <w:br/>
            </w:r>
            <w:r>
              <w:rPr>
                <w:rFonts w:ascii="Times New Roman"/>
                <w:b w:val="false"/>
                <w:i w:val="false"/>
                <w:color w:val="000000"/>
                <w:sz w:val="20"/>
              </w:rPr>
              <w:t>to the Rules for Fingerprint and</w:t>
            </w:r>
            <w:r>
              <w:br/>
            </w:r>
            <w:r>
              <w:rPr>
                <w:rFonts w:ascii="Times New Roman"/>
                <w:b w:val="false"/>
                <w:i w:val="false"/>
                <w:color w:val="000000"/>
                <w:sz w:val="20"/>
              </w:rPr>
              <w:t>Genomic Registration</w:t>
            </w:r>
          </w:p>
        </w:tc>
      </w:tr>
    </w:tbl>
    <w:p>
      <w:pPr>
        <w:spacing w:after="0"/>
        <w:ind w:left="0"/>
        <w:jc w:val="both"/>
      </w:pPr>
      <w:r>
        <w:rPr>
          <w:rFonts w:ascii="Times New Roman"/>
          <w:b w:val="false"/>
          <w:i w:val="false"/>
          <w:color w:val="ff0000"/>
          <w:sz w:val="28"/>
        </w:rPr>
        <w:t>
      Footnote. The rules are supplemented by Annex 3-1 in accordance with the Resolution of the Government of the Republic of Kazakhstan dated 09/22/2022 No. 720 (shall be enforced from the date of its first official publication).</w:t>
      </w:r>
    </w:p>
    <w:p>
      <w:pPr>
        <w:spacing w:after="0"/>
        <w:ind w:left="0"/>
        <w:jc w:val="left"/>
      </w:pPr>
      <w:r>
        <w:rPr>
          <w:rFonts w:ascii="Times New Roman"/>
          <w:b/>
          <w:i w:val="false"/>
          <w:color w:val="000000"/>
        </w:rPr>
        <w:t xml:space="preserve"> CERTIFICATE on the passage of fingerprinting or verification of a labor immigrant</w:t>
      </w:r>
    </w:p>
    <w:p>
      <w:pPr>
        <w:spacing w:after="0"/>
        <w:ind w:left="0"/>
        <w:jc w:val="both"/>
      </w:pPr>
      <w:r>
        <w:rPr>
          <w:rFonts w:ascii="Times New Roman"/>
          <w:b w:val="false"/>
          <w:i w:val="false"/>
          <w:color w:val="000000"/>
          <w:sz w:val="28"/>
        </w:rPr>
        <w:t xml:space="preserve">
      Given to _____________________________________________________________________ </w:t>
      </w:r>
    </w:p>
    <w:p>
      <w:pPr>
        <w:spacing w:after="0"/>
        <w:ind w:left="0"/>
        <w:jc w:val="both"/>
      </w:pPr>
      <w:r>
        <w:rPr>
          <w:rFonts w:ascii="Times New Roman"/>
          <w:b w:val="false"/>
          <w:i w:val="false"/>
          <w:color w:val="000000"/>
          <w:sz w:val="28"/>
        </w:rPr>
        <w:t>
      (Full name(if it is indicated in the identity document), date of birth) _____________________________</w:t>
      </w:r>
    </w:p>
    <w:p>
      <w:pPr>
        <w:spacing w:after="0"/>
        <w:ind w:left="0"/>
        <w:jc w:val="both"/>
      </w:pPr>
      <w:r>
        <w:rPr>
          <w:rFonts w:ascii="Times New Roman"/>
          <w:b w:val="false"/>
          <w:i w:val="false"/>
          <w:color w:val="000000"/>
          <w:sz w:val="28"/>
        </w:rPr>
        <w:t>
      Citizenship __________________________________________________________________________</w:t>
      </w:r>
    </w:p>
    <w:p>
      <w:pPr>
        <w:spacing w:after="0"/>
        <w:ind w:left="0"/>
        <w:jc w:val="both"/>
      </w:pPr>
      <w:r>
        <w:rPr>
          <w:rFonts w:ascii="Times New Roman"/>
          <w:b w:val="false"/>
          <w:i w:val="false"/>
          <w:color w:val="000000"/>
          <w:sz w:val="28"/>
        </w:rPr>
        <w:t>
      Gender _____________________________________________________________________________</w:t>
      </w:r>
    </w:p>
    <w:p>
      <w:pPr>
        <w:spacing w:after="0"/>
        <w:ind w:left="0"/>
        <w:jc w:val="both"/>
      </w:pPr>
      <w:r>
        <w:rPr>
          <w:rFonts w:ascii="Times New Roman"/>
          <w:b w:val="false"/>
          <w:i w:val="false"/>
          <w:color w:val="000000"/>
          <w:sz w:val="28"/>
        </w:rPr>
        <w:t>
      Information about the place of temporary residence __________________________________________</w:t>
      </w:r>
    </w:p>
    <w:p>
      <w:pPr>
        <w:spacing w:after="0"/>
        <w:ind w:left="0"/>
        <w:jc w:val="both"/>
      </w:pPr>
      <w:r>
        <w:rPr>
          <w:rFonts w:ascii="Times New Roman"/>
          <w:b w:val="false"/>
          <w:i w:val="false"/>
          <w:color w:val="000000"/>
          <w:sz w:val="28"/>
        </w:rPr>
        <w:t>
      Name of the internal affairs body _________________________________________________________</w:t>
      </w:r>
    </w:p>
    <w:p>
      <w:pPr>
        <w:spacing w:after="0"/>
        <w:ind w:left="0"/>
        <w:jc w:val="both"/>
      </w:pPr>
      <w:r>
        <w:rPr>
          <w:rFonts w:ascii="Times New Roman"/>
          <w:b w:val="false"/>
          <w:i w:val="false"/>
          <w:color w:val="000000"/>
          <w:sz w:val="28"/>
        </w:rPr>
        <w:t>
      Fingerprinting/verification was carried out by ________________________________________________</w:t>
      </w:r>
    </w:p>
    <w:p>
      <w:pPr>
        <w:spacing w:after="0"/>
        <w:ind w:left="0"/>
        <w:jc w:val="both"/>
      </w:pPr>
      <w:r>
        <w:rPr>
          <w:rFonts w:ascii="Times New Roman"/>
          <w:b w:val="false"/>
          <w:i w:val="false"/>
          <w:color w:val="000000"/>
          <w:sz w:val="28"/>
        </w:rPr>
        <w:t>
      (position, rank, Full name_________________________________________________________________</w:t>
      </w:r>
    </w:p>
    <w:p>
      <w:pPr>
        <w:spacing w:after="0"/>
        <w:ind w:left="0"/>
        <w:jc w:val="both"/>
      </w:pPr>
      <w:r>
        <w:rPr>
          <w:rFonts w:ascii="Times New Roman"/>
          <w:b w:val="false"/>
          <w:i w:val="false"/>
          <w:color w:val="000000"/>
          <w:sz w:val="28"/>
        </w:rPr>
        <w:t>
      (if it is indicated in the identity document) of the employee) 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xml:space="preserve">
      (date of fingerprinting) (signature of the employee) Place of seal (if any) </w:t>
      </w:r>
    </w:p>
    <w:p>
      <w:pPr>
        <w:spacing w:after="0"/>
        <w:ind w:left="0"/>
        <w:jc w:val="both"/>
      </w:pPr>
      <w:r>
        <w:rPr>
          <w:rFonts w:ascii="Times New Roman"/>
          <w:b w:val="false"/>
          <w:i w:val="false"/>
          <w:color w:val="000000"/>
          <w:sz w:val="28"/>
        </w:rPr>
        <w:t>
      The certificate is valid upon presentation of a national passport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Rules for Fingerprint and</w:t>
            </w:r>
            <w:r>
              <w:br/>
            </w:r>
            <w:r>
              <w:rPr>
                <w:rFonts w:ascii="Times New Roman"/>
                <w:b w:val="false"/>
                <w:i w:val="false"/>
                <w:color w:val="000000"/>
                <w:sz w:val="20"/>
              </w:rPr>
              <w:t>Genomic Registration</w:t>
            </w:r>
          </w:p>
        </w:tc>
      </w:tr>
    </w:tbl>
    <w:p>
      <w:pPr>
        <w:spacing w:after="0"/>
        <w:ind w:left="0"/>
        <w:jc w:val="both"/>
      </w:pPr>
      <w:r>
        <w:rPr>
          <w:rFonts w:ascii="Times New Roman"/>
          <w:b w:val="false"/>
          <w:i w:val="false"/>
          <w:color w:val="ff0000"/>
          <w:sz w:val="28"/>
        </w:rPr>
        <w:t>
      Footnote. Annex 4 - as amended by the Resolution of the Government of the Republic of Kazakhstan dated September 22, 2022 No. 720 (shall be enforced from the date of its first official publication).</w:t>
      </w:r>
    </w:p>
    <w:p>
      <w:pPr>
        <w:spacing w:after="0"/>
        <w:ind w:left="0"/>
        <w:jc w:val="both"/>
      </w:pPr>
      <w:r>
        <w:rPr>
          <w:rFonts w:ascii="Times New Roman"/>
          <w:b w:val="false"/>
          <w:i w:val="false"/>
          <w:color w:val="000000"/>
          <w:sz w:val="28"/>
        </w:rPr>
        <w:t>
      Ministry of Internal Affairs</w:t>
      </w:r>
    </w:p>
    <w:p>
      <w:pPr>
        <w:spacing w:after="0"/>
        <w:ind w:left="0"/>
        <w:jc w:val="left"/>
      </w:pPr>
      <w:r>
        <w:rPr>
          <w:rFonts w:ascii="Times New Roman"/>
          <w:b/>
          <w:i w:val="false"/>
          <w:color w:val="000000"/>
        </w:rPr>
        <w:t xml:space="preserve"> Query on the database of the automated information system</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(indicate the reason and grounds for the request concerning the norm of the law) </w:t>
      </w:r>
    </w:p>
    <w:p>
      <w:pPr>
        <w:spacing w:after="0"/>
        <w:ind w:left="0"/>
        <w:jc w:val="both"/>
      </w:pPr>
      <w:r>
        <w:rPr>
          <w:rFonts w:ascii="Times New Roman"/>
          <w:b w:val="false"/>
          <w:i w:val="false"/>
          <w:color w:val="000000"/>
          <w:sz w:val="28"/>
        </w:rPr>
        <w:t>
      please: (tick as appropriate)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699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submit a copy of the fingerprint/genomic information (strike out the unnecessary) of the following person: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last name |__|__|__|__|__|__|__|__|__|__|__|__|__|__|__|__|__|__ |__|__|__|__|,</w:t>
      </w:r>
    </w:p>
    <w:p>
      <w:pPr>
        <w:spacing w:after="0"/>
        <w:ind w:left="0"/>
        <w:jc w:val="both"/>
      </w:pPr>
      <w:r>
        <w:rPr>
          <w:rFonts w:ascii="Times New Roman"/>
          <w:b w:val="false"/>
          <w:i w:val="false"/>
          <w:color w:val="000000"/>
          <w:sz w:val="28"/>
        </w:rPr>
        <w:t>
      first name |__|__|__|__|__|__|__|__|__|__|__|__|__|__|__|__|__|__|__| __|__|__|__|__|__|,</w:t>
      </w:r>
    </w:p>
    <w:p>
      <w:pPr>
        <w:spacing w:after="0"/>
        <w:ind w:left="0"/>
        <w:jc w:val="both"/>
      </w:pPr>
      <w:r>
        <w:rPr>
          <w:rFonts w:ascii="Times New Roman"/>
          <w:b w:val="false"/>
          <w:i w:val="false"/>
          <w:color w:val="000000"/>
          <w:sz w:val="28"/>
        </w:rPr>
        <w:t>
      patronymic (if it is specified in the identity document) |__|__|__|__|__|,</w:t>
      </w:r>
    </w:p>
    <w:p>
      <w:pPr>
        <w:spacing w:after="0"/>
        <w:ind w:left="0"/>
        <w:jc w:val="both"/>
      </w:pPr>
      <w:r>
        <w:rPr>
          <w:rFonts w:ascii="Times New Roman"/>
          <w:b w:val="false"/>
          <w:i w:val="false"/>
          <w:color w:val="000000"/>
          <w:sz w:val="28"/>
        </w:rPr>
        <w:t xml:space="preserve">
      date of birth |__|__| |__|__| |__|__|__|__|, </w:t>
      </w:r>
    </w:p>
    <w:p>
      <w:pPr>
        <w:spacing w:after="0"/>
        <w:ind w:left="0"/>
        <w:jc w:val="both"/>
      </w:pPr>
      <w:r>
        <w:rPr>
          <w:rFonts w:ascii="Times New Roman"/>
          <w:b w:val="false"/>
          <w:i w:val="false"/>
          <w:color w:val="000000"/>
          <w:sz w:val="28"/>
        </w:rPr>
        <w:t xml:space="preserve">
      day month year place of birth __________________________________________________, </w:t>
      </w:r>
    </w:p>
    <w:p>
      <w:pPr>
        <w:spacing w:after="0"/>
        <w:ind w:left="0"/>
        <w:jc w:val="both"/>
      </w:pPr>
      <w:r>
        <w:rPr>
          <w:rFonts w:ascii="Times New Roman"/>
          <w:b w:val="false"/>
          <w:i w:val="false"/>
          <w:color w:val="000000"/>
          <w:sz w:val="28"/>
        </w:rPr>
        <w:t xml:space="preserve">
      information about registration at the place of residence or place of stay ___________________________________________, </w:t>
      </w:r>
    </w:p>
    <w:p>
      <w:pPr>
        <w:spacing w:after="0"/>
        <w:ind w:left="0"/>
        <w:jc w:val="both"/>
      </w:pPr>
      <w:r>
        <w:rPr>
          <w:rFonts w:ascii="Times New Roman"/>
          <w:b w:val="false"/>
          <w:i w:val="false"/>
          <w:color w:val="000000"/>
          <w:sz w:val="28"/>
        </w:rPr>
        <w:t>
      IIN (if any) |__|__|__|__|__|__|__|__|__| 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99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check the database the attached fingerprint/genomic information of an unidentified person or an unidentified corpse.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(strike out what is not necessary) Provided information ________________________________________________</w:t>
      </w:r>
    </w:p>
    <w:p>
      <w:pPr>
        <w:spacing w:after="0"/>
        <w:ind w:left="0"/>
        <w:jc w:val="both"/>
      </w:pPr>
      <w:r>
        <w:rPr>
          <w:rFonts w:ascii="Times New Roman"/>
          <w:b w:val="false"/>
          <w:i w:val="false"/>
          <w:color w:val="000000"/>
          <w:sz w:val="28"/>
        </w:rPr>
        <w:t xml:space="preserve">
      fingerprint/genomic information in electronic or paper form </w:t>
      </w:r>
    </w:p>
    <w:p>
      <w:pPr>
        <w:spacing w:after="0"/>
        <w:ind w:left="0"/>
        <w:jc w:val="both"/>
      </w:pPr>
      <w:r>
        <w:rPr>
          <w:rFonts w:ascii="Times New Roman"/>
          <w:b w:val="false"/>
          <w:i w:val="false"/>
          <w:color w:val="000000"/>
          <w:sz w:val="28"/>
        </w:rPr>
        <w:t xml:space="preserve">
      The official initiating the request ________________________________________ </w:t>
      </w:r>
    </w:p>
    <w:p>
      <w:pPr>
        <w:spacing w:after="0"/>
        <w:ind w:left="0"/>
        <w:jc w:val="both"/>
      </w:pPr>
      <w:r>
        <w:rPr>
          <w:rFonts w:ascii="Times New Roman"/>
          <w:b w:val="false"/>
          <w:i w:val="false"/>
          <w:color w:val="000000"/>
          <w:sz w:val="28"/>
        </w:rPr>
        <w:t xml:space="preserve">
      (last name, initials, position and signature of the initiator) </w:t>
      </w:r>
    </w:p>
    <w:p>
      <w:pPr>
        <w:spacing w:after="0"/>
        <w:ind w:left="0"/>
        <w:jc w:val="both"/>
      </w:pPr>
      <w:r>
        <w:rPr>
          <w:rFonts w:ascii="Times New Roman"/>
          <w:b w:val="false"/>
          <w:i w:val="false"/>
          <w:color w:val="000000"/>
          <w:sz w:val="28"/>
        </w:rPr>
        <w:t>
      "____" _____________ 20____ .</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5 </w:t>
            </w:r>
            <w:r>
              <w:br/>
            </w:r>
            <w:r>
              <w:rPr>
                <w:rFonts w:ascii="Times New Roman"/>
                <w:b w:val="false"/>
                <w:i w:val="false"/>
                <w:color w:val="000000"/>
                <w:sz w:val="20"/>
              </w:rPr>
              <w:t xml:space="preserve">to the Rules for conducting </w:t>
            </w:r>
            <w:r>
              <w:br/>
            </w:r>
            <w:r>
              <w:rPr>
                <w:rFonts w:ascii="Times New Roman"/>
                <w:b w:val="false"/>
                <w:i w:val="false"/>
                <w:color w:val="000000"/>
                <w:sz w:val="20"/>
              </w:rPr>
              <w:t xml:space="preserve">fingerprint </w:t>
            </w:r>
            <w:r>
              <w:br/>
            </w:r>
            <w:r>
              <w:rPr>
                <w:rFonts w:ascii="Times New Roman"/>
                <w:b w:val="false"/>
                <w:i w:val="false"/>
                <w:color w:val="000000"/>
                <w:sz w:val="20"/>
              </w:rPr>
              <w:t xml:space="preserve">and genomic registration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(name </w:t>
            </w:r>
            <w:r>
              <w:br/>
            </w:r>
            <w:r>
              <w:rPr>
                <w:rFonts w:ascii="Times New Roman"/>
                <w:b w:val="false"/>
                <w:i w:val="false"/>
                <w:color w:val="000000"/>
                <w:sz w:val="20"/>
              </w:rPr>
              <w:t xml:space="preserve">of the state body, </w:t>
            </w:r>
            <w:r>
              <w:br/>
            </w:r>
            <w:r>
              <w:rPr>
                <w:rFonts w:ascii="Times New Roman"/>
                <w:b w:val="false"/>
                <w:i w:val="false"/>
                <w:color w:val="000000"/>
                <w:sz w:val="20"/>
              </w:rPr>
              <w:t>full name of the official)</w:t>
            </w:r>
          </w:p>
        </w:tc>
      </w:tr>
    </w:tbl>
    <w:p>
      <w:pPr>
        <w:spacing w:after="0"/>
        <w:ind w:left="0"/>
        <w:jc w:val="both"/>
      </w:pPr>
      <w:r>
        <w:rPr>
          <w:rFonts w:ascii="Times New Roman"/>
          <w:b w:val="false"/>
          <w:i w:val="false"/>
          <w:color w:val="000000"/>
          <w:sz w:val="28"/>
        </w:rPr>
        <w:t>
      ______________                                     "___" ____________ 20____</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Attention!</w:t>
            </w:r>
          </w:p>
          <w:p>
            <w:pPr>
              <w:spacing w:after="20"/>
              <w:ind w:left="20"/>
              <w:jc w:val="both"/>
            </w:pPr>
            <w:r>
              <w:rPr>
                <w:rFonts w:ascii="Times New Roman"/>
                <w:b w:val="false"/>
                <w:i w:val="false"/>
                <w:color w:val="000000"/>
                <w:sz w:val="20"/>
              </w:rPr>
              <w:t>
The information specified in this certificate is not subject to use in making procedural decisions on criminal cases and materials on the refusal to initiate a criminal case, as well as in the production of special checks in relation to persons authorized to perform state functions, and persons equated to them.</w:t>
            </w:r>
          </w:p>
          <w:p>
            <w:pPr>
              <w:spacing w:after="20"/>
              <w:ind w:left="20"/>
              <w:jc w:val="both"/>
            </w:pPr>
          </w:p>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Reference</w:t>
      </w:r>
    </w:p>
    <w:p>
      <w:pPr>
        <w:spacing w:after="0"/>
        <w:ind w:left="0"/>
        <w:jc w:val="both"/>
      </w:pPr>
      <w:r>
        <w:rPr>
          <w:rFonts w:ascii="Times New Roman"/>
          <w:b w:val="false"/>
          <w:i w:val="false"/>
          <w:color w:val="000000"/>
          <w:sz w:val="28"/>
        </w:rPr>
        <w:t xml:space="preserve">
      By request from |__|__| |__|__| |__|__|__|__| ref. No. _______________________ </w:t>
      </w:r>
    </w:p>
    <w:p>
      <w:pPr>
        <w:spacing w:after="0"/>
        <w:ind w:left="0"/>
        <w:jc w:val="both"/>
      </w:pPr>
      <w:r>
        <w:rPr>
          <w:rFonts w:ascii="Times New Roman"/>
          <w:b w:val="false"/>
          <w:i w:val="false"/>
          <w:color w:val="000000"/>
          <w:sz w:val="28"/>
        </w:rPr>
        <w:t xml:space="preserve">day month year </w:t>
      </w:r>
    </w:p>
    <w:p>
      <w:pPr>
        <w:spacing w:after="0"/>
        <w:ind w:left="0"/>
        <w:jc w:val="both"/>
      </w:pPr>
      <w:r>
        <w:rPr>
          <w:rFonts w:ascii="Times New Roman"/>
          <w:b w:val="false"/>
          <w:i w:val="false"/>
          <w:color w:val="000000"/>
          <w:sz w:val="28"/>
        </w:rPr>
        <w:t xml:space="preserve">date of receipt |__|__| |__|__| |__|__|__|__| entry number _____________________ </w:t>
      </w:r>
    </w:p>
    <w:p>
      <w:pPr>
        <w:spacing w:after="0"/>
        <w:ind w:left="0"/>
        <w:jc w:val="both"/>
      </w:pPr>
      <w:r>
        <w:rPr>
          <w:rFonts w:ascii="Times New Roman"/>
          <w:b w:val="false"/>
          <w:i w:val="false"/>
          <w:color w:val="000000"/>
          <w:sz w:val="28"/>
        </w:rPr>
        <w:t xml:space="preserve">day month year </w:t>
      </w:r>
    </w:p>
    <w:p>
      <w:pPr>
        <w:spacing w:after="0"/>
        <w:ind w:left="0"/>
        <w:jc w:val="both"/>
      </w:pPr>
      <w:r>
        <w:rPr>
          <w:rFonts w:ascii="Times New Roman"/>
          <w:b w:val="false"/>
          <w:i w:val="false"/>
          <w:color w:val="000000"/>
          <w:sz w:val="28"/>
        </w:rPr>
        <w:t xml:space="preserve">we inform you that by checking the database of the automated information system </w:t>
      </w:r>
    </w:p>
    <w:p>
      <w:pPr>
        <w:spacing w:after="0"/>
        <w:ind w:left="0"/>
        <w:jc w:val="both"/>
      </w:pPr>
      <w:r>
        <w:rPr>
          <w:rFonts w:ascii="Times New Roman"/>
          <w:b w:val="false"/>
          <w:i w:val="false"/>
          <w:color w:val="000000"/>
          <w:sz w:val="28"/>
        </w:rPr>
        <w:t>"Biometric identification of the person" it was established: 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 xml:space="preserve">
      Addendum: _______________________________________________________________ </w:t>
      </w:r>
    </w:p>
    <w:p>
      <w:pPr>
        <w:spacing w:after="0"/>
        <w:ind w:left="0"/>
        <w:jc w:val="both"/>
      </w:pPr>
      <w:r>
        <w:rPr>
          <w:rFonts w:ascii="Times New Roman"/>
          <w:b w:val="false"/>
          <w:i w:val="false"/>
          <w:color w:val="000000"/>
          <w:sz w:val="28"/>
        </w:rPr>
        <w:t xml:space="preserve">The check was carried out by _________________________________________________ </w:t>
      </w:r>
    </w:p>
    <w:p>
      <w:pPr>
        <w:spacing w:after="0"/>
        <w:ind w:left="0"/>
        <w:jc w:val="both"/>
      </w:pPr>
      <w:r>
        <w:rPr>
          <w:rFonts w:ascii="Times New Roman"/>
          <w:b w:val="false"/>
          <w:i w:val="false"/>
          <w:color w:val="000000"/>
          <w:sz w:val="28"/>
        </w:rPr>
        <w:t xml:space="preserve">(position, surname, initials and signature of the employee) </w:t>
      </w:r>
    </w:p>
    <w:p>
      <w:pPr>
        <w:spacing w:after="0"/>
        <w:ind w:left="0"/>
        <w:jc w:val="both"/>
      </w:pPr>
      <w:r>
        <w:rPr>
          <w:rFonts w:ascii="Times New Roman"/>
          <w:b w:val="false"/>
          <w:i w:val="false"/>
          <w:color w:val="000000"/>
          <w:sz w:val="28"/>
        </w:rPr>
        <w:t xml:space="preserve">Head of the authorized </w:t>
      </w:r>
    </w:p>
    <w:p>
      <w:pPr>
        <w:spacing w:after="0"/>
        <w:ind w:left="0"/>
        <w:jc w:val="both"/>
      </w:pPr>
      <w:r>
        <w:rPr>
          <w:rFonts w:ascii="Times New Roman"/>
          <w:b w:val="false"/>
          <w:i w:val="false"/>
          <w:color w:val="000000"/>
          <w:sz w:val="28"/>
        </w:rPr>
        <w:t xml:space="preserve">unit of the Ministry of </w:t>
      </w:r>
    </w:p>
    <w:p>
      <w:pPr>
        <w:spacing w:after="0"/>
        <w:ind w:left="0"/>
        <w:jc w:val="both"/>
      </w:pPr>
      <w:r>
        <w:rPr>
          <w:rFonts w:ascii="Times New Roman"/>
          <w:b w:val="false"/>
          <w:i w:val="false"/>
          <w:color w:val="000000"/>
          <w:sz w:val="28"/>
        </w:rPr>
        <w:t xml:space="preserve">Internal Affairs __________________________________________________________ </w:t>
      </w:r>
    </w:p>
    <w:p>
      <w:pPr>
        <w:spacing w:after="0"/>
        <w:ind w:left="0"/>
        <w:jc w:val="both"/>
      </w:pPr>
      <w:r>
        <w:rPr>
          <w:rFonts w:ascii="Times New Roman"/>
          <w:b w:val="false"/>
          <w:i w:val="false"/>
          <w:color w:val="000000"/>
          <w:sz w:val="28"/>
        </w:rPr>
        <w:t xml:space="preserve">                                                          (surname, initials and signature)</w:t>
      </w:r>
    </w:p>
    <w:p>
      <w:pPr>
        <w:spacing w:after="0"/>
        <w:ind w:left="0"/>
        <w:jc w:val="both"/>
      </w:pPr>
      <w:r>
        <w:rPr>
          <w:rFonts w:ascii="Times New Roman"/>
          <w:b w:val="false"/>
          <w:i w:val="false"/>
          <w:color w:val="000000"/>
          <w:sz w:val="28"/>
        </w:rPr>
        <w:t>
      "____" _____________ 20____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6 </w:t>
            </w:r>
            <w:r>
              <w:br/>
            </w:r>
            <w:r>
              <w:rPr>
                <w:rFonts w:ascii="Times New Roman"/>
                <w:b w:val="false"/>
                <w:i w:val="false"/>
                <w:color w:val="000000"/>
                <w:sz w:val="20"/>
              </w:rPr>
              <w:t xml:space="preserve">to the Rules for Fingerprint </w:t>
            </w:r>
            <w:r>
              <w:br/>
            </w:r>
            <w:r>
              <w:rPr>
                <w:rFonts w:ascii="Times New Roman"/>
                <w:b w:val="false"/>
                <w:i w:val="false"/>
                <w:color w:val="000000"/>
                <w:sz w:val="20"/>
              </w:rPr>
              <w:t>and Genomic Registration</w:t>
            </w:r>
          </w:p>
        </w:tc>
      </w:tr>
    </w:tbl>
    <w:p>
      <w:pPr>
        <w:spacing w:after="0"/>
        <w:ind w:left="0"/>
        <w:jc w:val="both"/>
      </w:pPr>
      <w:r>
        <w:rPr>
          <w:rFonts w:ascii="Times New Roman"/>
          <w:b w:val="false"/>
          <w:i w:val="false"/>
          <w:color w:val="ff0000"/>
          <w:sz w:val="28"/>
        </w:rPr>
        <w:t>
      Footnote. Annex 6 - as amended by Resolution of the Government of the Republic of Kazakhstan dated September 22, 2022 No. 720 (shall be enforced from the date of its first official publication).</w:t>
      </w:r>
    </w:p>
    <w:p>
      <w:pPr>
        <w:spacing w:after="0"/>
        <w:ind w:left="0"/>
        <w:jc w:val="left"/>
      </w:pPr>
      <w:r>
        <w:rPr>
          <w:rFonts w:ascii="Times New Roman"/>
          <w:b/>
          <w:i w:val="false"/>
          <w:color w:val="000000"/>
        </w:rPr>
        <w:t xml:space="preserve"> Сотталғандардың/хабарсыз кеткен азаматтардың </w:t>
      </w:r>
      <w:r>
        <w:br/>
      </w:r>
      <w:r>
        <w:rPr>
          <w:rFonts w:ascii="Times New Roman"/>
          <w:b/>
          <w:i w:val="false"/>
          <w:color w:val="000000"/>
        </w:rPr>
        <w:t>биологиялық туыстарының биологиялық материалдарына ақпараттық карта/</w:t>
      </w:r>
      <w:r>
        <w:br/>
      </w:r>
      <w:r>
        <w:rPr>
          <w:rFonts w:ascii="Times New Roman"/>
          <w:b/>
          <w:i w:val="false"/>
          <w:color w:val="000000"/>
        </w:rPr>
        <w:t>Information map to biological materials of convicts/biological relatives of missing citizens</w:t>
      </w:r>
    </w:p>
    <w:p>
      <w:pPr>
        <w:spacing w:after="0"/>
        <w:ind w:left="0"/>
        <w:jc w:val="both"/>
      </w:pPr>
      <w:r>
        <w:rPr>
          <w:rFonts w:ascii="Times New Roman"/>
          <w:b w:val="false"/>
          <w:i w:val="false"/>
          <w:color w:val="000000"/>
          <w:sz w:val="28"/>
        </w:rPr>
        <w:t>
      Тегі/Last Name |__|__|__|__|__|__|__|__|__|__|__|__|__|__|__|__|__|__|__|__|__|__|__|</w:t>
      </w:r>
    </w:p>
    <w:p>
      <w:pPr>
        <w:spacing w:after="0"/>
        <w:ind w:left="0"/>
        <w:jc w:val="both"/>
      </w:pPr>
      <w:r>
        <w:rPr>
          <w:rFonts w:ascii="Times New Roman"/>
          <w:b w:val="false"/>
          <w:i w:val="false"/>
          <w:color w:val="000000"/>
          <w:sz w:val="28"/>
        </w:rPr>
        <w:t>
      Аты/Name |__|__|__|__|__|__|__|__|__|__|__|__|__|__|__|__|__|_|__|__|__|__|__| __|__|</w:t>
      </w:r>
    </w:p>
    <w:p>
      <w:pPr>
        <w:spacing w:after="0"/>
        <w:ind w:left="0"/>
        <w:jc w:val="both"/>
      </w:pPr>
      <w:r>
        <w:rPr>
          <w:rFonts w:ascii="Times New Roman"/>
          <w:b w:val="false"/>
          <w:i w:val="false"/>
          <w:color w:val="000000"/>
          <w:sz w:val="28"/>
        </w:rPr>
        <w:t>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Patronymic name (if indicated in the identity document) |__|__|__|__|__|__|__|__|__|__|__| __|__|</w:t>
      </w:r>
    </w:p>
    <w:p>
      <w:pPr>
        <w:spacing w:after="0"/>
        <w:ind w:left="0"/>
        <w:jc w:val="both"/>
      </w:pPr>
      <w:r>
        <w:rPr>
          <w:rFonts w:ascii="Times New Roman"/>
          <w:b w:val="false"/>
          <w:i w:val="false"/>
          <w:color w:val="000000"/>
          <w:sz w:val="28"/>
        </w:rPr>
        <w:t>
      Азаматтығы/Citizenship |__|__|__|__|__|__|__|__|__|__|__|__|__|__|__|__|__|__|__|</w:t>
      </w:r>
    </w:p>
    <w:p>
      <w:pPr>
        <w:spacing w:after="0"/>
        <w:ind w:left="0"/>
        <w:jc w:val="both"/>
      </w:pPr>
      <w:r>
        <w:rPr>
          <w:rFonts w:ascii="Times New Roman"/>
          <w:b w:val="false"/>
          <w:i w:val="false"/>
          <w:color w:val="000000"/>
          <w:sz w:val="28"/>
        </w:rPr>
        <w:t>
      Жынысы/Gender: |__| Ер/Male |__| Әйел/Female</w:t>
      </w:r>
    </w:p>
    <w:p>
      <w:pPr>
        <w:spacing w:after="0"/>
        <w:ind w:left="0"/>
        <w:jc w:val="both"/>
      </w:pPr>
      <w:r>
        <w:rPr>
          <w:rFonts w:ascii="Times New Roman"/>
          <w:b w:val="false"/>
          <w:i w:val="false"/>
          <w:color w:val="000000"/>
          <w:sz w:val="28"/>
        </w:rPr>
        <w:t>
      Туған күні/Date of birth: күні/day |__|__| айы/month |__|__|жылы/year |__|__|__|__|</w:t>
      </w:r>
    </w:p>
    <w:p>
      <w:pPr>
        <w:spacing w:after="0"/>
        <w:ind w:left="0"/>
        <w:jc w:val="both"/>
      </w:pPr>
      <w:r>
        <w:rPr>
          <w:rFonts w:ascii="Times New Roman"/>
          <w:b w:val="false"/>
          <w:i w:val="false"/>
          <w:color w:val="000000"/>
          <w:sz w:val="28"/>
        </w:rPr>
        <w:t>
      Туған жері/Place of birth |__|__|__|__|__|__|__|__|__|__|__|__| __|__|__|__|__|__|</w:t>
      </w:r>
    </w:p>
    <w:p>
      <w:pPr>
        <w:spacing w:after="0"/>
        <w:ind w:left="0"/>
        <w:jc w:val="both"/>
      </w:pPr>
      <w:r>
        <w:rPr>
          <w:rFonts w:ascii="Times New Roman"/>
          <w:b w:val="false"/>
          <w:i w:val="false"/>
          <w:color w:val="000000"/>
          <w:sz w:val="28"/>
        </w:rPr>
        <w:t>
      Тіркелгені немесе болатын жері туралы мәліметтер/</w:t>
      </w:r>
    </w:p>
    <w:p>
      <w:pPr>
        <w:spacing w:after="0"/>
        <w:ind w:left="0"/>
        <w:jc w:val="both"/>
      </w:pPr>
      <w:r>
        <w:rPr>
          <w:rFonts w:ascii="Times New Roman"/>
          <w:b w:val="false"/>
          <w:i w:val="false"/>
          <w:color w:val="000000"/>
          <w:sz w:val="28"/>
        </w:rPr>
        <w:t>
      Information about registration or place of residence |__|__|__|__|__|__|__|__|__|__|__|__|__ |__|__|__|__|__|__|__|__|</w:t>
      </w:r>
    </w:p>
    <w:p>
      <w:pPr>
        <w:spacing w:after="0"/>
        <w:ind w:left="0"/>
        <w:jc w:val="both"/>
      </w:pPr>
      <w:r>
        <w:rPr>
          <w:rFonts w:ascii="Times New Roman"/>
          <w:b w:val="false"/>
          <w:i w:val="false"/>
          <w:color w:val="000000"/>
          <w:sz w:val="28"/>
        </w:rPr>
        <w:t>
      ЖСН (бар болса)/IIN (if any) |__|__|__|__|__|__|__|__|__|__|__ |__|</w:t>
      </w:r>
    </w:p>
    <w:p>
      <w:pPr>
        <w:spacing w:after="0"/>
        <w:ind w:left="0"/>
        <w:jc w:val="both"/>
      </w:pPr>
      <w:r>
        <w:rPr>
          <w:rFonts w:ascii="Times New Roman"/>
          <w:b w:val="false"/>
          <w:i w:val="false"/>
          <w:color w:val="000000"/>
          <w:sz w:val="28"/>
        </w:rPr>
        <w:t>
      Жеке басын куәландыратын құжаттың атауы мен нөмірі/</w:t>
      </w:r>
    </w:p>
    <w:p>
      <w:pPr>
        <w:spacing w:after="0"/>
        <w:ind w:left="0"/>
        <w:jc w:val="both"/>
      </w:pPr>
      <w:r>
        <w:rPr>
          <w:rFonts w:ascii="Times New Roman"/>
          <w:b w:val="false"/>
          <w:i w:val="false"/>
          <w:color w:val="000000"/>
          <w:sz w:val="28"/>
        </w:rPr>
        <w:t>
      Name and number of identity document |__|__|__|__|__|__|__|__|__|__|__|__|__|__|</w:t>
      </w:r>
    </w:p>
    <w:p>
      <w:pPr>
        <w:spacing w:after="0"/>
        <w:ind w:left="0"/>
        <w:jc w:val="both"/>
      </w:pPr>
      <w:r>
        <w:rPr>
          <w:rFonts w:ascii="Times New Roman"/>
          <w:b w:val="false"/>
          <w:i w:val="false"/>
          <w:color w:val="000000"/>
          <w:sz w:val="28"/>
        </w:rPr>
        <w:t>
      Берілген күні/Date issuance of Күні/Day |__|__| Айы/Month |__|__|Жылы/Year |__|__|__|__|</w:t>
      </w:r>
    </w:p>
    <w:p>
      <w:pPr>
        <w:spacing w:after="0"/>
        <w:ind w:left="0"/>
        <w:jc w:val="both"/>
      </w:pPr>
      <w:r>
        <w:rPr>
          <w:rFonts w:ascii="Times New Roman"/>
          <w:b w:val="false"/>
          <w:i w:val="false"/>
          <w:color w:val="000000"/>
          <w:sz w:val="28"/>
        </w:rPr>
        <w:t>
      Кім берген/Issued by |__|__|__|__|__|__|__|__|__|__|__|__| __|__|__|__|__|__|__|__|</w:t>
      </w:r>
    </w:p>
    <w:p>
      <w:pPr>
        <w:spacing w:after="0"/>
        <w:ind w:left="0"/>
        <w:jc w:val="both"/>
      </w:pPr>
      <w:r>
        <w:rPr>
          <w:rFonts w:ascii="Times New Roman"/>
          <w:b w:val="false"/>
          <w:i w:val="false"/>
          <w:color w:val="000000"/>
          <w:sz w:val="28"/>
        </w:rPr>
        <w:t xml:space="preserve">
      Ұлты/Nationality |__|__|__|__|__|__|__|__|__|__|__|__|__|__|__| </w:t>
      </w:r>
    </w:p>
    <w:p>
      <w:pPr>
        <w:spacing w:after="0"/>
        <w:ind w:left="0"/>
        <w:jc w:val="both"/>
      </w:pPr>
      <w:r>
        <w:rPr>
          <w:rFonts w:ascii="Times New Roman"/>
          <w:b w:val="false"/>
          <w:i w:val="false"/>
          <w:color w:val="000000"/>
          <w:sz w:val="28"/>
        </w:rPr>
        <w:t xml:space="preserve">
      Биологиялық материал алу жүргізілген күн мен негізі/Date and basis for the selection of biological material: </w:t>
      </w:r>
    </w:p>
    <w:p>
      <w:pPr>
        <w:spacing w:after="0"/>
        <w:ind w:left="0"/>
        <w:jc w:val="both"/>
      </w:pPr>
      <w:r>
        <w:rPr>
          <w:rFonts w:ascii="Times New Roman"/>
          <w:b w:val="false"/>
          <w:i w:val="false"/>
          <w:color w:val="000000"/>
          <w:sz w:val="28"/>
        </w:rPr>
        <w:t>
      Күні/Day |__|__| Айы/Month |__|__| Жылы/Year|__|__|__|__|_________________________________</w:t>
      </w:r>
    </w:p>
    <w:p>
      <w:pPr>
        <w:spacing w:after="0"/>
        <w:ind w:left="0"/>
        <w:jc w:val="both"/>
      </w:pPr>
      <w:r>
        <w:rPr>
          <w:rFonts w:ascii="Times New Roman"/>
          <w:b w:val="false"/>
          <w:i w:val="false"/>
          <w:color w:val="000000"/>
          <w:sz w:val="28"/>
        </w:rPr>
        <w:t xml:space="preserve">
      Тіркеу санаты/Category of registration: |__| ауыр немесе аса ауыр қылмыстарды, сондай-ақ </w:t>
      </w:r>
    </w:p>
    <w:p>
      <w:pPr>
        <w:spacing w:after="0"/>
        <w:ind w:left="0"/>
        <w:jc w:val="both"/>
      </w:pPr>
      <w:r>
        <w:rPr>
          <w:rFonts w:ascii="Times New Roman"/>
          <w:b w:val="false"/>
          <w:i w:val="false"/>
          <w:color w:val="000000"/>
          <w:sz w:val="28"/>
        </w:rPr>
        <w:t xml:space="preserve">
      ҚР ҚК-нің 120, 121, 122, 123 және 124-баптарында көзделген қылмыстарды жасағаны үшін </w:t>
      </w:r>
    </w:p>
    <w:p>
      <w:pPr>
        <w:spacing w:after="0"/>
        <w:ind w:left="0"/>
        <w:jc w:val="both"/>
      </w:pPr>
      <w:r>
        <w:rPr>
          <w:rFonts w:ascii="Times New Roman"/>
          <w:b w:val="false"/>
          <w:i w:val="false"/>
          <w:color w:val="000000"/>
          <w:sz w:val="28"/>
        </w:rPr>
        <w:t xml:space="preserve">
      сотталған адамдар/persons convicted of committing grave or especially grave crimes, as well as crimes </w:t>
      </w:r>
    </w:p>
    <w:p>
      <w:pPr>
        <w:spacing w:after="0"/>
        <w:ind w:left="0"/>
        <w:jc w:val="both"/>
      </w:pPr>
      <w:r>
        <w:rPr>
          <w:rFonts w:ascii="Times New Roman"/>
          <w:b w:val="false"/>
          <w:i w:val="false"/>
          <w:color w:val="000000"/>
          <w:sz w:val="28"/>
        </w:rPr>
        <w:t>
      under Articles 120, 121, 122, 123 and 124 of the Criminal Code of the Republic of Kazakhstan</w:t>
      </w:r>
    </w:p>
    <w:p>
      <w:pPr>
        <w:spacing w:after="0"/>
        <w:ind w:left="0"/>
        <w:jc w:val="both"/>
      </w:pPr>
      <w:r>
        <w:rPr>
          <w:rFonts w:ascii="Times New Roman"/>
          <w:b w:val="false"/>
          <w:i w:val="false"/>
          <w:color w:val="000000"/>
          <w:sz w:val="28"/>
        </w:rPr>
        <w:t xml:space="preserve">
      ____________________________ ҚК-нің адамды соттауға негізболған баптары көрсетілсін/Indicate </w:t>
      </w:r>
    </w:p>
    <w:p>
      <w:pPr>
        <w:spacing w:after="0"/>
        <w:ind w:left="0"/>
        <w:jc w:val="both"/>
      </w:pPr>
      <w:r>
        <w:rPr>
          <w:rFonts w:ascii="Times New Roman"/>
          <w:b w:val="false"/>
          <w:i w:val="false"/>
          <w:color w:val="000000"/>
          <w:sz w:val="28"/>
        </w:rPr>
        <w:t xml:space="preserve">
      the articles of the Criminal Code under which the person was convicted __________________|__| хабарсыз </w:t>
      </w:r>
    </w:p>
    <w:p>
      <w:pPr>
        <w:spacing w:after="0"/>
        <w:ind w:left="0"/>
        <w:jc w:val="both"/>
      </w:pPr>
      <w:r>
        <w:rPr>
          <w:rFonts w:ascii="Times New Roman"/>
          <w:b w:val="false"/>
          <w:i w:val="false"/>
          <w:color w:val="000000"/>
          <w:sz w:val="28"/>
        </w:rPr>
        <w:t xml:space="preserve">
      кеткен азаматтың биологиялық туыстары/biological relatives of the missing citizen </w:t>
      </w:r>
    </w:p>
    <w:p>
      <w:pPr>
        <w:spacing w:after="0"/>
        <w:ind w:left="0"/>
        <w:jc w:val="both"/>
      </w:pPr>
      <w:r>
        <w:rPr>
          <w:rFonts w:ascii="Times New Roman"/>
          <w:b w:val="false"/>
          <w:i w:val="false"/>
          <w:color w:val="000000"/>
          <w:sz w:val="28"/>
        </w:rPr>
        <w:t>
      Биологиялық материал алынған адамның қолтаңбасы/Signature of the person from whom the biological material was taken</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Заңды өкілдің/қорғаншының қолтаңбасы/Signature of legal </w:t>
      </w:r>
    </w:p>
    <w:p>
      <w:pPr>
        <w:spacing w:after="0"/>
        <w:ind w:left="0"/>
        <w:jc w:val="both"/>
      </w:pPr>
      <w:r>
        <w:rPr>
          <w:rFonts w:ascii="Times New Roman"/>
          <w:b w:val="false"/>
          <w:i w:val="false"/>
          <w:color w:val="000000"/>
          <w:sz w:val="28"/>
        </w:rPr>
        <w:t xml:space="preserve">
      representative/guardian ____________________________________________________________ </w:t>
      </w:r>
    </w:p>
    <w:p>
      <w:pPr>
        <w:spacing w:after="0"/>
        <w:ind w:left="0"/>
        <w:jc w:val="both"/>
      </w:pPr>
      <w:r>
        <w:rPr>
          <w:rFonts w:ascii="Times New Roman"/>
          <w:b w:val="false"/>
          <w:i w:val="false"/>
          <w:color w:val="000000"/>
          <w:sz w:val="28"/>
        </w:rPr>
        <w:t>
      Қызметкердің қолтаңбасы/Signature of the employee ________________________________</w:t>
      </w:r>
    </w:p>
    <w:p>
      <w:pPr>
        <w:spacing w:after="0"/>
        <w:ind w:left="0"/>
        <w:jc w:val="both"/>
      </w:pPr>
      <w:r>
        <w:rPr>
          <w:rFonts w:ascii="Times New Roman"/>
          <w:b w:val="false"/>
          <w:i w:val="false"/>
          <w:color w:val="000000"/>
          <w:sz w:val="28"/>
        </w:rPr>
        <w:t>
      Т.А.Ә. (егер ол жеке басты куәландыратын құжатта көрсетілсе)/</w:t>
      </w:r>
    </w:p>
    <w:p>
      <w:pPr>
        <w:spacing w:after="0"/>
        <w:ind w:left="0"/>
        <w:jc w:val="both"/>
      </w:pPr>
      <w:r>
        <w:rPr>
          <w:rFonts w:ascii="Times New Roman"/>
          <w:b w:val="false"/>
          <w:i w:val="false"/>
          <w:color w:val="000000"/>
          <w:sz w:val="28"/>
        </w:rPr>
        <w:t>
      Full name(if it is indicated in the identity document), лауазымы/position</w:t>
      </w:r>
    </w:p>
    <w:p>
      <w:pPr>
        <w:spacing w:after="0"/>
        <w:ind w:left="0"/>
        <w:jc w:val="both"/>
      </w:pPr>
      <w:r>
        <w:rPr>
          <w:rFonts w:ascii="Times New Roman"/>
          <w:b w:val="false"/>
          <w:i w:val="false"/>
          <w:color w:val="000000"/>
          <w:sz w:val="28"/>
        </w:rPr>
        <w:t>
      Күні/Day |__|__| Айы/Month |__|__| Жылы/Год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7 </w:t>
            </w:r>
            <w:r>
              <w:br/>
            </w:r>
            <w:r>
              <w:rPr>
                <w:rFonts w:ascii="Times New Roman"/>
                <w:b w:val="false"/>
                <w:i w:val="false"/>
                <w:color w:val="000000"/>
                <w:sz w:val="20"/>
              </w:rPr>
              <w:t xml:space="preserve">to the Rules for Fingerprint and </w:t>
            </w:r>
            <w:r>
              <w:br/>
            </w:r>
            <w:r>
              <w:rPr>
                <w:rFonts w:ascii="Times New Roman"/>
                <w:b w:val="false"/>
                <w:i w:val="false"/>
                <w:color w:val="000000"/>
                <w:sz w:val="20"/>
              </w:rPr>
              <w:t>Genomic Registration</w:t>
            </w:r>
          </w:p>
        </w:tc>
      </w:tr>
    </w:tbl>
    <w:p>
      <w:pPr>
        <w:spacing w:after="0"/>
        <w:ind w:left="0"/>
        <w:jc w:val="both"/>
      </w:pPr>
      <w:r>
        <w:rPr>
          <w:rFonts w:ascii="Times New Roman"/>
          <w:b w:val="false"/>
          <w:i w:val="false"/>
          <w:color w:val="ff0000"/>
          <w:sz w:val="28"/>
        </w:rPr>
        <w:t>
      Footnote. Annex 7 - as amended by the Resolution of the Government of the Republic of Kazakhstan dated September 22, 2022 No. 720 (shall be enforced from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Анықтау/тергеу органының бастығына/</w:t>
            </w:r>
          </w:p>
          <w:p>
            <w:pPr>
              <w:spacing w:after="20"/>
              <w:ind w:left="20"/>
              <w:jc w:val="both"/>
            </w:pPr>
            <w:r>
              <w:rPr>
                <w:rFonts w:ascii="Times New Roman"/>
                <w:b w:val="false"/>
                <w:i w:val="false"/>
                <w:color w:val="000000"/>
                <w:sz w:val="20"/>
              </w:rPr>
              <w:t>To the head of the body of inquiry/investigation</w:t>
            </w:r>
          </w:p>
        </w:tc>
      </w:tr>
    </w:tbl>
    <w:p>
      <w:pPr>
        <w:spacing w:after="0"/>
        <w:ind w:left="0"/>
        <w:jc w:val="left"/>
      </w:pPr>
      <w:r>
        <w:rPr>
          <w:rFonts w:ascii="Times New Roman"/>
          <w:b/>
          <w:i w:val="false"/>
          <w:color w:val="000000"/>
        </w:rPr>
        <w:t xml:space="preserve"> Геномдық тіркеуден өтуге өтініш/Application for genomic registration</w:t>
      </w:r>
    </w:p>
    <w:p>
      <w:pPr>
        <w:spacing w:after="0"/>
        <w:ind w:left="0"/>
        <w:jc w:val="both"/>
      </w:pPr>
      <w:r>
        <w:rPr>
          <w:rFonts w:ascii="Times New Roman"/>
          <w:b w:val="false"/>
          <w:i w:val="false"/>
          <w:color w:val="000000"/>
          <w:sz w:val="28"/>
        </w:rPr>
        <w:t xml:space="preserve">
      Мен/I, тегі/last name |__|__|__|__|__|__|__|__|__|__|__|__|__|__|__|__|__|__|__|__|, </w:t>
      </w:r>
    </w:p>
    <w:p>
      <w:pPr>
        <w:spacing w:after="0"/>
        <w:ind w:left="0"/>
        <w:jc w:val="both"/>
      </w:pPr>
      <w:r>
        <w:rPr>
          <w:rFonts w:ascii="Times New Roman"/>
          <w:b w:val="false"/>
          <w:i w:val="false"/>
          <w:color w:val="000000"/>
          <w:sz w:val="28"/>
        </w:rPr>
        <w:t>
      аты/name |__|__|__|__|__|__|__|__|__|__|__|__|__|__|__|__|_|__|__|__|__|__|__|__ |__|,</w:t>
      </w:r>
    </w:p>
    <w:p>
      <w:pPr>
        <w:spacing w:after="0"/>
        <w:ind w:left="0"/>
        <w:jc w:val="both"/>
      </w:pPr>
      <w:r>
        <w:rPr>
          <w:rFonts w:ascii="Times New Roman"/>
          <w:b w:val="false"/>
          <w:i w:val="false"/>
          <w:color w:val="000000"/>
          <w:sz w:val="28"/>
        </w:rPr>
        <w:t xml:space="preserve">
      әкесінің аты (егер ол жеке басты куәландыратын құжатта көрсетілсе)/patronymic </w:t>
      </w:r>
    </w:p>
    <w:p>
      <w:pPr>
        <w:spacing w:after="0"/>
        <w:ind w:left="0"/>
        <w:jc w:val="both"/>
      </w:pPr>
      <w:r>
        <w:rPr>
          <w:rFonts w:ascii="Times New Roman"/>
          <w:b w:val="false"/>
          <w:i w:val="false"/>
          <w:color w:val="000000"/>
          <w:sz w:val="28"/>
        </w:rPr>
        <w:t>
      (if it is indicated in the identity document) |__|__|__|__|__|__|__|,</w:t>
      </w:r>
    </w:p>
    <w:p>
      <w:pPr>
        <w:spacing w:after="0"/>
        <w:ind w:left="0"/>
        <w:jc w:val="both"/>
      </w:pPr>
      <w:r>
        <w:rPr>
          <w:rFonts w:ascii="Times New Roman"/>
          <w:b w:val="false"/>
          <w:i w:val="false"/>
          <w:color w:val="000000"/>
          <w:sz w:val="28"/>
        </w:rPr>
        <w:t>
      азаматтығы/citizenship|__|__ |__|__|__|__|__|__|__|__|__|__|__|__|__|__|__|__|__|,</w:t>
      </w:r>
    </w:p>
    <w:p>
      <w:pPr>
        <w:spacing w:after="0"/>
        <w:ind w:left="0"/>
        <w:jc w:val="both"/>
      </w:pPr>
      <w:r>
        <w:rPr>
          <w:rFonts w:ascii="Times New Roman"/>
          <w:b w:val="false"/>
          <w:i w:val="false"/>
          <w:color w:val="000000"/>
          <w:sz w:val="28"/>
        </w:rPr>
        <w:t>
      жынысы/пол: |__| ер/male |__| әйел/female,</w:t>
      </w:r>
    </w:p>
    <w:p>
      <w:pPr>
        <w:spacing w:after="0"/>
        <w:ind w:left="0"/>
        <w:jc w:val="both"/>
      </w:pPr>
      <w:r>
        <w:rPr>
          <w:rFonts w:ascii="Times New Roman"/>
          <w:b w:val="false"/>
          <w:i w:val="false"/>
          <w:color w:val="000000"/>
          <w:sz w:val="28"/>
        </w:rPr>
        <w:t>
      туған күні:/date of birth: күні/date |__|__| айы/month |__|__|</w:t>
      </w:r>
    </w:p>
    <w:p>
      <w:pPr>
        <w:spacing w:after="0"/>
        <w:ind w:left="0"/>
        <w:jc w:val="both"/>
      </w:pPr>
      <w:r>
        <w:rPr>
          <w:rFonts w:ascii="Times New Roman"/>
          <w:b w:val="false"/>
          <w:i w:val="false"/>
          <w:color w:val="000000"/>
          <w:sz w:val="28"/>
        </w:rPr>
        <w:t>
      жылы/year |__|__|__|__|,</w:t>
      </w:r>
    </w:p>
    <w:p>
      <w:pPr>
        <w:spacing w:after="0"/>
        <w:ind w:left="0"/>
        <w:jc w:val="both"/>
      </w:pPr>
      <w:r>
        <w:rPr>
          <w:rFonts w:ascii="Times New Roman"/>
          <w:b w:val="false"/>
          <w:i w:val="false"/>
          <w:color w:val="000000"/>
          <w:sz w:val="28"/>
        </w:rPr>
        <w:t>
      туған жері/place of birth|__|__|__|__|__|__|__|__|__|__|__|__|__|__|__|__|,</w:t>
      </w:r>
    </w:p>
    <w:p>
      <w:pPr>
        <w:spacing w:after="0"/>
        <w:ind w:left="0"/>
        <w:jc w:val="both"/>
      </w:pPr>
      <w:r>
        <w:rPr>
          <w:rFonts w:ascii="Times New Roman"/>
          <w:b w:val="false"/>
          <w:i w:val="false"/>
          <w:color w:val="000000"/>
          <w:sz w:val="28"/>
        </w:rPr>
        <w:t xml:space="preserve">
      тіркелгені немесе болатын жері туралы мәліметтер/information about registration </w:t>
      </w:r>
    </w:p>
    <w:p>
      <w:pPr>
        <w:spacing w:after="0"/>
        <w:ind w:left="0"/>
        <w:jc w:val="both"/>
      </w:pPr>
      <w:r>
        <w:rPr>
          <w:rFonts w:ascii="Times New Roman"/>
          <w:b w:val="false"/>
          <w:i w:val="false"/>
          <w:color w:val="000000"/>
          <w:sz w:val="28"/>
        </w:rPr>
        <w:t>
      or place of residence|__|__|__|__|__|__|__|__|__|__|__|__|__|__|__|__|__|__|__|__|__|,</w:t>
      </w:r>
    </w:p>
    <w:p>
      <w:pPr>
        <w:spacing w:after="0"/>
        <w:ind w:left="0"/>
        <w:jc w:val="both"/>
      </w:pPr>
      <w:r>
        <w:rPr>
          <w:rFonts w:ascii="Times New Roman"/>
          <w:b w:val="false"/>
          <w:i w:val="false"/>
          <w:color w:val="000000"/>
          <w:sz w:val="28"/>
        </w:rPr>
        <w:t>
      ЖСН (бар болса)/IIN (if any)|__|__|__|__|__|__|__|__|__|__|__|__|,</w:t>
      </w:r>
    </w:p>
    <w:p>
      <w:pPr>
        <w:spacing w:after="0"/>
        <w:ind w:left="0"/>
        <w:jc w:val="both"/>
      </w:pPr>
      <w:r>
        <w:rPr>
          <w:rFonts w:ascii="Times New Roman"/>
          <w:b w:val="false"/>
          <w:i w:val="false"/>
          <w:color w:val="000000"/>
          <w:sz w:val="28"/>
        </w:rPr>
        <w:t>
      жеке басты куәландыратын құжаттың атауы мен нөмірі/name and number of the identity document</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берілген күні:/date of issue: күні/date |__|__| айы/month|__|__|</w:t>
      </w:r>
    </w:p>
    <w:p>
      <w:pPr>
        <w:spacing w:after="0"/>
        <w:ind w:left="0"/>
        <w:jc w:val="both"/>
      </w:pPr>
      <w:r>
        <w:rPr>
          <w:rFonts w:ascii="Times New Roman"/>
          <w:b w:val="false"/>
          <w:i w:val="false"/>
          <w:color w:val="000000"/>
          <w:sz w:val="28"/>
        </w:rPr>
        <w:t>
      жылы/year |__|__|__|__|,</w:t>
      </w:r>
    </w:p>
    <w:p>
      <w:pPr>
        <w:spacing w:after="0"/>
        <w:ind w:left="0"/>
        <w:jc w:val="both"/>
      </w:pPr>
      <w:r>
        <w:rPr>
          <w:rFonts w:ascii="Times New Roman"/>
          <w:b w:val="false"/>
          <w:i w:val="false"/>
          <w:color w:val="000000"/>
          <w:sz w:val="28"/>
        </w:rPr>
        <w:t>
      кім берді/issued by: |__|__|__|__|__|__|__|__|__|__|__|__|__|__|__|__|__|__|__|,</w:t>
      </w:r>
    </w:p>
    <w:p>
      <w:pPr>
        <w:spacing w:after="0"/>
        <w:ind w:left="0"/>
        <w:jc w:val="both"/>
      </w:pPr>
      <w:r>
        <w:rPr>
          <w:rFonts w:ascii="Times New Roman"/>
          <w:b w:val="false"/>
          <w:i w:val="false"/>
          <w:color w:val="000000"/>
          <w:sz w:val="28"/>
        </w:rPr>
        <w:t>
      ұлты/nationality|__|__|__|__|__|__|__|__|__|__|__|__|__|__|__|__|__|__|__|__|,</w:t>
      </w:r>
    </w:p>
    <w:p>
      <w:pPr>
        <w:spacing w:after="0"/>
        <w:ind w:left="0"/>
        <w:jc w:val="both"/>
      </w:pPr>
      <w:r>
        <w:rPr>
          <w:rFonts w:ascii="Times New Roman"/>
          <w:b w:val="false"/>
          <w:i w:val="false"/>
          <w:color w:val="000000"/>
          <w:sz w:val="28"/>
        </w:rPr>
        <w:t>
      хабарсыз кеткен туысымды іздеуді жүзеге асыру үшін геномдық тіркеуден өтуге</w:t>
      </w:r>
    </w:p>
    <w:p>
      <w:pPr>
        <w:spacing w:after="0"/>
        <w:ind w:left="0"/>
        <w:jc w:val="both"/>
      </w:pPr>
      <w:r>
        <w:rPr>
          <w:rFonts w:ascii="Times New Roman"/>
          <w:b w:val="false"/>
          <w:i w:val="false"/>
          <w:color w:val="000000"/>
          <w:sz w:val="28"/>
        </w:rPr>
        <w:t>
      (биологиялық материалды алуға және геномдық ақпаратты пайдалануға) келісім</w:t>
      </w:r>
    </w:p>
    <w:p>
      <w:pPr>
        <w:spacing w:after="0"/>
        <w:ind w:left="0"/>
        <w:jc w:val="both"/>
      </w:pPr>
      <w:r>
        <w:rPr>
          <w:rFonts w:ascii="Times New Roman"/>
          <w:b w:val="false"/>
          <w:i w:val="false"/>
          <w:color w:val="000000"/>
          <w:sz w:val="28"/>
        </w:rPr>
        <w:t>
      беремін/I hereby agree to undergo genomic registration (selection of biological material and</w:t>
      </w:r>
    </w:p>
    <w:p>
      <w:pPr>
        <w:spacing w:after="0"/>
        <w:ind w:left="0"/>
        <w:jc w:val="both"/>
      </w:pPr>
      <w:r>
        <w:rPr>
          <w:rFonts w:ascii="Times New Roman"/>
          <w:b w:val="false"/>
          <w:i w:val="false"/>
          <w:color w:val="000000"/>
          <w:sz w:val="28"/>
        </w:rPr>
        <w:t>
      use of genomic information) to search for a missing relative:</w:t>
      </w:r>
    </w:p>
    <w:p>
      <w:pPr>
        <w:spacing w:after="0"/>
        <w:ind w:left="0"/>
        <w:jc w:val="both"/>
      </w:pPr>
      <w:r>
        <w:rPr>
          <w:rFonts w:ascii="Times New Roman"/>
          <w:b w:val="false"/>
          <w:i w:val="false"/>
          <w:color w:val="000000"/>
          <w:sz w:val="28"/>
        </w:rPr>
        <w:t>
      тегі/last name |__|__|__|__|__|__|__|__|__|__|__|__|__|__|__|__|__|__|__|__|__|__|__|,</w:t>
      </w:r>
    </w:p>
    <w:p>
      <w:pPr>
        <w:spacing w:after="0"/>
        <w:ind w:left="0"/>
        <w:jc w:val="both"/>
      </w:pPr>
      <w:r>
        <w:rPr>
          <w:rFonts w:ascii="Times New Roman"/>
          <w:b w:val="false"/>
          <w:i w:val="false"/>
          <w:color w:val="000000"/>
          <w:sz w:val="28"/>
        </w:rPr>
        <w:t>
      аты/first name |__|__|__|__|__|__|__|__|__|__|__|__|__|__|__|__|__|__|__|__|__|__|__|__|__|,</w:t>
      </w:r>
    </w:p>
    <w:p>
      <w:pPr>
        <w:spacing w:after="0"/>
        <w:ind w:left="0"/>
        <w:jc w:val="both"/>
      </w:pPr>
      <w:r>
        <w:rPr>
          <w:rFonts w:ascii="Times New Roman"/>
          <w:b w:val="false"/>
          <w:i w:val="false"/>
          <w:color w:val="000000"/>
          <w:sz w:val="28"/>
        </w:rPr>
        <w:t xml:space="preserve">
      әкесінің аты (егер ол жеке басты куәландыратын құжатта көрсетілсе)/patronymic </w:t>
      </w:r>
    </w:p>
    <w:p>
      <w:pPr>
        <w:spacing w:after="0"/>
        <w:ind w:left="0"/>
        <w:jc w:val="both"/>
      </w:pPr>
      <w:r>
        <w:rPr>
          <w:rFonts w:ascii="Times New Roman"/>
          <w:b w:val="false"/>
          <w:i w:val="false"/>
          <w:color w:val="000000"/>
          <w:sz w:val="28"/>
        </w:rPr>
        <w:t>
      (if it is indicated in the identity document) |__|__|__|__|__|__|__|__|__|__|__|__|__|,</w:t>
      </w:r>
    </w:p>
    <w:p>
      <w:pPr>
        <w:spacing w:after="0"/>
        <w:ind w:left="0"/>
        <w:jc w:val="both"/>
      </w:pPr>
      <w:r>
        <w:rPr>
          <w:rFonts w:ascii="Times New Roman"/>
          <w:b w:val="false"/>
          <w:i w:val="false"/>
          <w:color w:val="000000"/>
          <w:sz w:val="28"/>
        </w:rPr>
        <w:t>
      туған күні/date of birth: күні/date |__|__| айы/month |__|__|</w:t>
      </w:r>
    </w:p>
    <w:p>
      <w:pPr>
        <w:spacing w:after="0"/>
        <w:ind w:left="0"/>
        <w:jc w:val="both"/>
      </w:pPr>
      <w:r>
        <w:rPr>
          <w:rFonts w:ascii="Times New Roman"/>
          <w:b w:val="false"/>
          <w:i w:val="false"/>
          <w:color w:val="000000"/>
          <w:sz w:val="28"/>
        </w:rPr>
        <w:t>
      жылы/year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8 </w:t>
            </w:r>
            <w:r>
              <w:br/>
            </w:r>
            <w:r>
              <w:rPr>
                <w:rFonts w:ascii="Times New Roman"/>
                <w:b w:val="false"/>
                <w:i w:val="false"/>
                <w:color w:val="000000"/>
                <w:sz w:val="20"/>
              </w:rPr>
              <w:t xml:space="preserve">to the Rules for Fingerprint and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Genomic Registration</w:t>
            </w:r>
          </w:p>
        </w:tc>
      </w:tr>
    </w:tbl>
    <w:p>
      <w:pPr>
        <w:spacing w:after="0"/>
        <w:ind w:left="0"/>
        <w:jc w:val="both"/>
      </w:pPr>
      <w:r>
        <w:rPr>
          <w:rFonts w:ascii="Times New Roman"/>
          <w:b w:val="false"/>
          <w:i w:val="false"/>
          <w:color w:val="ff0000"/>
          <w:sz w:val="28"/>
        </w:rPr>
        <w:t>
      Footnote. Annex 8 - as amended by the Resolution of the Government of the Republic of Kazakhstan dated September 22, 2022 No. 720 (shall be enforced from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Анықтау/тергеу органының бастығына/</w:t>
            </w:r>
          </w:p>
          <w:p>
            <w:pPr>
              <w:spacing w:after="20"/>
              <w:ind w:left="20"/>
              <w:jc w:val="both"/>
            </w:pPr>
            <w:r>
              <w:rPr>
                <w:rFonts w:ascii="Times New Roman"/>
                <w:b w:val="false"/>
                <w:i w:val="false"/>
                <w:color w:val="000000"/>
                <w:sz w:val="20"/>
              </w:rPr>
              <w:t>To the head of the body of inquiry/investigation</w:t>
            </w:r>
          </w:p>
        </w:tc>
      </w:tr>
    </w:tbl>
    <w:p>
      <w:pPr>
        <w:spacing w:after="0"/>
        <w:ind w:left="0"/>
        <w:jc w:val="left"/>
      </w:pPr>
      <w:r>
        <w:rPr>
          <w:rFonts w:ascii="Times New Roman"/>
          <w:b/>
          <w:i w:val="false"/>
          <w:color w:val="000000"/>
        </w:rPr>
        <w:t xml:space="preserve"> Геномдық тіркеуден өтуге өтініш/Application for genomic registration</w:t>
      </w:r>
    </w:p>
    <w:p>
      <w:pPr>
        <w:spacing w:after="0"/>
        <w:ind w:left="0"/>
        <w:jc w:val="both"/>
      </w:pPr>
      <w:r>
        <w:rPr>
          <w:rFonts w:ascii="Times New Roman"/>
          <w:b w:val="false"/>
          <w:i w:val="false"/>
          <w:color w:val="000000"/>
          <w:sz w:val="28"/>
        </w:rPr>
        <w:t xml:space="preserve">
      Мен/I, тегі/last name|__|__|__|__|__|__|__|__|__|__|__|__|__|__|__|__|__|__|__|__|, </w:t>
      </w:r>
    </w:p>
    <w:p>
      <w:pPr>
        <w:spacing w:after="0"/>
        <w:ind w:left="0"/>
        <w:jc w:val="both"/>
      </w:pPr>
      <w:r>
        <w:rPr>
          <w:rFonts w:ascii="Times New Roman"/>
          <w:b w:val="false"/>
          <w:i w:val="false"/>
          <w:color w:val="000000"/>
          <w:sz w:val="28"/>
        </w:rPr>
        <w:t>
      аты/first name |__|__|__|__|__|__|__|__|__|__|__|__|__|__|__|__|__|__|__|__|__|__|__|__|,</w:t>
      </w:r>
    </w:p>
    <w:p>
      <w:pPr>
        <w:spacing w:after="0"/>
        <w:ind w:left="0"/>
        <w:jc w:val="both"/>
      </w:pPr>
      <w:r>
        <w:rPr>
          <w:rFonts w:ascii="Times New Roman"/>
          <w:b w:val="false"/>
          <w:i w:val="false"/>
          <w:color w:val="000000"/>
          <w:sz w:val="28"/>
        </w:rPr>
        <w:t>
      әкесінің аты (егер ол жеке басты куәландыратын құжатта көрсетілсе)/patronymic</w:t>
      </w:r>
    </w:p>
    <w:p>
      <w:pPr>
        <w:spacing w:after="0"/>
        <w:ind w:left="0"/>
        <w:jc w:val="both"/>
      </w:pPr>
      <w:r>
        <w:rPr>
          <w:rFonts w:ascii="Times New Roman"/>
          <w:b w:val="false"/>
          <w:i w:val="false"/>
          <w:color w:val="000000"/>
          <w:sz w:val="28"/>
        </w:rPr>
        <w:t>
      (if it is indicated in the identity document) |__|__|__|__|__|__|__|__|__|__|__|__|__|,</w:t>
      </w:r>
    </w:p>
    <w:p>
      <w:pPr>
        <w:spacing w:after="0"/>
        <w:ind w:left="0"/>
        <w:jc w:val="both"/>
      </w:pPr>
      <w:r>
        <w:rPr>
          <w:rFonts w:ascii="Times New Roman"/>
          <w:b w:val="false"/>
          <w:i w:val="false"/>
          <w:color w:val="000000"/>
          <w:sz w:val="28"/>
        </w:rPr>
        <w:t>
      ЖСН/IIN |__|__|__|__|__|__|__|__|__|__|__|__|, құжат түрі/document type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(құжат нөмірі немесе сериясы, кім берген, берілген күні)/(number or series of the document, issued by whom, date of </w:t>
      </w:r>
    </w:p>
    <w:p>
      <w:pPr>
        <w:spacing w:after="0"/>
        <w:ind w:left="0"/>
        <w:jc w:val="both"/>
      </w:pPr>
      <w:r>
        <w:rPr>
          <w:rFonts w:ascii="Times New Roman"/>
          <w:b w:val="false"/>
          <w:i w:val="false"/>
          <w:color w:val="000000"/>
          <w:sz w:val="28"/>
        </w:rPr>
        <w:t>
      issue)_______________________________________________________________,</w:t>
      </w:r>
    </w:p>
    <w:p>
      <w:pPr>
        <w:spacing w:after="0"/>
        <w:ind w:left="0"/>
        <w:jc w:val="both"/>
      </w:pPr>
      <w:r>
        <w:rPr>
          <w:rFonts w:ascii="Times New Roman"/>
          <w:b w:val="false"/>
          <w:i w:val="false"/>
          <w:color w:val="000000"/>
          <w:sz w:val="28"/>
        </w:rPr>
        <w:t>
      being the legal representative/guardian based on:_________________</w:t>
      </w:r>
    </w:p>
    <w:p>
      <w:pPr>
        <w:spacing w:after="0"/>
        <w:ind w:left="0"/>
        <w:jc w:val="both"/>
      </w:pPr>
      <w:r>
        <w:rPr>
          <w:rFonts w:ascii="Times New Roman"/>
          <w:b w:val="false"/>
          <w:i w:val="false"/>
          <w:color w:val="000000"/>
          <w:sz w:val="28"/>
        </w:rPr>
        <w:t>
      (құжатқа, соттың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шешіміне, сенімхатқа сілтеме) (link to document, court decision, power of attorney)</w:t>
      </w:r>
    </w:p>
    <w:p>
      <w:pPr>
        <w:spacing w:after="0"/>
        <w:ind w:left="0"/>
        <w:jc w:val="both"/>
      </w:pPr>
      <w:r>
        <w:rPr>
          <w:rFonts w:ascii="Times New Roman"/>
          <w:b w:val="false"/>
          <w:i w:val="false"/>
          <w:color w:val="000000"/>
          <w:sz w:val="28"/>
        </w:rPr>
        <w:t>
      негізінде заңды өкілі/қорғаншысы бола отырып, өзім заңды мүдделерін білдіретін</w:t>
      </w:r>
    </w:p>
    <w:p>
      <w:pPr>
        <w:spacing w:after="0"/>
        <w:ind w:left="0"/>
        <w:jc w:val="both"/>
      </w:pPr>
      <w:r>
        <w:rPr>
          <w:rFonts w:ascii="Times New Roman"/>
          <w:b w:val="false"/>
          <w:i w:val="false"/>
          <w:color w:val="000000"/>
          <w:sz w:val="28"/>
        </w:rPr>
        <w:t>
      мына адамның геномдық тіркеуден өтуіне (биологиялық материал алуға және</w:t>
      </w:r>
    </w:p>
    <w:p>
      <w:pPr>
        <w:spacing w:after="0"/>
        <w:ind w:left="0"/>
        <w:jc w:val="both"/>
      </w:pPr>
      <w:r>
        <w:rPr>
          <w:rFonts w:ascii="Times New Roman"/>
          <w:b w:val="false"/>
          <w:i w:val="false"/>
          <w:color w:val="000000"/>
          <w:sz w:val="28"/>
        </w:rPr>
        <w:t>
      геномдық ақпаратты пайдалануға) келісім беремін/I hereby consent to the passage</w:t>
      </w:r>
    </w:p>
    <w:p>
      <w:pPr>
        <w:spacing w:after="0"/>
        <w:ind w:left="0"/>
        <w:jc w:val="both"/>
      </w:pPr>
      <w:r>
        <w:rPr>
          <w:rFonts w:ascii="Times New Roman"/>
          <w:b w:val="false"/>
          <w:i w:val="false"/>
          <w:color w:val="000000"/>
          <w:sz w:val="28"/>
        </w:rPr>
        <w:t>
      genomic registration (selection of biological material and the use of genomic</w:t>
      </w:r>
    </w:p>
    <w:p>
      <w:pPr>
        <w:spacing w:after="0"/>
        <w:ind w:left="0"/>
        <w:jc w:val="both"/>
      </w:pPr>
      <w:r>
        <w:rPr>
          <w:rFonts w:ascii="Times New Roman"/>
          <w:b w:val="false"/>
          <w:i w:val="false"/>
          <w:color w:val="000000"/>
          <w:sz w:val="28"/>
        </w:rPr>
        <w:t>
      information) by a person whose legitimate interests I represent:</w:t>
      </w:r>
    </w:p>
    <w:p>
      <w:pPr>
        <w:spacing w:after="0"/>
        <w:ind w:left="0"/>
        <w:jc w:val="both"/>
      </w:pPr>
      <w:r>
        <w:rPr>
          <w:rFonts w:ascii="Times New Roman"/>
          <w:b w:val="false"/>
          <w:i w:val="false"/>
          <w:color w:val="000000"/>
          <w:sz w:val="28"/>
        </w:rPr>
        <w:t>
      тегі/last name |___|__|__|__|__|__|__|__|__|__|__|__|__|__|__|__|__|__|__|__|__|__|,</w:t>
      </w:r>
    </w:p>
    <w:p>
      <w:pPr>
        <w:spacing w:after="0"/>
        <w:ind w:left="0"/>
        <w:jc w:val="both"/>
      </w:pPr>
      <w:r>
        <w:rPr>
          <w:rFonts w:ascii="Times New Roman"/>
          <w:b w:val="false"/>
          <w:i w:val="false"/>
          <w:color w:val="000000"/>
          <w:sz w:val="28"/>
        </w:rPr>
        <w:t>
      аты/first name |__|__|__|__|__|__|__|__|__|__|__|__|__|__|__|__|__|__|__|__|__|__|__|__|,</w:t>
      </w:r>
    </w:p>
    <w:p>
      <w:pPr>
        <w:spacing w:after="0"/>
        <w:ind w:left="0"/>
        <w:jc w:val="both"/>
      </w:pPr>
      <w:r>
        <w:rPr>
          <w:rFonts w:ascii="Times New Roman"/>
          <w:b w:val="false"/>
          <w:i w:val="false"/>
          <w:color w:val="000000"/>
          <w:sz w:val="28"/>
        </w:rPr>
        <w:t>
      әкесінің аты (егер ол жеке басты куәландыратын құжатта көрсетілсе)/patronymic</w:t>
      </w:r>
    </w:p>
    <w:p>
      <w:pPr>
        <w:spacing w:after="0"/>
        <w:ind w:left="0"/>
        <w:jc w:val="both"/>
      </w:pPr>
      <w:r>
        <w:rPr>
          <w:rFonts w:ascii="Times New Roman"/>
          <w:b w:val="false"/>
          <w:i w:val="false"/>
          <w:color w:val="000000"/>
          <w:sz w:val="28"/>
        </w:rPr>
        <w:t>
      (if it is indicated in the identity document) |__|__|__|__|__|__|___|__|__|__|__|__|,</w:t>
      </w:r>
    </w:p>
    <w:p>
      <w:pPr>
        <w:spacing w:after="0"/>
        <w:ind w:left="0"/>
        <w:jc w:val="both"/>
      </w:pPr>
      <w:r>
        <w:rPr>
          <w:rFonts w:ascii="Times New Roman"/>
          <w:b w:val="false"/>
          <w:i w:val="false"/>
          <w:color w:val="000000"/>
          <w:sz w:val="28"/>
        </w:rPr>
        <w:t>
      азаматтығы/citizenship |__|__|__|__|__|__|__|__|__|__|__|__|__|__|__|__|__|__|,</w:t>
      </w:r>
    </w:p>
    <w:p>
      <w:pPr>
        <w:spacing w:after="0"/>
        <w:ind w:left="0"/>
        <w:jc w:val="both"/>
      </w:pPr>
      <w:r>
        <w:rPr>
          <w:rFonts w:ascii="Times New Roman"/>
          <w:b w:val="false"/>
          <w:i w:val="false"/>
          <w:color w:val="000000"/>
          <w:sz w:val="28"/>
        </w:rPr>
        <w:t>
      жынысы/gender: |__| ер/male |__| әйел/female,</w:t>
      </w:r>
    </w:p>
    <w:p>
      <w:pPr>
        <w:spacing w:after="0"/>
        <w:ind w:left="0"/>
        <w:jc w:val="both"/>
      </w:pPr>
      <w:r>
        <w:rPr>
          <w:rFonts w:ascii="Times New Roman"/>
          <w:b w:val="false"/>
          <w:i w:val="false"/>
          <w:color w:val="000000"/>
          <w:sz w:val="28"/>
        </w:rPr>
        <w:t>
      туған күні/date of birth: күні/date |__|__| айы/month |__|__|</w:t>
      </w:r>
    </w:p>
    <w:p>
      <w:pPr>
        <w:spacing w:after="0"/>
        <w:ind w:left="0"/>
        <w:jc w:val="both"/>
      </w:pPr>
      <w:r>
        <w:rPr>
          <w:rFonts w:ascii="Times New Roman"/>
          <w:b w:val="false"/>
          <w:i w:val="false"/>
          <w:color w:val="000000"/>
          <w:sz w:val="28"/>
        </w:rPr>
        <w:t>
      жылы/year |__|__|__|__|,</w:t>
      </w:r>
    </w:p>
    <w:p>
      <w:pPr>
        <w:spacing w:after="0"/>
        <w:ind w:left="0"/>
        <w:jc w:val="both"/>
      </w:pPr>
      <w:r>
        <w:rPr>
          <w:rFonts w:ascii="Times New Roman"/>
          <w:b w:val="false"/>
          <w:i w:val="false"/>
          <w:color w:val="000000"/>
          <w:sz w:val="28"/>
        </w:rPr>
        <w:t>
      туған жері/place of birth |__|__|__|__|__|__|__|__|__|__|__|__|__|__|__|__|__|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xml:space="preserve">
      тіркелгені немесе болатын жері туралы мәліметтер/information about registration </w:t>
      </w:r>
    </w:p>
    <w:p>
      <w:pPr>
        <w:spacing w:after="0"/>
        <w:ind w:left="0"/>
        <w:jc w:val="both"/>
      </w:pPr>
      <w:r>
        <w:rPr>
          <w:rFonts w:ascii="Times New Roman"/>
          <w:b w:val="false"/>
          <w:i w:val="false"/>
          <w:color w:val="000000"/>
          <w:sz w:val="28"/>
        </w:rPr>
        <w:t>
      or place of residence |__|__|__|__|__|__|__|__|__|__|__|__|__|__|__|__|__|__|__|__|__|,</w:t>
      </w:r>
    </w:p>
    <w:p>
      <w:pPr>
        <w:spacing w:after="0"/>
        <w:ind w:left="0"/>
        <w:jc w:val="both"/>
      </w:pPr>
      <w:r>
        <w:rPr>
          <w:rFonts w:ascii="Times New Roman"/>
          <w:b w:val="false"/>
          <w:i w:val="false"/>
          <w:color w:val="000000"/>
          <w:sz w:val="28"/>
        </w:rPr>
        <w:t>
      ЖСН (бар болса)/IIN (if any) |__|__|__|__|__|__|__|__|__|__|__|__|,</w:t>
      </w:r>
    </w:p>
    <w:p>
      <w:pPr>
        <w:spacing w:after="0"/>
        <w:ind w:left="0"/>
        <w:jc w:val="both"/>
      </w:pPr>
      <w:r>
        <w:rPr>
          <w:rFonts w:ascii="Times New Roman"/>
          <w:b w:val="false"/>
          <w:i w:val="false"/>
          <w:color w:val="000000"/>
          <w:sz w:val="28"/>
        </w:rPr>
        <w:t>
      Жеке басын куәландыратын құжаттың атауы мен нөмірі/Name and number of the</w:t>
      </w:r>
    </w:p>
    <w:p>
      <w:pPr>
        <w:spacing w:after="0"/>
        <w:ind w:left="0"/>
        <w:jc w:val="both"/>
      </w:pPr>
      <w:r>
        <w:rPr>
          <w:rFonts w:ascii="Times New Roman"/>
          <w:b w:val="false"/>
          <w:i w:val="false"/>
          <w:color w:val="000000"/>
          <w:sz w:val="28"/>
        </w:rPr>
        <w:t>
      identity document |__|__|__|__|__|__|__|__|__|__|__|__|__|__|,</w:t>
      </w:r>
    </w:p>
    <w:p>
      <w:pPr>
        <w:spacing w:after="0"/>
        <w:ind w:left="0"/>
        <w:jc w:val="both"/>
      </w:pPr>
      <w:r>
        <w:rPr>
          <w:rFonts w:ascii="Times New Roman"/>
          <w:b w:val="false"/>
          <w:i w:val="false"/>
          <w:color w:val="000000"/>
          <w:sz w:val="28"/>
        </w:rPr>
        <w:t>
      берілген күні/date of issue күні/dte |__|__| айы/month |__|__|</w:t>
      </w:r>
    </w:p>
    <w:p>
      <w:pPr>
        <w:spacing w:after="0"/>
        <w:ind w:left="0"/>
        <w:jc w:val="both"/>
      </w:pPr>
      <w:r>
        <w:rPr>
          <w:rFonts w:ascii="Times New Roman"/>
          <w:b w:val="false"/>
          <w:i w:val="false"/>
          <w:color w:val="000000"/>
          <w:sz w:val="28"/>
        </w:rPr>
        <w:t>
      жылы/year |__|__|__|__|,</w:t>
      </w:r>
    </w:p>
    <w:p>
      <w:pPr>
        <w:spacing w:after="0"/>
        <w:ind w:left="0"/>
        <w:jc w:val="both"/>
      </w:pPr>
      <w:r>
        <w:rPr>
          <w:rFonts w:ascii="Times New Roman"/>
          <w:b w:val="false"/>
          <w:i w:val="false"/>
          <w:color w:val="000000"/>
          <w:sz w:val="28"/>
        </w:rPr>
        <w:t>
      кім берген/issued by |__|__|__|__|__|__|, ұлты/nationality |__|__|__|__|__|,</w:t>
      </w:r>
    </w:p>
    <w:p>
      <w:pPr>
        <w:spacing w:after="0"/>
        <w:ind w:left="0"/>
        <w:jc w:val="both"/>
      </w:pPr>
      <w:r>
        <w:rPr>
          <w:rFonts w:ascii="Times New Roman"/>
          <w:b w:val="false"/>
          <w:i w:val="false"/>
          <w:color w:val="000000"/>
          <w:sz w:val="28"/>
        </w:rPr>
        <w:t xml:space="preserve">
      Сыртқы жағы/Reverse side </w:t>
      </w:r>
    </w:p>
    <w:p>
      <w:pPr>
        <w:spacing w:after="0"/>
        <w:ind w:left="0"/>
        <w:jc w:val="both"/>
      </w:pPr>
      <w:r>
        <w:rPr>
          <w:rFonts w:ascii="Times New Roman"/>
          <w:b w:val="false"/>
          <w:i w:val="false"/>
          <w:color w:val="000000"/>
          <w:sz w:val="28"/>
        </w:rPr>
        <w:t>
      хабарсыз кеткен туысты іздеуді жүзеге асыру үшін/for searching without</w:t>
      </w:r>
    </w:p>
    <w:p>
      <w:pPr>
        <w:spacing w:after="0"/>
        <w:ind w:left="0"/>
        <w:jc w:val="both"/>
      </w:pPr>
      <w:r>
        <w:rPr>
          <w:rFonts w:ascii="Times New Roman"/>
          <w:b w:val="false"/>
          <w:i w:val="false"/>
          <w:color w:val="000000"/>
          <w:sz w:val="28"/>
        </w:rPr>
        <w:t>
      to guide a missing relative:</w:t>
      </w:r>
    </w:p>
    <w:p>
      <w:pPr>
        <w:spacing w:after="0"/>
        <w:ind w:left="0"/>
        <w:jc w:val="both"/>
      </w:pPr>
      <w:r>
        <w:rPr>
          <w:rFonts w:ascii="Times New Roman"/>
          <w:b w:val="false"/>
          <w:i w:val="false"/>
          <w:color w:val="000000"/>
          <w:sz w:val="28"/>
        </w:rPr>
        <w:t>
      тегі/last name |__|__|__|__|__|__|__|__|__|__|__|__|__|__|__|__|__|__|__|__|__|__|,</w:t>
      </w:r>
    </w:p>
    <w:p>
      <w:pPr>
        <w:spacing w:after="0"/>
        <w:ind w:left="0"/>
        <w:jc w:val="both"/>
      </w:pPr>
      <w:r>
        <w:rPr>
          <w:rFonts w:ascii="Times New Roman"/>
          <w:b w:val="false"/>
          <w:i w:val="false"/>
          <w:color w:val="000000"/>
          <w:sz w:val="28"/>
        </w:rPr>
        <w:t>
      аты/first name |__|__|__|__|__|__|__|__|__|__|__|__|__|__|__|__|__|_|__|__|__|__|__|__|,</w:t>
      </w:r>
    </w:p>
    <w:p>
      <w:pPr>
        <w:spacing w:after="0"/>
        <w:ind w:left="0"/>
        <w:jc w:val="both"/>
      </w:pPr>
      <w:r>
        <w:rPr>
          <w:rFonts w:ascii="Times New Roman"/>
          <w:b w:val="false"/>
          <w:i w:val="false"/>
          <w:color w:val="000000"/>
          <w:sz w:val="28"/>
        </w:rPr>
        <w:t>
      әкесінің аты (егер ол жеке басты куәландыратын құжатта көрсетілсе)/patronymic</w:t>
      </w:r>
    </w:p>
    <w:p>
      <w:pPr>
        <w:spacing w:after="0"/>
        <w:ind w:left="0"/>
        <w:jc w:val="both"/>
      </w:pPr>
      <w:r>
        <w:rPr>
          <w:rFonts w:ascii="Times New Roman"/>
          <w:b w:val="false"/>
          <w:i w:val="false"/>
          <w:color w:val="000000"/>
          <w:sz w:val="28"/>
        </w:rPr>
        <w:t>
      (if it is indicated in the identity document) |__|__|__|__|__|__|__|__|__|__|__|__|,</w:t>
      </w:r>
    </w:p>
    <w:p>
      <w:pPr>
        <w:spacing w:after="0"/>
        <w:ind w:left="0"/>
        <w:jc w:val="both"/>
      </w:pPr>
      <w:r>
        <w:rPr>
          <w:rFonts w:ascii="Times New Roman"/>
          <w:b w:val="false"/>
          <w:i w:val="false"/>
          <w:color w:val="000000"/>
          <w:sz w:val="28"/>
        </w:rPr>
        <w:t>
      туған күні/date of birth: күні/date |__|__| айы/month |__|__|</w:t>
      </w:r>
    </w:p>
    <w:p>
      <w:pPr>
        <w:spacing w:after="0"/>
        <w:ind w:left="0"/>
        <w:jc w:val="both"/>
      </w:pPr>
      <w:r>
        <w:rPr>
          <w:rFonts w:ascii="Times New Roman"/>
          <w:b w:val="false"/>
          <w:i w:val="false"/>
          <w:color w:val="000000"/>
          <w:sz w:val="28"/>
        </w:rPr>
        <w:t>
      жылы/year |__|__|__|__|,</w:t>
      </w:r>
    </w:p>
    <w:p>
      <w:pPr>
        <w:spacing w:after="0"/>
        <w:ind w:left="0"/>
        <w:jc w:val="both"/>
      </w:pPr>
      <w:r>
        <w:rPr>
          <w:rFonts w:ascii="Times New Roman"/>
          <w:b w:val="false"/>
          <w:i w:val="false"/>
          <w:color w:val="000000"/>
          <w:sz w:val="28"/>
        </w:rPr>
        <w:t>
      ЖСН (бар болса)/IIN (if any) |__|__|__|__|__|__|__|__|__|__|__|__|.</w:t>
      </w:r>
    </w:p>
    <w:p>
      <w:pPr>
        <w:spacing w:after="0"/>
        <w:ind w:left="0"/>
        <w:jc w:val="both"/>
      </w:pPr>
      <w:r>
        <w:rPr>
          <w:rFonts w:ascii="Times New Roman"/>
          <w:b w:val="false"/>
          <w:i w:val="false"/>
          <w:color w:val="000000"/>
          <w:sz w:val="28"/>
        </w:rPr>
        <w:t>
      хабарсыз кеткен адам мен заңды мүдделерін білдіретін адамға туыстық дәрежесі</w:t>
      </w:r>
    </w:p>
    <w:p>
      <w:pPr>
        <w:spacing w:after="0"/>
        <w:ind w:left="0"/>
        <w:jc w:val="both"/>
      </w:pPr>
      <w:r>
        <w:rPr>
          <w:rFonts w:ascii="Times New Roman"/>
          <w:b w:val="false"/>
          <w:i w:val="false"/>
          <w:color w:val="000000"/>
          <w:sz w:val="28"/>
        </w:rPr>
        <w:t>
      бойынша/missing person according to the degree of kinship to the person whose legitimate interests I represent::</w:t>
      </w:r>
    </w:p>
    <w:p>
      <w:pPr>
        <w:spacing w:after="0"/>
        <w:ind w:left="0"/>
        <w:jc w:val="both"/>
      </w:pPr>
      <w:r>
        <w:rPr>
          <w:rFonts w:ascii="Times New Roman"/>
          <w:b w:val="false"/>
          <w:i w:val="false"/>
          <w:color w:val="000000"/>
          <w:sz w:val="28"/>
        </w:rPr>
        <w:t>
      |__| әкесі/father |__| анасы/mother</w:t>
      </w:r>
    </w:p>
    <w:p>
      <w:pPr>
        <w:spacing w:after="0"/>
        <w:ind w:left="0"/>
        <w:jc w:val="both"/>
      </w:pPr>
      <w:r>
        <w:rPr>
          <w:rFonts w:ascii="Times New Roman"/>
          <w:b w:val="false"/>
          <w:i w:val="false"/>
          <w:color w:val="000000"/>
          <w:sz w:val="28"/>
        </w:rPr>
        <w:t>
      |__| ұлы/son |__| қызы/daughter</w:t>
      </w:r>
    </w:p>
    <w:p>
      <w:pPr>
        <w:spacing w:after="0"/>
        <w:ind w:left="0"/>
        <w:jc w:val="both"/>
      </w:pPr>
      <w:r>
        <w:rPr>
          <w:rFonts w:ascii="Times New Roman"/>
          <w:b w:val="false"/>
          <w:i w:val="false"/>
          <w:color w:val="000000"/>
          <w:sz w:val="28"/>
        </w:rPr>
        <w:t>
      |__| туған ағасы, інісі/brother |__| туған апасы, қарындасы, сіңлісі/sister</w:t>
      </w:r>
    </w:p>
    <w:p>
      <w:pPr>
        <w:spacing w:after="0"/>
        <w:ind w:left="0"/>
        <w:jc w:val="both"/>
      </w:pPr>
      <w:r>
        <w:rPr>
          <w:rFonts w:ascii="Times New Roman"/>
          <w:b w:val="false"/>
          <w:i w:val="false"/>
          <w:color w:val="000000"/>
          <w:sz w:val="28"/>
        </w:rPr>
        <w:t>
      анасы жағынан қандас туысы/blood relative on the maternal side:</w:t>
      </w:r>
    </w:p>
    <w:p>
      <w:pPr>
        <w:spacing w:after="0"/>
        <w:ind w:left="0"/>
        <w:jc w:val="both"/>
      </w:pPr>
      <w:r>
        <w:rPr>
          <w:rFonts w:ascii="Times New Roman"/>
          <w:b w:val="false"/>
          <w:i w:val="false"/>
          <w:color w:val="000000"/>
          <w:sz w:val="28"/>
        </w:rPr>
        <w:t>
      |__| атасы/grandfather |__| әжесі/grandmother |__| тәтесі/aunt |__| анасының ағасы,</w:t>
      </w:r>
    </w:p>
    <w:p>
      <w:pPr>
        <w:spacing w:after="0"/>
        <w:ind w:left="0"/>
        <w:jc w:val="both"/>
      </w:pPr>
      <w:r>
        <w:rPr>
          <w:rFonts w:ascii="Times New Roman"/>
          <w:b w:val="false"/>
          <w:i w:val="false"/>
          <w:color w:val="000000"/>
          <w:sz w:val="28"/>
        </w:rPr>
        <w:t>
      інісі/uncle</w:t>
      </w:r>
    </w:p>
    <w:p>
      <w:pPr>
        <w:spacing w:after="0"/>
        <w:ind w:left="0"/>
        <w:jc w:val="both"/>
      </w:pPr>
      <w:r>
        <w:rPr>
          <w:rFonts w:ascii="Times New Roman"/>
          <w:b w:val="false"/>
          <w:i w:val="false"/>
          <w:color w:val="000000"/>
          <w:sz w:val="28"/>
        </w:rPr>
        <w:t>
      әкесі жағынан қандас туысы/blood relative on the paternal side:</w:t>
      </w:r>
    </w:p>
    <w:p>
      <w:pPr>
        <w:spacing w:after="0"/>
        <w:ind w:left="0"/>
        <w:jc w:val="both"/>
      </w:pPr>
      <w:r>
        <w:rPr>
          <w:rFonts w:ascii="Times New Roman"/>
          <w:b w:val="false"/>
          <w:i w:val="false"/>
          <w:color w:val="000000"/>
          <w:sz w:val="28"/>
        </w:rPr>
        <w:t>
      |__| атасы/grandfather |__| әкесінің ағасы, інісі/uncle |__| немере ағасы/cousin</w:t>
      </w:r>
    </w:p>
    <w:p>
      <w:pPr>
        <w:spacing w:after="0"/>
        <w:ind w:left="0"/>
        <w:jc w:val="both"/>
      </w:pPr>
      <w:r>
        <w:rPr>
          <w:rFonts w:ascii="Times New Roman"/>
          <w:b w:val="false"/>
          <w:i w:val="false"/>
          <w:color w:val="000000"/>
          <w:sz w:val="28"/>
        </w:rPr>
        <w:t>
      Заңды өкілдің/қорғаншының қолтаңбасы</w:t>
      </w:r>
    </w:p>
    <w:p>
      <w:pPr>
        <w:spacing w:after="0"/>
        <w:ind w:left="0"/>
        <w:jc w:val="both"/>
      </w:pPr>
      <w:r>
        <w:rPr>
          <w:rFonts w:ascii="Times New Roman"/>
          <w:b w:val="false"/>
          <w:i w:val="false"/>
          <w:color w:val="000000"/>
          <w:sz w:val="28"/>
        </w:rPr>
        <w:t>
      Signature of legal representative/guardian ________________________________</w:t>
      </w:r>
    </w:p>
    <w:p>
      <w:pPr>
        <w:spacing w:after="0"/>
        <w:ind w:left="0"/>
        <w:jc w:val="both"/>
      </w:pPr>
      <w:r>
        <w:rPr>
          <w:rFonts w:ascii="Times New Roman"/>
          <w:b w:val="false"/>
          <w:i w:val="false"/>
          <w:color w:val="000000"/>
          <w:sz w:val="28"/>
        </w:rPr>
        <w:t>
      Күні/Date |__|__| Айы/Month |__|__| Жылы/Year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9 </w:t>
            </w:r>
            <w:r>
              <w:br/>
            </w:r>
            <w:r>
              <w:rPr>
                <w:rFonts w:ascii="Times New Roman"/>
                <w:b w:val="false"/>
                <w:i w:val="false"/>
                <w:color w:val="000000"/>
                <w:sz w:val="20"/>
              </w:rPr>
              <w:t xml:space="preserve">to the Rules for Fingerprint and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Genomic Registration</w:t>
            </w:r>
          </w:p>
        </w:tc>
      </w:tr>
    </w:tbl>
    <w:p>
      <w:pPr>
        <w:spacing w:after="0"/>
        <w:ind w:left="0"/>
        <w:jc w:val="both"/>
      </w:pPr>
      <w:r>
        <w:rPr>
          <w:rFonts w:ascii="Times New Roman"/>
          <w:b w:val="false"/>
          <w:i w:val="false"/>
          <w:color w:val="ff0000"/>
          <w:sz w:val="28"/>
        </w:rPr>
        <w:t>
      Footnote. Annex 9 - as amended by the Resolution of the Government of the Republic of Kazakhstan dated September 22, 2022 No. 720 (shall be enforced from the date of its first official publication).</w:t>
      </w:r>
    </w:p>
    <w:p>
      <w:pPr>
        <w:spacing w:after="0"/>
        <w:ind w:left="0"/>
        <w:jc w:val="left"/>
      </w:pPr>
      <w:r>
        <w:rPr>
          <w:rFonts w:ascii="Times New Roman"/>
          <w:b/>
          <w:i w:val="false"/>
          <w:color w:val="000000"/>
        </w:rPr>
        <w:t xml:space="preserve"> Сотқа дейінгі тергеп-тексеру барысында биологиялық материалы </w:t>
      </w:r>
      <w:r>
        <w:br/>
      </w:r>
      <w:r>
        <w:rPr>
          <w:rFonts w:ascii="Times New Roman"/>
          <w:b/>
          <w:i w:val="false"/>
          <w:color w:val="000000"/>
        </w:rPr>
        <w:t>алынған, жеке басы анықталмаған адамдардың/танылмаған мәйіттердің</w:t>
      </w:r>
      <w:r>
        <w:br/>
      </w:r>
      <w:r>
        <w:rPr>
          <w:rFonts w:ascii="Times New Roman"/>
          <w:b/>
          <w:i w:val="false"/>
          <w:color w:val="000000"/>
        </w:rPr>
        <w:t xml:space="preserve">биологиялық материалдарына ақпараттық карта/Information map </w:t>
      </w:r>
      <w:r>
        <w:br/>
      </w:r>
      <w:r>
        <w:rPr>
          <w:rFonts w:ascii="Times New Roman"/>
          <w:b/>
          <w:i w:val="false"/>
          <w:color w:val="000000"/>
        </w:rPr>
        <w:t xml:space="preserve">to biological materials of unidentified persons whose biological material was seized </w:t>
      </w:r>
      <w:r>
        <w:br/>
      </w:r>
      <w:r>
        <w:rPr>
          <w:rFonts w:ascii="Times New Roman"/>
          <w:b/>
          <w:i w:val="false"/>
          <w:color w:val="000000"/>
        </w:rPr>
        <w:t>in the course of the forensic investigation/unidentified corpses</w:t>
      </w:r>
    </w:p>
    <w:p>
      <w:pPr>
        <w:spacing w:after="0"/>
        <w:ind w:left="0"/>
        <w:jc w:val="both"/>
      </w:pPr>
      <w:r>
        <w:rPr>
          <w:rFonts w:ascii="Times New Roman"/>
          <w:b w:val="false"/>
          <w:i w:val="false"/>
          <w:color w:val="000000"/>
          <w:sz w:val="28"/>
        </w:rPr>
        <w:t>
      Геномдық тіркеу үшін биологиялық материал алуды жүзеге асыратын мемлекеттік</w:t>
      </w:r>
    </w:p>
    <w:p>
      <w:pPr>
        <w:spacing w:after="0"/>
        <w:ind w:left="0"/>
        <w:jc w:val="both"/>
      </w:pPr>
      <w:r>
        <w:rPr>
          <w:rFonts w:ascii="Times New Roman"/>
          <w:b w:val="false"/>
          <w:i w:val="false"/>
          <w:color w:val="000000"/>
          <w:sz w:val="28"/>
        </w:rPr>
        <w:t xml:space="preserve">
      орган бөлімшесінің атауы/Name of the subdivision of the state body that selects biological material for genomic registration </w:t>
      </w:r>
    </w:p>
    <w:p>
      <w:pPr>
        <w:spacing w:after="0"/>
        <w:ind w:left="0"/>
        <w:jc w:val="both"/>
      </w:pPr>
      <w:r>
        <w:rPr>
          <w:rFonts w:ascii="Times New Roman"/>
          <w:b w:val="false"/>
          <w:i w:val="false"/>
          <w:color w:val="000000"/>
          <w:sz w:val="28"/>
        </w:rPr>
        <w:t>
      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xml:space="preserve">
      Биологиялық материал алу жүргізілген күн мен негізі/Date and reason for the seizure of biological materials: </w:t>
      </w:r>
    </w:p>
    <w:p>
      <w:pPr>
        <w:spacing w:after="0"/>
        <w:ind w:left="0"/>
        <w:jc w:val="both"/>
      </w:pPr>
      <w:r>
        <w:rPr>
          <w:rFonts w:ascii="Times New Roman"/>
          <w:b w:val="false"/>
          <w:i w:val="false"/>
          <w:color w:val="000000"/>
          <w:sz w:val="28"/>
        </w:rPr>
        <w:t>
      күні/day |__|__| айы/month |__|__| жылы/year |__|__|__|__|</w:t>
      </w:r>
    </w:p>
    <w:p>
      <w:pPr>
        <w:spacing w:after="0"/>
        <w:ind w:left="0"/>
        <w:jc w:val="both"/>
      </w:pPr>
      <w:r>
        <w:rPr>
          <w:rFonts w:ascii="Times New Roman"/>
          <w:b w:val="false"/>
          <w:i w:val="false"/>
          <w:color w:val="000000"/>
          <w:sz w:val="28"/>
        </w:rPr>
        <w:t>
      Қылмыстық істің нөмірі немесе ақпаратты есепке алудың тіркеу нөмірі/</w:t>
      </w:r>
    </w:p>
    <w:p>
      <w:pPr>
        <w:spacing w:after="0"/>
        <w:ind w:left="0"/>
        <w:jc w:val="both"/>
      </w:pPr>
      <w:r>
        <w:rPr>
          <w:rFonts w:ascii="Times New Roman"/>
          <w:b w:val="false"/>
          <w:i w:val="false"/>
          <w:color w:val="000000"/>
          <w:sz w:val="28"/>
        </w:rPr>
        <w:t xml:space="preserve">
      Number of the criminal case or registration number of registration information:|__|__|__|__|__|__|__|__|__|__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Әрекеттің саралануы/Qualification of act ______________________________________________________________</w:t>
      </w:r>
    </w:p>
    <w:p>
      <w:pPr>
        <w:spacing w:after="0"/>
        <w:ind w:left="0"/>
        <w:jc w:val="both"/>
      </w:pPr>
      <w:r>
        <w:rPr>
          <w:rFonts w:ascii="Times New Roman"/>
          <w:b w:val="false"/>
          <w:i w:val="false"/>
          <w:color w:val="000000"/>
          <w:sz w:val="28"/>
        </w:rPr>
        <w:t>
      kүні/day |__|__| айы/month |__|__| жылы/year |__|__|__|__|oқiғa орны /place of incident_________________________</w:t>
      </w:r>
    </w:p>
    <w:p>
      <w:pPr>
        <w:spacing w:after="0"/>
        <w:ind w:left="0"/>
        <w:jc w:val="both"/>
      </w:pPr>
      <w:r>
        <w:rPr>
          <w:rFonts w:ascii="Times New Roman"/>
          <w:b w:val="false"/>
          <w:i w:val="false"/>
          <w:color w:val="000000"/>
          <w:sz w:val="28"/>
        </w:rPr>
        <w:t>
      Танылмаған мәйіт табылған күн мен орны, жынысы, ерекше белгілері және қайтыс</w:t>
      </w:r>
    </w:p>
    <w:p>
      <w:pPr>
        <w:spacing w:after="0"/>
        <w:ind w:left="0"/>
        <w:jc w:val="both"/>
      </w:pPr>
      <w:r>
        <w:rPr>
          <w:rFonts w:ascii="Times New Roman"/>
          <w:b w:val="false"/>
          <w:i w:val="false"/>
          <w:color w:val="000000"/>
          <w:sz w:val="28"/>
        </w:rPr>
        <w:t xml:space="preserve">
      болу себебін көрсету (бар болса)/Date and place of discovery of an unidentified corpse, gender, special clues </w:t>
      </w:r>
    </w:p>
    <w:p>
      <w:pPr>
        <w:spacing w:after="0"/>
        <w:ind w:left="0"/>
        <w:jc w:val="both"/>
      </w:pPr>
      <w:r>
        <w:rPr>
          <w:rFonts w:ascii="Times New Roman"/>
          <w:b w:val="false"/>
          <w:i w:val="false"/>
          <w:color w:val="000000"/>
          <w:sz w:val="28"/>
        </w:rPr>
        <w:t xml:space="preserve">
      and reasons death (in presence):_________________________________________________________________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Қосымша: процестік әрекет хаттамасының көшірмесі: ___ парақта. </w:t>
      </w:r>
    </w:p>
    <w:p>
      <w:pPr>
        <w:spacing w:after="0"/>
        <w:ind w:left="0"/>
        <w:jc w:val="both"/>
      </w:pPr>
      <w:r>
        <w:rPr>
          <w:rFonts w:ascii="Times New Roman"/>
          <w:b w:val="false"/>
          <w:i w:val="false"/>
          <w:color w:val="000000"/>
          <w:sz w:val="28"/>
        </w:rPr>
        <w:t xml:space="preserve">
      Attachment: a copy of the protocol of the procedural action: on ___ sheets. </w:t>
      </w:r>
    </w:p>
    <w:p>
      <w:pPr>
        <w:spacing w:after="0"/>
        <w:ind w:left="0"/>
        <w:jc w:val="both"/>
      </w:pPr>
      <w:r>
        <w:rPr>
          <w:rFonts w:ascii="Times New Roman"/>
          <w:b w:val="false"/>
          <w:i w:val="false"/>
          <w:color w:val="000000"/>
          <w:sz w:val="28"/>
        </w:rPr>
        <w:t>
      Т.А.Ә. (егер ол жеке басты куәландыратын құжатта көрсетілсе)/Full name(if it is indicated in the identity document), лауазымы/position</w:t>
      </w:r>
    </w:p>
    <w:p>
      <w:pPr>
        <w:spacing w:after="0"/>
        <w:ind w:left="0"/>
        <w:jc w:val="both"/>
      </w:pPr>
      <w:r>
        <w:rPr>
          <w:rFonts w:ascii="Times New Roman"/>
          <w:b w:val="false"/>
          <w:i w:val="false"/>
          <w:color w:val="000000"/>
          <w:sz w:val="28"/>
        </w:rPr>
        <w:t>
      Күні/Day |__|__| Айы/Month |__|__| Жылы/Год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10 </w:t>
            </w:r>
            <w:r>
              <w:br/>
            </w:r>
            <w:r>
              <w:rPr>
                <w:rFonts w:ascii="Times New Roman"/>
                <w:b w:val="false"/>
                <w:i w:val="false"/>
                <w:color w:val="000000"/>
                <w:sz w:val="20"/>
              </w:rPr>
              <w:t xml:space="preserve">to the Rules for Fingerprint and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Genomic Registration</w:t>
            </w:r>
          </w:p>
        </w:tc>
      </w:tr>
    </w:tbl>
    <w:p>
      <w:pPr>
        <w:spacing w:after="0"/>
        <w:ind w:left="0"/>
        <w:jc w:val="both"/>
      </w:pPr>
      <w:r>
        <w:rPr>
          <w:rFonts w:ascii="Times New Roman"/>
          <w:b w:val="false"/>
          <w:i w:val="false"/>
          <w:color w:val="ff0000"/>
          <w:sz w:val="28"/>
        </w:rPr>
        <w:t>
      Footnote. Annex 10 - as amended by the Resolution of the Government of the Republic of Kazakhstan dated September 22, 2022 No. 720 (shall be enforced from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 _ </w:t>
            </w:r>
          </w:p>
          <w:p>
            <w:pPr>
              <w:spacing w:after="20"/>
              <w:ind w:left="20"/>
              <w:jc w:val="both"/>
            </w:pPr>
            <w:r>
              <w:rPr>
                <w:rFonts w:ascii="Times New Roman"/>
                <w:b w:val="false"/>
                <w:i w:val="false"/>
                <w:color w:val="000000"/>
                <w:sz w:val="20"/>
              </w:rPr>
              <w:t>(мемлекеттік органның атауы,</w:t>
            </w:r>
          </w:p>
          <w:p>
            <w:pPr>
              <w:spacing w:after="20"/>
              <w:ind w:left="20"/>
              <w:jc w:val="both"/>
            </w:pPr>
            <w:r>
              <w:rPr>
                <w:rFonts w:ascii="Times New Roman"/>
                <w:b w:val="false"/>
                <w:i w:val="false"/>
                <w:color w:val="000000"/>
                <w:sz w:val="20"/>
              </w:rPr>
              <w:t>
лауазымды</w:t>
            </w:r>
          </w:p>
          <w:p>
            <w:pPr>
              <w:spacing w:after="20"/>
              <w:ind w:left="20"/>
              <w:jc w:val="both"/>
            </w:pPr>
            <w:r>
              <w:rPr>
                <w:rFonts w:ascii="Times New Roman"/>
                <w:b w:val="false"/>
                <w:i w:val="false"/>
                <w:color w:val="000000"/>
                <w:sz w:val="20"/>
              </w:rPr>
              <w:t>
тұлғаның Т.А.Ә./(name of the state body, full name of the official) ___________kalasy/city.20____ ж./y. "___" ____________</w:t>
            </w:r>
          </w:p>
        </w:tc>
      </w:tr>
    </w:tbl>
    <w:p>
      <w:pPr>
        <w:spacing w:after="0"/>
        <w:ind w:left="0"/>
        <w:jc w:val="left"/>
      </w:pPr>
      <w:r>
        <w:rPr>
          <w:rFonts w:ascii="Times New Roman"/>
          <w:b/>
          <w:i w:val="false"/>
          <w:color w:val="000000"/>
        </w:rPr>
        <w:t xml:space="preserve"> Сұрау салу/Request</w:t>
      </w:r>
    </w:p>
    <w:p>
      <w:pPr>
        <w:spacing w:after="0"/>
        <w:ind w:left="0"/>
        <w:jc w:val="both"/>
      </w:pPr>
      <w:r>
        <w:rPr>
          <w:rFonts w:ascii="Times New Roman"/>
          <w:b w:val="false"/>
          <w:i w:val="false"/>
          <w:color w:val="000000"/>
          <w:sz w:val="28"/>
        </w:rPr>
        <w:t xml:space="preserve">
      Геномдық тіркеуге алу үшін бастапқыда сапасыз алынуына/ескіруіне байланысты |__| </w:t>
      </w:r>
    </w:p>
    <w:p>
      <w:pPr>
        <w:spacing w:after="0"/>
        <w:ind w:left="0"/>
        <w:jc w:val="both"/>
      </w:pPr>
      <w:r>
        <w:rPr>
          <w:rFonts w:ascii="Times New Roman"/>
          <w:b w:val="false"/>
          <w:i w:val="false"/>
          <w:color w:val="000000"/>
          <w:sz w:val="28"/>
        </w:rPr>
        <w:t xml:space="preserve">
      сотталған адамның |__| хабарсыз кеткен адамның биологиялық туысының </w:t>
      </w:r>
    </w:p>
    <w:p>
      <w:pPr>
        <w:spacing w:after="0"/>
        <w:ind w:left="0"/>
        <w:jc w:val="both"/>
      </w:pPr>
      <w:r>
        <w:rPr>
          <w:rFonts w:ascii="Times New Roman"/>
          <w:b w:val="false"/>
          <w:i w:val="false"/>
          <w:color w:val="000000"/>
          <w:sz w:val="28"/>
        </w:rPr>
        <w:t>
      биологиялық материалын қайтадан алуды сұраймын/</w:t>
      </w:r>
    </w:p>
    <w:p>
      <w:pPr>
        <w:spacing w:after="0"/>
        <w:ind w:left="0"/>
        <w:jc w:val="both"/>
      </w:pPr>
      <w:r>
        <w:rPr>
          <w:rFonts w:ascii="Times New Roman"/>
          <w:b w:val="false"/>
          <w:i w:val="false"/>
          <w:color w:val="000000"/>
          <w:sz w:val="28"/>
        </w:rPr>
        <w:t xml:space="preserve">
      For genomic registration, I hereby ask you </w:t>
      </w:r>
    </w:p>
    <w:p>
      <w:pPr>
        <w:spacing w:after="0"/>
        <w:ind w:left="0"/>
        <w:jc w:val="both"/>
      </w:pPr>
      <w:r>
        <w:rPr>
          <w:rFonts w:ascii="Times New Roman"/>
          <w:b w:val="false"/>
          <w:i w:val="false"/>
          <w:color w:val="000000"/>
          <w:sz w:val="28"/>
        </w:rPr>
        <w:t>
      to re-select biological material due to its poor-quality initial selection/degradation |__|/</w:t>
      </w:r>
    </w:p>
    <w:p>
      <w:pPr>
        <w:spacing w:after="0"/>
        <w:ind w:left="0"/>
        <w:jc w:val="both"/>
      </w:pPr>
      <w:r>
        <w:rPr>
          <w:rFonts w:ascii="Times New Roman"/>
          <w:b w:val="false"/>
          <w:i w:val="false"/>
          <w:color w:val="000000"/>
          <w:sz w:val="28"/>
        </w:rPr>
        <w:t xml:space="preserve">
      convicted person |__| biological relative of the missing person: </w:t>
      </w:r>
    </w:p>
    <w:p>
      <w:pPr>
        <w:spacing w:after="0"/>
        <w:ind w:left="0"/>
        <w:jc w:val="both"/>
      </w:pPr>
      <w:r>
        <w:rPr>
          <w:rFonts w:ascii="Times New Roman"/>
          <w:b w:val="false"/>
          <w:i w:val="false"/>
          <w:color w:val="000000"/>
          <w:sz w:val="28"/>
        </w:rPr>
        <w:t>
      Тегі/Last name |__|__|__|__|__|__|__|__|__|__|__|__|__|__|__|__|__|__|__|__|__ |__|__|</w:t>
      </w:r>
    </w:p>
    <w:p>
      <w:pPr>
        <w:spacing w:after="0"/>
        <w:ind w:left="0"/>
        <w:jc w:val="both"/>
      </w:pPr>
      <w:r>
        <w:rPr>
          <w:rFonts w:ascii="Times New Roman"/>
          <w:b w:val="false"/>
          <w:i w:val="false"/>
          <w:color w:val="000000"/>
          <w:sz w:val="28"/>
        </w:rPr>
        <w:t>
      Аты/Name |__|__|__|__|__|__|__|__|__|__|__|__|__|__|__|__|__|__|__|__|__ |__|__|__|</w:t>
      </w:r>
    </w:p>
    <w:p>
      <w:pPr>
        <w:spacing w:after="0"/>
        <w:ind w:left="0"/>
        <w:jc w:val="both"/>
      </w:pPr>
      <w:r>
        <w:rPr>
          <w:rFonts w:ascii="Times New Roman"/>
          <w:b w:val="false"/>
          <w:i w:val="false"/>
          <w:color w:val="000000"/>
          <w:sz w:val="28"/>
        </w:rPr>
        <w:t>
      Әкесінің аты (егер ол жеке басты куәландыратын құжатта көрсетілсе)/patronymic</w:t>
      </w:r>
    </w:p>
    <w:p>
      <w:pPr>
        <w:spacing w:after="0"/>
        <w:ind w:left="0"/>
        <w:jc w:val="both"/>
      </w:pPr>
      <w:r>
        <w:rPr>
          <w:rFonts w:ascii="Times New Roman"/>
          <w:b w:val="false"/>
          <w:i w:val="false"/>
          <w:color w:val="000000"/>
          <w:sz w:val="28"/>
        </w:rPr>
        <w:t>
       (if indicated in the identity document) |__|__|__|__|__|__|__|__|__|__| __|__|__|</w:t>
      </w:r>
    </w:p>
    <w:p>
      <w:pPr>
        <w:spacing w:after="0"/>
        <w:ind w:left="0"/>
        <w:jc w:val="both"/>
      </w:pPr>
      <w:r>
        <w:rPr>
          <w:rFonts w:ascii="Times New Roman"/>
          <w:b w:val="false"/>
          <w:i w:val="false"/>
          <w:color w:val="000000"/>
          <w:sz w:val="28"/>
        </w:rPr>
        <w:t xml:space="preserve">
      Tugan күні/Date of birth |__|__| |__|__| |__|__|__|__| күні/date айы/month жылы/year </w:t>
      </w:r>
    </w:p>
    <w:p>
      <w:pPr>
        <w:spacing w:after="0"/>
        <w:ind w:left="0"/>
        <w:jc w:val="both"/>
      </w:pPr>
      <w:r>
        <w:rPr>
          <w:rFonts w:ascii="Times New Roman"/>
          <w:b w:val="false"/>
          <w:i w:val="false"/>
          <w:color w:val="000000"/>
          <w:sz w:val="28"/>
        </w:rPr>
        <w:t xml:space="preserve">
      Азаматтығы/Citizenship _________ </w:t>
      </w:r>
    </w:p>
    <w:p>
      <w:pPr>
        <w:spacing w:after="0"/>
        <w:ind w:left="0"/>
        <w:jc w:val="both"/>
      </w:pPr>
      <w:r>
        <w:rPr>
          <w:rFonts w:ascii="Times New Roman"/>
          <w:b w:val="false"/>
          <w:i w:val="false"/>
          <w:color w:val="000000"/>
          <w:sz w:val="28"/>
        </w:rPr>
        <w:t xml:space="preserve">
      Жынысы/Gender ____ </w:t>
      </w:r>
    </w:p>
    <w:p>
      <w:pPr>
        <w:spacing w:after="0"/>
        <w:ind w:left="0"/>
        <w:jc w:val="both"/>
      </w:pPr>
      <w:r>
        <w:rPr>
          <w:rFonts w:ascii="Times New Roman"/>
          <w:b w:val="false"/>
          <w:i w:val="false"/>
          <w:color w:val="000000"/>
          <w:sz w:val="28"/>
        </w:rPr>
        <w:t xml:space="preserve">
      Туған жері/Place of birth ____________________________________________ </w:t>
      </w:r>
    </w:p>
    <w:p>
      <w:pPr>
        <w:spacing w:after="0"/>
        <w:ind w:left="0"/>
        <w:jc w:val="both"/>
      </w:pPr>
      <w:r>
        <w:rPr>
          <w:rFonts w:ascii="Times New Roman"/>
          <w:b w:val="false"/>
          <w:i w:val="false"/>
          <w:color w:val="000000"/>
          <w:sz w:val="28"/>
        </w:rPr>
        <w:t>
      Тұрғылықты жері немесе болатын жері бойынша тіркелгені туралы</w:t>
      </w:r>
    </w:p>
    <w:p>
      <w:pPr>
        <w:spacing w:after="0"/>
        <w:ind w:left="0"/>
        <w:jc w:val="both"/>
      </w:pPr>
      <w:r>
        <w:rPr>
          <w:rFonts w:ascii="Times New Roman"/>
          <w:b w:val="false"/>
          <w:i w:val="false"/>
          <w:color w:val="000000"/>
          <w:sz w:val="28"/>
        </w:rPr>
        <w:t xml:space="preserve">
      мәліметтер/Information about registration at the place of residence or place </w:t>
      </w:r>
    </w:p>
    <w:p>
      <w:pPr>
        <w:spacing w:after="0"/>
        <w:ind w:left="0"/>
        <w:jc w:val="both"/>
      </w:pPr>
      <w:r>
        <w:rPr>
          <w:rFonts w:ascii="Times New Roman"/>
          <w:b w:val="false"/>
          <w:i w:val="false"/>
          <w:color w:val="000000"/>
          <w:sz w:val="28"/>
        </w:rPr>
        <w:t>
      of residence/________________________________________________________________</w:t>
      </w:r>
    </w:p>
    <w:p>
      <w:pPr>
        <w:spacing w:after="0"/>
        <w:ind w:left="0"/>
        <w:jc w:val="both"/>
      </w:pPr>
      <w:r>
        <w:rPr>
          <w:rFonts w:ascii="Times New Roman"/>
          <w:b w:val="false"/>
          <w:i w:val="false"/>
          <w:color w:val="000000"/>
          <w:sz w:val="28"/>
        </w:rPr>
        <w:t>
      ЖСН/IIN |__|__|__|__ |__|__|__|__|__|__|__|__|</w:t>
      </w:r>
    </w:p>
    <w:p>
      <w:pPr>
        <w:spacing w:after="0"/>
        <w:ind w:left="0"/>
        <w:jc w:val="both"/>
      </w:pPr>
      <w:r>
        <w:rPr>
          <w:rFonts w:ascii="Times New Roman"/>
          <w:b w:val="false"/>
          <w:i w:val="false"/>
          <w:color w:val="000000"/>
          <w:sz w:val="28"/>
        </w:rPr>
        <w:t>
      Құжат түрі/Type of document _____________________________________________</w:t>
      </w:r>
    </w:p>
    <w:p>
      <w:pPr>
        <w:spacing w:after="0"/>
        <w:ind w:left="0"/>
        <w:jc w:val="both"/>
      </w:pPr>
      <w:r>
        <w:rPr>
          <w:rFonts w:ascii="Times New Roman"/>
          <w:b w:val="false"/>
          <w:i w:val="false"/>
          <w:color w:val="000000"/>
          <w:sz w:val="28"/>
        </w:rPr>
        <w:t>
      (құжат нөмірі немесе сериясы, кім берген, берілген күні/_____________________________</w:t>
      </w:r>
    </w:p>
    <w:p>
      <w:pPr>
        <w:spacing w:after="0"/>
        <w:ind w:left="0"/>
        <w:jc w:val="both"/>
      </w:pPr>
      <w:r>
        <w:rPr>
          <w:rFonts w:ascii="Times New Roman"/>
          <w:b w:val="false"/>
          <w:i w:val="false"/>
          <w:color w:val="000000"/>
          <w:sz w:val="28"/>
        </w:rPr>
        <w:t xml:space="preserve">
      number or series of the document, issued by whom, date of issue) </w:t>
      </w:r>
    </w:p>
    <w:p>
      <w:pPr>
        <w:spacing w:after="0"/>
        <w:ind w:left="0"/>
        <w:jc w:val="both"/>
      </w:pPr>
      <w:r>
        <w:rPr>
          <w:rFonts w:ascii="Times New Roman"/>
          <w:b w:val="false"/>
          <w:i w:val="false"/>
          <w:color w:val="000000"/>
          <w:sz w:val="28"/>
        </w:rPr>
        <w:t>
      Ақпараттық карта №/No of the  information card |__|__|__|__|__|__|__|__|__|__|__|</w:t>
      </w:r>
    </w:p>
    <w:p>
      <w:pPr>
        <w:spacing w:after="0"/>
        <w:ind w:left="0"/>
        <w:jc w:val="both"/>
      </w:pPr>
      <w:r>
        <w:rPr>
          <w:rFonts w:ascii="Times New Roman"/>
          <w:b w:val="false"/>
          <w:i w:val="false"/>
          <w:color w:val="000000"/>
          <w:sz w:val="28"/>
        </w:rPr>
        <w:t>
      Бастапқыда алу күні/Date of initial selection Күні/date |__|__| Айы/month|__|__|Жылы/year |__|__|__|__|</w:t>
      </w:r>
    </w:p>
    <w:p>
      <w:pPr>
        <w:spacing w:after="0"/>
        <w:ind w:left="0"/>
        <w:jc w:val="both"/>
      </w:pPr>
      <w:r>
        <w:rPr>
          <w:rFonts w:ascii="Times New Roman"/>
          <w:b w:val="false"/>
          <w:i w:val="false"/>
          <w:color w:val="000000"/>
          <w:sz w:val="28"/>
        </w:rPr>
        <w:t>
      Бастапқыда алуды жүзеге асырған қызметкердің деректері:/</w:t>
      </w:r>
    </w:p>
    <w:p>
      <w:pPr>
        <w:spacing w:after="0"/>
        <w:ind w:left="0"/>
        <w:jc w:val="both"/>
      </w:pPr>
      <w:r>
        <w:rPr>
          <w:rFonts w:ascii="Times New Roman"/>
          <w:b w:val="false"/>
          <w:i w:val="false"/>
          <w:color w:val="000000"/>
          <w:sz w:val="28"/>
        </w:rPr>
        <w:t>
      Data of the employee who made the initial selection: _________________________________</w:t>
      </w:r>
    </w:p>
    <w:p>
      <w:pPr>
        <w:spacing w:after="0"/>
        <w:ind w:left="0"/>
        <w:jc w:val="both"/>
      </w:pPr>
      <w:r>
        <w:rPr>
          <w:rFonts w:ascii="Times New Roman"/>
          <w:b w:val="false"/>
          <w:i w:val="false"/>
          <w:color w:val="000000"/>
          <w:sz w:val="28"/>
        </w:rPr>
        <w:t>
      Сұрау салуды дайындаған/Request prepared by ____________________________________</w:t>
      </w:r>
    </w:p>
    <w:p>
      <w:pPr>
        <w:spacing w:after="0"/>
        <w:ind w:left="0"/>
        <w:jc w:val="both"/>
      </w:pPr>
      <w:r>
        <w:rPr>
          <w:rFonts w:ascii="Times New Roman"/>
          <w:b w:val="false"/>
          <w:i w:val="false"/>
          <w:color w:val="000000"/>
          <w:sz w:val="28"/>
        </w:rPr>
        <w:t xml:space="preserve">
      (қызметкердің лауазымы, аты-жөні, тегі мен қолтаңбасы ___________________________ </w:t>
      </w:r>
    </w:p>
    <w:p>
      <w:pPr>
        <w:spacing w:after="0"/>
        <w:ind w:left="0"/>
        <w:jc w:val="both"/>
      </w:pPr>
      <w:r>
        <w:rPr>
          <w:rFonts w:ascii="Times New Roman"/>
          <w:b w:val="false"/>
          <w:i w:val="false"/>
          <w:color w:val="000000"/>
          <w:sz w:val="28"/>
        </w:rPr>
        <w:t>
      /position, last name, initials and signature of the employee)</w:t>
      </w:r>
    </w:p>
    <w:p>
      <w:pPr>
        <w:spacing w:after="0"/>
        <w:ind w:left="0"/>
        <w:jc w:val="both"/>
      </w:pPr>
      <w:r>
        <w:rPr>
          <w:rFonts w:ascii="Times New Roman"/>
          <w:b w:val="false"/>
          <w:i w:val="false"/>
          <w:color w:val="000000"/>
          <w:sz w:val="28"/>
        </w:rPr>
        <w:t>
      Күні/Date |__| __| АйыMonth|__|__| Жылы/Год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11 </w:t>
            </w:r>
            <w:r>
              <w:br/>
            </w:r>
            <w:r>
              <w:rPr>
                <w:rFonts w:ascii="Times New Roman"/>
                <w:b w:val="false"/>
                <w:i w:val="false"/>
                <w:color w:val="000000"/>
                <w:sz w:val="20"/>
              </w:rPr>
              <w:t xml:space="preserve">to the Rules for Fingerprint and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Genomic Registration</w:t>
            </w:r>
          </w:p>
        </w:tc>
      </w:tr>
    </w:tbl>
    <w:p>
      <w:pPr>
        <w:spacing w:after="0"/>
        <w:ind w:left="0"/>
        <w:jc w:val="both"/>
      </w:pPr>
      <w:r>
        <w:rPr>
          <w:rFonts w:ascii="Times New Roman"/>
          <w:b w:val="false"/>
          <w:i w:val="false"/>
          <w:color w:val="ff0000"/>
          <w:sz w:val="28"/>
        </w:rPr>
        <w:t>
      Footnote. Annex 11 - as amended by Resolution of the Government of the Republic of Kazakhstan dated September 22, 2022 No. 720 (shall be enforced from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министрлігінің</w:t>
            </w:r>
          </w:p>
          <w:p>
            <w:pPr>
              <w:spacing w:after="20"/>
              <w:ind w:left="20"/>
              <w:jc w:val="both"/>
            </w:pPr>
            <w:r>
              <w:rPr>
                <w:rFonts w:ascii="Times New Roman"/>
                <w:b w:val="false"/>
                <w:i w:val="false"/>
                <w:color w:val="000000"/>
                <w:sz w:val="20"/>
              </w:rPr>
              <w:t>
жедел-криминалистикалық</w:t>
            </w:r>
          </w:p>
          <w:p>
            <w:pPr>
              <w:spacing w:after="20"/>
              <w:ind w:left="20"/>
              <w:jc w:val="both"/>
            </w:pPr>
            <w:r>
              <w:rPr>
                <w:rFonts w:ascii="Times New Roman"/>
                <w:b w:val="false"/>
                <w:i w:val="false"/>
                <w:color w:val="000000"/>
                <w:sz w:val="20"/>
              </w:rPr>
              <w:t>
бөлінісі/</w:t>
            </w:r>
          </w:p>
          <w:p>
            <w:pPr>
              <w:spacing w:after="20"/>
              <w:ind w:left="20"/>
              <w:jc w:val="both"/>
            </w:pPr>
            <w:r>
              <w:rPr>
                <w:rFonts w:ascii="Times New Roman"/>
                <w:b w:val="false"/>
                <w:i w:val="false"/>
                <w:color w:val="000000"/>
                <w:sz w:val="20"/>
              </w:rPr>
              <w:t xml:space="preserve">Operative-criminalistic </w:t>
            </w:r>
          </w:p>
          <w:p>
            <w:pPr>
              <w:spacing w:after="20"/>
              <w:ind w:left="20"/>
              <w:jc w:val="both"/>
            </w:pPr>
            <w:r>
              <w:rPr>
                <w:rFonts w:ascii="Times New Roman"/>
                <w:b w:val="false"/>
                <w:i w:val="false"/>
                <w:color w:val="000000"/>
                <w:sz w:val="20"/>
              </w:rPr>
              <w:t xml:space="preserve">subdivision of the Ministry of </w:t>
            </w:r>
          </w:p>
          <w:p>
            <w:pPr>
              <w:spacing w:after="20"/>
              <w:ind w:left="20"/>
              <w:jc w:val="both"/>
            </w:pPr>
            <w:r>
              <w:rPr>
                <w:rFonts w:ascii="Times New Roman"/>
                <w:b w:val="false"/>
                <w:i w:val="false"/>
                <w:color w:val="000000"/>
                <w:sz w:val="20"/>
              </w:rPr>
              <w:t>Internal Affairs</w:t>
            </w:r>
          </w:p>
        </w:tc>
      </w:tr>
    </w:tbl>
    <w:p>
      <w:pPr>
        <w:spacing w:after="0"/>
        <w:ind w:left="0"/>
        <w:jc w:val="both"/>
      </w:pPr>
      <w:r>
        <w:rPr>
          <w:rFonts w:ascii="Times New Roman"/>
          <w:b w:val="false"/>
          <w:i w:val="false"/>
          <w:color w:val="000000"/>
          <w:sz w:val="28"/>
        </w:rPr>
        <w:t>
      20____ ж/y. "___" ____________ тірк./reg. №_____________________</w:t>
      </w:r>
    </w:p>
    <w:p>
      <w:pPr>
        <w:spacing w:after="0"/>
        <w:ind w:left="0"/>
        <w:jc w:val="both"/>
      </w:pPr>
      <w:r>
        <w:rPr>
          <w:rFonts w:ascii="Times New Roman"/>
          <w:b w:val="false"/>
          <w:i w:val="false"/>
          <w:color w:val="000000"/>
          <w:sz w:val="28"/>
        </w:rPr>
        <w:t xml:space="preserve">
      Молекулярлық-генетикалық сот сараптамасын жүргізген кезде алынған геномдық ақпаратқа </w:t>
      </w:r>
    </w:p>
    <w:p>
      <w:pPr>
        <w:spacing w:after="0"/>
        <w:ind w:left="0"/>
        <w:jc w:val="both"/>
      </w:pPr>
      <w:r>
        <w:rPr>
          <w:rFonts w:ascii="Times New Roman"/>
          <w:b w:val="false"/>
          <w:i w:val="false"/>
          <w:color w:val="000000"/>
          <w:sz w:val="28"/>
        </w:rPr>
        <w:t xml:space="preserve">
      ақпараттық карта/Information map to genomic information obtained in the course of forensic </w:t>
      </w:r>
    </w:p>
    <w:p>
      <w:pPr>
        <w:spacing w:after="0"/>
        <w:ind w:left="0"/>
        <w:jc w:val="both"/>
      </w:pPr>
      <w:r>
        <w:rPr>
          <w:rFonts w:ascii="Times New Roman"/>
          <w:b w:val="false"/>
          <w:i w:val="false"/>
          <w:color w:val="000000"/>
          <w:sz w:val="28"/>
        </w:rPr>
        <w:t>
      molecular genetic examination</w:t>
      </w:r>
    </w:p>
    <w:p>
      <w:pPr>
        <w:spacing w:after="0"/>
        <w:ind w:left="0"/>
        <w:jc w:val="both"/>
      </w:pPr>
      <w:r>
        <w:rPr>
          <w:rFonts w:ascii="Times New Roman"/>
          <w:b w:val="false"/>
          <w:i w:val="false"/>
          <w:color w:val="000000"/>
          <w:sz w:val="28"/>
        </w:rPr>
        <w:t xml:space="preserve">
      Сот сараптамасы органының атауы/Name of the forensic examination body </w:t>
      </w:r>
    </w:p>
    <w:p>
      <w:pPr>
        <w:spacing w:after="0"/>
        <w:ind w:left="0"/>
        <w:jc w:val="both"/>
      </w:pPr>
      <w:r>
        <w:rPr>
          <w:rFonts w:ascii="Times New Roman"/>
          <w:b w:val="false"/>
          <w:i w:val="false"/>
          <w:color w:val="000000"/>
          <w:sz w:val="28"/>
        </w:rPr>
        <w:t>
      |__|__|__|__|__|__|__|__|__|__|__|__|__|__|__|__|__|__|__|__| __|__|__|__|__|__|__|__|_</w:t>
      </w:r>
    </w:p>
    <w:p>
      <w:pPr>
        <w:spacing w:after="0"/>
        <w:ind w:left="0"/>
        <w:jc w:val="both"/>
      </w:pPr>
      <w:r>
        <w:rPr>
          <w:rFonts w:ascii="Times New Roman"/>
          <w:b w:val="false"/>
          <w:i w:val="false"/>
          <w:color w:val="000000"/>
          <w:sz w:val="28"/>
        </w:rPr>
        <w:t>
      Сот сарапшысының Т.А.Ә. (егер ол жеке басты куәландыратын құжатта</w:t>
      </w:r>
    </w:p>
    <w:p>
      <w:pPr>
        <w:spacing w:after="0"/>
        <w:ind w:left="0"/>
        <w:jc w:val="both"/>
      </w:pPr>
      <w:r>
        <w:rPr>
          <w:rFonts w:ascii="Times New Roman"/>
          <w:b w:val="false"/>
          <w:i w:val="false"/>
          <w:color w:val="000000"/>
          <w:sz w:val="28"/>
        </w:rPr>
        <w:t xml:space="preserve">
      көрсетілсе)/Full name(if it is indicated in the identity document) of the forensic expert: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лицензиясы/License No.: </w:t>
      </w:r>
    </w:p>
    <w:p>
      <w:pPr>
        <w:spacing w:after="0"/>
        <w:ind w:left="0"/>
        <w:jc w:val="both"/>
      </w:pPr>
      <w:r>
        <w:rPr>
          <w:rFonts w:ascii="Times New Roman"/>
          <w:b w:val="false"/>
          <w:i w:val="false"/>
          <w:color w:val="000000"/>
          <w:sz w:val="28"/>
        </w:rPr>
        <w:t>
      лицензия берілген күн/license issue date:|__|__|__|__|__|__|__|__|__|__|__|__|</w:t>
      </w:r>
    </w:p>
    <w:p>
      <w:pPr>
        <w:spacing w:after="0"/>
        <w:ind w:left="0"/>
        <w:jc w:val="both"/>
      </w:pPr>
      <w:r>
        <w:rPr>
          <w:rFonts w:ascii="Times New Roman"/>
          <w:b w:val="false"/>
          <w:i w:val="false"/>
          <w:color w:val="000000"/>
          <w:sz w:val="28"/>
        </w:rPr>
        <w:t xml:space="preserve">
      күні/day |__|__| айы/month |__|__| years/year |__|__|__|__| </w:t>
      </w:r>
    </w:p>
    <w:p>
      <w:pPr>
        <w:spacing w:after="0"/>
        <w:ind w:left="0"/>
        <w:jc w:val="both"/>
      </w:pPr>
      <w:r>
        <w:rPr>
          <w:rFonts w:ascii="Times New Roman"/>
          <w:b w:val="false"/>
          <w:i w:val="false"/>
          <w:color w:val="000000"/>
          <w:sz w:val="28"/>
        </w:rPr>
        <w:t xml:space="preserve">
      (лицензиат үшін) </w:t>
      </w:r>
    </w:p>
    <w:p>
      <w:pPr>
        <w:spacing w:after="0"/>
        <w:ind w:left="0"/>
        <w:jc w:val="both"/>
      </w:pPr>
      <w:r>
        <w:rPr>
          <w:rFonts w:ascii="Times New Roman"/>
          <w:b w:val="false"/>
          <w:i w:val="false"/>
          <w:color w:val="000000"/>
          <w:sz w:val="28"/>
        </w:rPr>
        <w:t>
      № сарапшының қорытындысы/expert opinion __|__|__|__|__|__|__|__|__|__|</w:t>
      </w:r>
    </w:p>
    <w:p>
      <w:pPr>
        <w:spacing w:after="0"/>
        <w:ind w:left="0"/>
        <w:jc w:val="both"/>
      </w:pPr>
      <w:r>
        <w:rPr>
          <w:rFonts w:ascii="Times New Roman"/>
          <w:b w:val="false"/>
          <w:i w:val="false"/>
          <w:color w:val="000000"/>
          <w:sz w:val="28"/>
        </w:rPr>
        <w:t>
      күні/day |__|__| айы/month |__|__| жылы/year |__|__|__|__|</w:t>
      </w:r>
    </w:p>
    <w:p>
      <w:pPr>
        <w:spacing w:after="0"/>
        <w:ind w:left="0"/>
        <w:jc w:val="both"/>
      </w:pPr>
      <w:r>
        <w:rPr>
          <w:rFonts w:ascii="Times New Roman"/>
          <w:b w:val="false"/>
          <w:i w:val="false"/>
          <w:color w:val="000000"/>
          <w:sz w:val="28"/>
        </w:rPr>
        <w:t xml:space="preserve">
      Сараптама тағайындаған органның атауы/Name of the authority that </w:t>
      </w:r>
    </w:p>
    <w:p>
      <w:pPr>
        <w:spacing w:after="0"/>
        <w:ind w:left="0"/>
        <w:jc w:val="both"/>
      </w:pPr>
      <w:r>
        <w:rPr>
          <w:rFonts w:ascii="Times New Roman"/>
          <w:b w:val="false"/>
          <w:i w:val="false"/>
          <w:color w:val="000000"/>
          <w:sz w:val="28"/>
        </w:rPr>
        <w:t>
      appointed the examination: |__|__|__|__|__|__|__|__|__|__|__|__|__|__ |__|__|__|__|__|__|__|__|__|</w:t>
      </w:r>
    </w:p>
    <w:p>
      <w:pPr>
        <w:spacing w:after="0"/>
        <w:ind w:left="0"/>
        <w:jc w:val="both"/>
      </w:pPr>
      <w:r>
        <w:rPr>
          <w:rFonts w:ascii="Times New Roman"/>
          <w:b w:val="false"/>
          <w:i w:val="false"/>
          <w:color w:val="000000"/>
          <w:sz w:val="28"/>
        </w:rPr>
        <w:t>
      S Сараптама тағайындаған адамның тегі, аты, әкесінің аты (егер ол жеке басты</w:t>
      </w:r>
    </w:p>
    <w:p>
      <w:pPr>
        <w:spacing w:after="0"/>
        <w:ind w:left="0"/>
        <w:jc w:val="both"/>
      </w:pPr>
      <w:r>
        <w:rPr>
          <w:rFonts w:ascii="Times New Roman"/>
          <w:b w:val="false"/>
          <w:i w:val="false"/>
          <w:color w:val="000000"/>
          <w:sz w:val="28"/>
        </w:rPr>
        <w:t xml:space="preserve">
      куәландыратын құжатта көрсетілсе), лауазымы/last name, name, patronymic </w:t>
      </w:r>
    </w:p>
    <w:p>
      <w:pPr>
        <w:spacing w:after="0"/>
        <w:ind w:left="0"/>
        <w:jc w:val="both"/>
      </w:pPr>
      <w:r>
        <w:rPr>
          <w:rFonts w:ascii="Times New Roman"/>
          <w:b w:val="false"/>
          <w:i w:val="false"/>
          <w:color w:val="000000"/>
          <w:sz w:val="28"/>
        </w:rPr>
        <w:t>
      (if it is indicated in the document, ID), the position of the person</w:t>
      </w:r>
    </w:p>
    <w:p>
      <w:pPr>
        <w:spacing w:after="0"/>
        <w:ind w:left="0"/>
        <w:jc w:val="both"/>
      </w:pPr>
      <w:r>
        <w:rPr>
          <w:rFonts w:ascii="Times New Roman"/>
          <w:b w:val="false"/>
          <w:i w:val="false"/>
          <w:color w:val="000000"/>
          <w:sz w:val="28"/>
        </w:rPr>
        <w:t xml:space="preserve">
      who appointed the examination: |__|__|__|__|__|__|__|__|__|__|__|__|__|__|__|__|__|__|__|__| </w:t>
      </w:r>
    </w:p>
    <w:p>
      <w:pPr>
        <w:spacing w:after="0"/>
        <w:ind w:left="0"/>
        <w:jc w:val="both"/>
      </w:pPr>
      <w:r>
        <w:rPr>
          <w:rFonts w:ascii="Times New Roman"/>
          <w:b w:val="false"/>
          <w:i w:val="false"/>
          <w:color w:val="000000"/>
          <w:sz w:val="28"/>
        </w:rPr>
        <w:t>
      __|__|__|__||__|__|__|__|__|__|__|__|__|__|__|__|__|__|__|__|__|__|__|__|__ |__|__|__|__|__|__|__|</w:t>
      </w:r>
    </w:p>
    <w:p>
      <w:pPr>
        <w:spacing w:after="0"/>
        <w:ind w:left="0"/>
        <w:jc w:val="both"/>
      </w:pPr>
      <w:r>
        <w:rPr>
          <w:rFonts w:ascii="Times New Roman"/>
          <w:b w:val="false"/>
          <w:i w:val="false"/>
          <w:color w:val="000000"/>
          <w:sz w:val="28"/>
        </w:rPr>
        <w:t xml:space="preserve">
      Қылмыстық істің нөмірі/Number of the criminal case: __|__|__|__|__|__|__|__|__|__|__| </w:t>
      </w:r>
    </w:p>
    <w:p>
      <w:pPr>
        <w:spacing w:after="0"/>
        <w:ind w:left="0"/>
        <w:jc w:val="both"/>
      </w:pPr>
      <w:r>
        <w:rPr>
          <w:rFonts w:ascii="Times New Roman"/>
          <w:b w:val="false"/>
          <w:i w:val="false"/>
          <w:color w:val="000000"/>
          <w:sz w:val="28"/>
        </w:rPr>
        <w:t>
      Істің қысқаша фабуласы/Short plot of the case ___________________________________</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Қосымша/Annex: адамдардың/танылмаған мәйіттердің геномдық ақпараты ___</w:t>
      </w:r>
    </w:p>
    <w:p>
      <w:pPr>
        <w:spacing w:after="0"/>
        <w:ind w:left="0"/>
        <w:jc w:val="both"/>
      </w:pPr>
      <w:r>
        <w:rPr>
          <w:rFonts w:ascii="Times New Roman"/>
          <w:b w:val="false"/>
          <w:i w:val="false"/>
          <w:color w:val="000000"/>
          <w:sz w:val="28"/>
        </w:rPr>
        <w:t xml:space="preserve">
      парақта/genomic information ___/persons/unidentified corpses ___ sheets. </w:t>
      </w:r>
    </w:p>
    <w:p>
      <w:pPr>
        <w:spacing w:after="0"/>
        <w:ind w:left="0"/>
        <w:jc w:val="both"/>
      </w:pPr>
      <w:r>
        <w:rPr>
          <w:rFonts w:ascii="Times New Roman"/>
          <w:b w:val="false"/>
          <w:i w:val="false"/>
          <w:color w:val="000000"/>
          <w:sz w:val="28"/>
        </w:rPr>
        <w:t>
      Т.А.Ә. (егер ол жеке басты куәландыратын құжатта көрсетілсе), лауазымы/FULL NAME</w:t>
      </w:r>
    </w:p>
    <w:p>
      <w:pPr>
        <w:spacing w:after="0"/>
        <w:ind w:left="0"/>
        <w:jc w:val="both"/>
      </w:pPr>
      <w:r>
        <w:rPr>
          <w:rFonts w:ascii="Times New Roman"/>
          <w:b w:val="false"/>
          <w:i w:val="false"/>
          <w:color w:val="000000"/>
          <w:sz w:val="28"/>
        </w:rPr>
        <w:t>
      (if it is indicated in the identity document), position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to the information card</w:t>
            </w:r>
          </w:p>
          <w:p>
            <w:pPr>
              <w:spacing w:after="20"/>
              <w:ind w:left="20"/>
              <w:jc w:val="both"/>
            </w:pPr>
            <w:r>
              <w:rPr>
                <w:rFonts w:ascii="Times New Roman"/>
                <w:b w:val="false"/>
                <w:i w:val="false"/>
                <w:color w:val="000000"/>
                <w:sz w:val="20"/>
              </w:rPr>
              <w:t xml:space="preserve">
Turk./Reg. No. ____________ </w:t>
            </w:r>
          </w:p>
          <w:p>
            <w:pPr>
              <w:spacing w:after="20"/>
              <w:ind w:left="20"/>
              <w:jc w:val="both"/>
            </w:pPr>
            <w:r>
              <w:rPr>
                <w:rFonts w:ascii="Times New Roman"/>
                <w:b w:val="false"/>
                <w:i w:val="false"/>
                <w:color w:val="000000"/>
                <w:sz w:val="20"/>
              </w:rPr>
              <w:t>20____ ж/g. "___" _________</w:t>
            </w:r>
          </w:p>
        </w:tc>
      </w:tr>
    </w:tbl>
    <w:p>
      <w:pPr>
        <w:spacing w:after="0"/>
        <w:ind w:left="0"/>
        <w:jc w:val="left"/>
      </w:pPr>
      <w:r>
        <w:rPr>
          <w:rFonts w:ascii="Times New Roman"/>
          <w:b/>
          <w:i w:val="false"/>
          <w:color w:val="000000"/>
        </w:rPr>
        <w:t xml:space="preserve"> Геномдық ақпарат/Genomic information No. ___</w:t>
      </w:r>
    </w:p>
    <w:p>
      <w:pPr>
        <w:spacing w:after="0"/>
        <w:ind w:left="0"/>
        <w:jc w:val="both"/>
      </w:pPr>
      <w:r>
        <w:rPr>
          <w:rFonts w:ascii="Times New Roman"/>
          <w:b w:val="false"/>
          <w:i w:val="false"/>
          <w:color w:val="000000"/>
          <w:sz w:val="28"/>
        </w:rPr>
        <w:t xml:space="preserve">
      Белгілі (анықталған) адамның мәліметтері/Information of a famous (identified) person: </w:t>
      </w:r>
    </w:p>
    <w:p>
      <w:pPr>
        <w:spacing w:after="0"/>
        <w:ind w:left="0"/>
        <w:jc w:val="both"/>
      </w:pPr>
      <w:r>
        <w:rPr>
          <w:rFonts w:ascii="Times New Roman"/>
          <w:b w:val="false"/>
          <w:i w:val="false"/>
          <w:color w:val="000000"/>
          <w:sz w:val="28"/>
        </w:rPr>
        <w:t>
      Тегі/Last name |__|__|__|__|__|__|__|__|__|__|__|__|__|__|__|__| __|__|__|__|__|__|__|</w:t>
      </w:r>
    </w:p>
    <w:p>
      <w:pPr>
        <w:spacing w:after="0"/>
        <w:ind w:left="0"/>
        <w:jc w:val="both"/>
      </w:pPr>
      <w:r>
        <w:rPr>
          <w:rFonts w:ascii="Times New Roman"/>
          <w:b w:val="false"/>
          <w:i w:val="false"/>
          <w:color w:val="000000"/>
          <w:sz w:val="28"/>
        </w:rPr>
        <w:t>
      Аты/Name |__|__|__|__||__|__|__|__|__|__|__|__|__|__|__|__ |__|__|__|__|__|__|__|__|</w:t>
      </w:r>
    </w:p>
    <w:p>
      <w:pPr>
        <w:spacing w:after="0"/>
        <w:ind w:left="0"/>
        <w:jc w:val="both"/>
      </w:pPr>
      <w:r>
        <w:rPr>
          <w:rFonts w:ascii="Times New Roman"/>
          <w:b w:val="false"/>
          <w:i w:val="false"/>
          <w:color w:val="000000"/>
          <w:sz w:val="28"/>
        </w:rPr>
        <w:t>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Patronymic (if indicated in the identity document) |__|__|__|__|__| __|__|__|__|__|__|__|__|</w:t>
      </w:r>
    </w:p>
    <w:p>
      <w:pPr>
        <w:spacing w:after="0"/>
        <w:ind w:left="0"/>
        <w:jc w:val="both"/>
      </w:pPr>
      <w:r>
        <w:rPr>
          <w:rFonts w:ascii="Times New Roman"/>
          <w:b w:val="false"/>
          <w:i w:val="false"/>
          <w:color w:val="000000"/>
          <w:sz w:val="28"/>
        </w:rPr>
        <w:t>
      Жынысы/Gender: |__| Еркек/Male |__| Әйел/Female</w:t>
      </w:r>
    </w:p>
    <w:p>
      <w:pPr>
        <w:spacing w:after="0"/>
        <w:ind w:left="0"/>
        <w:jc w:val="both"/>
      </w:pPr>
      <w:r>
        <w:rPr>
          <w:rFonts w:ascii="Times New Roman"/>
          <w:b w:val="false"/>
          <w:i w:val="false"/>
          <w:color w:val="000000"/>
          <w:sz w:val="28"/>
        </w:rPr>
        <w:t>
      Туған күні/date of birth: күні/day|__|__| айы/month |__|__|жылы/year |__|__|__|__|</w:t>
      </w:r>
    </w:p>
    <w:p>
      <w:pPr>
        <w:spacing w:after="0"/>
        <w:ind w:left="0"/>
        <w:jc w:val="both"/>
      </w:pPr>
      <w:r>
        <w:rPr>
          <w:rFonts w:ascii="Times New Roman"/>
          <w:b w:val="false"/>
          <w:i w:val="false"/>
          <w:color w:val="000000"/>
          <w:sz w:val="28"/>
        </w:rPr>
        <w:t xml:space="preserve">
      Есепке алу санаты/Account category|__| хабарсыз кеткен азаматтың биологиялық туысы/biological relative of the </w:t>
      </w:r>
    </w:p>
    <w:p>
      <w:pPr>
        <w:spacing w:after="0"/>
        <w:ind w:left="0"/>
        <w:jc w:val="both"/>
      </w:pPr>
      <w:r>
        <w:rPr>
          <w:rFonts w:ascii="Times New Roman"/>
          <w:b w:val="false"/>
          <w:i w:val="false"/>
          <w:color w:val="000000"/>
          <w:sz w:val="28"/>
        </w:rPr>
        <w:t xml:space="preserve">
      missing citizen </w:t>
      </w:r>
    </w:p>
    <w:p>
      <w:pPr>
        <w:spacing w:after="0"/>
        <w:ind w:left="0"/>
        <w:jc w:val="both"/>
      </w:pPr>
      <w:r>
        <w:rPr>
          <w:rFonts w:ascii="Times New Roman"/>
          <w:b w:val="false"/>
          <w:i w:val="false"/>
          <w:color w:val="000000"/>
          <w:sz w:val="28"/>
        </w:rPr>
        <w:t>
      Объектінің/адамның процестік мәртебесі:/Procedural status of an object/person:</w:t>
      </w:r>
    </w:p>
    <w:p>
      <w:pPr>
        <w:spacing w:after="0"/>
        <w:ind w:left="0"/>
        <w:jc w:val="both"/>
      </w:pPr>
      <w:r>
        <w:rPr>
          <w:rFonts w:ascii="Times New Roman"/>
          <w:b w:val="false"/>
          <w:i w:val="false"/>
          <w:color w:val="000000"/>
          <w:sz w:val="28"/>
        </w:rPr>
        <w:t>
      күдікті/suspected |__| айыпталушы/accused |__| куәгер/witness |__| жәбірленуші/victim</w:t>
      </w:r>
    </w:p>
    <w:p>
      <w:pPr>
        <w:spacing w:after="0"/>
        <w:ind w:left="0"/>
        <w:jc w:val="both"/>
      </w:pPr>
      <w:r>
        <w:rPr>
          <w:rFonts w:ascii="Times New Roman"/>
          <w:b w:val="false"/>
          <w:i w:val="false"/>
          <w:color w:val="000000"/>
          <w:sz w:val="28"/>
        </w:rPr>
        <w:t>
      Сараптама объектісінің атауы/</w:t>
      </w:r>
    </w:p>
    <w:p>
      <w:pPr>
        <w:spacing w:after="0"/>
        <w:ind w:left="0"/>
        <w:jc w:val="both"/>
      </w:pPr>
      <w:r>
        <w:rPr>
          <w:rFonts w:ascii="Times New Roman"/>
          <w:b w:val="false"/>
          <w:i w:val="false"/>
          <w:color w:val="000000"/>
          <w:sz w:val="28"/>
        </w:rPr>
        <w:t>
      Name of the object of examination|__|__|__|__|__|__|__|__|__|__|__|__|__|__|__|__|__| __|__|__|__|__|__|__|__|__|__|__|</w:t>
      </w:r>
    </w:p>
    <w:p>
      <w:pPr>
        <w:spacing w:after="0"/>
        <w:ind w:left="0"/>
        <w:jc w:val="both"/>
      </w:pPr>
      <w:r>
        <w:rPr>
          <w:rFonts w:ascii="Times New Roman"/>
          <w:b w:val="false"/>
          <w:i w:val="false"/>
          <w:color w:val="000000"/>
          <w:sz w:val="28"/>
        </w:rPr>
        <w:t>
      object No. |__|__|__|__|__|__|</w:t>
      </w:r>
    </w:p>
    <w:p>
      <w:pPr>
        <w:spacing w:after="0"/>
        <w:ind w:left="0"/>
        <w:jc w:val="both"/>
      </w:pPr>
      <w:r>
        <w:rPr>
          <w:rFonts w:ascii="Times New Roman"/>
          <w:b w:val="false"/>
          <w:i w:val="false"/>
          <w:color w:val="000000"/>
          <w:sz w:val="28"/>
        </w:rPr>
        <w:t>
      II. Генетикалық профилі:/Genetic profile: аутосомдық локустар бойынша/by autosomal loci: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D3S1358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vWA</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D16S539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CSF1PO</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TPOX</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D8S1179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D18S51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D2S441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D19S433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FGA</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D22S1045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5S818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D13S317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D7S820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D10S1248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D1S1656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D12S391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D2S1338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LPL</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F13B</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FESFPS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F13A01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 D</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 C</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 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D6S1043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У-хромосома бойынша/by theY-chromosome: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DYS576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DYS389I</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DYS635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DYS389II</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DYS627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YGATAH4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DYS456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DYS437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DYS385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DYF387S1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тізбе түпкілікті болып табылмайды, өзге де локустар бөлінген кезде толықтырылсын/Note: the list is not exhaustive, supplement when other loci are identified.</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Annex to information card</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тірк./reg. No. 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ж/y. "___" _________</w:t>
            </w:r>
          </w:p>
        </w:tc>
      </w:tr>
    </w:tbl>
    <w:p>
      <w:pPr>
        <w:spacing w:after="0"/>
        <w:ind w:left="0"/>
        <w:jc w:val="left"/>
      </w:pPr>
      <w:r>
        <w:rPr>
          <w:rFonts w:ascii="Times New Roman"/>
          <w:b/>
          <w:i w:val="false"/>
          <w:color w:val="000000"/>
        </w:rPr>
        <w:t xml:space="preserve"> Геномдық ақпарат/Genomic information No. ___</w:t>
      </w:r>
    </w:p>
    <w:p>
      <w:pPr>
        <w:spacing w:after="0"/>
        <w:ind w:left="0"/>
        <w:jc w:val="both"/>
      </w:pPr>
      <w:r>
        <w:rPr>
          <w:rFonts w:ascii="Times New Roman"/>
          <w:b w:val="false"/>
          <w:i w:val="false"/>
          <w:color w:val="000000"/>
          <w:sz w:val="28"/>
        </w:rPr>
        <w:t>
      I. Сотқа дейінгі тергеп-тексеру барысында биологиялық материалы алынған, жеке басы анықталмаған адамның/танылмаған мәйіттің мәліметтері/Information of an unidentified person whose biological materials were seized during the pre-trial investigation/unidentified corpse:</w:t>
      </w:r>
    </w:p>
    <w:p>
      <w:pPr>
        <w:spacing w:after="0"/>
        <w:ind w:left="0"/>
        <w:jc w:val="both"/>
      </w:pPr>
      <w:r>
        <w:rPr>
          <w:rFonts w:ascii="Times New Roman"/>
          <w:b w:val="false"/>
          <w:i w:val="false"/>
          <w:color w:val="000000"/>
          <w:sz w:val="28"/>
        </w:rPr>
        <w:t>
      Есепке алу санаты/Category |__| сотқа дейінгі тергеп-тексеру барысында биологиялық материалы алынған, жеке басы анықталмаған адам/an unidentified person whose biological material was seized during the pre-trial investigation |__| танылмаған мәйіт/unidentified corpse</w:t>
      </w:r>
    </w:p>
    <w:p>
      <w:pPr>
        <w:spacing w:after="0"/>
        <w:ind w:left="0"/>
        <w:jc w:val="both"/>
      </w:pPr>
      <w:r>
        <w:rPr>
          <w:rFonts w:ascii="Times New Roman"/>
          <w:b w:val="false"/>
          <w:i w:val="false"/>
          <w:color w:val="000000"/>
          <w:sz w:val="28"/>
        </w:rPr>
        <w:t>
      Сараптама объектісінің атауы/Name of the object of expertise |__|__|__|__|__|__|__|__|__|__|__|__|__|__|__|__|__|__|__|__|__| __|__|__|__|__|__|__|</w:t>
      </w:r>
    </w:p>
    <w:p>
      <w:pPr>
        <w:spacing w:after="0"/>
        <w:ind w:left="0"/>
        <w:jc w:val="both"/>
      </w:pPr>
      <w:r>
        <w:rPr>
          <w:rFonts w:ascii="Times New Roman"/>
          <w:b w:val="false"/>
          <w:i w:val="false"/>
          <w:color w:val="000000"/>
          <w:sz w:val="28"/>
        </w:rPr>
        <w:t>
      object No. |__|__|__|__|__|__|</w:t>
      </w:r>
    </w:p>
    <w:p>
      <w:pPr>
        <w:spacing w:after="0"/>
        <w:ind w:left="0"/>
        <w:jc w:val="both"/>
      </w:pPr>
      <w:r>
        <w:rPr>
          <w:rFonts w:ascii="Times New Roman"/>
          <w:b w:val="false"/>
          <w:i w:val="false"/>
          <w:color w:val="000000"/>
          <w:sz w:val="28"/>
        </w:rPr>
        <w:t>
      II. Генетикалық профилі:/Genetic profile: аутосомдық локустар бойынша:/by autosomal loci:</w:t>
      </w:r>
    </w:p>
    <w:p>
      <w:pPr>
        <w:spacing w:after="0"/>
        <w:ind w:left="0"/>
        <w:jc w:val="both"/>
      </w:pPr>
      <w:r>
        <w:rPr>
          <w:rFonts w:ascii="Times New Roman"/>
          <w:b w:val="false"/>
          <w:i w:val="false"/>
          <w:color w:val="000000"/>
          <w:sz w:val="28"/>
        </w:rPr>
        <w:t>
      У-хромосома бойынша/Y-chromosome: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3S1358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vWA</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D16S539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CSF1PO</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TPOX</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D8S1179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D18S51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D2S441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D19S433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FGA</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D22S1045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D5S818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D13S317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D7S820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D10S1248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D1S1656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D12S391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D2S1338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LPL</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F13B</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FESFPS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F13A01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 D</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 C</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 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D6S1043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У-хромосома бойынша/By Y-chromosome: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DYS576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DYS389I</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DYS635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DYS389II</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DYS627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YGATAH4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DYS456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DYS437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DYS385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DYF387S1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тізбе түпкілікті болып табылмайды, өзге де локустар бөлінген кезде толықтырылсын/Note: the list is not exhaustive, supplement when other loci are identified</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