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78b67" w14:textId="1f78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establishment of a post of Human Rights Commissioner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Decree of the President of the Republic of Kazakhstan dated September 19, 2002 N 947.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Unofficial translation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In order to improve the system for protection of constitutional rights and freedoms of citizens, I hereby order as follows: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Establish in the Republic of Kazakhstan a post of Human Rights Commissioner.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2. Repealed by Decree of the President of the Republic of Kazakhstan No. 948 of 30.06.2022 (shall take effect since 01.07.2022)..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The Government of the Republic of Kazakhstan shall take measures arising from this Decree.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Control over execution of this Order shall be imposed on the Executive Office of the President.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This Decree shall enter into force upon it is signed.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The President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of the Republic of Kazakhstan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Approved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Decree of the President of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dated September 19, 2002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No. 947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Regulations on Human Rights Commissioner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Footnote. The Annex as repealed by Decree of the President of the Republic of Kazakhstan No. 948 of 30.06.2022 (shall be put into effect from 01.07.2022).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