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7daf" w14:textId="3417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Centralized State Accounting of Documents of the National Archival Fund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Minister of Culture and Sports of the Republic of Kazakhstan dated July 25, 2018 № 168. Registered with the Ministry of Justice of the Republic of Kazakhstan on July 31, 2018 № 17249.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2-7) of paragraph 2 of Article 18 of the Law of the Republic of Kazakhstan "On National Archive Fund and Archives" and subparagraph 2) of paragraph 3 of Article 16 of the Law of the Republic of Kazakhstan "On State Statistics"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order of the acting Minister of Culture and Sports of the Republic of Kazakhstan dated 16.08.2022 No. 239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That the enclosed Rules for the Centralized State Accounting of Documents of the National Archival Fund shall be approved. </w:t>
      </w:r>
    </w:p>
    <w:p>
      <w:pPr>
        <w:spacing w:after="0"/>
        <w:ind w:left="0"/>
        <w:jc w:val="both"/>
      </w:pPr>
      <w:r>
        <w:rPr>
          <w:rFonts w:ascii="Times New Roman"/>
          <w:b w:val="false"/>
          <w:i w:val="false"/>
          <w:color w:val="000000"/>
          <w:sz w:val="28"/>
        </w:rPr>
        <w:t xml:space="preserve">
      2. The following orders shall be deemed to have lost force: </w:t>
      </w:r>
    </w:p>
    <w:p>
      <w:pPr>
        <w:spacing w:after="0"/>
        <w:ind w:left="0"/>
        <w:jc w:val="both"/>
      </w:pPr>
      <w:r>
        <w:rPr>
          <w:rFonts w:ascii="Times New Roman"/>
          <w:b w:val="false"/>
          <w:i w:val="false"/>
          <w:color w:val="000000"/>
          <w:sz w:val="28"/>
        </w:rPr>
        <w:t xml:space="preserve">
      1) Order No. 27 of the Minister of Culture and Information of the Republic of Kazakhstan of February 6, 2013 “On Approval of the Rules for Centralized Sate Accounting of Data on the Documents Content of the National Archival Fund” (registered in the Register of State Registration of Regulatory Legal Acts under No. 8366, published in Kazakhstankaya Pravda newspaper on March 20, 2013 under No. 101-102 (27375-27376). </w:t>
      </w:r>
    </w:p>
    <w:p>
      <w:pPr>
        <w:spacing w:after="0"/>
        <w:ind w:left="0"/>
        <w:jc w:val="both"/>
      </w:pPr>
      <w:r>
        <w:rPr>
          <w:rFonts w:ascii="Times New Roman"/>
          <w:b w:val="false"/>
          <w:i w:val="false"/>
          <w:color w:val="000000"/>
          <w:sz w:val="28"/>
        </w:rPr>
        <w:t>
      2) Order No. 321 of the Minister of Culture and Sports of the Republic of Kazakhstan of December 9, 2016, “On Introduction of Amendments to Order No. 27 of the Minister of Culture and Information of the Republic of Kazakhstan of February 6, 2013 “On Approval of the Instruction on the Centralized State Accounting of Documents of the National Archival Fund of the Republic of Kazakhstan” (registered in the Register of State Registration of Regulatory Legal Acts under No. 14654, published on January 20, 2017 in the Reference Control Bank of Regulatory Legal Acts of the Republic of Kazakhstan).</w:t>
      </w:r>
    </w:p>
    <w:p>
      <w:pPr>
        <w:spacing w:after="0"/>
        <w:ind w:left="0"/>
        <w:jc w:val="both"/>
      </w:pPr>
      <w:r>
        <w:rPr>
          <w:rFonts w:ascii="Times New Roman"/>
          <w:b w:val="false"/>
          <w:i w:val="false"/>
          <w:color w:val="000000"/>
          <w:sz w:val="28"/>
        </w:rPr>
        <w:t>
      3. In the manner prescribed by the laws, the Department of the Archiving and Documentation of the Ministry of Culture and Sports of the Republic of Kazakhstan, shall ensure:</w:t>
      </w:r>
    </w:p>
    <w:p>
      <w:pPr>
        <w:spacing w:after="0"/>
        <w:ind w:left="0"/>
        <w:jc w:val="both"/>
      </w:pPr>
      <w:r>
        <w:rPr>
          <w:rFonts w:ascii="Times New Roman"/>
          <w:b w:val="false"/>
          <w:i w:val="false"/>
          <w:color w:val="000000"/>
          <w:sz w:val="28"/>
        </w:rPr>
        <w:t xml:space="preserve">
      1) state registration of this order with the Ministry of Justice of the Republic of Kazakhstan; </w:t>
      </w:r>
    </w:p>
    <w:p>
      <w:pPr>
        <w:spacing w:after="0"/>
        <w:ind w:left="0"/>
        <w:jc w:val="both"/>
      </w:pPr>
      <w:r>
        <w:rPr>
          <w:rFonts w:ascii="Times New Roman"/>
          <w:b w:val="false"/>
          <w:i w:val="false"/>
          <w:color w:val="000000"/>
          <w:sz w:val="28"/>
        </w:rPr>
        <w:t>
      2) within ten calendar days from the date of the state registration of this order, sending the electronic copy hereof both in the Kazakh and Russian languages to Republican State Enterprise on the Right of Economic Management “Republican Center for Legal Information” for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within two working days after its enactment, the placement of this order on the Internet resource of the Ministry of Culture and Sports of the Republic of Kazakhstan;</w:t>
      </w:r>
    </w:p>
    <w:p>
      <w:pPr>
        <w:spacing w:after="0"/>
        <w:ind w:left="0"/>
        <w:jc w:val="both"/>
      </w:pPr>
      <w:r>
        <w:rPr>
          <w:rFonts w:ascii="Times New Roman"/>
          <w:b w:val="false"/>
          <w:i w:val="false"/>
          <w:color w:val="000000"/>
          <w:sz w:val="28"/>
        </w:rPr>
        <w:t>
      4) within two working days after the execution of the measures provided for by this paragraph, the submission of the information on the implementation of the activities to the Legal Department of the Ministry of Culture and Sports of the Republic of Kazakhstan.</w:t>
      </w:r>
    </w:p>
    <w:p>
      <w:pPr>
        <w:spacing w:after="0"/>
        <w:ind w:left="0"/>
        <w:jc w:val="both"/>
      </w:pPr>
      <w:r>
        <w:rPr>
          <w:rFonts w:ascii="Times New Roman"/>
          <w:b w:val="false"/>
          <w:i w:val="false"/>
          <w:color w:val="000000"/>
          <w:sz w:val="28"/>
        </w:rPr>
        <w:t>
      4. Control over the execution of this order shall be entrusted to the supervising Vice-Minister of Culture and Sports of the Republic of Kazakhstan.</w:t>
      </w:r>
    </w:p>
    <w:p>
      <w:pPr>
        <w:spacing w:after="0"/>
        <w:ind w:left="0"/>
        <w:jc w:val="both"/>
      </w:pPr>
      <w:r>
        <w:rPr>
          <w:rFonts w:ascii="Times New Roman"/>
          <w:b w:val="false"/>
          <w:i w:val="false"/>
          <w:color w:val="000000"/>
          <w:sz w:val="28"/>
        </w:rPr>
        <w:t xml:space="preserve">
      5. This order shall enter into force upon the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 of Culture and Sports</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Kozhagapanov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Bureau of National Statistics </w:t>
      </w:r>
    </w:p>
    <w:p>
      <w:pPr>
        <w:spacing w:after="0"/>
        <w:ind w:left="0"/>
        <w:jc w:val="both"/>
      </w:pPr>
      <w:r>
        <w:rPr>
          <w:rFonts w:ascii="Times New Roman"/>
          <w:b w:val="false"/>
          <w:i w:val="false"/>
          <w:color w:val="000000"/>
          <w:sz w:val="28"/>
        </w:rPr>
        <w:t xml:space="preserve">
      of the Agency for Strategic </w:t>
      </w:r>
    </w:p>
    <w:p>
      <w:pPr>
        <w:spacing w:after="0"/>
        <w:ind w:left="0"/>
        <w:jc w:val="both"/>
      </w:pPr>
      <w:r>
        <w:rPr>
          <w:rFonts w:ascii="Times New Roman"/>
          <w:b w:val="false"/>
          <w:i w:val="false"/>
          <w:color w:val="000000"/>
          <w:sz w:val="28"/>
        </w:rPr>
        <w:t xml:space="preserve">
      Planning and Reforms </w:t>
      </w:r>
    </w:p>
    <w:p>
      <w:pPr>
        <w:spacing w:after="0"/>
        <w:ind w:left="0"/>
        <w:jc w:val="both"/>
      </w:pPr>
      <w:r>
        <w:rPr>
          <w:rFonts w:ascii="Times New Roman"/>
          <w:b w:val="false"/>
          <w:i w:val="false"/>
          <w:color w:val="000000"/>
          <w:sz w:val="28"/>
        </w:rPr>
        <w: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order as added by the stamp in accordance with the order of the acting Minister of Culture and Sports of the Republic of Kazakhstan dated 16.08.2022 No. 239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168 of the Minister</w:t>
            </w:r>
            <w:r>
              <w:br/>
            </w:r>
            <w:r>
              <w:rPr>
                <w:rFonts w:ascii="Times New Roman"/>
                <w:b w:val="false"/>
                <w:i w:val="false"/>
                <w:color w:val="000000"/>
                <w:sz w:val="20"/>
              </w:rPr>
              <w:t>of  Culture and Sports</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of July 25, 2018 </w:t>
            </w:r>
          </w:p>
        </w:tc>
      </w:tr>
    </w:tbl>
    <w:p>
      <w:pPr>
        <w:spacing w:after="0"/>
        <w:ind w:left="0"/>
        <w:jc w:val="left"/>
      </w:pPr>
      <w:r>
        <w:rPr>
          <w:rFonts w:ascii="Times New Roman"/>
          <w:b/>
          <w:i w:val="false"/>
          <w:color w:val="000000"/>
        </w:rPr>
        <w:t xml:space="preserve"> Rules  of centralized state registration of documents of the National Archival Fund</w:t>
      </w:r>
    </w:p>
    <w:p>
      <w:pPr>
        <w:spacing w:after="0"/>
        <w:ind w:left="0"/>
        <w:jc w:val="both"/>
      </w:pPr>
      <w:r>
        <w:rPr>
          <w:rFonts w:ascii="Times New Roman"/>
          <w:b w:val="false"/>
          <w:i w:val="false"/>
          <w:color w:val="ff0000"/>
          <w:sz w:val="28"/>
        </w:rPr>
        <w:t>
      Footnote. The Rules - in the wording of the order of the acting Minister of Culture and Sports of the Republic of Kazakhstan dated 16.08.2022 No. 239 (shall enter into force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 Rules of centralized state registration of documents of the National Archival Fund (hereinafter referred to as the Rules) shall determine the procedure for centralized state registration of documents of the National Archival Fund of the Republic of Kazakhstan (hereinafter referred to as the National Archival Fund).</w:t>
      </w:r>
    </w:p>
    <w:p>
      <w:pPr>
        <w:spacing w:after="0"/>
        <w:ind w:left="0"/>
        <w:jc w:val="both"/>
      </w:pPr>
      <w:r>
        <w:rPr>
          <w:rFonts w:ascii="Times New Roman"/>
          <w:b w:val="false"/>
          <w:i w:val="false"/>
          <w:color w:val="000000"/>
          <w:sz w:val="28"/>
        </w:rPr>
        <w:t>
      2. The authorized body in the field of archival affairs and documentation management (hereinafter referred to as the authorized body) shall carry out centralized state accounting of documents of the National Archive Fund by maintaining a unified State stock catalog.</w:t>
      </w:r>
    </w:p>
    <w:p>
      <w:pPr>
        <w:spacing w:after="0"/>
        <w:ind w:left="0"/>
        <w:jc w:val="left"/>
      </w:pPr>
      <w:r>
        <w:rPr>
          <w:rFonts w:ascii="Times New Roman"/>
          <w:b/>
          <w:i w:val="false"/>
          <w:color w:val="000000"/>
        </w:rPr>
        <w:t xml:space="preserve"> Chapter 2. Procedure for Centralized State Registration of Documents of the National Archival Fund</w:t>
      </w:r>
    </w:p>
    <w:p>
      <w:pPr>
        <w:spacing w:after="0"/>
        <w:ind w:left="0"/>
        <w:jc w:val="both"/>
      </w:pPr>
      <w:r>
        <w:rPr>
          <w:rFonts w:ascii="Times New Roman"/>
          <w:b w:val="false"/>
          <w:i w:val="false"/>
          <w:color w:val="000000"/>
          <w:sz w:val="28"/>
        </w:rPr>
        <w:t>
      3. To conduct centralized state registration of documents of the National Archive Fund, the National Archive of the Republic of Kazakhstan, central state archives, special state archives, the Archive of the President of the Republic of Kazakhstan and local executive bodies shall be submitted annually to the authorized body on paper (in one copy) and in electronic form until January 5:</w:t>
      </w:r>
    </w:p>
    <w:p>
      <w:pPr>
        <w:spacing w:after="0"/>
        <w:ind w:left="0"/>
        <w:jc w:val="both"/>
      </w:pPr>
      <w:r>
        <w:rPr>
          <w:rFonts w:ascii="Times New Roman"/>
          <w:b w:val="false"/>
          <w:i w:val="false"/>
          <w:color w:val="000000"/>
          <w:sz w:val="28"/>
        </w:rPr>
        <w:t>
      1) archive passport according to the form according to Annex 1 to the Rules;</w:t>
      </w:r>
    </w:p>
    <w:p>
      <w:pPr>
        <w:spacing w:after="0"/>
        <w:ind w:left="0"/>
        <w:jc w:val="both"/>
      </w:pPr>
      <w:r>
        <w:rPr>
          <w:rFonts w:ascii="Times New Roman"/>
          <w:b w:val="false"/>
          <w:i w:val="false"/>
          <w:color w:val="000000"/>
          <w:sz w:val="28"/>
        </w:rPr>
        <w:t>
      2) fund card in accordance with Annex 2 to the Rules;</w:t>
      </w:r>
    </w:p>
    <w:p>
      <w:pPr>
        <w:spacing w:after="0"/>
        <w:ind w:left="0"/>
        <w:jc w:val="both"/>
      </w:pPr>
      <w:r>
        <w:rPr>
          <w:rFonts w:ascii="Times New Roman"/>
          <w:b w:val="false"/>
          <w:i w:val="false"/>
          <w:color w:val="000000"/>
          <w:sz w:val="28"/>
        </w:rPr>
        <w:t>
      3) information on changes in the composition and volume of funds in the form according to Annex 3 to these Rules;</w:t>
      </w:r>
    </w:p>
    <w:p>
      <w:pPr>
        <w:spacing w:after="0"/>
        <w:ind w:left="0"/>
        <w:jc w:val="both"/>
      </w:pPr>
      <w:r>
        <w:rPr>
          <w:rFonts w:ascii="Times New Roman"/>
          <w:b w:val="false"/>
          <w:i w:val="false"/>
          <w:color w:val="000000"/>
          <w:sz w:val="28"/>
        </w:rPr>
        <w:t>
      4) accounting information on the stock catalog in the form according to Annex 4 to these Rules.</w:t>
      </w:r>
    </w:p>
    <w:p>
      <w:pPr>
        <w:spacing w:after="0"/>
        <w:ind w:left="0"/>
        <w:jc w:val="both"/>
      </w:pPr>
      <w:r>
        <w:rPr>
          <w:rFonts w:ascii="Times New Roman"/>
          <w:b w:val="false"/>
          <w:i w:val="false"/>
          <w:color w:val="000000"/>
          <w:sz w:val="28"/>
        </w:rPr>
        <w:t>
      4. The authorized body annually by February 15 shall introduce amendments and additions to the State Stock Catalog on the basis of fund cards submitted by the National Archive of the Republic of Kazakhstan, the Central State Archives, the Archive of the President of the Republic of Kazakhstan, special state archives and local executive bodies.</w:t>
      </w:r>
    </w:p>
    <w:p>
      <w:pPr>
        <w:spacing w:after="0"/>
        <w:ind w:left="0"/>
        <w:jc w:val="both"/>
      </w:pPr>
      <w:r>
        <w:rPr>
          <w:rFonts w:ascii="Times New Roman"/>
          <w:b w:val="false"/>
          <w:i w:val="false"/>
          <w:color w:val="000000"/>
          <w:sz w:val="28"/>
        </w:rPr>
        <w:t>
      5. The National Archive of the Republic of Kazakhstan, the Central State Archives, the Archive of the President of the Republic of Kazakhstan and local executive bodies once every three years until January 5 submit to the authorized body a consolidated passport of sources of acquisition of state archives of the Republic of Kazakhstan according to the form in accordance with Annex 5 to these Rules.</w:t>
      </w:r>
    </w:p>
    <w:p>
      <w:pPr>
        <w:spacing w:after="0"/>
        <w:ind w:left="0"/>
        <w:jc w:val="both"/>
      </w:pPr>
      <w:r>
        <w:rPr>
          <w:rFonts w:ascii="Times New Roman"/>
          <w:b w:val="false"/>
          <w:i w:val="false"/>
          <w:color w:val="000000"/>
          <w:sz w:val="28"/>
        </w:rPr>
        <w:t>
      6. The authorized body once every three years by February 15, on the basis of the submitted consolidated passports, shall draw up a consolidated passport of the sources of acquisition of state archives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Central Rules</w:t>
            </w:r>
            <w:r>
              <w:br/>
            </w:r>
            <w:r>
              <w:rPr>
                <w:rFonts w:ascii="Times New Roman"/>
                <w:b w:val="false"/>
                <w:i w:val="false"/>
                <w:color w:val="000000"/>
                <w:sz w:val="20"/>
              </w:rPr>
              <w:t>for state registration of documents</w:t>
            </w:r>
            <w:r>
              <w:br/>
            </w:r>
            <w:r>
              <w:rPr>
                <w:rFonts w:ascii="Times New Roman"/>
                <w:b w:val="false"/>
                <w:i w:val="false"/>
                <w:color w:val="000000"/>
                <w:sz w:val="20"/>
              </w:rPr>
              <w:t>of National Archive Fund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representation addressed </w:t>
            </w:r>
            <w:r>
              <w:br/>
            </w:r>
            <w:r>
              <w:rPr>
                <w:rFonts w:ascii="Times New Roman"/>
                <w:b w:val="false"/>
                <w:i w:val="false"/>
                <w:color w:val="000000"/>
                <w:sz w:val="20"/>
              </w:rPr>
              <w:t>to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recipient)</w:t>
            </w:r>
            <w:r>
              <w:br/>
            </w:r>
            <w:r>
              <w:rPr>
                <w:rFonts w:ascii="Times New Roman"/>
                <w:b w:val="false"/>
                <w:i w:val="false"/>
                <w:color w:val="000000"/>
                <w:sz w:val="20"/>
              </w:rPr>
              <w:t>The representation from:</w:t>
            </w:r>
            <w:r>
              <w:br/>
            </w:r>
            <w:r>
              <w:rPr>
                <w:rFonts w:ascii="Times New Roman"/>
                <w:b w:val="false"/>
                <w:i w:val="false"/>
                <w:color w:val="000000"/>
                <w:sz w:val="20"/>
              </w:rPr>
              <w:t>_________________________</w:t>
            </w:r>
            <w:r>
              <w:br/>
            </w:r>
            <w:r>
              <w:rPr>
                <w:rFonts w:ascii="Times New Roman"/>
                <w:b w:val="false"/>
                <w:i w:val="false"/>
                <w:color w:val="000000"/>
                <w:sz w:val="20"/>
              </w:rPr>
              <w:t>(name of the reporting</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organizations)</w:t>
            </w:r>
          </w:p>
        </w:tc>
      </w:tr>
    </w:tbl>
    <w:p>
      <w:pPr>
        <w:spacing w:after="0"/>
        <w:ind w:left="0"/>
        <w:jc w:val="both"/>
      </w:pPr>
      <w:r>
        <w:rPr>
          <w:rFonts w:ascii="Times New Roman"/>
          <w:b w:val="false"/>
          <w:i w:val="false"/>
          <w:color w:val="000000"/>
          <w:sz w:val="28"/>
        </w:rPr>
        <w:t>
      Submitted to the authorized body:</w:t>
      </w:r>
    </w:p>
    <w:p>
      <w:pPr>
        <w:spacing w:after="0"/>
        <w:ind w:left="0"/>
        <w:jc w:val="both"/>
      </w:pPr>
      <w:r>
        <w:rPr>
          <w:rFonts w:ascii="Times New Roman"/>
          <w:b w:val="false"/>
          <w:i w:val="false"/>
          <w:color w:val="000000"/>
          <w:sz w:val="28"/>
        </w:rPr>
        <w:t xml:space="preserve">
      The form of administrative data shall be posted on the Internet resource: https://www.gov.kz/entities/mcs </w:t>
      </w:r>
    </w:p>
    <w:p>
      <w:pPr>
        <w:spacing w:after="0"/>
        <w:ind w:left="0"/>
        <w:jc w:val="both"/>
      </w:pPr>
      <w:r>
        <w:rPr>
          <w:rFonts w:ascii="Times New Roman"/>
          <w:b w:val="false"/>
          <w:i w:val="false"/>
          <w:color w:val="000000"/>
          <w:sz w:val="28"/>
        </w:rPr>
        <w:t>
      Name of the administrative data form: archive passport</w:t>
      </w:r>
    </w:p>
    <w:p>
      <w:pPr>
        <w:spacing w:after="0"/>
        <w:ind w:left="0"/>
        <w:jc w:val="both"/>
      </w:pPr>
      <w:r>
        <w:rPr>
          <w:rFonts w:ascii="Times New Roman"/>
          <w:b w:val="false"/>
          <w:i w:val="false"/>
          <w:color w:val="000000"/>
          <w:sz w:val="28"/>
        </w:rPr>
        <w:t>
      Administrative Data Form Index: ПА</w:t>
      </w:r>
    </w:p>
    <w:p>
      <w:pPr>
        <w:spacing w:after="0"/>
        <w:ind w:left="0"/>
        <w:jc w:val="both"/>
      </w:pPr>
      <w:r>
        <w:rPr>
          <w:rFonts w:ascii="Times New Roman"/>
          <w:b w:val="false"/>
          <w:i w:val="false"/>
          <w:color w:val="000000"/>
          <w:sz w:val="28"/>
        </w:rPr>
        <w:t>
      Frequency: annually</w:t>
      </w:r>
    </w:p>
    <w:p>
      <w:pPr>
        <w:spacing w:after="0"/>
        <w:ind w:left="0"/>
        <w:jc w:val="both"/>
      </w:pPr>
      <w:r>
        <w:rPr>
          <w:rFonts w:ascii="Times New Roman"/>
          <w:b w:val="false"/>
          <w:i w:val="false"/>
          <w:color w:val="000000"/>
          <w:sz w:val="28"/>
        </w:rPr>
        <w:t>
      Reporting period: until January 5</w:t>
      </w:r>
    </w:p>
    <w:p>
      <w:pPr>
        <w:spacing w:after="0"/>
        <w:ind w:left="0"/>
        <w:jc w:val="both"/>
      </w:pPr>
      <w:r>
        <w:rPr>
          <w:rFonts w:ascii="Times New Roman"/>
          <w:b w:val="false"/>
          <w:i w:val="false"/>
          <w:color w:val="000000"/>
          <w:sz w:val="28"/>
        </w:rPr>
        <w:t>
      Circle of persons presenting information: National Archive of the Republic of Kazakhstan, central state archives, special state archives, Archive of the President of the Republic of Kazakhstan and local executive bodies</w:t>
      </w:r>
    </w:p>
    <w:p>
      <w:pPr>
        <w:spacing w:after="0"/>
        <w:ind w:left="0"/>
        <w:jc w:val="both"/>
      </w:pPr>
      <w:r>
        <w:rPr>
          <w:rFonts w:ascii="Times New Roman"/>
          <w:b w:val="false"/>
          <w:i w:val="false"/>
          <w:color w:val="000000"/>
          <w:sz w:val="28"/>
        </w:rPr>
        <w:t>
      The deadline for submitting the administrative data form: annually until January 5, _____ 20 of the year following the reporting year.</w:t>
      </w:r>
    </w:p>
    <w:p>
      <w:pPr>
        <w:spacing w:after="0"/>
        <w:ind w:left="0"/>
        <w:jc w:val="both"/>
      </w:pPr>
      <w:r>
        <w:rPr>
          <w:rFonts w:ascii="Times New Roman"/>
          <w:b w:val="false"/>
          <w:i w:val="false"/>
          <w:color w:val="000000"/>
          <w:sz w:val="28"/>
        </w:rPr>
        <w:t>
      Archive passport __________________________________ for " " 20 __ (archive name)</w:t>
      </w:r>
    </w:p>
    <w:p>
      <w:pPr>
        <w:spacing w:after="0"/>
        <w:ind w:left="0"/>
        <w:jc w:val="both"/>
      </w:pPr>
      <w:r>
        <w:rPr>
          <w:rFonts w:ascii="Times New Roman"/>
          <w:b w:val="false"/>
          <w:i w:val="false"/>
          <w:color w:val="000000"/>
          <w:sz w:val="28"/>
        </w:rPr>
        <w:t>
      1. Composition and scope of archival documents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funds (pieces)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storage units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storage units accepted for temporary storage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included in the inventory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state language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especially valuable</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Paper-based documents. In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Management documentation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of personal origin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and technical documentation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documents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Documentary films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Documentary photographs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Phonodocuments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documents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Machine-readable documentation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Microforms as original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Quantity of accounting unit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accounting units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included in the inventory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Documentary films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Phonodocuments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Machine-readable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The composition and volume of the insurance fund of copies of archival documents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storage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insurance fund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copied for insurance fund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having a fund of use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negative frames (pieces)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units of insurance fund storage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Paper-based documents. In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Management documentation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of personal origin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and technical documentation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documents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Documentary films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Documentary photographs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Phonodocuments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documents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Machine-readable documentation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Microforms as original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Composition and scope of scientific reference apparatus for archival documents</w:t>
      </w:r>
    </w:p>
    <w:p>
      <w:pPr>
        <w:spacing w:after="0"/>
        <w:ind w:left="0"/>
        <w:jc w:val="both"/>
      </w:pPr>
      <w:r>
        <w:rPr>
          <w:rFonts w:ascii="Times New Roman"/>
          <w:b w:val="false"/>
          <w:i w:val="false"/>
          <w:color w:val="000000"/>
          <w:sz w:val="28"/>
        </w:rPr>
        <w:t>
      Inventories, directories, databases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lists (accounting books and descriptions) (pieces)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Catalogued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Created databases on the composition and content of documents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in full kit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funds (pieces)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storage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drawn cards (pieces)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databases (pieces)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in mega bytes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shall be included in catalogs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Paper-based documents. In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Management documentation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of personal origin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and technical documentation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documents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Documentary films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Documentary photographs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Phonodocuments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 documents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Machine-readable documentation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Microforms as original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Reference and informational publications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(pieces)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Published guidebooks, short fund guides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Published reference books on administrative-territorial division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Published reference books on the history of institutions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Published reference books of other types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published reference books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Composition and scope of the scientific reference library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(pieces)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Books and brochures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Newspapers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Magazines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types of printing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Document storage conditions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Archive buildings (pieces)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rooms (pieces)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Adapted rooms (pieces)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utilization (percentage)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equipped with security alarms (in percent)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alarm equipment of buildings (in percent)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metal racks (in linear meters)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Length of wooden racks (in linear meters)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mapped (in storage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Position, last name, first name, patronymic (if any), signature of the head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first name, patronymic (if any), signature, phone number of the contractor</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Sealing space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Explanation of record keeping to the form Archive passport:</w:t>
      </w:r>
    </w:p>
    <w:p>
      <w:pPr>
        <w:spacing w:after="0"/>
        <w:ind w:left="0"/>
        <w:jc w:val="both"/>
      </w:pPr>
      <w:r>
        <w:rPr>
          <w:rFonts w:ascii="Times New Roman"/>
          <w:b w:val="false"/>
          <w:i w:val="false"/>
          <w:color w:val="000000"/>
          <w:sz w:val="28"/>
        </w:rPr>
        <w:t>
      Column 1 of the Archive Passport (composition and volume of archival documents, volume of the accounting unit, composition and volume of the insurance fund of copies of archival documents, composition and volume of the scientific reference apparatus for archival documents, inventories, catalogs, databases, reference and informational publications, composition and volume of the scientific reference library, storage conditions of documents) shall contain the number in order "No.";</w:t>
      </w:r>
    </w:p>
    <w:p>
      <w:pPr>
        <w:spacing w:after="0"/>
        <w:ind w:left="0"/>
        <w:jc w:val="both"/>
      </w:pPr>
      <w:r>
        <w:rPr>
          <w:rFonts w:ascii="Times New Roman"/>
          <w:b w:val="false"/>
          <w:i w:val="false"/>
          <w:color w:val="000000"/>
          <w:sz w:val="28"/>
        </w:rPr>
        <w:t>
      column 2 (composition and volume of archival documents, composition and volume of insurance fund of copies of archival documents, inventories, catalogs, databases) shall specify indicators of archival documents (paper-based documents. Total, management documentation, documents of personal origin, scientific and technical documentation, personnel documents, film documents, sound documents, video documents, machine-readable documentation, microforms as original, photo documents, total);</w:t>
      </w:r>
    </w:p>
    <w:p>
      <w:pPr>
        <w:spacing w:after="0"/>
        <w:ind w:left="0"/>
        <w:jc w:val="both"/>
      </w:pPr>
      <w:r>
        <w:rPr>
          <w:rFonts w:ascii="Times New Roman"/>
          <w:b w:val="false"/>
          <w:i w:val="false"/>
          <w:color w:val="000000"/>
          <w:sz w:val="28"/>
        </w:rPr>
        <w:t>
      Composition and scope of archival documents:</w:t>
      </w:r>
    </w:p>
    <w:p>
      <w:pPr>
        <w:spacing w:after="0"/>
        <w:ind w:left="0"/>
        <w:jc w:val="both"/>
      </w:pPr>
      <w:r>
        <w:rPr>
          <w:rFonts w:ascii="Times New Roman"/>
          <w:b w:val="false"/>
          <w:i w:val="false"/>
          <w:color w:val="000000"/>
          <w:sz w:val="28"/>
        </w:rPr>
        <w:t>
      column 3 shall indicate the number of funds;</w:t>
      </w:r>
    </w:p>
    <w:p>
      <w:pPr>
        <w:spacing w:after="0"/>
        <w:ind w:left="0"/>
        <w:jc w:val="both"/>
      </w:pPr>
      <w:r>
        <w:rPr>
          <w:rFonts w:ascii="Times New Roman"/>
          <w:b w:val="false"/>
          <w:i w:val="false"/>
          <w:color w:val="000000"/>
          <w:sz w:val="28"/>
        </w:rPr>
        <w:t>
      columns 4, 5, 6 and 7 shall indicate the number of storage units (column 4 - total, column 5 - included in the inventory, column 6 - in the state language, column 7 - taken into account especially valuable);</w:t>
      </w:r>
    </w:p>
    <w:p>
      <w:pPr>
        <w:spacing w:after="0"/>
        <w:ind w:left="0"/>
        <w:jc w:val="both"/>
      </w:pPr>
      <w:r>
        <w:rPr>
          <w:rFonts w:ascii="Times New Roman"/>
          <w:b w:val="false"/>
          <w:i w:val="false"/>
          <w:color w:val="000000"/>
          <w:sz w:val="28"/>
        </w:rPr>
        <w:t>
      column 8 shall indicate the number of storage units accepted for temporary storage.</w:t>
      </w:r>
    </w:p>
    <w:p>
      <w:pPr>
        <w:spacing w:after="0"/>
        <w:ind w:left="0"/>
        <w:jc w:val="both"/>
      </w:pPr>
      <w:r>
        <w:rPr>
          <w:rFonts w:ascii="Times New Roman"/>
          <w:b w:val="false"/>
          <w:i w:val="false"/>
          <w:color w:val="000000"/>
          <w:sz w:val="28"/>
        </w:rPr>
        <w:t>
      Quantity of accounting unit:</w:t>
      </w:r>
    </w:p>
    <w:p>
      <w:pPr>
        <w:spacing w:after="0"/>
        <w:ind w:left="0"/>
        <w:jc w:val="both"/>
      </w:pPr>
      <w:r>
        <w:rPr>
          <w:rFonts w:ascii="Times New Roman"/>
          <w:b w:val="false"/>
          <w:i w:val="false"/>
          <w:color w:val="000000"/>
          <w:sz w:val="28"/>
        </w:rPr>
        <w:t>
      column 2 shall indicate accounting indicators (film documents, phonodocuments, video documents, machine-readable documentation);</w:t>
      </w:r>
    </w:p>
    <w:p>
      <w:pPr>
        <w:spacing w:after="0"/>
        <w:ind w:left="0"/>
        <w:jc w:val="both"/>
      </w:pPr>
      <w:r>
        <w:rPr>
          <w:rFonts w:ascii="Times New Roman"/>
          <w:b w:val="false"/>
          <w:i w:val="false"/>
          <w:color w:val="000000"/>
          <w:sz w:val="28"/>
        </w:rPr>
        <w:t>
      columns 3 and 4 shall indicate the number of accounting units (column 3 - total, column 4 - including those included in the inventory).</w:t>
      </w:r>
    </w:p>
    <w:p>
      <w:pPr>
        <w:spacing w:after="0"/>
        <w:ind w:left="0"/>
        <w:jc w:val="both"/>
      </w:pPr>
      <w:r>
        <w:rPr>
          <w:rFonts w:ascii="Times New Roman"/>
          <w:b w:val="false"/>
          <w:i w:val="false"/>
          <w:color w:val="000000"/>
          <w:sz w:val="28"/>
        </w:rPr>
        <w:t>
      The composition and volume of the insurance fund copies of archival documents:</w:t>
      </w:r>
    </w:p>
    <w:p>
      <w:pPr>
        <w:spacing w:after="0"/>
        <w:ind w:left="0"/>
        <w:jc w:val="both"/>
      </w:pPr>
      <w:r>
        <w:rPr>
          <w:rFonts w:ascii="Times New Roman"/>
          <w:b w:val="false"/>
          <w:i w:val="false"/>
          <w:color w:val="000000"/>
          <w:sz w:val="28"/>
        </w:rPr>
        <w:t>
      columns 3 and 4 shall indicate the number of storage units (column 3 - copied for the insurance fund, column 4 - having a use fund);</w:t>
      </w:r>
    </w:p>
    <w:p>
      <w:pPr>
        <w:spacing w:after="0"/>
        <w:ind w:left="0"/>
        <w:jc w:val="both"/>
      </w:pPr>
      <w:r>
        <w:rPr>
          <w:rFonts w:ascii="Times New Roman"/>
          <w:b w:val="false"/>
          <w:i w:val="false"/>
          <w:color w:val="000000"/>
          <w:sz w:val="28"/>
        </w:rPr>
        <w:t>
      columns 5 and 6 shall indicate the amount of the insurance fund (column 5 - the number of negative personnel, column 6 - the number of units of storage of the insurance fund).</w:t>
      </w:r>
    </w:p>
    <w:p>
      <w:pPr>
        <w:spacing w:after="0"/>
        <w:ind w:left="0"/>
        <w:jc w:val="both"/>
      </w:pPr>
      <w:r>
        <w:rPr>
          <w:rFonts w:ascii="Times New Roman"/>
          <w:b w:val="false"/>
          <w:i w:val="false"/>
          <w:color w:val="000000"/>
          <w:sz w:val="28"/>
        </w:rPr>
        <w:t>
      The composition and scope of the scientific reference apparatus for archival documents. Inventories, directories, databases:</w:t>
      </w:r>
    </w:p>
    <w:p>
      <w:pPr>
        <w:spacing w:after="0"/>
        <w:ind w:left="0"/>
        <w:jc w:val="both"/>
      </w:pPr>
      <w:r>
        <w:rPr>
          <w:rFonts w:ascii="Times New Roman"/>
          <w:b w:val="false"/>
          <w:i w:val="false"/>
          <w:color w:val="000000"/>
          <w:sz w:val="28"/>
        </w:rPr>
        <w:t>
      columns 3 and 4 shall indicate the number of inventories (books of accounting and description (column 3 - total, column 4 - of them in the full set);</w:t>
      </w:r>
    </w:p>
    <w:p>
      <w:pPr>
        <w:spacing w:after="0"/>
        <w:ind w:left="0"/>
        <w:jc w:val="both"/>
      </w:pPr>
      <w:r>
        <w:rPr>
          <w:rFonts w:ascii="Times New Roman"/>
          <w:b w:val="false"/>
          <w:i w:val="false"/>
          <w:color w:val="000000"/>
          <w:sz w:val="28"/>
        </w:rPr>
        <w:t>
      columns 5, 6, 7 and 8 shall indicate the number of catalogued documents (column 5 - the number of funds, column 6 - the number of storage units, column 7 - the number of compiled cards in total, column 8 - from them included in catalogs);</w:t>
      </w:r>
    </w:p>
    <w:p>
      <w:pPr>
        <w:spacing w:after="0"/>
        <w:ind w:left="0"/>
        <w:jc w:val="both"/>
      </w:pPr>
      <w:r>
        <w:rPr>
          <w:rFonts w:ascii="Times New Roman"/>
          <w:b w:val="false"/>
          <w:i w:val="false"/>
          <w:color w:val="000000"/>
          <w:sz w:val="28"/>
        </w:rPr>
        <w:t>
      columns 9 and 10 shall indicate the created databases on the composition and content of documents (column 9 - the number of databases, column 10 - the volume in mega bytes).</w:t>
      </w:r>
    </w:p>
    <w:p>
      <w:pPr>
        <w:spacing w:after="0"/>
        <w:ind w:left="0"/>
        <w:jc w:val="both"/>
      </w:pPr>
      <w:r>
        <w:rPr>
          <w:rFonts w:ascii="Times New Roman"/>
          <w:b w:val="false"/>
          <w:i w:val="false"/>
          <w:color w:val="000000"/>
          <w:sz w:val="28"/>
        </w:rPr>
        <w:t>
      Reference and informational publications:</w:t>
      </w:r>
    </w:p>
    <w:p>
      <w:pPr>
        <w:spacing w:after="0"/>
        <w:ind w:left="0"/>
        <w:jc w:val="both"/>
      </w:pPr>
      <w:r>
        <w:rPr>
          <w:rFonts w:ascii="Times New Roman"/>
          <w:b w:val="false"/>
          <w:i w:val="false"/>
          <w:color w:val="000000"/>
          <w:sz w:val="28"/>
        </w:rPr>
        <w:t>
      column 2 shall indicate the indicators of reference and informational publications (published guides, short directories on funds, published directories on administrative-territorial division, published directories on the history of institutions, published directories of other types, total published directories);</w:t>
      </w:r>
    </w:p>
    <w:p>
      <w:pPr>
        <w:spacing w:after="0"/>
        <w:ind w:left="0"/>
        <w:jc w:val="both"/>
      </w:pPr>
      <w:r>
        <w:rPr>
          <w:rFonts w:ascii="Times New Roman"/>
          <w:b w:val="false"/>
          <w:i w:val="false"/>
          <w:color w:val="000000"/>
          <w:sz w:val="28"/>
        </w:rPr>
        <w:t>
      column 3 shall indicate the number of reference and informational publications.</w:t>
      </w:r>
    </w:p>
    <w:p>
      <w:pPr>
        <w:spacing w:after="0"/>
        <w:ind w:left="0"/>
        <w:jc w:val="both"/>
      </w:pPr>
      <w:r>
        <w:rPr>
          <w:rFonts w:ascii="Times New Roman"/>
          <w:b w:val="false"/>
          <w:i w:val="false"/>
          <w:color w:val="000000"/>
          <w:sz w:val="28"/>
        </w:rPr>
        <w:t>
      The composition and volume of the research and reference library:</w:t>
      </w:r>
    </w:p>
    <w:p>
      <w:pPr>
        <w:spacing w:after="0"/>
        <w:ind w:left="0"/>
        <w:jc w:val="both"/>
      </w:pPr>
      <w:r>
        <w:rPr>
          <w:rFonts w:ascii="Times New Roman"/>
          <w:b w:val="false"/>
          <w:i w:val="false"/>
          <w:color w:val="000000"/>
          <w:sz w:val="28"/>
        </w:rPr>
        <w:t>
      column 2 shall indicate the indicators of the scientific reference library (books and brochures, newspapers, magazines, other types of printed materials);</w:t>
      </w:r>
    </w:p>
    <w:p>
      <w:pPr>
        <w:spacing w:after="0"/>
        <w:ind w:left="0"/>
        <w:jc w:val="both"/>
      </w:pPr>
      <w:r>
        <w:rPr>
          <w:rFonts w:ascii="Times New Roman"/>
          <w:b w:val="false"/>
          <w:i w:val="false"/>
          <w:color w:val="000000"/>
          <w:sz w:val="28"/>
        </w:rPr>
        <w:t>
      column 3 shall indicate the number of reference libraries.</w:t>
      </w:r>
    </w:p>
    <w:p>
      <w:pPr>
        <w:spacing w:after="0"/>
        <w:ind w:left="0"/>
        <w:jc w:val="both"/>
      </w:pPr>
      <w:r>
        <w:rPr>
          <w:rFonts w:ascii="Times New Roman"/>
          <w:b w:val="false"/>
          <w:i w:val="false"/>
          <w:color w:val="000000"/>
          <w:sz w:val="28"/>
        </w:rPr>
        <w:t>
      Document storage conditions:</w:t>
      </w:r>
    </w:p>
    <w:p>
      <w:pPr>
        <w:spacing w:after="0"/>
        <w:ind w:left="0"/>
        <w:jc w:val="both"/>
      </w:pPr>
      <w:r>
        <w:rPr>
          <w:rFonts w:ascii="Times New Roman"/>
          <w:b w:val="false"/>
          <w:i w:val="false"/>
          <w:color w:val="000000"/>
          <w:sz w:val="28"/>
        </w:rPr>
        <w:t>
      column 2 shall indicate the indicators of documents storage (archive buildings, special premises, adapted premises, the degree of utilization of archival storage facilities (in percent), the equipment of buildings with security alarm (in percent), the equipment of buildings with fire alarm (in percent), the length of metal racks (in linear meters), the documents shall be lined up (in storage units), the length of wooden racks (in linear meters)</w:t>
      </w:r>
    </w:p>
    <w:p>
      <w:pPr>
        <w:spacing w:after="0"/>
        <w:ind w:left="0"/>
        <w:jc w:val="both"/>
      </w:pPr>
      <w:r>
        <w:rPr>
          <w:rFonts w:ascii="Times New Roman"/>
          <w:b w:val="false"/>
          <w:i w:val="false"/>
          <w:color w:val="000000"/>
          <w:sz w:val="28"/>
        </w:rPr>
        <w:t>
      column 3 shall indicate the number of storage conditions for documents.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Central Rules</w:t>
            </w:r>
            <w:r>
              <w:br/>
            </w:r>
            <w:r>
              <w:rPr>
                <w:rFonts w:ascii="Times New Roman"/>
                <w:b w:val="false"/>
                <w:i w:val="false"/>
                <w:color w:val="000000"/>
                <w:sz w:val="20"/>
              </w:rPr>
              <w:t>for state registration of documents</w:t>
            </w:r>
            <w:r>
              <w:br/>
            </w:r>
            <w:r>
              <w:rPr>
                <w:rFonts w:ascii="Times New Roman"/>
                <w:b w:val="false"/>
                <w:i w:val="false"/>
                <w:color w:val="000000"/>
                <w:sz w:val="20"/>
              </w:rPr>
              <w:t>of National Archive Fund</w:t>
            </w:r>
          </w:p>
        </w:tc>
      </w:tr>
    </w:tbl>
    <w:p>
      <w:pPr>
        <w:spacing w:after="0"/>
        <w:ind w:left="0"/>
        <w:jc w:val="both"/>
      </w:pPr>
      <w:r>
        <w:rPr>
          <w:rFonts w:ascii="Times New Roman"/>
          <w:b w:val="false"/>
          <w:i w:val="false"/>
          <w:color w:val="000000"/>
          <w:sz w:val="28"/>
        </w:rPr>
        <w:t>
      Submitted to the authorized body:</w:t>
      </w:r>
    </w:p>
    <w:p>
      <w:pPr>
        <w:spacing w:after="0"/>
        <w:ind w:left="0"/>
        <w:jc w:val="both"/>
      </w:pPr>
      <w:r>
        <w:rPr>
          <w:rFonts w:ascii="Times New Roman"/>
          <w:b w:val="false"/>
          <w:i w:val="false"/>
          <w:color w:val="000000"/>
          <w:sz w:val="28"/>
        </w:rPr>
        <w:t xml:space="preserve">
      The form of administrative data shall be posted on the Internet resource: https://www.gov.kz/entities/mcs </w:t>
      </w:r>
    </w:p>
    <w:p>
      <w:pPr>
        <w:spacing w:after="0"/>
        <w:ind w:left="0"/>
        <w:jc w:val="both"/>
      </w:pPr>
      <w:r>
        <w:rPr>
          <w:rFonts w:ascii="Times New Roman"/>
          <w:b w:val="false"/>
          <w:i w:val="false"/>
          <w:color w:val="000000"/>
          <w:sz w:val="28"/>
        </w:rPr>
        <w:t>
      Name of the administrative data form: fund card</w:t>
      </w:r>
    </w:p>
    <w:p>
      <w:pPr>
        <w:spacing w:after="0"/>
        <w:ind w:left="0"/>
        <w:jc w:val="both"/>
      </w:pPr>
      <w:r>
        <w:rPr>
          <w:rFonts w:ascii="Times New Roman"/>
          <w:b w:val="false"/>
          <w:i w:val="false"/>
          <w:color w:val="000000"/>
          <w:sz w:val="28"/>
        </w:rPr>
        <w:t>
      Administrative Data Form Index: КФ</w:t>
      </w:r>
    </w:p>
    <w:p>
      <w:pPr>
        <w:spacing w:after="0"/>
        <w:ind w:left="0"/>
        <w:jc w:val="both"/>
      </w:pPr>
      <w:r>
        <w:rPr>
          <w:rFonts w:ascii="Times New Roman"/>
          <w:b w:val="false"/>
          <w:i w:val="false"/>
          <w:color w:val="000000"/>
          <w:sz w:val="28"/>
        </w:rPr>
        <w:t>
      Frequency: annually</w:t>
      </w:r>
    </w:p>
    <w:p>
      <w:pPr>
        <w:spacing w:after="0"/>
        <w:ind w:left="0"/>
        <w:jc w:val="both"/>
      </w:pPr>
      <w:r>
        <w:rPr>
          <w:rFonts w:ascii="Times New Roman"/>
          <w:b w:val="false"/>
          <w:i w:val="false"/>
          <w:color w:val="000000"/>
          <w:sz w:val="28"/>
        </w:rPr>
        <w:t>
      Reporting period: until January 5</w:t>
      </w:r>
    </w:p>
    <w:p>
      <w:pPr>
        <w:spacing w:after="0"/>
        <w:ind w:left="0"/>
        <w:jc w:val="both"/>
      </w:pPr>
      <w:r>
        <w:rPr>
          <w:rFonts w:ascii="Times New Roman"/>
          <w:b w:val="false"/>
          <w:i w:val="false"/>
          <w:color w:val="000000"/>
          <w:sz w:val="28"/>
        </w:rPr>
        <w:t>
      Circle of persons presenting information: National Archive of the Republic of Kazakhstan, central state archives, special state archives, Archive of the President of the Republic of Kazakhstan and local executive bodies</w:t>
      </w:r>
    </w:p>
    <w:p>
      <w:pPr>
        <w:spacing w:after="0"/>
        <w:ind w:left="0"/>
        <w:jc w:val="both"/>
      </w:pPr>
      <w:r>
        <w:rPr>
          <w:rFonts w:ascii="Times New Roman"/>
          <w:b w:val="false"/>
          <w:i w:val="false"/>
          <w:color w:val="000000"/>
          <w:sz w:val="28"/>
        </w:rPr>
        <w:t>
      The deadline for submitting the administrative data form: annually until January 5, _____ 20 of the year following the reporting year.</w:t>
      </w:r>
    </w:p>
    <w:p>
      <w:pPr>
        <w:spacing w:after="0"/>
        <w:ind w:left="0"/>
        <w:jc w:val="both"/>
      </w:pPr>
      <w:r>
        <w:rPr>
          <w:rFonts w:ascii="Times New Roman"/>
          <w:b w:val="false"/>
          <w:i w:val="false"/>
          <w:color w:val="000000"/>
          <w:sz w:val="28"/>
        </w:rPr>
        <w:t>
      Fund card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fund receipt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 of fund card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storage of the fund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 No./category/</w:t>
            </w:r>
          </w:p>
          <w:p>
            <w:pPr>
              <w:spacing w:after="20"/>
              <w:ind w:left="20"/>
              <w:jc w:val="both"/>
            </w:pPr>
            <w:r>
              <w:rPr>
                <w:rFonts w:ascii="Times New Roman"/>
                <w:b w:val="false"/>
                <w:i w:val="false"/>
                <w:color w:val="000000"/>
                <w:sz w:val="20"/>
              </w:rPr>
              <w:t>
ownership form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dates of each fund name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 name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the fund as of January 1, ___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storage units/documents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undescribed storage units/documents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having insurance copies of storage units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Back of fund card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title, document annotation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Beginning of the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end of the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title, document annotation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Beginning of the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end of the year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Former Fund ___________ No.</w:t>
      </w:r>
    </w:p>
    <w:p>
      <w:pPr>
        <w:spacing w:after="0"/>
        <w:ind w:left="0"/>
        <w:jc w:val="both"/>
      </w:pPr>
      <w:r>
        <w:rPr>
          <w:rFonts w:ascii="Times New Roman"/>
          <w:b w:val="false"/>
          <w:i w:val="false"/>
          <w:color w:val="000000"/>
          <w:sz w:val="28"/>
        </w:rPr>
        <w:t>
      Note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Position, last name, first name, patronymic (if any), signature of the head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first name, patronymic (if any), signature, phone number of the contractor</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Sealing space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Explanation of the maintenance to the fund card form:</w:t>
      </w:r>
    </w:p>
    <w:p>
      <w:pPr>
        <w:spacing w:after="0"/>
        <w:ind w:left="0"/>
        <w:jc w:val="both"/>
      </w:pPr>
      <w:r>
        <w:rPr>
          <w:rFonts w:ascii="Times New Roman"/>
          <w:b w:val="false"/>
          <w:i w:val="false"/>
          <w:color w:val="000000"/>
          <w:sz w:val="28"/>
        </w:rPr>
        <w:t>
      Fund card</w:t>
      </w:r>
    </w:p>
    <w:p>
      <w:pPr>
        <w:spacing w:after="0"/>
        <w:ind w:left="0"/>
        <w:jc w:val="both"/>
      </w:pPr>
      <w:r>
        <w:rPr>
          <w:rFonts w:ascii="Times New Roman"/>
          <w:b w:val="false"/>
          <w:i w:val="false"/>
          <w:color w:val="000000"/>
          <w:sz w:val="28"/>
        </w:rPr>
        <w:t>
      column 1 shall indicate the date of the first receipt of the fund;</w:t>
      </w:r>
    </w:p>
    <w:p>
      <w:pPr>
        <w:spacing w:after="0"/>
        <w:ind w:left="0"/>
        <w:jc w:val="both"/>
      </w:pPr>
      <w:r>
        <w:rPr>
          <w:rFonts w:ascii="Times New Roman"/>
          <w:b w:val="false"/>
          <w:i w:val="false"/>
          <w:color w:val="000000"/>
          <w:sz w:val="28"/>
        </w:rPr>
        <w:t>
      column 2 shall indicate the date of receipt of the fund card;</w:t>
      </w:r>
    </w:p>
    <w:p>
      <w:pPr>
        <w:spacing w:after="0"/>
        <w:ind w:left="0"/>
        <w:jc w:val="both"/>
      </w:pPr>
      <w:r>
        <w:rPr>
          <w:rFonts w:ascii="Times New Roman"/>
          <w:b w:val="false"/>
          <w:i w:val="false"/>
          <w:color w:val="000000"/>
          <w:sz w:val="28"/>
        </w:rPr>
        <w:t>
      column 3 shall indicate the place of storage of the fund;</w:t>
      </w:r>
    </w:p>
    <w:p>
      <w:pPr>
        <w:spacing w:after="0"/>
        <w:ind w:left="0"/>
        <w:jc w:val="both"/>
      </w:pPr>
      <w:r>
        <w:rPr>
          <w:rFonts w:ascii="Times New Roman"/>
          <w:b w:val="false"/>
          <w:i w:val="false"/>
          <w:color w:val="000000"/>
          <w:sz w:val="28"/>
        </w:rPr>
        <w:t>
      Column 4 shall indicate Fund No./category/ownership Form.</w:t>
      </w:r>
    </w:p>
    <w:p>
      <w:pPr>
        <w:spacing w:after="0"/>
        <w:ind w:left="0"/>
        <w:jc w:val="both"/>
      </w:pPr>
      <w:r>
        <w:rPr>
          <w:rFonts w:ascii="Times New Roman"/>
          <w:b w:val="false"/>
          <w:i w:val="false"/>
          <w:color w:val="000000"/>
          <w:sz w:val="28"/>
        </w:rPr>
        <w:t>
      column 5 shall indicate the extreme dates of each fund name;</w:t>
      </w:r>
    </w:p>
    <w:p>
      <w:pPr>
        <w:spacing w:after="0"/>
        <w:ind w:left="0"/>
        <w:jc w:val="both"/>
      </w:pPr>
      <w:r>
        <w:rPr>
          <w:rFonts w:ascii="Times New Roman"/>
          <w:b w:val="false"/>
          <w:i w:val="false"/>
          <w:color w:val="000000"/>
          <w:sz w:val="28"/>
        </w:rPr>
        <w:t>
      column 6 shall indicate the name of the fund;</w:t>
      </w:r>
    </w:p>
    <w:p>
      <w:pPr>
        <w:spacing w:after="0"/>
        <w:ind w:left="0"/>
        <w:jc w:val="both"/>
      </w:pPr>
      <w:r>
        <w:rPr>
          <w:rFonts w:ascii="Times New Roman"/>
          <w:b w:val="false"/>
          <w:i w:val="false"/>
          <w:color w:val="000000"/>
          <w:sz w:val="28"/>
        </w:rPr>
        <w:t>
      columns 7, 8 and 9 shall indicate the amount of the fund as of January 1, ___ 20 (column 7 - years, column 8 - the number of storage units/documents, column 9 - including undescribed storage units/documents with insurance copies of storage units).</w:t>
      </w:r>
    </w:p>
    <w:p>
      <w:pPr>
        <w:spacing w:after="0"/>
        <w:ind w:left="0"/>
        <w:jc w:val="both"/>
      </w:pPr>
      <w:r>
        <w:rPr>
          <w:rFonts w:ascii="Times New Roman"/>
          <w:b w:val="false"/>
          <w:i w:val="false"/>
          <w:color w:val="000000"/>
          <w:sz w:val="28"/>
        </w:rPr>
        <w:t>
      Back of fund card:</w:t>
      </w:r>
    </w:p>
    <w:p>
      <w:pPr>
        <w:spacing w:after="0"/>
        <w:ind w:left="0"/>
        <w:jc w:val="both"/>
      </w:pPr>
      <w:r>
        <w:rPr>
          <w:rFonts w:ascii="Times New Roman"/>
          <w:b w:val="false"/>
          <w:i w:val="false"/>
          <w:color w:val="000000"/>
          <w:sz w:val="28"/>
        </w:rPr>
        <w:t>
      columns 1 and 4 shall indicate the name of the inventory, annotation of documents;</w:t>
      </w:r>
    </w:p>
    <w:p>
      <w:pPr>
        <w:spacing w:after="0"/>
        <w:ind w:left="0"/>
        <w:jc w:val="both"/>
      </w:pPr>
      <w:r>
        <w:rPr>
          <w:rFonts w:ascii="Times New Roman"/>
          <w:b w:val="false"/>
          <w:i w:val="false"/>
          <w:color w:val="000000"/>
          <w:sz w:val="28"/>
        </w:rPr>
        <w:t>
      columns 2 and 5 shall indicate the beginning of the year;</w:t>
      </w:r>
    </w:p>
    <w:p>
      <w:pPr>
        <w:spacing w:after="0"/>
        <w:ind w:left="0"/>
        <w:jc w:val="both"/>
      </w:pPr>
      <w:r>
        <w:rPr>
          <w:rFonts w:ascii="Times New Roman"/>
          <w:b w:val="false"/>
          <w:i w:val="false"/>
          <w:color w:val="000000"/>
          <w:sz w:val="28"/>
        </w:rPr>
        <w:t>
      Columns 3 and 6 shall indicate the end of the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Central Rules</w:t>
            </w:r>
            <w:r>
              <w:br/>
            </w:r>
            <w:r>
              <w:rPr>
                <w:rFonts w:ascii="Times New Roman"/>
                <w:b w:val="false"/>
                <w:i w:val="false"/>
                <w:color w:val="000000"/>
                <w:sz w:val="20"/>
              </w:rPr>
              <w:t>for state registration of documents</w:t>
            </w:r>
            <w:r>
              <w:br/>
            </w:r>
            <w:r>
              <w:rPr>
                <w:rFonts w:ascii="Times New Roman"/>
                <w:b w:val="false"/>
                <w:i w:val="false"/>
                <w:color w:val="000000"/>
                <w:sz w:val="20"/>
              </w:rPr>
              <w:t>of National Archive Fund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r>
              <w:br/>
            </w:r>
            <w:r>
              <w:rPr>
                <w:rFonts w:ascii="Times New Roman"/>
                <w:b w:val="false"/>
                <w:i w:val="false"/>
                <w:color w:val="000000"/>
                <w:sz w:val="20"/>
              </w:rPr>
              <w:t>(name of the state archive,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r>
              <w:br/>
            </w:r>
            <w:r>
              <w:rPr>
                <w:rFonts w:ascii="Times New Roman"/>
                <w:b w:val="false"/>
                <w:i w:val="false"/>
                <w:color w:val="000000"/>
                <w:sz w:val="20"/>
              </w:rPr>
              <w:t>museum, libraries)</w:t>
            </w:r>
          </w:p>
        </w:tc>
      </w:tr>
    </w:tbl>
    <w:p>
      <w:pPr>
        <w:spacing w:after="0"/>
        <w:ind w:left="0"/>
        <w:jc w:val="both"/>
      </w:pPr>
      <w:r>
        <w:rPr>
          <w:rFonts w:ascii="Times New Roman"/>
          <w:b w:val="false"/>
          <w:i w:val="false"/>
          <w:color w:val="000000"/>
          <w:sz w:val="28"/>
        </w:rPr>
        <w:t>
      Submitted to the authorized body:</w:t>
      </w:r>
    </w:p>
    <w:p>
      <w:pPr>
        <w:spacing w:after="0"/>
        <w:ind w:left="0"/>
        <w:jc w:val="both"/>
      </w:pPr>
      <w:r>
        <w:rPr>
          <w:rFonts w:ascii="Times New Roman"/>
          <w:b w:val="false"/>
          <w:i w:val="false"/>
          <w:color w:val="000000"/>
          <w:sz w:val="28"/>
        </w:rPr>
        <w:t xml:space="preserve">
      The form of administrative data shall be posted on the Internet resource: https://www.gov.kz/entities/mcs </w:t>
      </w:r>
    </w:p>
    <w:p>
      <w:pPr>
        <w:spacing w:after="0"/>
        <w:ind w:left="0"/>
        <w:jc w:val="both"/>
      </w:pPr>
      <w:r>
        <w:rPr>
          <w:rFonts w:ascii="Times New Roman"/>
          <w:b w:val="false"/>
          <w:i w:val="false"/>
          <w:color w:val="000000"/>
          <w:sz w:val="28"/>
        </w:rPr>
        <w:t>
      Name of the administrative data form: information on changes in the composition and volume of funds:</w:t>
      </w:r>
    </w:p>
    <w:p>
      <w:pPr>
        <w:spacing w:after="0"/>
        <w:ind w:left="0"/>
        <w:jc w:val="both"/>
      </w:pPr>
      <w:r>
        <w:rPr>
          <w:rFonts w:ascii="Times New Roman"/>
          <w:b w:val="false"/>
          <w:i w:val="false"/>
          <w:color w:val="000000"/>
          <w:sz w:val="28"/>
        </w:rPr>
        <w:t>
      Administrative Data Form Index: СИСОФ</w:t>
      </w:r>
    </w:p>
    <w:p>
      <w:pPr>
        <w:spacing w:after="0"/>
        <w:ind w:left="0"/>
        <w:jc w:val="both"/>
      </w:pPr>
      <w:r>
        <w:rPr>
          <w:rFonts w:ascii="Times New Roman"/>
          <w:b w:val="false"/>
          <w:i w:val="false"/>
          <w:color w:val="000000"/>
          <w:sz w:val="28"/>
        </w:rPr>
        <w:t>
      Frequency: annually</w:t>
      </w:r>
    </w:p>
    <w:p>
      <w:pPr>
        <w:spacing w:after="0"/>
        <w:ind w:left="0"/>
        <w:jc w:val="both"/>
      </w:pPr>
      <w:r>
        <w:rPr>
          <w:rFonts w:ascii="Times New Roman"/>
          <w:b w:val="false"/>
          <w:i w:val="false"/>
          <w:color w:val="000000"/>
          <w:sz w:val="28"/>
        </w:rPr>
        <w:t>
      Reporting period: until January 5</w:t>
      </w:r>
    </w:p>
    <w:p>
      <w:pPr>
        <w:spacing w:after="0"/>
        <w:ind w:left="0"/>
        <w:jc w:val="both"/>
      </w:pPr>
      <w:r>
        <w:rPr>
          <w:rFonts w:ascii="Times New Roman"/>
          <w:b w:val="false"/>
          <w:i w:val="false"/>
          <w:color w:val="000000"/>
          <w:sz w:val="28"/>
        </w:rPr>
        <w:t>
      Circle of persons presenting information: National Archive of the Republic of Kazakhstan, central state archives, special state archives, Archive of the President of the Republic of Kazakhstan and local executive bodies</w:t>
      </w:r>
    </w:p>
    <w:p>
      <w:pPr>
        <w:spacing w:after="0"/>
        <w:ind w:left="0"/>
        <w:jc w:val="both"/>
      </w:pPr>
      <w:r>
        <w:rPr>
          <w:rFonts w:ascii="Times New Roman"/>
          <w:b w:val="false"/>
          <w:i w:val="false"/>
          <w:color w:val="000000"/>
          <w:sz w:val="28"/>
        </w:rPr>
        <w:t>
      The deadline for submitting the administrative data form: annually until January 5, _____ 20 of the year following the reporting year.</w:t>
      </w:r>
    </w:p>
    <w:p>
      <w:pPr>
        <w:spacing w:after="0"/>
        <w:ind w:left="0"/>
        <w:jc w:val="both"/>
      </w:pPr>
      <w:r>
        <w:rPr>
          <w:rFonts w:ascii="Times New Roman"/>
          <w:b w:val="false"/>
          <w:i w:val="false"/>
          <w:color w:val="000000"/>
          <w:sz w:val="28"/>
        </w:rPr>
        <w:t>
      Information on changes in the composition and volume of funds as of January 1, ___ 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 No.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funds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storage units in the fund as of January 1, ___</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title, document annotation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title, document annotation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Included in the inventory of storage units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Unused storage units/documents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Having insurance copies of storage units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In total, the ______ received ____ funds ______ storage units/documents;</w:t>
      </w:r>
    </w:p>
    <w:p>
      <w:pPr>
        <w:spacing w:after="0"/>
        <w:ind w:left="0"/>
        <w:jc w:val="both"/>
      </w:pPr>
      <w:r>
        <w:rPr>
          <w:rFonts w:ascii="Times New Roman"/>
          <w:b w:val="false"/>
          <w:i w:val="false"/>
          <w:color w:val="000000"/>
          <w:sz w:val="28"/>
        </w:rPr>
        <w:t>
      disposal of _____ funds ______ storage units/documents;</w:t>
      </w:r>
    </w:p>
    <w:p>
      <w:pPr>
        <w:spacing w:after="0"/>
        <w:ind w:left="0"/>
        <w:jc w:val="both"/>
      </w:pPr>
      <w:r>
        <w:rPr>
          <w:rFonts w:ascii="Times New Roman"/>
          <w:b w:val="false"/>
          <w:i w:val="false"/>
          <w:color w:val="000000"/>
          <w:sz w:val="28"/>
        </w:rPr>
        <w:t>
      insurance copies have been created on the __________ of storage units.</w:t>
      </w:r>
    </w:p>
    <w:p>
      <w:pPr>
        <w:spacing w:after="0"/>
        <w:ind w:left="0"/>
        <w:jc w:val="both"/>
      </w:pPr>
      <w:r>
        <w:rPr>
          <w:rFonts w:ascii="Times New Roman"/>
          <w:b w:val="false"/>
          <w:i w:val="false"/>
          <w:color w:val="000000"/>
          <w:sz w:val="28"/>
        </w:rPr>
        <w:t>
      As of January 1, _____, the archive according to the list of funds lists from No. __ to No. ___ of fund numbers, including numbers listed in the presence of __ funds _ storage units, numbers of funds transferred and combined (whose cases were used and the number cannot be borrowed) _____,</w:t>
      </w:r>
    </w:p>
    <w:p>
      <w:pPr>
        <w:spacing w:after="0"/>
        <w:ind w:left="0"/>
        <w:jc w:val="both"/>
      </w:pPr>
      <w:r>
        <w:rPr>
          <w:rFonts w:ascii="Times New Roman"/>
          <w:b w:val="false"/>
          <w:i w:val="false"/>
          <w:color w:val="000000"/>
          <w:sz w:val="28"/>
        </w:rPr>
        <w:t>
      lost __________ funds, free __________ numbers.</w:t>
      </w:r>
    </w:p>
    <w:p>
      <w:pPr>
        <w:spacing w:after="0"/>
        <w:ind w:left="0"/>
        <w:jc w:val="both"/>
      </w:pPr>
      <w:r>
        <w:rPr>
          <w:rFonts w:ascii="Times New Roman"/>
          <w:b w:val="false"/>
          <w:i w:val="false"/>
          <w:color w:val="000000"/>
          <w:sz w:val="28"/>
        </w:rPr>
        <w:t>
      Position, surname, first name, patronymic (if any), signature of the head of the _____________ _____________________</w:t>
      </w:r>
    </w:p>
    <w:p>
      <w:pPr>
        <w:spacing w:after="0"/>
        <w:ind w:left="0"/>
        <w:jc w:val="both"/>
      </w:pPr>
      <w:r>
        <w:rPr>
          <w:rFonts w:ascii="Times New Roman"/>
          <w:b w:val="false"/>
          <w:i w:val="false"/>
          <w:color w:val="000000"/>
          <w:sz w:val="28"/>
        </w:rPr>
        <w:t>
      Surname, first name, patronymic (if any), signature, phone number of the contractor</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Sealing space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Explanation on keeping to the form Information on changes in the composition and volume of funds:</w:t>
      </w:r>
    </w:p>
    <w:p>
      <w:pPr>
        <w:spacing w:after="0"/>
        <w:ind w:left="0"/>
        <w:jc w:val="both"/>
      </w:pPr>
      <w:r>
        <w:rPr>
          <w:rFonts w:ascii="Times New Roman"/>
          <w:b w:val="false"/>
          <w:i w:val="false"/>
          <w:color w:val="000000"/>
          <w:sz w:val="28"/>
        </w:rPr>
        <w:t>
      Information on changes in the composition and volume of funds:</w:t>
      </w:r>
    </w:p>
    <w:p>
      <w:pPr>
        <w:spacing w:after="0"/>
        <w:ind w:left="0"/>
        <w:jc w:val="both"/>
      </w:pPr>
      <w:r>
        <w:rPr>
          <w:rFonts w:ascii="Times New Roman"/>
          <w:b w:val="false"/>
          <w:i w:val="false"/>
          <w:color w:val="000000"/>
          <w:sz w:val="28"/>
        </w:rPr>
        <w:t>
      in column 1 the number in order "No." shall be filled in;</w:t>
      </w:r>
    </w:p>
    <w:p>
      <w:pPr>
        <w:spacing w:after="0"/>
        <w:ind w:left="0"/>
        <w:jc w:val="both"/>
      </w:pPr>
      <w:r>
        <w:rPr>
          <w:rFonts w:ascii="Times New Roman"/>
          <w:b w:val="false"/>
          <w:i w:val="false"/>
          <w:color w:val="000000"/>
          <w:sz w:val="28"/>
        </w:rPr>
        <w:t>
      column 2 shall indicate the fund No.;</w:t>
      </w:r>
    </w:p>
    <w:p>
      <w:pPr>
        <w:spacing w:after="0"/>
        <w:ind w:left="0"/>
        <w:jc w:val="both"/>
      </w:pPr>
      <w:r>
        <w:rPr>
          <w:rFonts w:ascii="Times New Roman"/>
          <w:b w:val="false"/>
          <w:i w:val="false"/>
          <w:color w:val="000000"/>
          <w:sz w:val="28"/>
        </w:rPr>
        <w:t>
      column 3 shall indicate the category;</w:t>
      </w:r>
    </w:p>
    <w:p>
      <w:pPr>
        <w:spacing w:after="0"/>
        <w:ind w:left="0"/>
        <w:jc w:val="both"/>
      </w:pPr>
      <w:r>
        <w:rPr>
          <w:rFonts w:ascii="Times New Roman"/>
          <w:b w:val="false"/>
          <w:i w:val="false"/>
          <w:color w:val="000000"/>
          <w:sz w:val="28"/>
        </w:rPr>
        <w:t>
      column 4 shall indicate the name of the funds;</w:t>
      </w:r>
    </w:p>
    <w:p>
      <w:pPr>
        <w:spacing w:after="0"/>
        <w:ind w:left="0"/>
        <w:jc w:val="both"/>
      </w:pPr>
      <w:r>
        <w:rPr>
          <w:rFonts w:ascii="Times New Roman"/>
          <w:b w:val="false"/>
          <w:i w:val="false"/>
          <w:color w:val="000000"/>
          <w:sz w:val="28"/>
        </w:rPr>
        <w:t>
      columns 5 and 6 shall indicate the documents received (column 5 - the name of the inventory, annotation of documents, column 6 - years);</w:t>
      </w:r>
    </w:p>
    <w:p>
      <w:pPr>
        <w:spacing w:after="0"/>
        <w:ind w:left="0"/>
        <w:jc w:val="both"/>
      </w:pPr>
      <w:r>
        <w:rPr>
          <w:rFonts w:ascii="Times New Roman"/>
          <w:b w:val="false"/>
          <w:i w:val="false"/>
          <w:color w:val="000000"/>
          <w:sz w:val="28"/>
        </w:rPr>
        <w:t>
      columns 7 and 8 shall indicate the documents left (column 7 - the name of the inventory, annotation of documents, column 8 - years);</w:t>
      </w:r>
    </w:p>
    <w:p>
      <w:pPr>
        <w:spacing w:after="0"/>
        <w:ind w:left="0"/>
        <w:jc w:val="both"/>
      </w:pPr>
      <w:r>
        <w:rPr>
          <w:rFonts w:ascii="Times New Roman"/>
          <w:b w:val="false"/>
          <w:i w:val="false"/>
          <w:color w:val="000000"/>
          <w:sz w:val="28"/>
        </w:rPr>
        <w:t>
      columns 9.10 and 11 i shall indicate the total number of storage units in the fund (column 9 - included in the lists of storage units, column 10 - not included storage units/documents, column 11 - having insurance copies of storage units);</w:t>
      </w:r>
    </w:p>
    <w:p>
      <w:pPr>
        <w:spacing w:after="0"/>
        <w:ind w:left="0"/>
        <w:jc w:val="both"/>
      </w:pPr>
      <w:r>
        <w:rPr>
          <w:rFonts w:ascii="Times New Roman"/>
          <w:b w:val="false"/>
          <w:i w:val="false"/>
          <w:color w:val="000000"/>
          <w:sz w:val="28"/>
        </w:rPr>
        <w:t>
      column 12 shall indicate a note (if a new fund is indicated - look at the fund card, if a continuation of the fund card is formed - look at the continuation of the fund card, in case of receipt or disposal of storage units, the number of storage units received during the year is indicated with an indication of the number and date of the act of receipt or disposal of cases).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Central Rules</w:t>
            </w:r>
            <w:r>
              <w:br/>
            </w:r>
            <w:r>
              <w:rPr>
                <w:rFonts w:ascii="Times New Roman"/>
                <w:b w:val="false"/>
                <w:i w:val="false"/>
                <w:color w:val="000000"/>
                <w:sz w:val="20"/>
              </w:rPr>
              <w:t>for state registration of documents</w:t>
            </w:r>
            <w:r>
              <w:br/>
            </w:r>
            <w:r>
              <w:rPr>
                <w:rFonts w:ascii="Times New Roman"/>
                <w:b w:val="false"/>
                <w:i w:val="false"/>
                <w:color w:val="000000"/>
                <w:sz w:val="20"/>
              </w:rPr>
              <w:t>of National Archive Fund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Submitted to the authorized body:</w:t>
      </w:r>
    </w:p>
    <w:p>
      <w:pPr>
        <w:spacing w:after="0"/>
        <w:ind w:left="0"/>
        <w:jc w:val="both"/>
      </w:pPr>
      <w:r>
        <w:rPr>
          <w:rFonts w:ascii="Times New Roman"/>
          <w:b w:val="false"/>
          <w:i w:val="false"/>
          <w:color w:val="000000"/>
          <w:sz w:val="28"/>
        </w:rPr>
        <w:t>
      The form of administrative data shall be posted on the Internet resource: https://www.gov.kz/entities/mcs</w:t>
      </w:r>
    </w:p>
    <w:p>
      <w:pPr>
        <w:spacing w:after="0"/>
        <w:ind w:left="0"/>
        <w:jc w:val="both"/>
      </w:pPr>
      <w:r>
        <w:rPr>
          <w:rFonts w:ascii="Times New Roman"/>
          <w:b w:val="false"/>
          <w:i w:val="false"/>
          <w:color w:val="000000"/>
          <w:sz w:val="28"/>
        </w:rPr>
        <w:t>
      Name of the administrative data form: accounting information on the stock catalog</w:t>
      </w:r>
    </w:p>
    <w:p>
      <w:pPr>
        <w:spacing w:after="0"/>
        <w:ind w:left="0"/>
        <w:jc w:val="both"/>
      </w:pPr>
      <w:r>
        <w:rPr>
          <w:rFonts w:ascii="Times New Roman"/>
          <w:b w:val="false"/>
          <w:i w:val="false"/>
          <w:color w:val="000000"/>
          <w:sz w:val="28"/>
        </w:rPr>
        <w:t>
      Administrative data form Index: УСФК</w:t>
      </w:r>
    </w:p>
    <w:p>
      <w:pPr>
        <w:spacing w:after="0"/>
        <w:ind w:left="0"/>
        <w:jc w:val="both"/>
      </w:pPr>
      <w:r>
        <w:rPr>
          <w:rFonts w:ascii="Times New Roman"/>
          <w:b w:val="false"/>
          <w:i w:val="false"/>
          <w:color w:val="000000"/>
          <w:sz w:val="28"/>
        </w:rPr>
        <w:t>
      Frequency: annually</w:t>
      </w:r>
    </w:p>
    <w:p>
      <w:pPr>
        <w:spacing w:after="0"/>
        <w:ind w:left="0"/>
        <w:jc w:val="both"/>
      </w:pPr>
      <w:r>
        <w:rPr>
          <w:rFonts w:ascii="Times New Roman"/>
          <w:b w:val="false"/>
          <w:i w:val="false"/>
          <w:color w:val="000000"/>
          <w:sz w:val="28"/>
        </w:rPr>
        <w:t>
      Reporting period: until January 5</w:t>
      </w:r>
    </w:p>
    <w:p>
      <w:pPr>
        <w:spacing w:after="0"/>
        <w:ind w:left="0"/>
        <w:jc w:val="both"/>
      </w:pPr>
      <w:r>
        <w:rPr>
          <w:rFonts w:ascii="Times New Roman"/>
          <w:b w:val="false"/>
          <w:i w:val="false"/>
          <w:color w:val="000000"/>
          <w:sz w:val="28"/>
        </w:rPr>
        <w:t>
      Circle of persons presenting information: National Archive of the Republic of Kazakhstan, central state archives, special state archives, Archive of the President of the Republic of Kazakhstan and local executive bodies</w:t>
      </w:r>
    </w:p>
    <w:p>
      <w:pPr>
        <w:spacing w:after="0"/>
        <w:ind w:left="0"/>
        <w:jc w:val="both"/>
      </w:pPr>
      <w:r>
        <w:rPr>
          <w:rFonts w:ascii="Times New Roman"/>
          <w:b w:val="false"/>
          <w:i w:val="false"/>
          <w:color w:val="000000"/>
          <w:sz w:val="28"/>
        </w:rPr>
        <w:t>
      The deadline for submitting the administrative data form: annually until January 5, _____ 20 of the year following the reporting year.</w:t>
      </w:r>
    </w:p>
    <w:p>
      <w:pPr>
        <w:spacing w:after="0"/>
        <w:ind w:left="0"/>
        <w:jc w:val="both"/>
      </w:pPr>
      <w:r>
        <w:rPr>
          <w:rFonts w:ascii="Times New Roman"/>
          <w:b w:val="false"/>
          <w:i w:val="false"/>
          <w:color w:val="000000"/>
          <w:sz w:val="28"/>
        </w:rPr>
        <w:t>
      Accounting information on the stock catalog as of January 1, ___ 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Archive name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and last fund numbers according to the list of funds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passport funds as of January 1, ___ 20 (pieces)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cards in the stock catalog (pieces)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available fund numbers (pieces)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archived funds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funds included in the combined archive fund (previously used) and transferred funds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lost funds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Position, last name, first name, patronymic (if any), signature of the head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first name, patronymic (if any), signature, phone number of the contractor</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Sealing space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Explanation of the maintenance of the form accounting information on the stock catalog:</w:t>
      </w:r>
    </w:p>
    <w:p>
      <w:pPr>
        <w:spacing w:after="0"/>
        <w:ind w:left="0"/>
        <w:jc w:val="both"/>
      </w:pPr>
      <w:r>
        <w:rPr>
          <w:rFonts w:ascii="Times New Roman"/>
          <w:b w:val="false"/>
          <w:i w:val="false"/>
          <w:color w:val="000000"/>
          <w:sz w:val="28"/>
        </w:rPr>
        <w:t>
      in column 1 the number in order "No." shall be filled in;</w:t>
      </w:r>
    </w:p>
    <w:p>
      <w:pPr>
        <w:spacing w:after="0"/>
        <w:ind w:left="0"/>
        <w:jc w:val="both"/>
      </w:pPr>
      <w:r>
        <w:rPr>
          <w:rFonts w:ascii="Times New Roman"/>
          <w:b w:val="false"/>
          <w:i w:val="false"/>
          <w:color w:val="000000"/>
          <w:sz w:val="28"/>
        </w:rPr>
        <w:t>
      column 2 shall indicate the name of the archive;</w:t>
      </w:r>
    </w:p>
    <w:p>
      <w:pPr>
        <w:spacing w:after="0"/>
        <w:ind w:left="0"/>
        <w:jc w:val="both"/>
      </w:pPr>
      <w:r>
        <w:rPr>
          <w:rFonts w:ascii="Times New Roman"/>
          <w:b w:val="false"/>
          <w:i w:val="false"/>
          <w:color w:val="000000"/>
          <w:sz w:val="28"/>
        </w:rPr>
        <w:t>
      column 3 shall indicate the first and last numbers of funds according to the list of funds;</w:t>
      </w:r>
    </w:p>
    <w:p>
      <w:pPr>
        <w:spacing w:after="0"/>
        <w:ind w:left="0"/>
        <w:jc w:val="both"/>
      </w:pPr>
      <w:r>
        <w:rPr>
          <w:rFonts w:ascii="Times New Roman"/>
          <w:b w:val="false"/>
          <w:i w:val="false"/>
          <w:color w:val="000000"/>
          <w:sz w:val="28"/>
        </w:rPr>
        <w:t>
      column 4 shall indicate the number of funds according to the passport as of January 1, ___ 20;</w:t>
      </w:r>
    </w:p>
    <w:p>
      <w:pPr>
        <w:spacing w:after="0"/>
        <w:ind w:left="0"/>
        <w:jc w:val="both"/>
      </w:pPr>
      <w:r>
        <w:rPr>
          <w:rFonts w:ascii="Times New Roman"/>
          <w:b w:val="false"/>
          <w:i w:val="false"/>
          <w:color w:val="000000"/>
          <w:sz w:val="28"/>
        </w:rPr>
        <w:t>
      columns 5, 6, 7 and 8 shall indicate the number of cards in the stock catalog (column 5 - total, column 6 - for funds stored in the archive, column 7 - for funds included in the combined archive fund (previously used) and transferred funds, column 8 - for lost funds);</w:t>
      </w:r>
    </w:p>
    <w:p>
      <w:pPr>
        <w:spacing w:after="0"/>
        <w:ind w:left="0"/>
        <w:jc w:val="both"/>
      </w:pPr>
      <w:r>
        <w:rPr>
          <w:rFonts w:ascii="Times New Roman"/>
          <w:b w:val="false"/>
          <w:i w:val="false"/>
          <w:color w:val="000000"/>
          <w:sz w:val="28"/>
        </w:rPr>
        <w:t>
      column 9 shall indicate the number of available fund numbers;</w:t>
      </w:r>
    </w:p>
    <w:p>
      <w:pPr>
        <w:spacing w:after="0"/>
        <w:ind w:left="0"/>
        <w:jc w:val="both"/>
      </w:pPr>
      <w:r>
        <w:rPr>
          <w:rFonts w:ascii="Times New Roman"/>
          <w:b w:val="false"/>
          <w:i w:val="false"/>
          <w:color w:val="000000"/>
          <w:sz w:val="28"/>
        </w:rPr>
        <w:t>
      column 10 shall indicate the note (the note must indicate the numbers of the free funds).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Central Rules</w:t>
            </w:r>
            <w:r>
              <w:br/>
            </w:r>
            <w:r>
              <w:rPr>
                <w:rFonts w:ascii="Times New Roman"/>
                <w:b w:val="false"/>
                <w:i w:val="false"/>
                <w:color w:val="000000"/>
                <w:sz w:val="20"/>
              </w:rPr>
              <w:t>state registration of documents</w:t>
            </w:r>
            <w:r>
              <w:br/>
            </w:r>
            <w:r>
              <w:rPr>
                <w:rFonts w:ascii="Times New Roman"/>
                <w:b w:val="false"/>
                <w:i w:val="false"/>
                <w:color w:val="000000"/>
                <w:sz w:val="20"/>
              </w:rPr>
              <w:t>National Archive Fund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Who the representation addressed </w:t>
            </w:r>
            <w:r>
              <w:br/>
            </w:r>
            <w:r>
              <w:rPr>
                <w:rFonts w:ascii="Times New Roman"/>
                <w:b w:val="false"/>
                <w:i w:val="false"/>
                <w:color w:val="000000"/>
                <w:sz w:val="20"/>
              </w:rPr>
              <w:t>to: ____________________________</w:t>
            </w:r>
            <w:r>
              <w:br/>
            </w:r>
            <w:r>
              <w:rPr>
                <w:rFonts w:ascii="Times New Roman"/>
                <w:b w:val="false"/>
                <w:i w:val="false"/>
                <w:color w:val="000000"/>
                <w:sz w:val="20"/>
              </w:rPr>
              <w:t>(official name ____________________________</w:t>
            </w:r>
            <w:r>
              <w:br/>
            </w:r>
            <w:r>
              <w:rPr>
                <w:rFonts w:ascii="Times New Roman"/>
                <w:b w:val="false"/>
                <w:i w:val="false"/>
                <w:color w:val="000000"/>
                <w:sz w:val="20"/>
              </w:rPr>
              <w:t>state archive and its mailing address)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representation </w:t>
            </w:r>
            <w:r>
              <w:br/>
            </w:r>
            <w:r>
              <w:rPr>
                <w:rFonts w:ascii="Times New Roman"/>
                <w:b w:val="false"/>
                <w:i w:val="false"/>
                <w:color w:val="000000"/>
                <w:sz w:val="20"/>
              </w:rPr>
              <w:t>from:____________________________</w:t>
            </w:r>
            <w:r>
              <w:br/>
            </w:r>
            <w:r>
              <w:rPr>
                <w:rFonts w:ascii="Times New Roman"/>
                <w:b w:val="false"/>
                <w:i w:val="false"/>
                <w:color w:val="000000"/>
                <w:sz w:val="20"/>
              </w:rPr>
              <w:t>(official name ____________________________</w:t>
            </w:r>
            <w:r>
              <w:br/>
            </w:r>
            <w:r>
              <w:rPr>
                <w:rFonts w:ascii="Times New Roman"/>
                <w:b w:val="false"/>
                <w:i w:val="false"/>
                <w:color w:val="000000"/>
                <w:sz w:val="20"/>
              </w:rPr>
              <w:t>reporting organization and its mailing address)</w:t>
            </w:r>
            <w:r>
              <w:br/>
            </w:r>
            <w:r>
              <w:rPr>
                <w:rFonts w:ascii="Times New Roman"/>
                <w:b w:val="false"/>
                <w:i w:val="false"/>
                <w:color w:val="000000"/>
                <w:sz w:val="20"/>
              </w:rPr>
              <w:t>______________________________________</w:t>
            </w:r>
            <w:r>
              <w:br/>
            </w:r>
            <w:r>
              <w:rPr>
                <w:rFonts w:ascii="Times New Roman"/>
                <w:b w:val="false"/>
                <w:i w:val="false"/>
                <w:color w:val="000000"/>
                <w:sz w:val="20"/>
              </w:rPr>
              <w:t>(ownership form of the reporting organization)</w:t>
            </w:r>
          </w:p>
        </w:tc>
      </w:tr>
    </w:tbl>
    <w:p>
      <w:pPr>
        <w:spacing w:after="0"/>
        <w:ind w:left="0"/>
        <w:jc w:val="both"/>
      </w:pPr>
      <w:r>
        <w:rPr>
          <w:rFonts w:ascii="Times New Roman"/>
          <w:b w:val="false"/>
          <w:i w:val="false"/>
          <w:color w:val="000000"/>
          <w:sz w:val="28"/>
        </w:rPr>
        <w:t>
      Submitted to the authorized body:</w:t>
      </w:r>
    </w:p>
    <w:p>
      <w:pPr>
        <w:spacing w:after="0"/>
        <w:ind w:left="0"/>
        <w:jc w:val="both"/>
      </w:pPr>
      <w:r>
        <w:rPr>
          <w:rFonts w:ascii="Times New Roman"/>
          <w:b w:val="false"/>
          <w:i w:val="false"/>
          <w:color w:val="000000"/>
          <w:sz w:val="28"/>
        </w:rPr>
        <w:t xml:space="preserve">
      The form of administrative data is posted on the Internet resource: https://www.gov.kz/entities/mcs </w:t>
      </w:r>
    </w:p>
    <w:p>
      <w:pPr>
        <w:spacing w:after="0"/>
        <w:ind w:left="0"/>
        <w:jc w:val="both"/>
      </w:pPr>
      <w:r>
        <w:rPr>
          <w:rFonts w:ascii="Times New Roman"/>
          <w:b w:val="false"/>
          <w:i w:val="false"/>
          <w:color w:val="000000"/>
          <w:sz w:val="28"/>
        </w:rPr>
        <w:t>
      Name of the administrative data form: consolidated passport of sources of acquisition of state archives of the Republic of Kazakhstan</w:t>
      </w:r>
    </w:p>
    <w:p>
      <w:pPr>
        <w:spacing w:after="0"/>
        <w:ind w:left="0"/>
        <w:jc w:val="both"/>
      </w:pPr>
      <w:r>
        <w:rPr>
          <w:rFonts w:ascii="Times New Roman"/>
          <w:b w:val="false"/>
          <w:i w:val="false"/>
          <w:color w:val="000000"/>
          <w:sz w:val="28"/>
        </w:rPr>
        <w:t>
      Administrative data form index: СПИК ГА РК</w:t>
      </w:r>
    </w:p>
    <w:p>
      <w:pPr>
        <w:spacing w:after="0"/>
        <w:ind w:left="0"/>
        <w:jc w:val="both"/>
      </w:pPr>
      <w:r>
        <w:rPr>
          <w:rFonts w:ascii="Times New Roman"/>
          <w:b w:val="false"/>
          <w:i w:val="false"/>
          <w:color w:val="000000"/>
          <w:sz w:val="28"/>
        </w:rPr>
        <w:t>
      Frequency: once every three years</w:t>
      </w:r>
    </w:p>
    <w:p>
      <w:pPr>
        <w:spacing w:after="0"/>
        <w:ind w:left="0"/>
        <w:jc w:val="both"/>
      </w:pPr>
      <w:r>
        <w:rPr>
          <w:rFonts w:ascii="Times New Roman"/>
          <w:b w:val="false"/>
          <w:i w:val="false"/>
          <w:color w:val="000000"/>
          <w:sz w:val="28"/>
        </w:rPr>
        <w:t>
      Reporting period: until January 5</w:t>
      </w:r>
    </w:p>
    <w:p>
      <w:pPr>
        <w:spacing w:after="0"/>
        <w:ind w:left="0"/>
        <w:jc w:val="both"/>
      </w:pPr>
      <w:r>
        <w:rPr>
          <w:rFonts w:ascii="Times New Roman"/>
          <w:b w:val="false"/>
          <w:i w:val="false"/>
          <w:color w:val="000000"/>
          <w:sz w:val="28"/>
        </w:rPr>
        <w:t>
      Circle of persons presenting information: National Archive of the Republic of Kazakhstan, Central State Archives, Archive of the President of the Republic of Kazakhstan and local executive bodies</w:t>
      </w:r>
    </w:p>
    <w:p>
      <w:pPr>
        <w:spacing w:after="0"/>
        <w:ind w:left="0"/>
        <w:jc w:val="both"/>
      </w:pPr>
      <w:r>
        <w:rPr>
          <w:rFonts w:ascii="Times New Roman"/>
          <w:b w:val="false"/>
          <w:i w:val="false"/>
          <w:color w:val="000000"/>
          <w:sz w:val="28"/>
        </w:rPr>
        <w:t>
      The deadline for submitting the administrative data form is once every three years until January 5, _____ 20 of the year following the reporting year.</w:t>
      </w:r>
    </w:p>
    <w:p>
      <w:pPr>
        <w:spacing w:after="0"/>
        <w:ind w:left="0"/>
        <w:jc w:val="both"/>
      </w:pPr>
      <w:r>
        <w:rPr>
          <w:rFonts w:ascii="Times New Roman"/>
          <w:b w:val="false"/>
          <w:i w:val="false"/>
          <w:color w:val="000000"/>
          <w:sz w:val="28"/>
        </w:rPr>
        <w:t>
      Consolidated passport of sources of acquisition of state archives of the Republic of Kazakhstan as of December 1, __ 20</w:t>
      </w:r>
    </w:p>
    <w:p>
      <w:pPr>
        <w:spacing w:after="0"/>
        <w:ind w:left="0"/>
        <w:jc w:val="both"/>
      </w:pPr>
      <w:r>
        <w:rPr>
          <w:rFonts w:ascii="Times New Roman"/>
          <w:b w:val="false"/>
          <w:i w:val="false"/>
          <w:color w:val="000000"/>
          <w:sz w:val="28"/>
        </w:rPr>
        <w:t>
      1. Information on organizations transferring management documentation to the state archives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full-time employees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agreed with archival institutions (pieces)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premises for storage of documents (pieces)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organizations that have fully prepared documents for transfer for permanent storage (pieces)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nomenclature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records management Rules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organizations of the profile of state archives acquisition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organizations of the profile of state archives acquisition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organizations of the profile of acquisition of district, city archives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organizations of the profile of acquisition of district, city archives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departmental archives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Data on management documentation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storage units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permanent retention documents (in units of retention)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personnel documents (in storage units)</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permanent shelf-life cases generated during the year (in units of storage)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Included in the inventory</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Stored beyond the deadline</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total</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Included in the inventory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 the expert review committee of the archival institution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 the expert review committee of the archival institution</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organizations storing management documentation of the profile of state archives acquisition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organizations storing management documentation of the profile of state archives acquisition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organizations storing management documentation of the profile of acquisition of district, city archives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organizations storing management documentation of the profile of acquisition of district and city archives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Management documentation stored in departmental archive associations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Information on the sources of acquisition of state, city, district archives storing scientific and technical documentation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types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document storage rooms (pieces)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full-time employees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storage units included in the inventory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documents stored beyond the specified period (in units of storage)</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storage units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 the expert review committee of the archival institution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organizations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organizations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about film, photo, music, video documents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types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organizations registered in the archival institution (pieces)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document storage rooms (pieces)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full-time employees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storage units included in the inventory</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stored in excess of the specified period (in units of storage)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by the expert review committee of the archival institution</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organizations storing film documents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organizations storing film documents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organizations storing photographic documents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organizations storing photographic documents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organizations storing phonocounts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organizations storing phonocounts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organizations storing video documents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Non-governmental organizations storing video documents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Position, last name, first name, patronymic (if any), signature of the head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Surname, first name, patronymic (if any), signature, phone number of the contractor</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Sealing space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Explanation on keeping to the form Summary passport of sources of acquisition of state archives of the Republic of Kazakhstan:</w:t>
      </w:r>
    </w:p>
    <w:p>
      <w:pPr>
        <w:spacing w:after="0"/>
        <w:ind w:left="0"/>
        <w:jc w:val="both"/>
      </w:pPr>
      <w:r>
        <w:rPr>
          <w:rFonts w:ascii="Times New Roman"/>
          <w:b w:val="false"/>
          <w:i w:val="false"/>
          <w:color w:val="000000"/>
          <w:sz w:val="28"/>
        </w:rPr>
        <w:t>
      Consolidated passport of sources of acquisition of state archives of the Republic of Kazakhstan:</w:t>
      </w:r>
    </w:p>
    <w:p>
      <w:pPr>
        <w:spacing w:after="0"/>
        <w:ind w:left="0"/>
        <w:jc w:val="both"/>
      </w:pPr>
      <w:r>
        <w:rPr>
          <w:rFonts w:ascii="Times New Roman"/>
          <w:b w:val="false"/>
          <w:i w:val="false"/>
          <w:color w:val="000000"/>
          <w:sz w:val="28"/>
        </w:rPr>
        <w:t>
      in column 1, the consolidated passport of the sources of acquisition of state archives of the Republic of Kazakhstan (information about organizations that transfer management documentation to state archives, information about management documentation, information about sources of acquisition of state, city, district archives that store scientific and technical documentation, information about film, photo, phono-, video documents) shall be filled in the number in order "No.";</w:t>
      </w:r>
    </w:p>
    <w:p>
      <w:pPr>
        <w:spacing w:after="0"/>
        <w:ind w:left="0"/>
        <w:jc w:val="both"/>
      </w:pPr>
      <w:r>
        <w:rPr>
          <w:rFonts w:ascii="Times New Roman"/>
          <w:b w:val="false"/>
          <w:i w:val="false"/>
          <w:color w:val="000000"/>
          <w:sz w:val="28"/>
        </w:rPr>
        <w:t>
      column 2 shall indicate the name of the indicators (state organizations of the profile of acquisition of state archives, non-state organizations of the profile of acquisition of state archives, state organizations of the profile of acquisition of district, city archives, non-state organizations of the profile of acquisition of district, city archives, combined departmental archives);</w:t>
      </w:r>
    </w:p>
    <w:p>
      <w:pPr>
        <w:spacing w:after="0"/>
        <w:ind w:left="0"/>
        <w:jc w:val="both"/>
      </w:pPr>
      <w:r>
        <w:rPr>
          <w:rFonts w:ascii="Times New Roman"/>
          <w:b w:val="false"/>
          <w:i w:val="false"/>
          <w:color w:val="000000"/>
          <w:sz w:val="28"/>
        </w:rPr>
        <w:t>
      column 3 shall indicate the quantity;</w:t>
      </w:r>
    </w:p>
    <w:p>
      <w:pPr>
        <w:spacing w:after="0"/>
        <w:ind w:left="0"/>
        <w:jc w:val="both"/>
      </w:pPr>
      <w:r>
        <w:rPr>
          <w:rFonts w:ascii="Times New Roman"/>
          <w:b w:val="false"/>
          <w:i w:val="false"/>
          <w:color w:val="000000"/>
          <w:sz w:val="28"/>
        </w:rPr>
        <w:t>
      column 4 shall indicate the number of full-time employees;</w:t>
      </w:r>
    </w:p>
    <w:p>
      <w:pPr>
        <w:spacing w:after="0"/>
        <w:ind w:left="0"/>
        <w:jc w:val="both"/>
      </w:pPr>
      <w:r>
        <w:rPr>
          <w:rFonts w:ascii="Times New Roman"/>
          <w:b w:val="false"/>
          <w:i w:val="false"/>
          <w:color w:val="000000"/>
          <w:sz w:val="28"/>
        </w:rPr>
        <w:t>
      columns 5 and 6 shall indicate number of cases agreed with archival institutions (column 5 - nomenclature of cases, column 6 - instructions, rules on office work);</w:t>
      </w:r>
    </w:p>
    <w:p>
      <w:pPr>
        <w:spacing w:after="0"/>
        <w:ind w:left="0"/>
        <w:jc w:val="both"/>
      </w:pPr>
      <w:r>
        <w:rPr>
          <w:rFonts w:ascii="Times New Roman"/>
          <w:b w:val="false"/>
          <w:i w:val="false"/>
          <w:color w:val="000000"/>
          <w:sz w:val="28"/>
        </w:rPr>
        <w:t>
      column 7 shall indicate the number of premises for storage of documents;</w:t>
      </w:r>
    </w:p>
    <w:p>
      <w:pPr>
        <w:spacing w:after="0"/>
        <w:ind w:left="0"/>
        <w:jc w:val="both"/>
      </w:pPr>
      <w:r>
        <w:rPr>
          <w:rFonts w:ascii="Times New Roman"/>
          <w:b w:val="false"/>
          <w:i w:val="false"/>
          <w:color w:val="000000"/>
          <w:sz w:val="28"/>
        </w:rPr>
        <w:t>
      column 8 shall indicate the number of organizations that have fully prepared documents for transfer for permanent storage.</w:t>
      </w:r>
    </w:p>
    <w:p>
      <w:pPr>
        <w:spacing w:after="0"/>
        <w:ind w:left="0"/>
        <w:jc w:val="both"/>
      </w:pPr>
      <w:r>
        <w:rPr>
          <w:rFonts w:ascii="Times New Roman"/>
          <w:b w:val="false"/>
          <w:i w:val="false"/>
          <w:color w:val="000000"/>
          <w:sz w:val="28"/>
        </w:rPr>
        <w:t>
      Information about management documentation:</w:t>
      </w:r>
    </w:p>
    <w:p>
      <w:pPr>
        <w:spacing w:after="0"/>
        <w:ind w:left="0"/>
        <w:jc w:val="both"/>
      </w:pPr>
      <w:r>
        <w:rPr>
          <w:rFonts w:ascii="Times New Roman"/>
          <w:b w:val="false"/>
          <w:i w:val="false"/>
          <w:color w:val="000000"/>
          <w:sz w:val="28"/>
        </w:rPr>
        <w:t>
      column 2 shall indicate the name of the indicators (state organizations storing management documentation of the profile of acquisition of state archives, non-state organizations storing management documentation of the profile of acquisition of state archives, state organizations storing management documentation of the profile of acquisition of district, city archives, non-state organizations storing management documentation of the profile of acquisition of district, city archives, management documentation stored in the associations of the departmental archive);</w:t>
      </w:r>
    </w:p>
    <w:p>
      <w:pPr>
        <w:spacing w:after="0"/>
        <w:ind w:left="0"/>
        <w:jc w:val="both"/>
      </w:pPr>
      <w:r>
        <w:rPr>
          <w:rFonts w:ascii="Times New Roman"/>
          <w:b w:val="false"/>
          <w:i w:val="false"/>
          <w:color w:val="000000"/>
          <w:sz w:val="28"/>
        </w:rPr>
        <w:t>
      column 3 shall indicate the total storage units;</w:t>
      </w:r>
    </w:p>
    <w:p>
      <w:pPr>
        <w:spacing w:after="0"/>
        <w:ind w:left="0"/>
        <w:jc w:val="both"/>
      </w:pPr>
      <w:r>
        <w:rPr>
          <w:rFonts w:ascii="Times New Roman"/>
          <w:b w:val="false"/>
          <w:i w:val="false"/>
          <w:color w:val="000000"/>
          <w:sz w:val="28"/>
        </w:rPr>
        <w:t>
      columns 4 and 5 shall indicate the number of documents of permanent storage period (in storage units (column 4 - included in the lists approved by the expert verification committee of the archival institution, column 5 - stored in excess of the established period);</w:t>
      </w:r>
    </w:p>
    <w:p>
      <w:pPr>
        <w:spacing w:after="0"/>
        <w:ind w:left="0"/>
        <w:jc w:val="both"/>
      </w:pPr>
      <w:r>
        <w:rPr>
          <w:rFonts w:ascii="Times New Roman"/>
          <w:b w:val="false"/>
          <w:i w:val="false"/>
          <w:color w:val="000000"/>
          <w:sz w:val="28"/>
        </w:rPr>
        <w:t>
      columns 6 and 7 shall indicate the number of personnel documents (in storage units (column 6 - total, column 7 - included in the lists approved by the expert verification commission of the archival institution);</w:t>
      </w:r>
    </w:p>
    <w:p>
      <w:pPr>
        <w:spacing w:after="0"/>
        <w:ind w:left="0"/>
        <w:jc w:val="both"/>
      </w:pPr>
      <w:r>
        <w:rPr>
          <w:rFonts w:ascii="Times New Roman"/>
          <w:b w:val="false"/>
          <w:i w:val="false"/>
          <w:color w:val="000000"/>
          <w:sz w:val="28"/>
        </w:rPr>
        <w:t>
      Column 8 shall indicate the number of permanent storage cases generated during the year (in storage units).</w:t>
      </w:r>
    </w:p>
    <w:p>
      <w:pPr>
        <w:spacing w:after="0"/>
        <w:ind w:left="0"/>
        <w:jc w:val="both"/>
      </w:pPr>
      <w:r>
        <w:rPr>
          <w:rFonts w:ascii="Times New Roman"/>
          <w:b w:val="false"/>
          <w:i w:val="false"/>
          <w:color w:val="000000"/>
          <w:sz w:val="28"/>
        </w:rPr>
        <w:t>
      Information on the sources of acquisition of state, city, district archives storing scientific and technical documentation:</w:t>
      </w:r>
    </w:p>
    <w:p>
      <w:pPr>
        <w:spacing w:after="0"/>
        <w:ind w:left="0"/>
        <w:jc w:val="both"/>
      </w:pPr>
      <w:r>
        <w:rPr>
          <w:rFonts w:ascii="Times New Roman"/>
          <w:b w:val="false"/>
          <w:i w:val="false"/>
          <w:color w:val="000000"/>
          <w:sz w:val="28"/>
        </w:rPr>
        <w:t>
      column 2 shall indicate the types of organizations (state organizations, non-state organizations);</w:t>
      </w:r>
    </w:p>
    <w:p>
      <w:pPr>
        <w:spacing w:after="0"/>
        <w:ind w:left="0"/>
        <w:jc w:val="both"/>
      </w:pPr>
      <w:r>
        <w:rPr>
          <w:rFonts w:ascii="Times New Roman"/>
          <w:b w:val="false"/>
          <w:i w:val="false"/>
          <w:color w:val="000000"/>
          <w:sz w:val="28"/>
        </w:rPr>
        <w:t>
      column 3 shall indicate the number of premises for documents storage;</w:t>
      </w:r>
    </w:p>
    <w:p>
      <w:pPr>
        <w:spacing w:after="0"/>
        <w:ind w:left="0"/>
        <w:jc w:val="both"/>
      </w:pPr>
      <w:r>
        <w:rPr>
          <w:rFonts w:ascii="Times New Roman"/>
          <w:b w:val="false"/>
          <w:i w:val="false"/>
          <w:color w:val="000000"/>
          <w:sz w:val="28"/>
        </w:rPr>
        <w:t>
      column 4 shall indicate the number of full-time employees;</w:t>
      </w:r>
    </w:p>
    <w:p>
      <w:pPr>
        <w:spacing w:after="0"/>
        <w:ind w:left="0"/>
        <w:jc w:val="both"/>
      </w:pPr>
      <w:r>
        <w:rPr>
          <w:rFonts w:ascii="Times New Roman"/>
          <w:b w:val="false"/>
          <w:i w:val="false"/>
          <w:color w:val="000000"/>
          <w:sz w:val="28"/>
        </w:rPr>
        <w:t>
      column 5 shall indicate the number of storage units included in the lists approved by the expert verification commission of the archival institution;</w:t>
      </w:r>
    </w:p>
    <w:p>
      <w:pPr>
        <w:spacing w:after="0"/>
        <w:ind w:left="0"/>
        <w:jc w:val="both"/>
      </w:pPr>
      <w:r>
        <w:rPr>
          <w:rFonts w:ascii="Times New Roman"/>
          <w:b w:val="false"/>
          <w:i w:val="false"/>
          <w:color w:val="000000"/>
          <w:sz w:val="28"/>
        </w:rPr>
        <w:t>
      column 6 shall indicate the number of documents stored beyond the specified period (in units of storage);</w:t>
      </w:r>
    </w:p>
    <w:p>
      <w:pPr>
        <w:spacing w:after="0"/>
        <w:ind w:left="0"/>
        <w:jc w:val="both"/>
      </w:pPr>
      <w:r>
        <w:rPr>
          <w:rFonts w:ascii="Times New Roman"/>
          <w:b w:val="false"/>
          <w:i w:val="false"/>
          <w:color w:val="000000"/>
          <w:sz w:val="28"/>
        </w:rPr>
        <w:t>
      column 7 shall indicate the total storage units.</w:t>
      </w:r>
    </w:p>
    <w:p>
      <w:pPr>
        <w:spacing w:after="0"/>
        <w:ind w:left="0"/>
        <w:jc w:val="both"/>
      </w:pPr>
      <w:r>
        <w:rPr>
          <w:rFonts w:ascii="Times New Roman"/>
          <w:b w:val="false"/>
          <w:i w:val="false"/>
          <w:color w:val="000000"/>
          <w:sz w:val="28"/>
        </w:rPr>
        <w:t>
      Information about film, photo, music, video documents:</w:t>
      </w:r>
    </w:p>
    <w:p>
      <w:pPr>
        <w:spacing w:after="0"/>
        <w:ind w:left="0"/>
        <w:jc w:val="both"/>
      </w:pPr>
      <w:r>
        <w:rPr>
          <w:rFonts w:ascii="Times New Roman"/>
          <w:b w:val="false"/>
          <w:i w:val="false"/>
          <w:color w:val="000000"/>
          <w:sz w:val="28"/>
        </w:rPr>
        <w:t>
      column 2 shall indicate the types of organizations (state organizations that store film documents, non-state organizations that store film documents, state organizations that store photo documents, non-state organizations that store photo documents, state organizations that store music documents, non-state organizations that store music documents, state organizations that store video documents, non-state organizations that store video documents);</w:t>
      </w:r>
    </w:p>
    <w:p>
      <w:pPr>
        <w:spacing w:after="0"/>
        <w:ind w:left="0"/>
        <w:jc w:val="both"/>
      </w:pPr>
      <w:r>
        <w:rPr>
          <w:rFonts w:ascii="Times New Roman"/>
          <w:b w:val="false"/>
          <w:i w:val="false"/>
          <w:color w:val="000000"/>
          <w:sz w:val="28"/>
        </w:rPr>
        <w:t>
      column 3 shall indicate the number of organizations registered in the archival institution;</w:t>
      </w:r>
    </w:p>
    <w:p>
      <w:pPr>
        <w:spacing w:after="0"/>
        <w:ind w:left="0"/>
        <w:jc w:val="both"/>
      </w:pPr>
      <w:r>
        <w:rPr>
          <w:rFonts w:ascii="Times New Roman"/>
          <w:b w:val="false"/>
          <w:i w:val="false"/>
          <w:color w:val="000000"/>
          <w:sz w:val="28"/>
        </w:rPr>
        <w:t>
      column 4 shall indicate the number of premises for documents storage;</w:t>
      </w:r>
    </w:p>
    <w:p>
      <w:pPr>
        <w:spacing w:after="0"/>
        <w:ind w:left="0"/>
        <w:jc w:val="both"/>
      </w:pPr>
      <w:r>
        <w:rPr>
          <w:rFonts w:ascii="Times New Roman"/>
          <w:b w:val="false"/>
          <w:i w:val="false"/>
          <w:color w:val="000000"/>
          <w:sz w:val="28"/>
        </w:rPr>
        <w:t>
      column 5 shall indicate the number of full-time employees;</w:t>
      </w:r>
    </w:p>
    <w:p>
      <w:pPr>
        <w:spacing w:after="0"/>
        <w:ind w:left="0"/>
        <w:jc w:val="both"/>
      </w:pPr>
      <w:r>
        <w:rPr>
          <w:rFonts w:ascii="Times New Roman"/>
          <w:b w:val="false"/>
          <w:i w:val="false"/>
          <w:color w:val="000000"/>
          <w:sz w:val="28"/>
        </w:rPr>
        <w:t>
      column 6 shall indicate the number of storage units included in the lists approved by the expert verification commission of the archival institution;</w:t>
      </w:r>
    </w:p>
    <w:p>
      <w:pPr>
        <w:spacing w:after="0"/>
        <w:ind w:left="0"/>
        <w:jc w:val="both"/>
      </w:pPr>
      <w:r>
        <w:rPr>
          <w:rFonts w:ascii="Times New Roman"/>
          <w:b w:val="false"/>
          <w:i w:val="false"/>
          <w:color w:val="000000"/>
          <w:sz w:val="28"/>
        </w:rPr>
        <w:t>
      column 7 shall indicate the number of stored in excess of the specified period (in units of storage).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