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e724" w14:textId="b82e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of a risk management and internal control system for insurance (reinsurance) organizations, branches of insurance (reinsurance) non-resident organizations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August 27, 2018 No. 198. Registered in the Ministry of Justice of the Republic of Kazakhstan on October 2, 2018 No. 17462.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in the wording of the resolution of the Management Board of the Agency of the RK for regulation and development of the financial market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laws of the Republic of Kazakhstan "On Insurance Activities", "On State Statistics", the Board of the National Bank of the Republic of Kazakhstan </w:t>
      </w:r>
      <w:r>
        <w:rPr>
          <w:rFonts w:ascii="Times New Roman"/>
          <w:b/>
          <w:i w:val="false"/>
          <w:color w:val="000000"/>
          <w:sz w:val="28"/>
        </w:rPr>
        <w:t xml:space="preserve">HEREBY </w:t>
      </w:r>
      <w:r>
        <w:rPr>
          <w:rFonts w:ascii="Times New Roman"/>
          <w:b/>
          <w:i w:val="false"/>
          <w:color w:val="000000"/>
          <w:sz w:val="28"/>
        </w:rPr>
        <w:t>RESOLV</w:t>
      </w:r>
      <w:r>
        <w:rPr>
          <w:rFonts w:ascii="Times New Roman"/>
          <w:b/>
          <w:i w:val="false"/>
          <w:color w:val="000000"/>
          <w:sz w:val="28"/>
        </w:rPr>
        <w: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attached Rules for the formation of a risk management and internal control system for insurance (reinsurance) organizations, branches of insurance (reinsurance) non-resident organizations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paragraph 1 - in the wording of the resolution of the Management Board of the Agency of the RK for regulation and development of the financial market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regulatory legal acts of the Republic of Kazakhstan, as well as the structural elements of some regulatory legal acts of the Republic of Kazakhstan pursuant to the list in compliance with the annex to this resolution shall be considered to have lost force.</w:t>
      </w:r>
    </w:p>
    <w:p>
      <w:pPr>
        <w:spacing w:after="0"/>
        <w:ind w:left="0"/>
        <w:jc w:val="both"/>
      </w:pPr>
      <w:r>
        <w:rPr>
          <w:rFonts w:ascii="Times New Roman"/>
          <w:b w:val="false"/>
          <w:i w:val="false"/>
          <w:color w:val="000000"/>
          <w:sz w:val="28"/>
        </w:rPr>
        <w:t>
      3. In accordance with the procedure established by the legislation of the Republic of Kazakhstan, the Department of Financial Market Methodology (Salimbayev D. N.) shall:</w:t>
      </w:r>
    </w:p>
    <w:p>
      <w:pPr>
        <w:spacing w:after="0"/>
        <w:ind w:left="0"/>
        <w:jc w:val="both"/>
      </w:pPr>
      <w:r>
        <w:rPr>
          <w:rFonts w:ascii="Times New Roman"/>
          <w:b w:val="false"/>
          <w:i w:val="false"/>
          <w:color w:val="000000"/>
          <w:sz w:val="28"/>
        </w:rPr>
        <w:t>
      1) jointly with the Legal Department (Sarsenova N.V.) ensure the state registration of this resolution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resolution, send the copy hereof both in the Kazakh and Russian languages ​​to the Republican State Enterprise on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Resolution, submit to the Legal Department the information on the implementation of measures provided for in subparagraphs 2), 3) of this paragraph and paragraph 4 of this Resolution.</w:t>
      </w:r>
    </w:p>
    <w:p>
      <w:pPr>
        <w:spacing w:after="0"/>
        <w:ind w:left="0"/>
        <w:jc w:val="both"/>
      </w:pPr>
      <w:r>
        <w:rPr>
          <w:rFonts w:ascii="Times New Roman"/>
          <w:b w:val="false"/>
          <w:i w:val="false"/>
          <w:color w:val="000000"/>
          <w:sz w:val="28"/>
        </w:rPr>
        <w:t>
      4. Within ten calendar days after the state registration of this Resolution, the Directorate for the Protection of the Rights of Consumers of Financial Services and External Communications (Terentiev A. L.) shall send the copy hereof for official publication in periodicals.</w:t>
      </w:r>
    </w:p>
    <w:p>
      <w:pPr>
        <w:spacing w:after="0"/>
        <w:ind w:left="0"/>
        <w:jc w:val="both"/>
      </w:pPr>
      <w:r>
        <w:rPr>
          <w:rFonts w:ascii="Times New Roman"/>
          <w:b w:val="false"/>
          <w:i w:val="false"/>
          <w:color w:val="000000"/>
          <w:sz w:val="28"/>
        </w:rPr>
        <w:t>
      5. The control over the execution of this Resolution shall be entrusted to Deputy Chairman of the National Bank of the Republic of Kazakhstan Smolyakova O. A.</w:t>
      </w:r>
    </w:p>
    <w:p>
      <w:pPr>
        <w:spacing w:after="0"/>
        <w:ind w:left="0"/>
        <w:jc w:val="both"/>
      </w:pPr>
      <w:r>
        <w:rPr>
          <w:rFonts w:ascii="Times New Roman"/>
          <w:b w:val="false"/>
          <w:i w:val="false"/>
          <w:color w:val="000000"/>
          <w:sz w:val="28"/>
        </w:rPr>
        <w:t>
      6. This resolution shall enter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w:t>
            </w:r>
          </w:p>
          <w:p>
            <w:pPr>
              <w:spacing w:after="20"/>
              <w:ind w:left="20"/>
              <w:jc w:val="both"/>
            </w:pPr>
          </w:p>
          <w:p>
            <w:pPr>
              <w:spacing w:after="20"/>
              <w:ind w:left="20"/>
              <w:jc w:val="both"/>
            </w:pPr>
            <w:r>
              <w:rPr>
                <w:rFonts w:ascii="Times New Roman"/>
                <w:b w:val="false"/>
                <w:i/>
                <w:color w:val="000000"/>
                <w:sz w:val="20"/>
              </w:rPr>
              <w:t>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D. Akishev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Chairman of the</w:t>
      </w:r>
    </w:p>
    <w:p>
      <w:pPr>
        <w:spacing w:after="0"/>
        <w:ind w:left="0"/>
        <w:jc w:val="both"/>
      </w:pPr>
      <w:r>
        <w:rPr>
          <w:rFonts w:ascii="Times New Roman"/>
          <w:b w:val="false"/>
          <w:i w:val="false"/>
          <w:color w:val="000000"/>
          <w:sz w:val="28"/>
        </w:rPr>
        <w:t>Statistics Committee</w:t>
      </w:r>
    </w:p>
    <w:p>
      <w:pPr>
        <w:spacing w:after="0"/>
        <w:ind w:left="0"/>
        <w:jc w:val="both"/>
      </w:pPr>
      <w:r>
        <w:rPr>
          <w:rFonts w:ascii="Times New Roman"/>
          <w:b w:val="false"/>
          <w:i w:val="false"/>
          <w:color w:val="000000"/>
          <w:sz w:val="28"/>
        </w:rPr>
        <w:t>of the Ministry of National</w:t>
      </w:r>
    </w:p>
    <w:p>
      <w:pPr>
        <w:spacing w:after="0"/>
        <w:ind w:left="0"/>
        <w:jc w:val="both"/>
      </w:pPr>
      <w:r>
        <w:rPr>
          <w:rFonts w:ascii="Times New Roman"/>
          <w:b w:val="false"/>
          <w:i w:val="false"/>
          <w:color w:val="000000"/>
          <w:sz w:val="28"/>
        </w:rPr>
        <w:t>Economy of the Republic of Kazakhstan</w:t>
      </w:r>
    </w:p>
    <w:p>
      <w:pPr>
        <w:spacing w:after="0"/>
        <w:ind w:left="0"/>
        <w:jc w:val="both"/>
      </w:pPr>
      <w:r>
        <w:rPr>
          <w:rFonts w:ascii="Times New Roman"/>
          <w:b w:val="false"/>
          <w:i w:val="false"/>
          <w:color w:val="000000"/>
          <w:sz w:val="28"/>
        </w:rPr>
        <w:t>____________N. Aidapkelov</w:t>
      </w:r>
    </w:p>
    <w:p>
      <w:pPr>
        <w:spacing w:after="0"/>
        <w:ind w:left="0"/>
        <w:jc w:val="both"/>
      </w:pPr>
      <w:r>
        <w:rPr>
          <w:rFonts w:ascii="Times New Roman"/>
          <w:b w:val="false"/>
          <w:i w:val="false"/>
          <w:color w:val="000000"/>
          <w:sz w:val="28"/>
        </w:rPr>
        <w:t>of September 05,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w:t>
            </w:r>
            <w:r>
              <w:br/>
            </w:r>
            <w:r>
              <w:rPr>
                <w:rFonts w:ascii="Times New Roman"/>
                <w:b w:val="false"/>
                <w:i w:val="false"/>
                <w:color w:val="000000"/>
                <w:sz w:val="20"/>
              </w:rPr>
              <w:t>No. 198 of the Board of the</w:t>
            </w:r>
            <w:r>
              <w:br/>
            </w:r>
            <w:r>
              <w:rPr>
                <w:rFonts w:ascii="Times New Roman"/>
                <w:b w:val="false"/>
                <w:i w:val="false"/>
                <w:color w:val="000000"/>
                <w:sz w:val="20"/>
              </w:rPr>
              <w:t>National Bank of the Republic of</w:t>
            </w:r>
            <w:r>
              <w:br/>
            </w:r>
            <w:r>
              <w:rPr>
                <w:rFonts w:ascii="Times New Roman"/>
                <w:b w:val="false"/>
                <w:i w:val="false"/>
                <w:color w:val="000000"/>
                <w:sz w:val="20"/>
              </w:rPr>
              <w:t xml:space="preserve">Kazakhstan of August 27, 2018 </w:t>
            </w:r>
          </w:p>
        </w:tc>
      </w:tr>
    </w:tbl>
    <w:p>
      <w:pPr>
        <w:spacing w:after="0"/>
        <w:ind w:left="0"/>
        <w:jc w:val="left"/>
      </w:pPr>
      <w:r>
        <w:rPr>
          <w:rFonts w:ascii="Times New Roman"/>
          <w:b/>
          <w:i w:val="false"/>
          <w:color w:val="000000"/>
        </w:rPr>
        <w:t xml:space="preserve"> Rules for formation of risk management and internal control system for insurance (reinsurance) organizations, branches of insurance (reinsurance) non-resident organizations of the Republic of Kazakhstan</w:t>
      </w:r>
    </w:p>
    <w:p>
      <w:pPr>
        <w:spacing w:after="0"/>
        <w:ind w:left="0"/>
        <w:jc w:val="both"/>
      </w:pPr>
      <w:r>
        <w:rPr>
          <w:rFonts w:ascii="Times New Roman"/>
          <w:b w:val="false"/>
          <w:i w:val="false"/>
          <w:color w:val="ff0000"/>
          <w:sz w:val="28"/>
        </w:rPr>
        <w:t>
      Footnote. The title - in the wording of the resolution of the Management Board of the Agency of the RK for regulation and development of the financial market dated 24.02.2021 № 43  (shall enter into force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formation of risk management and internal control system for insurance (reinsurance) organizations, branches of insurance (reinsurance) non-resident organizations of the Republic of Kazakhstan (hereinafter referred to as the Rules) have been developed in accordance with Article 52-1, paragraph 1, part 2 of the Law of the Republic of Kazakhstan dated December 18, 2000 "On insurance activities," Article 16,  paragraph 1, subparagraph 2) of the Law of the Republic of Kazakhstan dated March 19, 2010 "On state statistics" and shall determine the procedure for forming a risk management and internal control system for insurance (reinsurance) organizations, branches of insurance (reinsurance) non-resident organizations of the Republic of Kazakhstan (hereinafter referred to as the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concepts shall be used in the Rules:</w:t>
      </w:r>
    </w:p>
    <w:p>
      <w:pPr>
        <w:spacing w:after="0"/>
        <w:ind w:left="0"/>
        <w:jc w:val="both"/>
      </w:pPr>
      <w:r>
        <w:rPr>
          <w:rFonts w:ascii="Times New Roman"/>
          <w:b w:val="false"/>
          <w:i w:val="false"/>
          <w:color w:val="000000"/>
          <w:sz w:val="28"/>
        </w:rPr>
        <w:t xml:space="preserve">
      1) underwriting - a set of procedures for accepting for insurance or reinsurance the declared object of insurance based on the assessment of insurance risks in order to determine the insurance coverage, insurance conditions, deductible level and insurance rate within the limits established by the actuary; </w:t>
      </w:r>
    </w:p>
    <w:p>
      <w:pPr>
        <w:spacing w:after="0"/>
        <w:ind w:left="0"/>
        <w:jc w:val="both"/>
      </w:pPr>
      <w:r>
        <w:rPr>
          <w:rFonts w:ascii="Times New Roman"/>
          <w:b w:val="false"/>
          <w:i w:val="false"/>
          <w:color w:val="000000"/>
          <w:sz w:val="28"/>
        </w:rPr>
        <w:t>
      2) management reporting - a tool for internal control and assessment of activities of the organization;</w:t>
      </w:r>
    </w:p>
    <w:p>
      <w:pPr>
        <w:spacing w:after="0"/>
        <w:ind w:left="0"/>
        <w:jc w:val="both"/>
      </w:pPr>
      <w:r>
        <w:rPr>
          <w:rFonts w:ascii="Times New Roman"/>
          <w:b w:val="false"/>
          <w:i w:val="false"/>
          <w:color w:val="000000"/>
          <w:sz w:val="28"/>
        </w:rPr>
        <w:t xml:space="preserve">
      3) gap analysis - methods for measuring interest rate risk and liquidity risk based on a comparison of the volume of assets and liabilities of an organization subject to changes in remuneration rates or subject to repayment within certain terms; </w:t>
      </w:r>
    </w:p>
    <w:p>
      <w:pPr>
        <w:spacing w:after="0"/>
        <w:ind w:left="0"/>
        <w:jc w:val="both"/>
      </w:pPr>
      <w:r>
        <w:rPr>
          <w:rFonts w:ascii="Times New Roman"/>
          <w:b w:val="false"/>
          <w:i w:val="false"/>
          <w:color w:val="000000"/>
          <w:sz w:val="28"/>
        </w:rPr>
        <w:t xml:space="preserve">
      4) limiting – the establishment of qualitative, quantitative restrictions on the risks taken, the establishment of restrictions on transactions (operations) of the organization. </w:t>
      </w:r>
    </w:p>
    <w:p>
      <w:pPr>
        <w:spacing w:after="0"/>
        <w:ind w:left="0"/>
        <w:jc w:val="both"/>
      </w:pPr>
      <w:r>
        <w:rPr>
          <w:rFonts w:ascii="Times New Roman"/>
          <w:b w:val="false"/>
          <w:i w:val="false"/>
          <w:color w:val="000000"/>
          <w:sz w:val="28"/>
        </w:rPr>
        <w:t>
      When limiting, the following parameters shall be determined:</w:t>
      </w:r>
    </w:p>
    <w:p>
      <w:pPr>
        <w:spacing w:after="0"/>
        <w:ind w:left="0"/>
        <w:jc w:val="both"/>
      </w:pPr>
      <w:r>
        <w:rPr>
          <w:rFonts w:ascii="Times New Roman"/>
          <w:b w:val="false"/>
          <w:i w:val="false"/>
          <w:color w:val="000000"/>
          <w:sz w:val="28"/>
        </w:rPr>
        <w:t>
      the indicator for which the limit shall be set;</w:t>
      </w:r>
    </w:p>
    <w:p>
      <w:pPr>
        <w:spacing w:after="0"/>
        <w:ind w:left="0"/>
        <w:jc w:val="both"/>
      </w:pPr>
      <w:r>
        <w:rPr>
          <w:rFonts w:ascii="Times New Roman"/>
          <w:b w:val="false"/>
          <w:i w:val="false"/>
          <w:color w:val="000000"/>
          <w:sz w:val="28"/>
        </w:rPr>
        <w:t>
      the method for calculating the indicator for which the limit shall be set;</w:t>
      </w:r>
    </w:p>
    <w:p>
      <w:pPr>
        <w:spacing w:after="0"/>
        <w:ind w:left="0"/>
        <w:jc w:val="both"/>
      </w:pPr>
      <w:r>
        <w:rPr>
          <w:rFonts w:ascii="Times New Roman"/>
          <w:b w:val="false"/>
          <w:i w:val="false"/>
          <w:color w:val="000000"/>
          <w:sz w:val="28"/>
        </w:rPr>
        <w:t>
      limit (maximum, minimum) value of the indicator;</w:t>
      </w:r>
    </w:p>
    <w:p>
      <w:pPr>
        <w:spacing w:after="0"/>
        <w:ind w:left="0"/>
        <w:jc w:val="both"/>
      </w:pPr>
      <w:r>
        <w:rPr>
          <w:rFonts w:ascii="Times New Roman"/>
          <w:b w:val="false"/>
          <w:i w:val="false"/>
          <w:color w:val="000000"/>
          <w:sz w:val="28"/>
        </w:rPr>
        <w:t xml:space="preserve">
      5) conflict of interest - a situation in which a contradiction arises between the personal interest of officials of the organization and (or) its employees and the proper performance of their official powers or property and other interests of the organization and (or) its employees and (or) clients, which may entail adverse consequences for the organization and (or) its customers; </w:t>
      </w:r>
    </w:p>
    <w:p>
      <w:pPr>
        <w:spacing w:after="0"/>
        <w:ind w:left="0"/>
        <w:jc w:val="both"/>
      </w:pPr>
      <w:r>
        <w:rPr>
          <w:rFonts w:ascii="Times New Roman"/>
          <w:b w:val="false"/>
          <w:i w:val="false"/>
          <w:color w:val="000000"/>
          <w:sz w:val="28"/>
        </w:rPr>
        <w:t xml:space="preserve">
      6) policy - a set of internal documents, including policies and (or) other internal documents that define the necessary criteria, parameters, approaches, principles, standards, procedures and mechanisms to ensure the effective functioning of the organization and compliance of its activities with the strategy and the acceptable level of risk; </w:t>
      </w:r>
    </w:p>
    <w:p>
      <w:pPr>
        <w:spacing w:after="0"/>
        <w:ind w:left="0"/>
        <w:jc w:val="both"/>
      </w:pPr>
      <w:r>
        <w:rPr>
          <w:rFonts w:ascii="Times New Roman"/>
          <w:b w:val="false"/>
          <w:i w:val="false"/>
          <w:color w:val="000000"/>
          <w:sz w:val="28"/>
        </w:rPr>
        <w:t xml:space="preserve">
      7) stress testing - methods for measuring the potential impact on the financial position of the organization of exceptional, but possible events that may affect the activities of the organization; </w:t>
      </w:r>
    </w:p>
    <w:p>
      <w:pPr>
        <w:spacing w:after="0"/>
        <w:ind w:left="0"/>
        <w:jc w:val="both"/>
      </w:pPr>
      <w:r>
        <w:rPr>
          <w:rFonts w:ascii="Times New Roman"/>
          <w:b w:val="false"/>
          <w:i w:val="false"/>
          <w:color w:val="000000"/>
          <w:sz w:val="28"/>
        </w:rPr>
        <w:t>
      8) risk - the possibility of occurrence of circumstances that cause uncertainty or impossibility of obtaining the expected results of the organization's activities, the occurrence of expenses (losses);</w:t>
      </w:r>
    </w:p>
    <w:p>
      <w:pPr>
        <w:spacing w:after="0"/>
        <w:ind w:left="0"/>
        <w:jc w:val="both"/>
      </w:pPr>
      <w:r>
        <w:rPr>
          <w:rFonts w:ascii="Times New Roman"/>
          <w:b w:val="false"/>
          <w:i w:val="false"/>
          <w:color w:val="000000"/>
          <w:sz w:val="28"/>
        </w:rPr>
        <w:t xml:space="preserve">
      9) risk assessment system - a set of coefficients intended for a comprehensive analysis of financial condition of the organization; </w:t>
      </w:r>
    </w:p>
    <w:p>
      <w:pPr>
        <w:spacing w:after="0"/>
        <w:ind w:left="0"/>
        <w:jc w:val="both"/>
      </w:pPr>
      <w:r>
        <w:rPr>
          <w:rFonts w:ascii="Times New Roman"/>
          <w:b w:val="false"/>
          <w:i w:val="false"/>
          <w:color w:val="000000"/>
          <w:sz w:val="28"/>
        </w:rPr>
        <w:t xml:space="preserve">
      10) risk management system - a permanent structured process established by the board of directors and the management of the organization, carried out throughout the organization in order to identify, assess, monitor, reduce risks and their consequences that affect the achievement of the organization's goals; </w:t>
      </w:r>
    </w:p>
    <w:p>
      <w:pPr>
        <w:spacing w:after="0"/>
        <w:ind w:left="0"/>
        <w:jc w:val="both"/>
      </w:pPr>
      <w:r>
        <w:rPr>
          <w:rFonts w:ascii="Times New Roman"/>
          <w:b w:val="false"/>
          <w:i w:val="false"/>
          <w:color w:val="000000"/>
          <w:sz w:val="28"/>
        </w:rPr>
        <w:t xml:space="preserve">
      11) risk map - a graphical and textual description of the organization's risks, located in a table, along one "axis" along which the impact force or significance of the risk is indicated, and along the other, the probability or frequency of its occurrence; </w:t>
      </w:r>
    </w:p>
    <w:p>
      <w:pPr>
        <w:spacing w:after="0"/>
        <w:ind w:left="0"/>
        <w:jc w:val="both"/>
      </w:pPr>
      <w:r>
        <w:rPr>
          <w:rFonts w:ascii="Times New Roman"/>
          <w:b w:val="false"/>
          <w:i w:val="false"/>
          <w:color w:val="000000"/>
          <w:sz w:val="28"/>
        </w:rPr>
        <w:t>
      12) risk limit - a means of quantitative or qualitative limitation of the accepted risk;</w:t>
      </w:r>
    </w:p>
    <w:p>
      <w:pPr>
        <w:spacing w:after="0"/>
        <w:ind w:left="0"/>
        <w:jc w:val="both"/>
      </w:pPr>
      <w:r>
        <w:rPr>
          <w:rFonts w:ascii="Times New Roman"/>
          <w:b w:val="false"/>
          <w:i w:val="false"/>
          <w:color w:val="000000"/>
          <w:sz w:val="28"/>
        </w:rPr>
        <w:t>
      13) identification of risk - the process of finding, compiling a list and describing risk elements;</w:t>
      </w:r>
    </w:p>
    <w:p>
      <w:pPr>
        <w:spacing w:after="0"/>
        <w:ind w:left="0"/>
        <w:jc w:val="both"/>
      </w:pPr>
      <w:r>
        <w:rPr>
          <w:rFonts w:ascii="Times New Roman"/>
          <w:b w:val="false"/>
          <w:i w:val="false"/>
          <w:color w:val="000000"/>
          <w:sz w:val="28"/>
        </w:rPr>
        <w:t>
      14) risk measurement - determination of the degree of probability of risk and the amount of potential expenses (losses), which shall be carried out by assessing the consequences and probability of an event occurring mathematically using the theory of probability and the law of large numbers based on statistical data;</w:t>
      </w:r>
    </w:p>
    <w:p>
      <w:pPr>
        <w:spacing w:after="0"/>
        <w:ind w:left="0"/>
        <w:jc w:val="both"/>
      </w:pPr>
      <w:r>
        <w:rPr>
          <w:rFonts w:ascii="Times New Roman"/>
          <w:b w:val="false"/>
          <w:i w:val="false"/>
          <w:color w:val="000000"/>
          <w:sz w:val="28"/>
        </w:rPr>
        <w:t xml:space="preserve">
      15) authorized body - an authorized body for regulation, control and supervision of the financial market and financial organizations; </w:t>
      </w:r>
    </w:p>
    <w:p>
      <w:pPr>
        <w:spacing w:after="0"/>
        <w:ind w:left="0"/>
        <w:jc w:val="both"/>
      </w:pPr>
      <w:r>
        <w:rPr>
          <w:rFonts w:ascii="Times New Roman"/>
          <w:b w:val="false"/>
          <w:i w:val="false"/>
          <w:color w:val="000000"/>
          <w:sz w:val="28"/>
        </w:rPr>
        <w:t xml:space="preserve">
      16) internal audit - an integral element of management control, through which the internal audit service evaluates financial statements, as well as other data and information of the organization's activities that can be quantitatively and qualitatively assessed in order to further reflect the degree of its compliance with the legislation of the Republic of Kazakhstan on insurance and insurance activities, on compulsory insurance, on joint-stock companies, on the securities market, on countering the legalization (laundering) of proceeds from crime and the financing of terrorism, internal documents, international professional standards for internal audit; </w:t>
      </w:r>
    </w:p>
    <w:p>
      <w:pPr>
        <w:spacing w:after="0"/>
        <w:ind w:left="0"/>
        <w:jc w:val="both"/>
      </w:pPr>
      <w:r>
        <w:rPr>
          <w:rFonts w:ascii="Times New Roman"/>
          <w:b w:val="false"/>
          <w:i w:val="false"/>
          <w:color w:val="000000"/>
          <w:sz w:val="28"/>
        </w:rPr>
        <w:t>
      17) internal control - a process carried out by the board of directors, collegiate bodies, the management board, employees of the organization, aimed at ensuring the achievement of goals in the following categories:</w:t>
      </w:r>
    </w:p>
    <w:p>
      <w:pPr>
        <w:spacing w:after="0"/>
        <w:ind w:left="0"/>
        <w:jc w:val="both"/>
      </w:pPr>
      <w:r>
        <w:rPr>
          <w:rFonts w:ascii="Times New Roman"/>
          <w:b w:val="false"/>
          <w:i w:val="false"/>
          <w:color w:val="000000"/>
          <w:sz w:val="28"/>
        </w:rPr>
        <w:t>
      performance efficiency;</w:t>
      </w:r>
    </w:p>
    <w:p>
      <w:pPr>
        <w:spacing w:after="0"/>
        <w:ind w:left="0"/>
        <w:jc w:val="both"/>
      </w:pPr>
      <w:r>
        <w:rPr>
          <w:rFonts w:ascii="Times New Roman"/>
          <w:b w:val="false"/>
          <w:i w:val="false"/>
          <w:color w:val="000000"/>
          <w:sz w:val="28"/>
        </w:rPr>
        <w:t>
      reliability, completeness and timeliness of financial statements and other management reporting;</w:t>
      </w:r>
    </w:p>
    <w:p>
      <w:pPr>
        <w:spacing w:after="0"/>
        <w:ind w:left="0"/>
        <w:jc w:val="both"/>
      </w:pPr>
      <w:r>
        <w:rPr>
          <w:rFonts w:ascii="Times New Roman"/>
          <w:b w:val="false"/>
          <w:i w:val="false"/>
          <w:color w:val="000000"/>
          <w:sz w:val="28"/>
        </w:rPr>
        <w:t>
      compliance with the legislation of the Republic of Kazakhstan on insurance and insurance activities, on compulsory insurance, on joint-stock companies, on the securities market, on countering the legalization (laundering) of proceeds from crime and the financing of terrorism;</w:t>
      </w:r>
    </w:p>
    <w:p>
      <w:pPr>
        <w:spacing w:after="0"/>
        <w:ind w:left="0"/>
        <w:jc w:val="both"/>
      </w:pPr>
      <w:r>
        <w:rPr>
          <w:rFonts w:ascii="Times New Roman"/>
          <w:b w:val="false"/>
          <w:i w:val="false"/>
          <w:color w:val="000000"/>
          <w:sz w:val="28"/>
        </w:rPr>
        <w:t>
      18) internal control system - a set of control procedures, measures and methods, ensuring:</w:t>
      </w:r>
    </w:p>
    <w:p>
      <w:pPr>
        <w:spacing w:after="0"/>
        <w:ind w:left="0"/>
        <w:jc w:val="both"/>
      </w:pPr>
      <w:r>
        <w:rPr>
          <w:rFonts w:ascii="Times New Roman"/>
          <w:b w:val="false"/>
          <w:i w:val="false"/>
          <w:color w:val="000000"/>
          <w:sz w:val="28"/>
        </w:rPr>
        <w:t>
      proper and efficient conduct of the financial and economic activities of the organization;</w:t>
      </w:r>
    </w:p>
    <w:p>
      <w:pPr>
        <w:spacing w:after="0"/>
        <w:ind w:left="0"/>
        <w:jc w:val="both"/>
      </w:pPr>
      <w:r>
        <w:rPr>
          <w:rFonts w:ascii="Times New Roman"/>
          <w:b w:val="false"/>
          <w:i w:val="false"/>
          <w:color w:val="000000"/>
          <w:sz w:val="28"/>
        </w:rPr>
        <w:t xml:space="preserve">
      compliance with the requirements of the legislation of the Republic of Kazakhstan on insurance and insurance activities, on compulsory insurance, on joint-stock companies, on the securities market, on countering the legalization (laundering) of proceeds from crime and the financing of terrorism; </w:t>
      </w:r>
    </w:p>
    <w:p>
      <w:pPr>
        <w:spacing w:after="0"/>
        <w:ind w:left="0"/>
        <w:jc w:val="both"/>
      </w:pPr>
      <w:r>
        <w:rPr>
          <w:rFonts w:ascii="Times New Roman"/>
          <w:b w:val="false"/>
          <w:i w:val="false"/>
          <w:color w:val="000000"/>
          <w:sz w:val="28"/>
        </w:rPr>
        <w:t>
      effective division of responsibility;</w:t>
      </w:r>
    </w:p>
    <w:p>
      <w:pPr>
        <w:spacing w:after="0"/>
        <w:ind w:left="0"/>
        <w:jc w:val="both"/>
      </w:pPr>
      <w:r>
        <w:rPr>
          <w:rFonts w:ascii="Times New Roman"/>
          <w:b w:val="false"/>
          <w:i w:val="false"/>
          <w:color w:val="000000"/>
          <w:sz w:val="28"/>
        </w:rPr>
        <w:t>
      timely and proper fulfillment of the requirements of internal documents by employees of the organization;</w:t>
      </w:r>
    </w:p>
    <w:p>
      <w:pPr>
        <w:spacing w:after="0"/>
        <w:ind w:left="0"/>
        <w:jc w:val="both"/>
      </w:pPr>
      <w:r>
        <w:rPr>
          <w:rFonts w:ascii="Times New Roman"/>
          <w:b w:val="false"/>
          <w:i w:val="false"/>
          <w:color w:val="000000"/>
          <w:sz w:val="28"/>
        </w:rPr>
        <w:t xml:space="preserve">
      ensuring the safety of property; </w:t>
      </w:r>
    </w:p>
    <w:p>
      <w:pPr>
        <w:spacing w:after="0"/>
        <w:ind w:left="0"/>
        <w:jc w:val="both"/>
      </w:pPr>
      <w:r>
        <w:rPr>
          <w:rFonts w:ascii="Times New Roman"/>
          <w:b w:val="false"/>
          <w:i w:val="false"/>
          <w:color w:val="000000"/>
          <w:sz w:val="28"/>
        </w:rPr>
        <w:t>
      prevention and detection of fraud and management errors;</w:t>
      </w:r>
    </w:p>
    <w:p>
      <w:pPr>
        <w:spacing w:after="0"/>
        <w:ind w:left="0"/>
        <w:jc w:val="both"/>
      </w:pPr>
      <w:r>
        <w:rPr>
          <w:rFonts w:ascii="Times New Roman"/>
          <w:b w:val="false"/>
          <w:i w:val="false"/>
          <w:color w:val="000000"/>
          <w:sz w:val="28"/>
        </w:rPr>
        <w:t>
      timeliness of preparation, reliability and completeness of financial statements and other management reporting.</w:t>
      </w:r>
    </w:p>
    <w:p>
      <w:pPr>
        <w:spacing w:after="0"/>
        <w:ind w:left="0"/>
        <w:jc w:val="both"/>
      </w:pPr>
      <w:r>
        <w:rPr>
          <w:rFonts w:ascii="Times New Roman"/>
          <w:b w:val="false"/>
          <w:i w:val="false"/>
          <w:color w:val="000000"/>
          <w:sz w:val="28"/>
        </w:rPr>
        <w:t>
      When applying the requirements of the Rules to a branch of an insurance (reinsurance) company that is a non-resident of the Republic of Kazakhstan:</w:t>
      </w:r>
    </w:p>
    <w:p>
      <w:pPr>
        <w:spacing w:after="0"/>
        <w:ind w:left="0"/>
        <w:jc w:val="both"/>
      </w:pPr>
      <w:r>
        <w:rPr>
          <w:rFonts w:ascii="Times New Roman"/>
          <w:b w:val="false"/>
          <w:i w:val="false"/>
          <w:color w:val="000000"/>
          <w:sz w:val="28"/>
        </w:rPr>
        <w:t>
      the Board of Directors means the relevant governing body of an insurance (reinsurance) company that is a non-resident of the Republic of Kazakhstan;</w:t>
      </w:r>
    </w:p>
    <w:p>
      <w:pPr>
        <w:spacing w:after="0"/>
        <w:ind w:left="0"/>
        <w:jc w:val="both"/>
      </w:pPr>
      <w:r>
        <w:rPr>
          <w:rFonts w:ascii="Times New Roman"/>
          <w:b w:val="false"/>
          <w:i w:val="false"/>
          <w:color w:val="000000"/>
          <w:sz w:val="28"/>
        </w:rPr>
        <w:t>
      the Management Board means the executives of a branch of an insurance (reinsurance) company that is a non-resident of the Republic of Kazakhstan;</w:t>
      </w:r>
    </w:p>
    <w:p>
      <w:pPr>
        <w:spacing w:after="0"/>
        <w:ind w:left="0"/>
        <w:jc w:val="both"/>
      </w:pPr>
      <w:r>
        <w:rPr>
          <w:rFonts w:ascii="Times New Roman"/>
          <w:b w:val="false"/>
          <w:i w:val="false"/>
          <w:color w:val="000000"/>
          <w:sz w:val="28"/>
        </w:rPr>
        <w:t>
      capital means the sum of the account of the head office, reserves and results of activities of the branch of the insurance (reinsurance) company that is a non-resident of the Republic of Kazakhstan;</w:t>
      </w:r>
    </w:p>
    <w:p>
      <w:pPr>
        <w:spacing w:after="0"/>
        <w:ind w:left="0"/>
        <w:jc w:val="both"/>
      </w:pPr>
      <w:r>
        <w:rPr>
          <w:rFonts w:ascii="Times New Roman"/>
          <w:b w:val="false"/>
          <w:i w:val="false"/>
          <w:color w:val="000000"/>
          <w:sz w:val="28"/>
        </w:rPr>
        <w:t>
      financial statements means reporting based on accounting data of branches of insurance (reinsurance) companies that are non-residents of the Republic of Kazakhstan.</w:t>
      </w:r>
    </w:p>
    <w:p>
      <w:pPr>
        <w:spacing w:after="0"/>
        <w:ind w:left="0"/>
        <w:jc w:val="both"/>
      </w:pPr>
      <w:r>
        <w:rPr>
          <w:rFonts w:ascii="Times New Roman"/>
          <w:b w:val="false"/>
          <w:i w:val="false"/>
          <w:color w:val="000000"/>
          <w:sz w:val="28"/>
        </w:rPr>
        <w:t>
      The requirements of the Rules shall not apply to a branch of an insurance (reinsurance) company that is a non-resident of the Republic of Kazakhstan in terms of compliance with the requirements of the legislation on joint-stock companies and the securities market, as well as paragraphs 13-1, 13-2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the formation of a risk management and internal control system</w:t>
      </w:r>
    </w:p>
    <w:p>
      <w:pPr>
        <w:spacing w:after="0"/>
        <w:ind w:left="0"/>
        <w:jc w:val="both"/>
      </w:pPr>
      <w:r>
        <w:rPr>
          <w:rFonts w:ascii="Times New Roman"/>
          <w:b w:val="false"/>
          <w:i w:val="false"/>
          <w:color w:val="000000"/>
          <w:sz w:val="28"/>
        </w:rPr>
        <w:t>
      3. The risks of the organization shall be classified as follows:</w:t>
      </w:r>
    </w:p>
    <w:p>
      <w:pPr>
        <w:spacing w:after="0"/>
        <w:ind w:left="0"/>
        <w:jc w:val="both"/>
      </w:pPr>
      <w:r>
        <w:rPr>
          <w:rFonts w:ascii="Times New Roman"/>
          <w:b w:val="false"/>
          <w:i w:val="false"/>
          <w:color w:val="000000"/>
          <w:sz w:val="28"/>
        </w:rPr>
        <w:t>
      1) risks associated with the implementation of insurance activities:</w:t>
      </w:r>
    </w:p>
    <w:p>
      <w:pPr>
        <w:spacing w:after="0"/>
        <w:ind w:left="0"/>
        <w:jc w:val="both"/>
      </w:pPr>
      <w:r>
        <w:rPr>
          <w:rFonts w:ascii="Times New Roman"/>
          <w:b w:val="false"/>
          <w:i w:val="false"/>
          <w:color w:val="000000"/>
          <w:sz w:val="28"/>
        </w:rPr>
        <w:t>
      underwriting risk - the risk of incorrect (erroneous) assessment of risks accepted for insurance;</w:t>
      </w:r>
    </w:p>
    <w:p>
      <w:pPr>
        <w:spacing w:after="0"/>
        <w:ind w:left="0"/>
        <w:jc w:val="both"/>
      </w:pPr>
      <w:r>
        <w:rPr>
          <w:rFonts w:ascii="Times New Roman"/>
          <w:b w:val="false"/>
          <w:i w:val="false"/>
          <w:color w:val="000000"/>
          <w:sz w:val="28"/>
        </w:rPr>
        <w:t>
      risk of insurance reserves - the risk of formation of insufficient (inadequate) insurance reserves;</w:t>
      </w:r>
    </w:p>
    <w:p>
      <w:pPr>
        <w:spacing w:after="0"/>
        <w:ind w:left="0"/>
        <w:jc w:val="both"/>
      </w:pPr>
      <w:r>
        <w:rPr>
          <w:rFonts w:ascii="Times New Roman"/>
          <w:b w:val="false"/>
          <w:i w:val="false"/>
          <w:color w:val="000000"/>
          <w:sz w:val="28"/>
        </w:rPr>
        <w:t>
      risk of insurance payments - the risk associated with the implementation of insurance payments in violation of the terms of insurance contracts;</w:t>
      </w:r>
    </w:p>
    <w:p>
      <w:pPr>
        <w:spacing w:after="0"/>
        <w:ind w:left="0"/>
        <w:jc w:val="both"/>
      </w:pPr>
      <w:r>
        <w:rPr>
          <w:rFonts w:ascii="Times New Roman"/>
          <w:b w:val="false"/>
          <w:i w:val="false"/>
          <w:color w:val="000000"/>
          <w:sz w:val="28"/>
        </w:rPr>
        <w:t>
      catastrophic risk - the risk that one event of a significant size shall lead to insurance payments higher than usual;</w:t>
      </w:r>
    </w:p>
    <w:p>
      <w:pPr>
        <w:spacing w:after="0"/>
        <w:ind w:left="0"/>
        <w:jc w:val="both"/>
      </w:pPr>
      <w:r>
        <w:rPr>
          <w:rFonts w:ascii="Times New Roman"/>
          <w:b w:val="false"/>
          <w:i w:val="false"/>
          <w:color w:val="000000"/>
          <w:sz w:val="28"/>
        </w:rPr>
        <w:t>
      reinsurance risk - the risk of insufficient reinsurance coverage or failure of the reinsurer to pay out under a reinsurance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board of directors and the management board shall ensure the existence of an adequate risk management and internal control system and shall create conditions for the employees of the organization to fulfil their responsibilities in the field of risk management and internal control, as well as shall ensure the functional and organizational independence of the internal audit service.</w:t>
      </w:r>
    </w:p>
    <w:p>
      <w:pPr>
        <w:spacing w:after="0"/>
        <w:ind w:left="0"/>
        <w:jc w:val="both"/>
      </w:pPr>
      <w:r>
        <w:rPr>
          <w:rFonts w:ascii="Times New Roman"/>
          <w:b w:val="false"/>
          <w:i w:val="false"/>
          <w:color w:val="000000"/>
          <w:sz w:val="28"/>
        </w:rPr>
        <w:t>
      5. In order to implement the requirements of the Rules, depending on the size, nature and level of complexity of the organization’s activities, organizational structure, risk profile and the number of members of the organization’s board of directors, the Board of Directors shall decide to create one and (or) several collegial bodies on various issues.</w:t>
      </w:r>
    </w:p>
    <w:p>
      <w:pPr>
        <w:spacing w:after="0"/>
        <w:ind w:left="0"/>
        <w:jc w:val="both"/>
      </w:pPr>
      <w:r>
        <w:rPr>
          <w:rFonts w:ascii="Times New Roman"/>
          <w:b w:val="false"/>
          <w:i w:val="false"/>
          <w:color w:val="000000"/>
          <w:sz w:val="28"/>
        </w:rPr>
        <w:t>
      The board of directors of an organization shall exclude a conflict of interest when creating committees.</w:t>
      </w:r>
    </w:p>
    <w:p>
      <w:pPr>
        <w:spacing w:after="0"/>
        <w:ind w:left="0"/>
        <w:jc w:val="both"/>
      </w:pPr>
      <w:r>
        <w:rPr>
          <w:rFonts w:ascii="Times New Roman"/>
          <w:b w:val="false"/>
          <w:i w:val="false"/>
          <w:color w:val="000000"/>
          <w:sz w:val="28"/>
        </w:rPr>
        <w:t>
      6. In order to form an adequate risk management system for underwriting, reinsurance, insurance payments and investment risks, collegial bodies shall be created in the organization — the underwriting council and the council for managing assets and liabilities.</w:t>
      </w:r>
    </w:p>
    <w:p>
      <w:pPr>
        <w:spacing w:after="0"/>
        <w:ind w:left="0"/>
        <w:jc w:val="both"/>
      </w:pPr>
      <w:r>
        <w:rPr>
          <w:rFonts w:ascii="Times New Roman"/>
          <w:b w:val="false"/>
          <w:i w:val="false"/>
          <w:color w:val="000000"/>
          <w:sz w:val="28"/>
        </w:rPr>
        <w:t>
      The indicated councils shall include employees of the concerned structural divisions, risk management divisions and executives, which are approved by the organization’s board of directors.</w:t>
      </w:r>
    </w:p>
    <w:p>
      <w:pPr>
        <w:spacing w:after="0"/>
        <w:ind w:left="0"/>
        <w:jc w:val="both"/>
      </w:pPr>
      <w:r>
        <w:rPr>
          <w:rFonts w:ascii="Times New Roman"/>
          <w:b w:val="false"/>
          <w:i w:val="false"/>
          <w:color w:val="000000"/>
          <w:sz w:val="28"/>
        </w:rPr>
        <w:t>
      Decisions of these councils shall be taken by a simple majority of the members and shall be made in writing.</w:t>
      </w:r>
    </w:p>
    <w:p>
      <w:pPr>
        <w:spacing w:after="0"/>
        <w:ind w:left="0"/>
        <w:jc w:val="both"/>
      </w:pPr>
      <w:r>
        <w:rPr>
          <w:rFonts w:ascii="Times New Roman"/>
          <w:b w:val="false"/>
          <w:i w:val="false"/>
          <w:color w:val="000000"/>
          <w:sz w:val="28"/>
        </w:rPr>
        <w:t>
      Decisions of these councils shall be recorded with a detailed reflection of the decision-making process and the attachment of the documents on the basis of which the decision has been made, indicating:</w:t>
      </w:r>
    </w:p>
    <w:p>
      <w:pPr>
        <w:spacing w:after="0"/>
        <w:ind w:left="0"/>
        <w:jc w:val="both"/>
      </w:pPr>
      <w:r>
        <w:rPr>
          <w:rFonts w:ascii="Times New Roman"/>
          <w:b w:val="false"/>
          <w:i w:val="false"/>
          <w:color w:val="000000"/>
          <w:sz w:val="28"/>
        </w:rPr>
        <w:t>
      a list and detailed description of the issues addressed;</w:t>
      </w:r>
    </w:p>
    <w:p>
      <w:pPr>
        <w:spacing w:after="0"/>
        <w:ind w:left="0"/>
        <w:jc w:val="both"/>
      </w:pPr>
      <w:r>
        <w:rPr>
          <w:rFonts w:ascii="Times New Roman"/>
          <w:b w:val="false"/>
          <w:i w:val="false"/>
          <w:color w:val="000000"/>
          <w:sz w:val="28"/>
        </w:rPr>
        <w:t>
      the list of documents submitted to the board for decision;</w:t>
      </w:r>
    </w:p>
    <w:p>
      <w:pPr>
        <w:spacing w:after="0"/>
        <w:ind w:left="0"/>
        <w:jc w:val="both"/>
      </w:pPr>
      <w:r>
        <w:rPr>
          <w:rFonts w:ascii="Times New Roman"/>
          <w:b w:val="false"/>
          <w:i w:val="false"/>
          <w:color w:val="000000"/>
          <w:sz w:val="28"/>
        </w:rPr>
        <w:t>
      voting results for each issue considered;</w:t>
      </w:r>
    </w:p>
    <w:p>
      <w:pPr>
        <w:spacing w:after="0"/>
        <w:ind w:left="0"/>
        <w:jc w:val="both"/>
      </w:pPr>
      <w:r>
        <w:rPr>
          <w:rFonts w:ascii="Times New Roman"/>
          <w:b w:val="false"/>
          <w:i w:val="false"/>
          <w:color w:val="000000"/>
          <w:sz w:val="28"/>
        </w:rPr>
        <w:t>
      opinions of members with justification, including in case of their disagreement with the decision and the existence of a special opinion.</w:t>
      </w:r>
    </w:p>
    <w:p>
      <w:pPr>
        <w:spacing w:after="0"/>
        <w:ind w:left="0"/>
        <w:jc w:val="both"/>
      </w:pPr>
      <w:r>
        <w:rPr>
          <w:rFonts w:ascii="Times New Roman"/>
          <w:b w:val="false"/>
          <w:i w:val="false"/>
          <w:color w:val="000000"/>
          <w:sz w:val="28"/>
        </w:rPr>
        <w:t>
      The minutes shall be signed by all members of the specified councils present at the meeting and shall be kept in the organization.</w:t>
      </w:r>
    </w:p>
    <w:p>
      <w:pPr>
        <w:spacing w:after="0"/>
        <w:ind w:left="0"/>
        <w:jc w:val="both"/>
      </w:pPr>
      <w:r>
        <w:rPr>
          <w:rFonts w:ascii="Times New Roman"/>
          <w:b w:val="false"/>
          <w:i w:val="false"/>
          <w:color w:val="000000"/>
          <w:sz w:val="28"/>
        </w:rPr>
        <w:t>
      The board of directors shall assess the work of these councils and the board based on their annual performance reports.</w:t>
      </w:r>
    </w:p>
    <w:p>
      <w:pPr>
        <w:spacing w:after="0"/>
        <w:ind w:left="0"/>
        <w:jc w:val="both"/>
      </w:pPr>
      <w:r>
        <w:rPr>
          <w:rFonts w:ascii="Times New Roman"/>
          <w:b w:val="false"/>
          <w:i w:val="false"/>
          <w:color w:val="000000"/>
          <w:sz w:val="28"/>
        </w:rPr>
        <w:t>
      7. The risk management process includes the following steps:</w:t>
      </w:r>
    </w:p>
    <w:p>
      <w:pPr>
        <w:spacing w:after="0"/>
        <w:ind w:left="0"/>
        <w:jc w:val="both"/>
      </w:pPr>
      <w:r>
        <w:rPr>
          <w:rFonts w:ascii="Times New Roman"/>
          <w:b w:val="false"/>
          <w:i w:val="false"/>
          <w:color w:val="000000"/>
          <w:sz w:val="28"/>
        </w:rPr>
        <w:t>
      1) identification of risks:</w:t>
      </w:r>
    </w:p>
    <w:p>
      <w:pPr>
        <w:spacing w:after="0"/>
        <w:ind w:left="0"/>
        <w:jc w:val="both"/>
      </w:pPr>
      <w:r>
        <w:rPr>
          <w:rFonts w:ascii="Times New Roman"/>
          <w:b w:val="false"/>
          <w:i w:val="false"/>
          <w:color w:val="000000"/>
          <w:sz w:val="28"/>
        </w:rPr>
        <w:t>
      assessment of risk factors and risk (systematic and continuous monitoring, analysis of all possible causes of expenses (losses), their probability and size);</w:t>
      </w:r>
    </w:p>
    <w:p>
      <w:pPr>
        <w:spacing w:after="0"/>
        <w:ind w:left="0"/>
        <w:jc w:val="both"/>
      </w:pPr>
      <w:r>
        <w:rPr>
          <w:rFonts w:ascii="Times New Roman"/>
          <w:b w:val="false"/>
          <w:i w:val="false"/>
          <w:color w:val="000000"/>
          <w:sz w:val="28"/>
        </w:rPr>
        <w:t>
      classification of risks (carried out based on the results of a study of the risks specifics and factors that lead to their occurrence, affect their development, expert assessments of historical data, analysis of the risks map);</w:t>
      </w:r>
    </w:p>
    <w:p>
      <w:pPr>
        <w:spacing w:after="0"/>
        <w:ind w:left="0"/>
        <w:jc w:val="both"/>
      </w:pPr>
      <w:r>
        <w:rPr>
          <w:rFonts w:ascii="Times New Roman"/>
          <w:b w:val="false"/>
          <w:i w:val="false"/>
          <w:color w:val="000000"/>
          <w:sz w:val="28"/>
        </w:rPr>
        <w:t>
      2) measurement of risks, the frequency of which is established by the board of directors depending on the significance of the risk, but at least twice a year;</w:t>
      </w:r>
    </w:p>
    <w:p>
      <w:pPr>
        <w:spacing w:after="0"/>
        <w:ind w:left="0"/>
        <w:jc w:val="both"/>
      </w:pPr>
      <w:r>
        <w:rPr>
          <w:rFonts w:ascii="Times New Roman"/>
          <w:b w:val="false"/>
          <w:i w:val="false"/>
          <w:color w:val="000000"/>
          <w:sz w:val="28"/>
        </w:rPr>
        <w:t>
      3) implementation of regular stress testing and risk analysis;</w:t>
      </w:r>
    </w:p>
    <w:p>
      <w:pPr>
        <w:spacing w:after="0"/>
        <w:ind w:left="0"/>
        <w:jc w:val="both"/>
      </w:pPr>
      <w:r>
        <w:rPr>
          <w:rFonts w:ascii="Times New Roman"/>
          <w:b w:val="false"/>
          <w:i w:val="false"/>
          <w:color w:val="000000"/>
          <w:sz w:val="28"/>
        </w:rPr>
        <w:t>
      4) selection and application of risk management method;</w:t>
      </w:r>
    </w:p>
    <w:p>
      <w:pPr>
        <w:spacing w:after="0"/>
        <w:ind w:left="0"/>
        <w:jc w:val="both"/>
      </w:pPr>
      <w:r>
        <w:rPr>
          <w:rFonts w:ascii="Times New Roman"/>
          <w:b w:val="false"/>
          <w:i w:val="false"/>
          <w:color w:val="000000"/>
          <w:sz w:val="28"/>
        </w:rPr>
        <w:t>
      5) adjustment of the risk management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internal control system shall be the system of organization, policies, procedures and methods adopted by the organization for:</w:t>
      </w:r>
    </w:p>
    <w:p>
      <w:pPr>
        <w:spacing w:after="0"/>
        <w:ind w:left="0"/>
        <w:jc w:val="both"/>
      </w:pPr>
      <w:r>
        <w:rPr>
          <w:rFonts w:ascii="Times New Roman"/>
          <w:b w:val="false"/>
          <w:i w:val="false"/>
          <w:color w:val="000000"/>
          <w:sz w:val="28"/>
        </w:rPr>
        <w:t>
      1) ensuring the effectiveness of the organization, including the effectiveness of managing insurance risks, assets and liabilities, ensuring the safety of assets;</w:t>
      </w:r>
    </w:p>
    <w:p>
      <w:pPr>
        <w:spacing w:after="0"/>
        <w:ind w:left="0"/>
        <w:jc w:val="both"/>
      </w:pPr>
      <w:r>
        <w:rPr>
          <w:rFonts w:ascii="Times New Roman"/>
          <w:b w:val="false"/>
          <w:i w:val="false"/>
          <w:color w:val="000000"/>
          <w:sz w:val="28"/>
        </w:rPr>
        <w:t xml:space="preserve">
      2) ensuring completeness, reliability </w:t>
      </w:r>
    </w:p>
    <w:p>
      <w:pPr>
        <w:spacing w:after="0"/>
        <w:ind w:left="0"/>
        <w:jc w:val="both"/>
      </w:pPr>
      <w:r>
        <w:rPr>
          <w:rFonts w:ascii="Times New Roman"/>
          <w:b w:val="false"/>
          <w:i w:val="false"/>
          <w:color w:val="000000"/>
          <w:sz w:val="28"/>
        </w:rPr>
        <w:t>
      and timeliness of financial, regulatory and other reporting for internal and external users, as well as information security;</w:t>
      </w:r>
    </w:p>
    <w:p>
      <w:pPr>
        <w:spacing w:after="0"/>
        <w:ind w:left="0"/>
        <w:jc w:val="both"/>
      </w:pPr>
      <w:r>
        <w:rPr>
          <w:rFonts w:ascii="Times New Roman"/>
          <w:b w:val="false"/>
          <w:i w:val="false"/>
          <w:color w:val="000000"/>
          <w:sz w:val="28"/>
        </w:rPr>
        <w:t>
      3) ensuring that the organization complies with the legislation of the Republic of Kazakhstan on insurance and insurance activities, on compulsory insurance, on joint-stock companies, on the securities market, on countering the legalization (laundering) of proceeds from crime, and the financing of terrorism and internal documents of the organization;</w:t>
      </w:r>
    </w:p>
    <w:p>
      <w:pPr>
        <w:spacing w:after="0"/>
        <w:ind w:left="0"/>
        <w:jc w:val="both"/>
      </w:pPr>
      <w:r>
        <w:rPr>
          <w:rFonts w:ascii="Times New Roman"/>
          <w:b w:val="false"/>
          <w:i w:val="false"/>
          <w:color w:val="000000"/>
          <w:sz w:val="28"/>
        </w:rPr>
        <w:t>
      4) preventing the organization and its employees from engaging in illegal activities, including fraud, mistakes, inaccuracies, deception, legalization (laundering) of criminally obtained income and financing of terrorism.</w:t>
      </w:r>
    </w:p>
    <w:p>
      <w:pPr>
        <w:spacing w:after="0"/>
        <w:ind w:left="0"/>
        <w:jc w:val="both"/>
      </w:pPr>
      <w:r>
        <w:rPr>
          <w:rFonts w:ascii="Times New Roman"/>
          <w:b w:val="false"/>
          <w:i w:val="false"/>
          <w:color w:val="000000"/>
          <w:sz w:val="28"/>
        </w:rPr>
        <w:t>
      9. The organization shall provide internal audit for the verification and objective assessment of the effectiveness of the functioning of the risk management and internal control system in all aspects of the organization’s activities.</w:t>
      </w:r>
    </w:p>
    <w:p>
      <w:pPr>
        <w:spacing w:after="0"/>
        <w:ind w:left="0"/>
        <w:jc w:val="both"/>
      </w:pPr>
      <w:r>
        <w:rPr>
          <w:rFonts w:ascii="Times New Roman"/>
          <w:b w:val="false"/>
          <w:i w:val="false"/>
          <w:color w:val="000000"/>
          <w:sz w:val="28"/>
        </w:rPr>
        <w:t>
      10. The insurance (reinsurance) organization shall ensure compliance with the requirements for internal documents of the risk management and internal control system, in accordance with Annex 1 to the Rules.</w:t>
      </w:r>
    </w:p>
    <w:p>
      <w:pPr>
        <w:spacing w:after="0"/>
        <w:ind w:left="0"/>
        <w:jc w:val="both"/>
      </w:pPr>
      <w:r>
        <w:rPr>
          <w:rFonts w:ascii="Times New Roman"/>
          <w:b w:val="false"/>
          <w:i w:val="false"/>
          <w:color w:val="000000"/>
          <w:sz w:val="28"/>
        </w:rPr>
        <w:t>
      A branch of a non-resident insurance (reinsurance) organization of the Republic of Kazakhstan shall ensure compliance with the requirements to internal documents of the risk management and internal control system, in accordance with Annex 1-1 to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Within the framework of their functional duties, employees of the organization shall comply with the requirements for the risk management and internal control system, professional ethics and internal documents.</w:t>
      </w:r>
    </w:p>
    <w:p>
      <w:pPr>
        <w:spacing w:after="0"/>
        <w:ind w:left="0"/>
        <w:jc w:val="both"/>
      </w:pPr>
      <w:r>
        <w:rPr>
          <w:rFonts w:ascii="Times New Roman"/>
          <w:b w:val="false"/>
          <w:i w:val="false"/>
          <w:color w:val="000000"/>
          <w:sz w:val="28"/>
        </w:rPr>
        <w:t>
      12. The organization annually, no later than January 15 of the year following the reporting year, submits to the authorized body information on the assessment of the risk management and internal control system in the form in accordance with Appendix 2 to the Rules, with copies of supporting documents attached.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12 - as amended by the Resolution of the Board of the Agency of the Republic of Kazakhstan on regulation and development of the financial market dated December 22, 2020 No. 126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Based on the financial and other statements of the organization, as of the reporting date, the organization shall carry out stress testing for risks.</w:t>
      </w:r>
    </w:p>
    <w:p>
      <w:pPr>
        <w:spacing w:after="0"/>
        <w:ind w:left="0"/>
        <w:jc w:val="both"/>
      </w:pPr>
      <w:r>
        <w:rPr>
          <w:rFonts w:ascii="Times New Roman"/>
          <w:b w:val="false"/>
          <w:i w:val="false"/>
          <w:color w:val="000000"/>
          <w:sz w:val="28"/>
        </w:rPr>
        <w:t>
      The organization shall submit risk stress testing to the authorized body in accordance with Appendix 3 to the Rules on a quarterly basis no later than the 15th (fifteenth) working day of the month following the reporting quarter.</w:t>
      </w:r>
    </w:p>
    <w:p>
      <w:pPr>
        <w:spacing w:after="0"/>
        <w:ind w:left="0"/>
        <w:jc w:val="both"/>
      </w:pPr>
      <w:r>
        <w:rPr>
          <w:rFonts w:ascii="Times New Roman"/>
          <w:b w:val="false"/>
          <w:i w:val="false"/>
          <w:color w:val="000000"/>
          <w:sz w:val="28"/>
        </w:rPr>
        <w:t>
      The conclusion of the head of the risk management unit shall be attached to the risk stress testing, containing:</w:t>
      </w:r>
    </w:p>
    <w:p>
      <w:pPr>
        <w:spacing w:after="0"/>
        <w:ind w:left="0"/>
        <w:jc w:val="both"/>
      </w:pPr>
      <w:r>
        <w:rPr>
          <w:rFonts w:ascii="Times New Roman"/>
          <w:b w:val="false"/>
          <w:i w:val="false"/>
          <w:color w:val="000000"/>
          <w:sz w:val="28"/>
        </w:rPr>
        <w:t>
      analysis of the organization's exposure to risks;</w:t>
      </w:r>
    </w:p>
    <w:p>
      <w:pPr>
        <w:spacing w:after="0"/>
        <w:ind w:left="0"/>
        <w:jc w:val="both"/>
      </w:pPr>
      <w:r>
        <w:rPr>
          <w:rFonts w:ascii="Times New Roman"/>
          <w:b w:val="false"/>
          <w:i w:val="false"/>
          <w:color w:val="000000"/>
          <w:sz w:val="28"/>
        </w:rPr>
        <w:t>
      identification of risks that affect the financial position of the organization to a greater extent.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The organization, on the basis of annual financial and other statements, analyzes the coefficients of the organization’s risk assessment system.</w:t>
      </w:r>
    </w:p>
    <w:p>
      <w:pPr>
        <w:spacing w:after="0"/>
        <w:ind w:left="0"/>
        <w:jc w:val="both"/>
      </w:pPr>
      <w:r>
        <w:rPr>
          <w:rFonts w:ascii="Times New Roman"/>
          <w:b w:val="false"/>
          <w:i w:val="false"/>
          <w:color w:val="000000"/>
          <w:sz w:val="28"/>
        </w:rPr>
        <w:t>
      The organization annually after approval by the board of directors, but not later than April 30 of the year following the reporting year, submits to the authorized body an analysis of the coefficients of the risk assessment system (with explanations for the coefficients outside the standard range) in the form in accordance with Appendix 3-1 to the Rules for the organization operating in the general insurance industry, and Appendix 3-2 to the Rules for an organization operating in the life insurance industry, and, in the event of four or more deviations of the organization’s risk assessment system coefficients from the approved limits of the standard range, approved by the board of directors a plan of measures to improve the coefficients of the risk assessment system or the decision of the board of directors that there is no need to develop an action plan to improve the coefficients of the risk assessment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with clause 13-1 in accordance with the resolution of the Board of the Agency of the Republic of Kazakhstan on regulation and development of the financial market dated December 22, 2020 No. 126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 If the organization as of the reporting date has been operating for less than two financial years, when determining the number of deviations of the coefficients of the organization’s risk assessment system from the approved limits of the standard range, the coefficients that are calculated using data at the end of each annual reporting period of the last two financial years shall not be taken into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with clause 13-2 in accordance with the resolution of the Board of the Agency of the Republic of Kazakhstan on regulation and development of the financial market dated December 22, 2020 No. 126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On a quarterly basis no later than the 15th (fifteenth) business day of the month following the reporting quarter, an organization operating in the life insurance industry shall submit to the authorized body a gap analysis for insurance organizations operating in the life insurance industry pursuant to the form according to Annex 4 to these Rules.</w:t>
      </w:r>
    </w:p>
    <w:p>
      <w:pPr>
        <w:spacing w:after="0"/>
        <w:ind w:left="0"/>
        <w:jc w:val="left"/>
      </w:pPr>
      <w:r>
        <w:rPr>
          <w:rFonts w:ascii="Times New Roman"/>
          <w:b/>
          <w:i w:val="false"/>
          <w:color w:val="000000"/>
        </w:rPr>
        <w:t xml:space="preserve"> Chapter 3. Procedure for the formation of a risk management system</w:t>
      </w:r>
    </w:p>
    <w:p>
      <w:pPr>
        <w:spacing w:after="0"/>
        <w:ind w:left="0"/>
        <w:jc w:val="both"/>
      </w:pPr>
      <w:r>
        <w:rPr>
          <w:rFonts w:ascii="Times New Roman"/>
          <w:b w:val="false"/>
          <w:i w:val="false"/>
          <w:color w:val="000000"/>
          <w:sz w:val="28"/>
        </w:rPr>
        <w:t>
      15. In order to organize an effective risk management system, the Board of Directors shall:</w:t>
      </w:r>
    </w:p>
    <w:p>
      <w:pPr>
        <w:spacing w:after="0"/>
        <w:ind w:left="0"/>
        <w:jc w:val="both"/>
      </w:pPr>
      <w:r>
        <w:rPr>
          <w:rFonts w:ascii="Times New Roman"/>
          <w:b w:val="false"/>
          <w:i w:val="false"/>
          <w:color w:val="000000"/>
          <w:sz w:val="28"/>
        </w:rPr>
        <w:t>
      1) approve the risk management policy and internal documents developed in accordance with the Rules;</w:t>
      </w:r>
    </w:p>
    <w:p>
      <w:pPr>
        <w:spacing w:after="0"/>
        <w:ind w:left="0"/>
        <w:jc w:val="both"/>
      </w:pPr>
      <w:r>
        <w:rPr>
          <w:rFonts w:ascii="Times New Roman"/>
          <w:b w:val="false"/>
          <w:i w:val="false"/>
          <w:color w:val="000000"/>
          <w:sz w:val="28"/>
        </w:rPr>
        <w:t>
      2) annually approve the analysis of the coefficients of the organization's risk assessment system and, if there are four or more deviations of the coefficients of the organization's risk assessment system from the approved limits of the standard range, approve the action plan for improving the coefficients of the organization's risk assessment system or make a decision on the absence of the need to develop an action plan for improving the coefficients of the risk assessment system;</w:t>
      </w:r>
    </w:p>
    <w:p>
      <w:pPr>
        <w:spacing w:after="0"/>
        <w:ind w:left="0"/>
        <w:jc w:val="both"/>
      </w:pPr>
      <w:r>
        <w:rPr>
          <w:rFonts w:ascii="Times New Roman"/>
          <w:b w:val="false"/>
          <w:i w:val="false"/>
          <w:color w:val="000000"/>
          <w:sz w:val="28"/>
        </w:rPr>
        <w:t>
      3) in terms of corporate management shall:</w:t>
      </w:r>
    </w:p>
    <w:p>
      <w:pPr>
        <w:spacing w:after="0"/>
        <w:ind w:left="0"/>
        <w:jc w:val="both"/>
      </w:pPr>
      <w:r>
        <w:rPr>
          <w:rFonts w:ascii="Times New Roman"/>
          <w:b w:val="false"/>
          <w:i w:val="false"/>
          <w:color w:val="000000"/>
          <w:sz w:val="28"/>
        </w:rPr>
        <w:t>
      coordinate the activities of collegial bodies, internal audit service, management board, structural subdivisions;</w:t>
      </w:r>
    </w:p>
    <w:p>
      <w:pPr>
        <w:spacing w:after="0"/>
        <w:ind w:left="0"/>
        <w:jc w:val="both"/>
      </w:pPr>
      <w:r>
        <w:rPr>
          <w:rFonts w:ascii="Times New Roman"/>
          <w:b w:val="false"/>
          <w:i w:val="false"/>
          <w:color w:val="000000"/>
          <w:sz w:val="28"/>
        </w:rPr>
        <w:t>
      take measures to reduce the likelihood of conflicts of interest in the functional responsibilities of managers;</w:t>
      </w:r>
    </w:p>
    <w:p>
      <w:pPr>
        <w:spacing w:after="0"/>
        <w:ind w:left="0"/>
        <w:jc w:val="both"/>
      </w:pPr>
      <w:r>
        <w:rPr>
          <w:rFonts w:ascii="Times New Roman"/>
          <w:b w:val="false"/>
          <w:i w:val="false"/>
          <w:color w:val="000000"/>
          <w:sz w:val="28"/>
        </w:rPr>
        <w:t>
      ensure verification of the fact of granting preferential conditions to persons associated with the organization of special relations;</w:t>
      </w:r>
    </w:p>
    <w:p>
      <w:pPr>
        <w:spacing w:after="0"/>
        <w:ind w:left="0"/>
        <w:jc w:val="both"/>
      </w:pPr>
      <w:r>
        <w:rPr>
          <w:rFonts w:ascii="Times New Roman"/>
          <w:b w:val="false"/>
          <w:i w:val="false"/>
          <w:color w:val="000000"/>
          <w:sz w:val="28"/>
        </w:rPr>
        <w:t>
      other issues within the competence of the Board of Directors;</w:t>
      </w:r>
    </w:p>
    <w:p>
      <w:pPr>
        <w:spacing w:after="0"/>
        <w:ind w:left="0"/>
        <w:jc w:val="both"/>
      </w:pPr>
      <w:r>
        <w:rPr>
          <w:rFonts w:ascii="Times New Roman"/>
          <w:b w:val="false"/>
          <w:i w:val="false"/>
          <w:color w:val="000000"/>
          <w:sz w:val="28"/>
        </w:rPr>
        <w:t>
      4) in order to adjust the strategic goals, shall consider:</w:t>
      </w:r>
    </w:p>
    <w:p>
      <w:pPr>
        <w:spacing w:after="0"/>
        <w:ind w:left="0"/>
        <w:jc w:val="both"/>
      </w:pPr>
      <w:r>
        <w:rPr>
          <w:rFonts w:ascii="Times New Roman"/>
          <w:b w:val="false"/>
          <w:i w:val="false"/>
          <w:color w:val="000000"/>
          <w:sz w:val="28"/>
        </w:rPr>
        <w:t>
      analysis of the current (future) capital requirements of the organization carried out by the risk management subdivision or other structural subdivision whose function shall be to carry out given analysis;</w:t>
      </w:r>
    </w:p>
    <w:p>
      <w:pPr>
        <w:spacing w:after="0"/>
        <w:ind w:left="0"/>
        <w:jc w:val="both"/>
      </w:pPr>
      <w:r>
        <w:rPr>
          <w:rFonts w:ascii="Times New Roman"/>
          <w:b w:val="false"/>
          <w:i w:val="false"/>
          <w:color w:val="000000"/>
          <w:sz w:val="28"/>
        </w:rPr>
        <w:t>
      report of internal (external) auditors based on the results of their verification indicating the identified non-conformities, as well as their recommendations;</w:t>
      </w:r>
    </w:p>
    <w:p>
      <w:pPr>
        <w:spacing w:after="0"/>
        <w:ind w:left="0"/>
        <w:jc w:val="both"/>
      </w:pPr>
      <w:r>
        <w:rPr>
          <w:rFonts w:ascii="Times New Roman"/>
          <w:b w:val="false"/>
          <w:i w:val="false"/>
          <w:color w:val="000000"/>
          <w:sz w:val="28"/>
        </w:rPr>
        <w:t>
      report of the asset and liability Management Board (the subdivision responsible for investment activities) on the results of the operations (transactions) carried out to invest the assets of the organization (with the grouping of financial instruments by types and indication of the balance sheet, market value, profitability, amount of purchases and sales);</w:t>
      </w:r>
    </w:p>
    <w:p>
      <w:pPr>
        <w:spacing w:after="0"/>
        <w:ind w:left="0"/>
        <w:jc w:val="both"/>
      </w:pPr>
      <w:r>
        <w:rPr>
          <w:rFonts w:ascii="Times New Roman"/>
          <w:b w:val="false"/>
          <w:i w:val="false"/>
          <w:color w:val="000000"/>
          <w:sz w:val="28"/>
        </w:rPr>
        <w:t>
      5) in terms of risk management shall:</w:t>
      </w:r>
    </w:p>
    <w:p>
      <w:pPr>
        <w:spacing w:after="0"/>
        <w:ind w:left="0"/>
        <w:jc w:val="both"/>
      </w:pPr>
      <w:r>
        <w:rPr>
          <w:rFonts w:ascii="Times New Roman"/>
          <w:b w:val="false"/>
          <w:i w:val="false"/>
          <w:color w:val="000000"/>
          <w:sz w:val="28"/>
        </w:rPr>
        <w:t>
      regularly monitor the activities of the organization through established collegial bodies, the internal audit service and structural subdivisions in order to exclude the possibility of transactions that contradict corporate strategy, policies, procedures and internal documents, as well as in order to adjust them;</w:t>
      </w:r>
    </w:p>
    <w:p>
      <w:pPr>
        <w:spacing w:after="0"/>
        <w:ind w:left="0"/>
        <w:jc w:val="both"/>
      </w:pPr>
      <w:r>
        <w:rPr>
          <w:rFonts w:ascii="Times New Roman"/>
          <w:b w:val="false"/>
          <w:i w:val="false"/>
          <w:color w:val="000000"/>
          <w:sz w:val="28"/>
        </w:rPr>
        <w:t>
      ensure organizational independence of the functions of the internal audit service, risk management subdivision;</w:t>
      </w:r>
    </w:p>
    <w:p>
      <w:pPr>
        <w:spacing w:after="0"/>
        <w:ind w:left="0"/>
        <w:jc w:val="both"/>
      </w:pPr>
      <w:r>
        <w:rPr>
          <w:rFonts w:ascii="Times New Roman"/>
          <w:b w:val="false"/>
          <w:i w:val="false"/>
          <w:color w:val="000000"/>
          <w:sz w:val="28"/>
        </w:rPr>
        <w:t>
      monitor the implementation of the measures of the authorized body, including the plan of measures to eliminate deficiencies;</w:t>
      </w:r>
    </w:p>
    <w:p>
      <w:pPr>
        <w:spacing w:after="0"/>
        <w:ind w:left="0"/>
        <w:jc w:val="both"/>
      </w:pPr>
      <w:r>
        <w:rPr>
          <w:rFonts w:ascii="Times New Roman"/>
          <w:b w:val="false"/>
          <w:i w:val="false"/>
          <w:color w:val="000000"/>
          <w:sz w:val="28"/>
        </w:rPr>
        <w:t>
      establish the reasons for non-fulfillment (non-elimination) and apply appropriate measures to responsible employees in case of non-fulfillment of the requirements of the authorized body, late elimination (non-elimination) of the identified shortcomings;</w:t>
      </w:r>
    </w:p>
    <w:p>
      <w:pPr>
        <w:spacing w:after="0"/>
        <w:ind w:left="0"/>
        <w:jc w:val="both"/>
      </w:pPr>
      <w:r>
        <w:rPr>
          <w:rFonts w:ascii="Times New Roman"/>
          <w:b w:val="false"/>
          <w:i w:val="false"/>
          <w:color w:val="000000"/>
          <w:sz w:val="28"/>
        </w:rPr>
        <w:t>
      limit the risks taken and establish restrictions on transactions (operations);</w:t>
      </w:r>
    </w:p>
    <w:p>
      <w:pPr>
        <w:spacing w:after="0"/>
        <w:ind w:left="0"/>
        <w:jc w:val="both"/>
      </w:pPr>
      <w:r>
        <w:rPr>
          <w:rFonts w:ascii="Times New Roman"/>
          <w:b w:val="false"/>
          <w:i w:val="false"/>
          <w:color w:val="000000"/>
          <w:sz w:val="28"/>
        </w:rPr>
        <w:t>
      when approving the plan of measures to improve the coefficients of the risk assessment system, the organization shall monitor the implementation of the plan on a quarterly basis.</w:t>
      </w:r>
    </w:p>
    <w:p>
      <w:pPr>
        <w:spacing w:after="0"/>
        <w:ind w:left="0"/>
        <w:jc w:val="both"/>
      </w:pPr>
      <w:r>
        <w:rPr>
          <w:rFonts w:ascii="Times New Roman"/>
          <w:b w:val="false"/>
          <w:i w:val="false"/>
          <w:color w:val="000000"/>
          <w:sz w:val="28"/>
        </w:rPr>
        <w:t>
      The provisions of subparagraph 2) of this paragraph shall not apply to a branch of a non-resident insurance (reinsurance) organization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risk management policy shall be developed by the risk management subdivision and shall provide for regular stress testing, scenario analyses and shall define, but shall not be limited to:</w:t>
      </w:r>
    </w:p>
    <w:p>
      <w:pPr>
        <w:spacing w:after="0"/>
        <w:ind w:left="0"/>
        <w:jc w:val="both"/>
      </w:pPr>
      <w:r>
        <w:rPr>
          <w:rFonts w:ascii="Times New Roman"/>
          <w:b w:val="false"/>
          <w:i w:val="false"/>
          <w:color w:val="000000"/>
          <w:sz w:val="28"/>
        </w:rPr>
        <w:t>
      1) the presence of an underwriting board, an asset and liability management board, and a risk management subdivision in the organizational structure of the organization;</w:t>
      </w:r>
    </w:p>
    <w:p>
      <w:pPr>
        <w:spacing w:after="0"/>
        <w:ind w:left="0"/>
        <w:jc w:val="both"/>
      </w:pPr>
      <w:r>
        <w:rPr>
          <w:rFonts w:ascii="Times New Roman"/>
          <w:b w:val="false"/>
          <w:i w:val="false"/>
          <w:color w:val="000000"/>
          <w:sz w:val="28"/>
        </w:rPr>
        <w:t>
      1-1) for an organization that shall have a license to carry out activities for managing an investment portfolio in the securities market - the presence in the organizational structure of the organization of a subdivision that shall perform functions for managing an investment portfolio, including, but not limited to the following functions:</w:t>
      </w:r>
    </w:p>
    <w:p>
      <w:pPr>
        <w:spacing w:after="0"/>
        <w:ind w:left="0"/>
        <w:jc w:val="both"/>
      </w:pPr>
      <w:r>
        <w:rPr>
          <w:rFonts w:ascii="Times New Roman"/>
          <w:b w:val="false"/>
          <w:i w:val="false"/>
          <w:color w:val="000000"/>
          <w:sz w:val="28"/>
        </w:rPr>
        <w:t>
      collection, processing and analysis of information necessary for preparation of recommendations made during development of investment declaration, determination and revision of investment limits of policyholders' assets, decision-making on making transactions at the expense of policyholders' assets (hereinafter referred to as "recommendations");</w:t>
      </w:r>
    </w:p>
    <w:p>
      <w:pPr>
        <w:spacing w:after="0"/>
        <w:ind w:left="0"/>
        <w:jc w:val="both"/>
      </w:pPr>
      <w:r>
        <w:rPr>
          <w:rFonts w:ascii="Times New Roman"/>
          <w:b w:val="false"/>
          <w:i w:val="false"/>
          <w:color w:val="000000"/>
          <w:sz w:val="28"/>
        </w:rPr>
        <w:t>
      making recommendations;</w:t>
      </w:r>
    </w:p>
    <w:p>
      <w:pPr>
        <w:spacing w:after="0"/>
        <w:ind w:left="0"/>
        <w:jc w:val="both"/>
      </w:pPr>
      <w:r>
        <w:rPr>
          <w:rFonts w:ascii="Times New Roman"/>
          <w:b w:val="false"/>
          <w:i w:val="false"/>
          <w:color w:val="000000"/>
          <w:sz w:val="28"/>
        </w:rPr>
        <w:t>
      execution of the adopted investment decisions and protocols following the meetings of the investment committee of the organization;</w:t>
      </w:r>
    </w:p>
    <w:p>
      <w:pPr>
        <w:spacing w:after="0"/>
        <w:ind w:left="0"/>
        <w:jc w:val="both"/>
      </w:pPr>
      <w:r>
        <w:rPr>
          <w:rFonts w:ascii="Times New Roman"/>
          <w:b w:val="false"/>
          <w:i w:val="false"/>
          <w:color w:val="000000"/>
          <w:sz w:val="28"/>
        </w:rPr>
        <w:t>
      accounting for financial instruments acquired from the assets of the policyholders;</w:t>
      </w:r>
    </w:p>
    <w:p>
      <w:pPr>
        <w:spacing w:after="0"/>
        <w:ind w:left="0"/>
        <w:jc w:val="both"/>
      </w:pPr>
      <w:r>
        <w:rPr>
          <w:rFonts w:ascii="Times New Roman"/>
          <w:b w:val="false"/>
          <w:i w:val="false"/>
          <w:color w:val="000000"/>
          <w:sz w:val="28"/>
        </w:rPr>
        <w:t>
      preparing reports to policyholders on the results of investment portfolio management activities in accordance with the procedure stipulated by the insurance contract providing for the condition of the policyholder's participation in investments;</w:t>
      </w:r>
    </w:p>
    <w:p>
      <w:pPr>
        <w:spacing w:after="0"/>
        <w:ind w:left="0"/>
        <w:jc w:val="both"/>
      </w:pPr>
      <w:r>
        <w:rPr>
          <w:rFonts w:ascii="Times New Roman"/>
          <w:b w:val="false"/>
          <w:i w:val="false"/>
          <w:color w:val="000000"/>
          <w:sz w:val="28"/>
        </w:rPr>
        <w:t>
      interaction with other financial institutions in the process of managing the assets of policyholders;</w:t>
      </w:r>
    </w:p>
    <w:p>
      <w:pPr>
        <w:spacing w:after="0"/>
        <w:ind w:left="0"/>
        <w:jc w:val="both"/>
      </w:pPr>
      <w:r>
        <w:rPr>
          <w:rFonts w:ascii="Times New Roman"/>
          <w:b w:val="false"/>
          <w:i w:val="false"/>
          <w:color w:val="000000"/>
          <w:sz w:val="28"/>
        </w:rPr>
        <w:t>
      Functions defined by internal organization documents</w:t>
      </w:r>
    </w:p>
    <w:p>
      <w:pPr>
        <w:spacing w:after="0"/>
        <w:ind w:left="0"/>
        <w:jc w:val="both"/>
      </w:pPr>
      <w:r>
        <w:rPr>
          <w:rFonts w:ascii="Times New Roman"/>
          <w:b w:val="false"/>
          <w:i w:val="false"/>
          <w:color w:val="000000"/>
          <w:sz w:val="28"/>
        </w:rPr>
        <w:t>
      2) qualification requirements for managers and employees directly related to risk management, including requirements for education and seniority;</w:t>
      </w:r>
    </w:p>
    <w:p>
      <w:pPr>
        <w:spacing w:after="0"/>
        <w:ind w:left="0"/>
        <w:jc w:val="both"/>
      </w:pPr>
      <w:r>
        <w:rPr>
          <w:rFonts w:ascii="Times New Roman"/>
          <w:b w:val="false"/>
          <w:i w:val="false"/>
          <w:color w:val="000000"/>
          <w:sz w:val="28"/>
        </w:rPr>
        <w:t>
      3) powers and functional responsibilities for risk management of the board of directors, collegial bodies, internal audit service, management board, risk management subdivision, structural subdivisions of the organization;</w:t>
      </w:r>
    </w:p>
    <w:p>
      <w:pPr>
        <w:spacing w:after="0"/>
        <w:ind w:left="0"/>
        <w:jc w:val="both"/>
      </w:pPr>
      <w:r>
        <w:rPr>
          <w:rFonts w:ascii="Times New Roman"/>
          <w:b w:val="false"/>
          <w:i w:val="false"/>
          <w:color w:val="000000"/>
          <w:sz w:val="28"/>
        </w:rPr>
        <w:t>
      4) the procedure for the exchange of information necessary for risk management between structural subdivisions, collegial bodies, the board of directors of the organization, a branch of a non-resident insurance (reinsurance) organization of the Republic of Kazakhstan with a non-resident insurance (reinsurance) organization of the Republic of Kazakhstan;</w:t>
      </w:r>
    </w:p>
    <w:p>
      <w:pPr>
        <w:spacing w:after="0"/>
        <w:ind w:left="0"/>
        <w:jc w:val="both"/>
      </w:pPr>
      <w:r>
        <w:rPr>
          <w:rFonts w:ascii="Times New Roman"/>
          <w:b w:val="false"/>
          <w:i w:val="false"/>
          <w:color w:val="000000"/>
          <w:sz w:val="28"/>
        </w:rPr>
        <w:t>
      5) procedures for identification, assessment, monitoring and control of risks, including the procedure for determining quantitative values   of risk indicators associated with the activities of the organization;</w:t>
      </w:r>
    </w:p>
    <w:p>
      <w:pPr>
        <w:spacing w:after="0"/>
        <w:ind w:left="0"/>
        <w:jc w:val="both"/>
      </w:pPr>
      <w:r>
        <w:rPr>
          <w:rFonts w:ascii="Times New Roman"/>
          <w:b w:val="false"/>
          <w:i w:val="false"/>
          <w:color w:val="000000"/>
          <w:sz w:val="28"/>
        </w:rPr>
        <w:t>
      6) procedures for continuous monitoring of the implementation of management decisions and determining the effectiveness of management decisions made;</w:t>
      </w:r>
    </w:p>
    <w:p>
      <w:pPr>
        <w:spacing w:after="0"/>
        <w:ind w:left="0"/>
        <w:jc w:val="both"/>
      </w:pPr>
      <w:r>
        <w:rPr>
          <w:rFonts w:ascii="Times New Roman"/>
          <w:b w:val="false"/>
          <w:i w:val="false"/>
          <w:color w:val="000000"/>
          <w:sz w:val="28"/>
        </w:rPr>
        <w:t>
      7) internal criteria for assessing the effectiveness of the risk management system;</w:t>
      </w:r>
    </w:p>
    <w:p>
      <w:pPr>
        <w:spacing w:after="0"/>
        <w:ind w:left="0"/>
        <w:jc w:val="both"/>
      </w:pPr>
      <w:r>
        <w:rPr>
          <w:rFonts w:ascii="Times New Roman"/>
          <w:b w:val="false"/>
          <w:i w:val="false"/>
          <w:color w:val="000000"/>
          <w:sz w:val="28"/>
        </w:rPr>
        <w:t>
      8) the procedure for developing a risk map, including qualitative and quantitative approaches;</w:t>
      </w:r>
    </w:p>
    <w:p>
      <w:pPr>
        <w:spacing w:after="0"/>
        <w:ind w:left="0"/>
        <w:jc w:val="both"/>
      </w:pPr>
      <w:r>
        <w:rPr>
          <w:rFonts w:ascii="Times New Roman"/>
          <w:b w:val="false"/>
          <w:i w:val="false"/>
          <w:color w:val="000000"/>
          <w:sz w:val="28"/>
        </w:rPr>
        <w:t>
      9) procedures for determining the risk limit, including for a branch of an insurance (reinsurance) non-resident organization of the Republic of Kazakhstan;</w:t>
      </w:r>
    </w:p>
    <w:p>
      <w:pPr>
        <w:spacing w:after="0"/>
        <w:ind w:left="0"/>
        <w:jc w:val="both"/>
      </w:pPr>
      <w:r>
        <w:rPr>
          <w:rFonts w:ascii="Times New Roman"/>
          <w:b w:val="false"/>
          <w:i w:val="false"/>
          <w:color w:val="000000"/>
          <w:sz w:val="28"/>
        </w:rPr>
        <w:t>
      10) measures to manage risks arising in the course of the organization's activities;</w:t>
      </w:r>
    </w:p>
    <w:p>
      <w:pPr>
        <w:spacing w:after="0"/>
        <w:ind w:left="0"/>
        <w:jc w:val="both"/>
      </w:pPr>
      <w:r>
        <w:rPr>
          <w:rFonts w:ascii="Times New Roman"/>
          <w:b w:val="false"/>
          <w:i w:val="false"/>
          <w:color w:val="000000"/>
          <w:sz w:val="28"/>
        </w:rPr>
        <w:t>
      11) procedures for monitoring, assessing and controlling identified (detected) risks, drawing up a risk map of the organization, including:</w:t>
      </w:r>
    </w:p>
    <w:p>
      <w:pPr>
        <w:spacing w:after="0"/>
        <w:ind w:left="0"/>
        <w:jc w:val="both"/>
      </w:pPr>
      <w:r>
        <w:rPr>
          <w:rFonts w:ascii="Times New Roman"/>
          <w:b w:val="false"/>
          <w:i w:val="false"/>
          <w:color w:val="000000"/>
          <w:sz w:val="28"/>
        </w:rPr>
        <w:t>
      measures taken by the risk management subdivision jointly to other structural subdivisions of the organization to identify risks;</w:t>
      </w:r>
    </w:p>
    <w:p>
      <w:pPr>
        <w:spacing w:after="0"/>
        <w:ind w:left="0"/>
        <w:jc w:val="both"/>
      </w:pPr>
      <w:r>
        <w:rPr>
          <w:rFonts w:ascii="Times New Roman"/>
          <w:b w:val="false"/>
          <w:i w:val="false"/>
          <w:color w:val="000000"/>
          <w:sz w:val="28"/>
        </w:rPr>
        <w:t>
      risk assessment carried out by the risk management subdivision, including assessment of the frequency of occurrence of risks, subsequent classification of impacts provided by these risks, and setting risk limits;</w:t>
      </w:r>
    </w:p>
    <w:p>
      <w:pPr>
        <w:spacing w:after="0"/>
        <w:ind w:left="0"/>
        <w:jc w:val="both"/>
      </w:pPr>
      <w:r>
        <w:rPr>
          <w:rFonts w:ascii="Times New Roman"/>
          <w:b w:val="false"/>
          <w:i w:val="false"/>
          <w:color w:val="000000"/>
          <w:sz w:val="28"/>
        </w:rPr>
        <w:t>
      risk monitoring carried out by the risk management subdivision, including monitoring of changes in the values of risk indicators and maximum permissible values of risk indicators, as well as measures taken to minimize risks in case of non-compliance of the values of risk indicators with risk limits;</w:t>
      </w:r>
    </w:p>
    <w:p>
      <w:pPr>
        <w:spacing w:after="0"/>
        <w:ind w:left="0"/>
        <w:jc w:val="both"/>
      </w:pPr>
      <w:r>
        <w:rPr>
          <w:rFonts w:ascii="Times New Roman"/>
          <w:b w:val="false"/>
          <w:i w:val="false"/>
          <w:color w:val="000000"/>
          <w:sz w:val="28"/>
        </w:rPr>
        <w:t>
      a mechanism for the immediate reporting to the board of directors of any significant cases likely to incur expenses (losses) and (or) shall affect the activities of the organization, or of an illegal nature;</w:t>
      </w:r>
    </w:p>
    <w:p>
      <w:pPr>
        <w:spacing w:after="0"/>
        <w:ind w:left="0"/>
        <w:jc w:val="both"/>
      </w:pPr>
      <w:r>
        <w:rPr>
          <w:rFonts w:ascii="Times New Roman"/>
          <w:b w:val="false"/>
          <w:i w:val="false"/>
          <w:color w:val="000000"/>
          <w:sz w:val="28"/>
        </w:rPr>
        <w:t>
      12) risk assessment testing and modeling procedures;</w:t>
      </w:r>
    </w:p>
    <w:p>
      <w:pPr>
        <w:spacing w:after="0"/>
        <w:ind w:left="0"/>
        <w:jc w:val="both"/>
      </w:pPr>
      <w:r>
        <w:rPr>
          <w:rFonts w:ascii="Times New Roman"/>
          <w:b w:val="false"/>
          <w:i w:val="false"/>
          <w:color w:val="000000"/>
          <w:sz w:val="28"/>
        </w:rPr>
        <w:t>
      13) the procedure for the risk management subdivision to submit a risk management report to the board of directors, including:</w:t>
      </w:r>
    </w:p>
    <w:p>
      <w:pPr>
        <w:spacing w:after="0"/>
        <w:ind w:left="0"/>
        <w:jc w:val="both"/>
      </w:pPr>
      <w:r>
        <w:rPr>
          <w:rFonts w:ascii="Times New Roman"/>
          <w:b w:val="false"/>
          <w:i w:val="false"/>
          <w:color w:val="000000"/>
          <w:sz w:val="28"/>
        </w:rPr>
        <w:t>
      current condition of risk management (ongoing work to minimize and eliminate risks)</w:t>
      </w:r>
    </w:p>
    <w:p>
      <w:pPr>
        <w:spacing w:after="0"/>
        <w:ind w:left="0"/>
        <w:jc w:val="both"/>
      </w:pPr>
      <w:r>
        <w:rPr>
          <w:rFonts w:ascii="Times New Roman"/>
          <w:b w:val="false"/>
          <w:i w:val="false"/>
          <w:color w:val="000000"/>
          <w:sz w:val="28"/>
        </w:rPr>
        <w:t>
      identified risks and a plan of measures to minimize these risks, as well as the results of work carried out to reduce or prevent them;</w:t>
      </w:r>
    </w:p>
    <w:p>
      <w:pPr>
        <w:spacing w:after="0"/>
        <w:ind w:left="0"/>
        <w:jc w:val="both"/>
      </w:pPr>
      <w:r>
        <w:rPr>
          <w:rFonts w:ascii="Times New Roman"/>
          <w:b w:val="false"/>
          <w:i w:val="false"/>
          <w:color w:val="000000"/>
          <w:sz w:val="28"/>
        </w:rPr>
        <w:t>
      risks that may arise in the process of conducting the current activities of the organization, and ways to reduce and prevent them;</w:t>
      </w:r>
    </w:p>
    <w:p>
      <w:pPr>
        <w:spacing w:after="0"/>
        <w:ind w:left="0"/>
        <w:jc w:val="both"/>
      </w:pPr>
      <w:r>
        <w:rPr>
          <w:rFonts w:ascii="Times New Roman"/>
          <w:b w:val="false"/>
          <w:i w:val="false"/>
          <w:color w:val="000000"/>
          <w:sz w:val="28"/>
        </w:rPr>
        <w:t>
      control and monitoring of risks that may arise during the current stage of implementation of the corporate strategy of the organization, and ways to minimize and prevent them;</w:t>
      </w:r>
    </w:p>
    <w:p>
      <w:pPr>
        <w:spacing w:after="0"/>
        <w:ind w:left="0"/>
        <w:jc w:val="both"/>
      </w:pPr>
      <w:r>
        <w:rPr>
          <w:rFonts w:ascii="Times New Roman"/>
          <w:b w:val="false"/>
          <w:i w:val="false"/>
          <w:color w:val="000000"/>
          <w:sz w:val="28"/>
        </w:rPr>
        <w:t>
      adequacy and effectiveness of the risk management system;</w:t>
      </w:r>
    </w:p>
    <w:p>
      <w:pPr>
        <w:spacing w:after="0"/>
        <w:ind w:left="0"/>
        <w:jc w:val="both"/>
      </w:pPr>
      <w:r>
        <w:rPr>
          <w:rFonts w:ascii="Times New Roman"/>
          <w:b w:val="false"/>
          <w:i w:val="false"/>
          <w:color w:val="000000"/>
          <w:sz w:val="28"/>
        </w:rPr>
        <w:t>
      14) the procedure for monitoring the implementation of the established limits on insurance, investment and other activities and transactions (operations) with indication of the list of positions of persons responsible for monitoring.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Management Board in order to ensure the proper functioning of the risk management system shall:</w:t>
      </w:r>
    </w:p>
    <w:p>
      <w:pPr>
        <w:spacing w:after="0"/>
        <w:ind w:left="0"/>
        <w:jc w:val="both"/>
      </w:pPr>
      <w:r>
        <w:rPr>
          <w:rFonts w:ascii="Times New Roman"/>
          <w:b w:val="false"/>
          <w:i w:val="false"/>
          <w:color w:val="000000"/>
          <w:sz w:val="28"/>
        </w:rPr>
        <w:t>
      1) carry out daily management of the organization in accordance with the established goals and methods in terms of risk management and internal control;</w:t>
      </w:r>
    </w:p>
    <w:p>
      <w:pPr>
        <w:spacing w:after="0"/>
        <w:ind w:left="0"/>
        <w:jc w:val="both"/>
      </w:pPr>
      <w:r>
        <w:rPr>
          <w:rFonts w:ascii="Times New Roman"/>
          <w:b w:val="false"/>
          <w:i w:val="false"/>
          <w:color w:val="000000"/>
          <w:sz w:val="28"/>
        </w:rPr>
        <w:t>
      2) approve the procedure for transferring information between the board of directors, collegial bodies, the board (the relevant executive body of the insurance (reinsurance) organization non-resident of the Republic of Kazakhstan), senior employees of the branch of the insurance (reinsurance) organization non-resident of the Republic of Kazakhstan and structural subdivisions of the organization ensuring effective risk management and internal control;</w:t>
      </w:r>
    </w:p>
    <w:p>
      <w:pPr>
        <w:spacing w:after="0"/>
        <w:ind w:left="0"/>
        <w:jc w:val="both"/>
      </w:pPr>
      <w:r>
        <w:rPr>
          <w:rFonts w:ascii="Times New Roman"/>
          <w:b w:val="false"/>
          <w:i w:val="false"/>
          <w:color w:val="000000"/>
          <w:sz w:val="28"/>
        </w:rPr>
        <w:t>
      3) implement the instructions of the board of directors, recommendations and comments of the internal audit service, recommendations of the risk management subdivision, requirements and measures of the authorized body;</w:t>
      </w:r>
    </w:p>
    <w:p>
      <w:pPr>
        <w:spacing w:after="0"/>
        <w:ind w:left="0"/>
        <w:jc w:val="both"/>
      </w:pPr>
      <w:r>
        <w:rPr>
          <w:rFonts w:ascii="Times New Roman"/>
          <w:b w:val="false"/>
          <w:i w:val="false"/>
          <w:color w:val="000000"/>
          <w:sz w:val="28"/>
        </w:rPr>
        <w:t>
      4) approve internal documents in order to implement risk management and internal control policies;</w:t>
      </w:r>
    </w:p>
    <w:p>
      <w:pPr>
        <w:spacing w:after="0"/>
        <w:ind w:left="0"/>
        <w:jc w:val="both"/>
      </w:pPr>
      <w:r>
        <w:rPr>
          <w:rFonts w:ascii="Times New Roman"/>
          <w:b w:val="false"/>
          <w:i w:val="false"/>
          <w:color w:val="000000"/>
          <w:sz w:val="28"/>
        </w:rPr>
        <w:t>
      5) define guidelines for diversification of assets, profitability, liquidity and capital adequacy, risks in order to maintain the required level of adequacy of the solvency margin;</w:t>
      </w:r>
    </w:p>
    <w:p>
      <w:pPr>
        <w:spacing w:after="0"/>
        <w:ind w:left="0"/>
        <w:jc w:val="both"/>
      </w:pPr>
      <w:r>
        <w:rPr>
          <w:rFonts w:ascii="Times New Roman"/>
          <w:b w:val="false"/>
          <w:i w:val="false"/>
          <w:color w:val="000000"/>
          <w:sz w:val="28"/>
        </w:rPr>
        <w:t>
      6) approve risk limits by type of operations within the risk limits established by the Board of Directors;</w:t>
      </w:r>
    </w:p>
    <w:p>
      <w:pPr>
        <w:spacing w:after="0"/>
        <w:ind w:left="0"/>
        <w:jc w:val="both"/>
      </w:pPr>
      <w:r>
        <w:rPr>
          <w:rFonts w:ascii="Times New Roman"/>
          <w:b w:val="false"/>
          <w:i w:val="false"/>
          <w:color w:val="000000"/>
          <w:sz w:val="28"/>
        </w:rPr>
        <w:t>
      7) ensure the adoption of effective measures to control compliance with these limits on the basis of monthly calculations of the risk management subdivision;</w:t>
      </w:r>
    </w:p>
    <w:p>
      <w:pPr>
        <w:spacing w:after="0"/>
        <w:ind w:left="0"/>
        <w:jc w:val="both"/>
      </w:pPr>
      <w:r>
        <w:rPr>
          <w:rFonts w:ascii="Times New Roman"/>
          <w:b w:val="false"/>
          <w:i w:val="false"/>
          <w:color w:val="000000"/>
          <w:sz w:val="28"/>
        </w:rPr>
        <w:t>
      8) ensure compliance of the tariff policy with the predicted trends in the development of risks on the basis of reliable statistics on risks;</w:t>
      </w:r>
    </w:p>
    <w:p>
      <w:pPr>
        <w:spacing w:after="0"/>
        <w:ind w:left="0"/>
        <w:jc w:val="both"/>
      </w:pPr>
      <w:r>
        <w:rPr>
          <w:rFonts w:ascii="Times New Roman"/>
          <w:b w:val="false"/>
          <w:i w:val="false"/>
          <w:color w:val="000000"/>
          <w:sz w:val="28"/>
        </w:rPr>
        <w:t>
      9) ensure regular analysis of internal and external economic factors that shall present a potential risk to the organization, assessment of their impact on financial indicators;</w:t>
      </w:r>
    </w:p>
    <w:p>
      <w:pPr>
        <w:spacing w:after="0"/>
        <w:ind w:left="0"/>
        <w:jc w:val="both"/>
      </w:pPr>
      <w:r>
        <w:rPr>
          <w:rFonts w:ascii="Times New Roman"/>
          <w:b w:val="false"/>
          <w:i w:val="false"/>
          <w:color w:val="000000"/>
          <w:sz w:val="28"/>
        </w:rPr>
        <w:t>
      10) ensure regular analysis of financial indicators and statistical information to assess the adequacy of the correction factors for insurance premiums under the employee's compulsory accident insurance contracts in the performance of his/her labor (official) duties.</w:t>
      </w:r>
    </w:p>
    <w:p>
      <w:pPr>
        <w:spacing w:after="0"/>
        <w:ind w:left="0"/>
        <w:jc w:val="both"/>
      </w:pPr>
      <w:r>
        <w:rPr>
          <w:rFonts w:ascii="Times New Roman"/>
          <w:b w:val="false"/>
          <w:i w:val="false"/>
          <w:color w:val="000000"/>
          <w:sz w:val="28"/>
        </w:rPr>
        <w:t>
      The requirement of this subparagraph shall apply to an insurance organization that shall determine the correction factors on the basis of paragraph 2-1 of Article 17 -1 of the Law of the Republic of Kazakhstan dated February 7, 2005 "On compulsory insurance of an employee against accidents in the performance of labor (official) duties;</w:t>
      </w:r>
    </w:p>
    <w:p>
      <w:pPr>
        <w:spacing w:after="0"/>
        <w:ind w:left="0"/>
        <w:jc w:val="both"/>
      </w:pPr>
      <w:r>
        <w:rPr>
          <w:rFonts w:ascii="Times New Roman"/>
          <w:b w:val="false"/>
          <w:i w:val="false"/>
          <w:color w:val="000000"/>
          <w:sz w:val="28"/>
        </w:rPr>
        <w:t>
      11) provide recommendations to the Board of Directors regarding the preparation of annual budgets, strategic plans taking into account the current and future economic environment, regulatory legal framework, capital size;</w:t>
      </w:r>
    </w:p>
    <w:p>
      <w:pPr>
        <w:spacing w:after="0"/>
        <w:ind w:left="0"/>
        <w:jc w:val="both"/>
      </w:pPr>
      <w:r>
        <w:rPr>
          <w:rFonts w:ascii="Times New Roman"/>
          <w:b w:val="false"/>
          <w:i w:val="false"/>
          <w:color w:val="000000"/>
          <w:sz w:val="28"/>
        </w:rPr>
        <w:t>
      12) control the implementation of the action plan in conditions of financial instability and emergency and the provision of an appropriate quarterly report;</w:t>
      </w:r>
    </w:p>
    <w:p>
      <w:pPr>
        <w:spacing w:after="0"/>
        <w:ind w:left="0"/>
        <w:jc w:val="both"/>
      </w:pPr>
      <w:r>
        <w:rPr>
          <w:rFonts w:ascii="Times New Roman"/>
          <w:b w:val="false"/>
          <w:i w:val="false"/>
          <w:color w:val="000000"/>
          <w:sz w:val="28"/>
        </w:rPr>
        <w:t>
      13) regularly analyze compliance with contractual relations, the requirements of the legislation of the Republic of Kazakhstan on insurance and insurance activities, on compulsory insurance, on joint-stock companies, on the securities market, on countering the legalization (laundering) of proceeds from crime and the financing of terrorism, internal documents of the organization regulating operations with financial instruments;</w:t>
      </w:r>
    </w:p>
    <w:p>
      <w:pPr>
        <w:spacing w:after="0"/>
        <w:ind w:left="0"/>
        <w:jc w:val="both"/>
      </w:pPr>
      <w:r>
        <w:rPr>
          <w:rFonts w:ascii="Times New Roman"/>
          <w:b w:val="false"/>
          <w:i w:val="false"/>
          <w:color w:val="000000"/>
          <w:sz w:val="28"/>
        </w:rPr>
        <w:t>
      14) monitor compliance by structural subdivisions with policies in the management of possible and potential risks, the size of risks within the established limits;</w:t>
      </w:r>
    </w:p>
    <w:p>
      <w:pPr>
        <w:spacing w:after="0"/>
        <w:ind w:left="0"/>
        <w:jc w:val="both"/>
      </w:pPr>
      <w:r>
        <w:rPr>
          <w:rFonts w:ascii="Times New Roman"/>
          <w:b w:val="false"/>
          <w:i w:val="false"/>
          <w:color w:val="000000"/>
          <w:sz w:val="28"/>
        </w:rPr>
        <w:t>
      15) ensure analysis of changes in income (expenses) from operations with financial instruments, taking into account the dynamics of their market value;</w:t>
      </w:r>
    </w:p>
    <w:p>
      <w:pPr>
        <w:spacing w:after="0"/>
        <w:ind w:left="0"/>
        <w:jc w:val="both"/>
      </w:pPr>
      <w:r>
        <w:rPr>
          <w:rFonts w:ascii="Times New Roman"/>
          <w:b w:val="false"/>
          <w:i w:val="false"/>
          <w:color w:val="000000"/>
          <w:sz w:val="28"/>
        </w:rPr>
        <w:t>
      16) ensure compliance of the organization's solvency margin with the minimum required level in accordance with the legislation of the Republic of Kazakhstan on insurance and insurance activities;</w:t>
      </w:r>
    </w:p>
    <w:p>
      <w:pPr>
        <w:spacing w:after="0"/>
        <w:ind w:left="0"/>
        <w:jc w:val="both"/>
      </w:pPr>
      <w:r>
        <w:rPr>
          <w:rFonts w:ascii="Times New Roman"/>
          <w:b w:val="false"/>
          <w:i w:val="false"/>
          <w:color w:val="000000"/>
          <w:sz w:val="28"/>
        </w:rPr>
        <w:t>
      17) ensure the improvement of the accounting and reporting system taking into account the recommendations of external auditors;</w:t>
      </w:r>
    </w:p>
    <w:p>
      <w:pPr>
        <w:spacing w:after="0"/>
        <w:ind w:left="0"/>
        <w:jc w:val="both"/>
      </w:pPr>
      <w:r>
        <w:rPr>
          <w:rFonts w:ascii="Times New Roman"/>
          <w:b w:val="false"/>
          <w:i w:val="false"/>
          <w:color w:val="000000"/>
          <w:sz w:val="28"/>
        </w:rPr>
        <w:t>
      18) analyze audit reports and submit proposals to the Board of Directors on taking appropriate measures to eliminate the identified deficiencies.</w:t>
      </w:r>
    </w:p>
    <w:p>
      <w:pPr>
        <w:spacing w:after="0"/>
        <w:ind w:left="0"/>
        <w:jc w:val="both"/>
      </w:pPr>
      <w:r>
        <w:rPr>
          <w:rFonts w:ascii="Times New Roman"/>
          <w:b w:val="false"/>
          <w:i w:val="false"/>
          <w:color w:val="000000"/>
          <w:sz w:val="28"/>
        </w:rPr>
        <w:t>
      When applying the provisions of this paragraph to a branch of a non-resident insurance (reinsurance) organization of the Republic of Kazakhstan, the requirements of subparagraphs 2), 4), 6) of this paragraph shall fall within the competence of the relevant executive body of the non-resident insurance (reinsurance) organization of the Republic of Kazakhstan.</w:t>
      </w:r>
    </w:p>
    <w:p>
      <w:pPr>
        <w:spacing w:after="0"/>
        <w:ind w:left="0"/>
        <w:jc w:val="both"/>
      </w:pPr>
      <w:r>
        <w:rPr>
          <w:rFonts w:ascii="Times New Roman"/>
          <w:b w:val="false"/>
          <w:i w:val="false"/>
          <w:color w:val="000000"/>
          <w:sz w:val="28"/>
        </w:rPr>
        <w:t>
      When applying the provisions of this Clause to a branch of a non-resident insurance (reinsurance) organization of the Republic of Kazakhstan, the requirements of subclauses 2), 4), 6) of this Clause shall fall within the competence of the relevant executive body of the non-resident insurance (reinsurance) organization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The functions of the risk management subdivision shall include:</w:t>
      </w:r>
    </w:p>
    <w:p>
      <w:pPr>
        <w:spacing w:after="0"/>
        <w:ind w:left="0"/>
        <w:jc w:val="both"/>
      </w:pPr>
      <w:r>
        <w:rPr>
          <w:rFonts w:ascii="Times New Roman"/>
          <w:b w:val="false"/>
          <w:i w:val="false"/>
          <w:color w:val="000000"/>
          <w:sz w:val="28"/>
        </w:rPr>
        <w:t>
      1) organization of an effective risk management system, including:</w:t>
      </w:r>
    </w:p>
    <w:p>
      <w:pPr>
        <w:spacing w:after="0"/>
        <w:ind w:left="0"/>
        <w:jc w:val="both"/>
      </w:pPr>
      <w:r>
        <w:rPr>
          <w:rFonts w:ascii="Times New Roman"/>
          <w:b w:val="false"/>
          <w:i w:val="false"/>
          <w:color w:val="000000"/>
          <w:sz w:val="28"/>
        </w:rPr>
        <w:t>
      developing a risk management policy;</w:t>
      </w:r>
    </w:p>
    <w:p>
      <w:pPr>
        <w:spacing w:after="0"/>
        <w:ind w:left="0"/>
        <w:jc w:val="both"/>
      </w:pPr>
      <w:r>
        <w:rPr>
          <w:rFonts w:ascii="Times New Roman"/>
          <w:b w:val="false"/>
          <w:i w:val="false"/>
          <w:color w:val="000000"/>
          <w:sz w:val="28"/>
        </w:rPr>
        <w:t>
      development of a risks map, including qualitative and quantitative approaches;</w:t>
      </w:r>
    </w:p>
    <w:p>
      <w:pPr>
        <w:spacing w:after="0"/>
        <w:ind w:left="0"/>
        <w:jc w:val="both"/>
      </w:pPr>
      <w:r>
        <w:rPr>
          <w:rFonts w:ascii="Times New Roman"/>
          <w:b w:val="false"/>
          <w:i w:val="false"/>
          <w:color w:val="000000"/>
          <w:sz w:val="28"/>
        </w:rPr>
        <w:t>
      participation in the process of making managerial decisions;</w:t>
      </w:r>
    </w:p>
    <w:p>
      <w:pPr>
        <w:spacing w:after="0"/>
        <w:ind w:left="0"/>
        <w:jc w:val="both"/>
      </w:pPr>
      <w:r>
        <w:rPr>
          <w:rFonts w:ascii="Times New Roman"/>
          <w:b w:val="false"/>
          <w:i w:val="false"/>
          <w:color w:val="000000"/>
          <w:sz w:val="28"/>
        </w:rPr>
        <w:t>
      constant monitoring of implementation of management decisions and determining the effectiveness of the adopted management decisions;</w:t>
      </w:r>
    </w:p>
    <w:p>
      <w:pPr>
        <w:spacing w:after="0"/>
        <w:ind w:left="0"/>
        <w:jc w:val="both"/>
      </w:pPr>
      <w:r>
        <w:rPr>
          <w:rFonts w:ascii="Times New Roman"/>
          <w:b w:val="false"/>
          <w:i w:val="false"/>
          <w:color w:val="000000"/>
          <w:sz w:val="28"/>
        </w:rPr>
        <w:t>
      control over the fulfillment of established limits on insurance, investment and other transactions (operations);</w:t>
      </w:r>
    </w:p>
    <w:p>
      <w:pPr>
        <w:spacing w:after="0"/>
        <w:ind w:left="0"/>
        <w:jc w:val="both"/>
      </w:pPr>
      <w:r>
        <w:rPr>
          <w:rFonts w:ascii="Times New Roman"/>
          <w:b w:val="false"/>
          <w:i w:val="false"/>
          <w:color w:val="000000"/>
          <w:sz w:val="28"/>
        </w:rPr>
        <w:t>
      2) identification and assessment of risks, including the determination of descriptive and quantitative values of risk indicators associated with the activities of the organization, as well as the determination of the maximum allowable values of risk indicators;</w:t>
      </w:r>
    </w:p>
    <w:p>
      <w:pPr>
        <w:spacing w:after="0"/>
        <w:ind w:left="0"/>
        <w:jc w:val="both"/>
      </w:pPr>
      <w:r>
        <w:rPr>
          <w:rFonts w:ascii="Times New Roman"/>
          <w:b w:val="false"/>
          <w:i w:val="false"/>
          <w:color w:val="000000"/>
          <w:sz w:val="28"/>
        </w:rPr>
        <w:t>
       3) analysis of the coefficients of the organization's risk assessment system on the basis of annual financial and other statements in the form in accordance with Appendix 3-1 to the Rules for an organization operating in the "general insurance" industry and Appendix 3-2 to the Rules for an organization operating in the industry "life insurance";</w:t>
      </w:r>
    </w:p>
    <w:p>
      <w:pPr>
        <w:spacing w:after="0"/>
        <w:ind w:left="0"/>
        <w:jc w:val="both"/>
      </w:pPr>
      <w:r>
        <w:rPr>
          <w:rFonts w:ascii="Times New Roman"/>
          <w:b w:val="false"/>
          <w:i w:val="false"/>
          <w:color w:val="000000"/>
          <w:sz w:val="28"/>
        </w:rPr>
        <w:t>
      4) taking measures to manage risks arising in the course of the organization's activities;</w:t>
      </w:r>
    </w:p>
    <w:p>
      <w:pPr>
        <w:spacing w:after="0"/>
        <w:ind w:left="0"/>
        <w:jc w:val="both"/>
      </w:pPr>
      <w:r>
        <w:rPr>
          <w:rFonts w:ascii="Times New Roman"/>
          <w:b w:val="false"/>
          <w:i w:val="false"/>
          <w:color w:val="000000"/>
          <w:sz w:val="28"/>
        </w:rPr>
        <w:t>
      5) monitoring, assessment and control of identified (detected) risks, including:</w:t>
      </w:r>
    </w:p>
    <w:p>
      <w:pPr>
        <w:spacing w:after="0"/>
        <w:ind w:left="0"/>
        <w:jc w:val="both"/>
      </w:pPr>
      <w:r>
        <w:rPr>
          <w:rFonts w:ascii="Times New Roman"/>
          <w:b w:val="false"/>
          <w:i w:val="false"/>
          <w:color w:val="000000"/>
          <w:sz w:val="28"/>
        </w:rPr>
        <w:t xml:space="preserve">
      taking measures together with other structural subdivisions of the organization to identify risks; </w:t>
      </w:r>
    </w:p>
    <w:p>
      <w:pPr>
        <w:spacing w:after="0"/>
        <w:ind w:left="0"/>
        <w:jc w:val="both"/>
      </w:pPr>
      <w:r>
        <w:rPr>
          <w:rFonts w:ascii="Times New Roman"/>
          <w:b w:val="false"/>
          <w:i w:val="false"/>
          <w:color w:val="000000"/>
          <w:sz w:val="28"/>
        </w:rPr>
        <w:t>
      risk assessment, including an assessment of the frequency of risks occurrence, the subsequent classification of the impacts caused by these risks, and the establishment of risk limits;</w:t>
      </w:r>
    </w:p>
    <w:p>
      <w:pPr>
        <w:spacing w:after="0"/>
        <w:ind w:left="0"/>
        <w:jc w:val="both"/>
      </w:pPr>
      <w:r>
        <w:rPr>
          <w:rFonts w:ascii="Times New Roman"/>
          <w:b w:val="false"/>
          <w:i w:val="false"/>
          <w:color w:val="000000"/>
          <w:sz w:val="28"/>
        </w:rPr>
        <w:t>
      risk monitoring, including monitoring of changes in the values of risk indicators and the maximum allowable values of risk indicators, as well as measures taken to minimize risks in case of discrepancy between the values of risk indicators and the maximum allowable values of risk indicators;</w:t>
      </w:r>
    </w:p>
    <w:p>
      <w:pPr>
        <w:spacing w:after="0"/>
        <w:ind w:left="0"/>
        <w:jc w:val="both"/>
      </w:pPr>
      <w:r>
        <w:rPr>
          <w:rFonts w:ascii="Times New Roman"/>
          <w:b w:val="false"/>
          <w:i w:val="false"/>
          <w:color w:val="000000"/>
          <w:sz w:val="28"/>
        </w:rPr>
        <w:t>
      immediate reporting to the management board and the board of directors on any significant cases that may cause damage and (or) affect the activities of the organization, or are of an illegal nature;</w:t>
      </w:r>
    </w:p>
    <w:p>
      <w:pPr>
        <w:spacing w:after="0"/>
        <w:ind w:left="0"/>
        <w:jc w:val="both"/>
      </w:pPr>
      <w:r>
        <w:rPr>
          <w:rFonts w:ascii="Times New Roman"/>
          <w:b w:val="false"/>
          <w:i w:val="false"/>
          <w:color w:val="000000"/>
          <w:sz w:val="28"/>
        </w:rPr>
        <w:t xml:space="preserve">
      6) organization of the process for the development by the relevant structural subdivisions of the organization of a detailed action plan to minimize the identified risks (the plans are provided by the structural subdivisions and the general action plan to minimize the identified risks of the organization is developed by the risk management subdivision) and further monitoring of the action plan approved by the board of directors to minimize the risks of the organization; </w:t>
      </w:r>
    </w:p>
    <w:p>
      <w:pPr>
        <w:spacing w:after="0"/>
        <w:ind w:left="0"/>
        <w:jc w:val="both"/>
      </w:pPr>
      <w:r>
        <w:rPr>
          <w:rFonts w:ascii="Times New Roman"/>
          <w:b w:val="false"/>
          <w:i w:val="false"/>
          <w:color w:val="000000"/>
          <w:sz w:val="28"/>
        </w:rPr>
        <w:t>
      7) organization of measures for the implementation of the plan in case of emergency and ensuring the continuity of the organization's activities;</w:t>
      </w:r>
    </w:p>
    <w:p>
      <w:pPr>
        <w:spacing w:after="0"/>
        <w:ind w:left="0"/>
        <w:jc w:val="both"/>
      </w:pPr>
      <w:r>
        <w:rPr>
          <w:rFonts w:ascii="Times New Roman"/>
          <w:b w:val="false"/>
          <w:i w:val="false"/>
          <w:color w:val="000000"/>
          <w:sz w:val="28"/>
        </w:rPr>
        <w:t>
      8) regular analysis:</w:t>
      </w:r>
    </w:p>
    <w:p>
      <w:pPr>
        <w:spacing w:after="0"/>
        <w:ind w:left="0"/>
        <w:jc w:val="both"/>
      </w:pPr>
      <w:r>
        <w:rPr>
          <w:rFonts w:ascii="Times New Roman"/>
          <w:b w:val="false"/>
          <w:i w:val="false"/>
          <w:color w:val="000000"/>
          <w:sz w:val="28"/>
        </w:rPr>
        <w:t>
      financial indicators (within the framework of stress testing and regular monitoring of the level of accepted risks);</w:t>
      </w:r>
    </w:p>
    <w:p>
      <w:pPr>
        <w:spacing w:after="0"/>
        <w:ind w:left="0"/>
        <w:jc w:val="both"/>
      </w:pPr>
      <w:r>
        <w:rPr>
          <w:rFonts w:ascii="Times New Roman"/>
          <w:b w:val="false"/>
          <w:i w:val="false"/>
          <w:color w:val="000000"/>
          <w:sz w:val="28"/>
        </w:rPr>
        <w:t>
      the impact of changes in prices for financial instruments on indicators of liquidity, solvency, solvency margin adequacy (as part of stress testing and regular monitoring of the level of accepted risks);</w:t>
      </w:r>
    </w:p>
    <w:p>
      <w:pPr>
        <w:spacing w:after="0"/>
        <w:ind w:left="0"/>
        <w:jc w:val="both"/>
      </w:pPr>
      <w:r>
        <w:rPr>
          <w:rFonts w:ascii="Times New Roman"/>
          <w:b w:val="false"/>
          <w:i w:val="false"/>
          <w:color w:val="000000"/>
          <w:sz w:val="28"/>
        </w:rPr>
        <w:t>
      9) forecasting the impact of macroeconomic factors on profitability, liquidity, solvency margin adequacy;</w:t>
      </w:r>
    </w:p>
    <w:p>
      <w:pPr>
        <w:spacing w:after="0"/>
        <w:ind w:left="0"/>
        <w:jc w:val="both"/>
      </w:pPr>
      <w:r>
        <w:rPr>
          <w:rFonts w:ascii="Times New Roman"/>
          <w:b w:val="false"/>
          <w:i w:val="false"/>
          <w:color w:val="000000"/>
          <w:sz w:val="28"/>
        </w:rPr>
        <w:t>
      10) providing the board of directors and the management board on a quarterly basis with a report on the assessment and analysis of the risk management system in the following areas:</w:t>
      </w:r>
    </w:p>
    <w:p>
      <w:pPr>
        <w:spacing w:after="0"/>
        <w:ind w:left="0"/>
        <w:jc w:val="both"/>
      </w:pPr>
      <w:r>
        <w:rPr>
          <w:rFonts w:ascii="Times New Roman"/>
          <w:b w:val="false"/>
          <w:i w:val="false"/>
          <w:color w:val="000000"/>
          <w:sz w:val="28"/>
        </w:rPr>
        <w:t>
      current state of risk management (ongoing work to minimize and eliminate risks);</w:t>
      </w:r>
    </w:p>
    <w:p>
      <w:pPr>
        <w:spacing w:after="0"/>
        <w:ind w:left="0"/>
        <w:jc w:val="both"/>
      </w:pPr>
      <w:r>
        <w:rPr>
          <w:rFonts w:ascii="Times New Roman"/>
          <w:b w:val="false"/>
          <w:i w:val="false"/>
          <w:color w:val="000000"/>
          <w:sz w:val="28"/>
        </w:rPr>
        <w:t>
      identified risks and an action plan to minimize these risks, as well as the results of the work carried out to reduce or prevent them;</w:t>
      </w:r>
    </w:p>
    <w:p>
      <w:pPr>
        <w:spacing w:after="0"/>
        <w:ind w:left="0"/>
        <w:jc w:val="both"/>
      </w:pPr>
      <w:r>
        <w:rPr>
          <w:rFonts w:ascii="Times New Roman"/>
          <w:b w:val="false"/>
          <w:i w:val="false"/>
          <w:color w:val="000000"/>
          <w:sz w:val="28"/>
        </w:rPr>
        <w:t>
      risks that may arise in the process of conducting the current activities of the organization and ways to reduce and prevent them;</w:t>
      </w:r>
    </w:p>
    <w:p>
      <w:pPr>
        <w:spacing w:after="0"/>
        <w:ind w:left="0"/>
        <w:jc w:val="both"/>
      </w:pPr>
      <w:r>
        <w:rPr>
          <w:rFonts w:ascii="Times New Roman"/>
          <w:b w:val="false"/>
          <w:i w:val="false"/>
          <w:color w:val="000000"/>
          <w:sz w:val="28"/>
        </w:rPr>
        <w:t>
      control and monitoring of risks that may arise at the current stage of implementation of the corporate strategy of the organization and ways to minimize and prevent them;</w:t>
      </w:r>
    </w:p>
    <w:p>
      <w:pPr>
        <w:spacing w:after="0"/>
        <w:ind w:left="0"/>
        <w:jc w:val="both"/>
      </w:pPr>
      <w:r>
        <w:rPr>
          <w:rFonts w:ascii="Times New Roman"/>
          <w:b w:val="false"/>
          <w:i w:val="false"/>
          <w:color w:val="000000"/>
          <w:sz w:val="28"/>
        </w:rPr>
        <w:t>
      the adequacy and effectiveness of the risk management system;</w:t>
      </w:r>
    </w:p>
    <w:p>
      <w:pPr>
        <w:spacing w:after="0"/>
        <w:ind w:left="0"/>
        <w:jc w:val="both"/>
      </w:pPr>
      <w:r>
        <w:rPr>
          <w:rFonts w:ascii="Times New Roman"/>
          <w:b w:val="false"/>
          <w:i w:val="false"/>
          <w:color w:val="000000"/>
          <w:sz w:val="28"/>
        </w:rPr>
        <w:t>
      brief analysis of financial indicators for the reporting period;</w:t>
      </w:r>
    </w:p>
    <w:p>
      <w:pPr>
        <w:spacing w:after="0"/>
        <w:ind w:left="0"/>
        <w:jc w:val="both"/>
      </w:pPr>
      <w:r>
        <w:rPr>
          <w:rFonts w:ascii="Times New Roman"/>
          <w:b w:val="false"/>
          <w:i w:val="false"/>
          <w:color w:val="000000"/>
          <w:sz w:val="28"/>
        </w:rPr>
        <w:t>
      assessment and analysis of the risks map;</w:t>
      </w:r>
    </w:p>
    <w:p>
      <w:pPr>
        <w:spacing w:after="0"/>
        <w:ind w:left="0"/>
        <w:jc w:val="both"/>
      </w:pPr>
      <w:r>
        <w:rPr>
          <w:rFonts w:ascii="Times New Roman"/>
          <w:b w:val="false"/>
          <w:i w:val="false"/>
          <w:color w:val="000000"/>
          <w:sz w:val="28"/>
        </w:rPr>
        <w:t xml:space="preserve">
      the adequacy and effectiveness of the applied testing procedures and risk assessment models; </w:t>
      </w:r>
    </w:p>
    <w:p>
      <w:pPr>
        <w:spacing w:after="0"/>
        <w:ind w:left="0"/>
        <w:jc w:val="both"/>
      </w:pPr>
      <w:r>
        <w:rPr>
          <w:rFonts w:ascii="Times New Roman"/>
          <w:b w:val="false"/>
          <w:i w:val="false"/>
          <w:color w:val="000000"/>
          <w:sz w:val="28"/>
        </w:rPr>
        <w:t>
      11) submission for approval to the board of directors:</w:t>
      </w:r>
    </w:p>
    <w:p>
      <w:pPr>
        <w:spacing w:after="0"/>
        <w:ind w:left="0"/>
        <w:jc w:val="both"/>
      </w:pPr>
      <w:r>
        <w:rPr>
          <w:rFonts w:ascii="Times New Roman"/>
          <w:b w:val="false"/>
          <w:i w:val="false"/>
          <w:color w:val="000000"/>
          <w:sz w:val="28"/>
        </w:rPr>
        <w:t>
      no later than April 1 of the year following the reporting year, of the analysis of coefficients of the risk assessment system (with explanations for coefficients that go beyond the standard range);</w:t>
      </w:r>
    </w:p>
    <w:p>
      <w:pPr>
        <w:spacing w:after="0"/>
        <w:ind w:left="0"/>
        <w:jc w:val="both"/>
      </w:pPr>
      <w:r>
        <w:rPr>
          <w:rFonts w:ascii="Times New Roman"/>
          <w:b w:val="false"/>
          <w:i w:val="false"/>
          <w:color w:val="000000"/>
          <w:sz w:val="28"/>
        </w:rPr>
        <w:t>
      an action plan to improve the coefficients of the risk assessment system in the event of four or more deviations of coefficients of the organization's risk assessment system from the approved limits of the standard range;</w:t>
      </w:r>
    </w:p>
    <w:p>
      <w:pPr>
        <w:spacing w:after="0"/>
        <w:ind w:left="0"/>
        <w:jc w:val="both"/>
      </w:pPr>
      <w:r>
        <w:rPr>
          <w:rFonts w:ascii="Times New Roman"/>
          <w:b w:val="false"/>
          <w:i w:val="false"/>
          <w:color w:val="000000"/>
          <w:sz w:val="28"/>
        </w:rPr>
        <w:t>
      12) providing the annual general meeting of shareholders with an analysis of the coefficients of the risk assessment system (with explanations for coefficients that go beyond the standard range), and an action plan approved by the board of directors to improve the coefficients of the risk assessment system (if any);</w:t>
      </w:r>
    </w:p>
    <w:p>
      <w:pPr>
        <w:spacing w:after="0"/>
        <w:ind w:left="0"/>
        <w:jc w:val="both"/>
      </w:pPr>
      <w:r>
        <w:rPr>
          <w:rFonts w:ascii="Times New Roman"/>
          <w:b w:val="false"/>
          <w:i w:val="false"/>
          <w:color w:val="000000"/>
          <w:sz w:val="28"/>
        </w:rPr>
        <w:t>
      13) ensuring the implementation of:</w:t>
      </w:r>
    </w:p>
    <w:p>
      <w:pPr>
        <w:spacing w:after="0"/>
        <w:ind w:left="0"/>
        <w:jc w:val="both"/>
      </w:pPr>
      <w:r>
        <w:rPr>
          <w:rFonts w:ascii="Times New Roman"/>
          <w:b w:val="false"/>
          <w:i w:val="false"/>
          <w:color w:val="000000"/>
          <w:sz w:val="28"/>
        </w:rPr>
        <w:t>
      requirements for underwriting risk management in accordance with Appendix 5 to the Rules;</w:t>
      </w:r>
    </w:p>
    <w:p>
      <w:pPr>
        <w:spacing w:after="0"/>
        <w:ind w:left="0"/>
        <w:jc w:val="both"/>
      </w:pPr>
      <w:r>
        <w:rPr>
          <w:rFonts w:ascii="Times New Roman"/>
          <w:b w:val="false"/>
          <w:i w:val="false"/>
          <w:color w:val="000000"/>
          <w:sz w:val="28"/>
        </w:rPr>
        <w:t>
      requirements for reinsurance risk management in accordance with Appendix 6 to the Rules;</w:t>
      </w:r>
    </w:p>
    <w:p>
      <w:pPr>
        <w:spacing w:after="0"/>
        <w:ind w:left="0"/>
        <w:jc w:val="both"/>
      </w:pPr>
      <w:r>
        <w:rPr>
          <w:rFonts w:ascii="Times New Roman"/>
          <w:b w:val="false"/>
          <w:i w:val="false"/>
          <w:color w:val="000000"/>
          <w:sz w:val="28"/>
        </w:rPr>
        <w:t>
      requirements for risk management of insurance payments in accordance with Appendix 7 to the Rules;</w:t>
      </w:r>
    </w:p>
    <w:p>
      <w:pPr>
        <w:spacing w:after="0"/>
        <w:ind w:left="0"/>
        <w:jc w:val="both"/>
      </w:pPr>
      <w:r>
        <w:rPr>
          <w:rFonts w:ascii="Times New Roman"/>
          <w:b w:val="false"/>
          <w:i w:val="false"/>
          <w:color w:val="000000"/>
          <w:sz w:val="28"/>
        </w:rPr>
        <w:t>
      requirements for managing the risk of insufficient insurance reserves in accordance with Appendix 8 to the Rules;</w:t>
      </w:r>
    </w:p>
    <w:p>
      <w:pPr>
        <w:spacing w:after="0"/>
        <w:ind w:left="0"/>
        <w:jc w:val="both"/>
      </w:pPr>
      <w:r>
        <w:rPr>
          <w:rFonts w:ascii="Times New Roman"/>
          <w:b w:val="false"/>
          <w:i w:val="false"/>
          <w:color w:val="000000"/>
          <w:sz w:val="28"/>
        </w:rPr>
        <w:t>
      requirements for investment risk management in accordance with Appendix 9 to the Rules;</w:t>
      </w:r>
    </w:p>
    <w:p>
      <w:pPr>
        <w:spacing w:after="0"/>
        <w:ind w:left="0"/>
        <w:jc w:val="both"/>
      </w:pPr>
      <w:r>
        <w:rPr>
          <w:rFonts w:ascii="Times New Roman"/>
          <w:b w:val="false"/>
          <w:i w:val="false"/>
          <w:color w:val="000000"/>
          <w:sz w:val="28"/>
        </w:rPr>
        <w:t>
      requirements for managing operational and related risks in accordance with Appendix 10 to the Rules;</w:t>
      </w:r>
    </w:p>
    <w:p>
      <w:pPr>
        <w:spacing w:after="0"/>
        <w:ind w:left="0"/>
        <w:jc w:val="both"/>
      </w:pPr>
      <w:r>
        <w:rPr>
          <w:rFonts w:ascii="Times New Roman"/>
          <w:b w:val="false"/>
          <w:i w:val="false"/>
          <w:color w:val="000000"/>
          <w:sz w:val="28"/>
        </w:rPr>
        <w:t xml:space="preserve">
      requirements for compliance risk management in accordance with Appendix 11 to the Rules; </w:t>
      </w:r>
    </w:p>
    <w:p>
      <w:pPr>
        <w:spacing w:after="0"/>
        <w:ind w:left="0"/>
        <w:jc w:val="both"/>
      </w:pPr>
      <w:r>
        <w:rPr>
          <w:rFonts w:ascii="Times New Roman"/>
          <w:b w:val="false"/>
          <w:i w:val="false"/>
          <w:color w:val="000000"/>
          <w:sz w:val="28"/>
        </w:rPr>
        <w:t>
      14) in order to adjust the corporate strategy and internal risk management policy, together with the subdivision for strategic planning and analysis or another structural subdivision with similar functions, submission to the board at least once a year of:</w:t>
      </w:r>
    </w:p>
    <w:p>
      <w:pPr>
        <w:spacing w:after="0"/>
        <w:ind w:left="0"/>
        <w:jc w:val="both"/>
      </w:pPr>
      <w:r>
        <w:rPr>
          <w:rFonts w:ascii="Times New Roman"/>
          <w:b w:val="false"/>
          <w:i w:val="false"/>
          <w:color w:val="000000"/>
          <w:sz w:val="28"/>
        </w:rPr>
        <w:t>
      a report containing a detailed overview of the current state of the organization, taking into account  quantitative and qualitative data on all risks, their degree of probability, the degree of readiness of the organization, the measures taken to minimize them, and response measures;</w:t>
      </w:r>
    </w:p>
    <w:p>
      <w:pPr>
        <w:spacing w:after="0"/>
        <w:ind w:left="0"/>
        <w:jc w:val="both"/>
      </w:pPr>
      <w:r>
        <w:rPr>
          <w:rFonts w:ascii="Times New Roman"/>
          <w:b w:val="false"/>
          <w:i w:val="false"/>
          <w:color w:val="000000"/>
          <w:sz w:val="28"/>
        </w:rPr>
        <w:t>
      a report containing a detailed overview of the financial condition and performance of the organization, as well as changes in the legislation of the acts of the Republic of Kazakhstan on insurance and insurance activities, on compulsory insurance, on joint-stock companies, on the securities market, on countering the legalization (laundering) of proceeds from crime, and financing of terrorism, which can affect the financial condition of the organization, the risks map of the organization.</w:t>
      </w:r>
    </w:p>
    <w:p>
      <w:pPr>
        <w:spacing w:after="0"/>
        <w:ind w:left="0"/>
        <w:jc w:val="both"/>
      </w:pPr>
      <w:r>
        <w:rPr>
          <w:rFonts w:ascii="Times New Roman"/>
          <w:b w:val="false"/>
          <w:i w:val="false"/>
          <w:color w:val="000000"/>
          <w:sz w:val="28"/>
        </w:rPr>
        <w:t>
      When applying the provisions of this paragraph to a branch of an insurance (reinsurance) company that is a non-resident of the Republic of Kazakhstan:</w:t>
      </w:r>
    </w:p>
    <w:p>
      <w:pPr>
        <w:spacing w:after="0"/>
        <w:ind w:left="0"/>
        <w:jc w:val="both"/>
      </w:pPr>
      <w:r>
        <w:rPr>
          <w:rFonts w:ascii="Times New Roman"/>
          <w:b w:val="false"/>
          <w:i w:val="false"/>
          <w:color w:val="000000"/>
          <w:sz w:val="28"/>
        </w:rPr>
        <w:t>
      the provisions of subparagraphs 1) and 2) of this paragraph shall apply to the functional duties of the risk management subdivision of an insurance (reinsurance) company that is a non-resident of the Republic of Kazakhstan;</w:t>
      </w:r>
    </w:p>
    <w:p>
      <w:pPr>
        <w:spacing w:after="0"/>
        <w:ind w:left="0"/>
        <w:jc w:val="both"/>
      </w:pPr>
      <w:r>
        <w:rPr>
          <w:rFonts w:ascii="Times New Roman"/>
          <w:b w:val="false"/>
          <w:i w:val="false"/>
          <w:color w:val="000000"/>
          <w:sz w:val="28"/>
        </w:rPr>
        <w:t>
      the provisions of subparagraphs 3), 11) and 12) of this paragraph shall not apply to a branch of an insurance (reinsurance) company that is a non-resident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The risk management department shall receive from all collegial bodies, structural divisions, branches, representative offices, and employees of the organization any documents and information necessary for the performance of its functions within the time specified in the request of the risk management department.</w:t>
      </w:r>
    </w:p>
    <w:p>
      <w:pPr>
        <w:spacing w:after="0"/>
        <w:ind w:left="0"/>
        <w:jc w:val="both"/>
      </w:pPr>
      <w:r>
        <w:rPr>
          <w:rFonts w:ascii="Times New Roman"/>
          <w:b w:val="false"/>
          <w:i w:val="false"/>
          <w:color w:val="000000"/>
          <w:sz w:val="28"/>
        </w:rPr>
        <w:t>
      20. The executives of the organization and the heads of structural divisions shall be responsible for the timely and full communication with the risk management department of all necessary information related to the risk assessment.</w:t>
      </w:r>
    </w:p>
    <w:p>
      <w:pPr>
        <w:spacing w:after="0"/>
        <w:ind w:left="0"/>
        <w:jc w:val="left"/>
      </w:pPr>
      <w:r>
        <w:rPr>
          <w:rFonts w:ascii="Times New Roman"/>
          <w:b/>
          <w:i w:val="false"/>
          <w:color w:val="000000"/>
        </w:rPr>
        <w:t xml:space="preserve"> Chapter 4. Procedure for the formation of the system of internal control</w:t>
      </w:r>
    </w:p>
    <w:p>
      <w:pPr>
        <w:spacing w:after="0"/>
        <w:ind w:left="0"/>
        <w:jc w:val="both"/>
      </w:pPr>
      <w:r>
        <w:rPr>
          <w:rFonts w:ascii="Times New Roman"/>
          <w:b w:val="false"/>
          <w:i w:val="false"/>
          <w:color w:val="000000"/>
          <w:sz w:val="28"/>
        </w:rPr>
        <w:t>
      21. The system of internal control shall be created in an organization to ensure:</w:t>
      </w:r>
    </w:p>
    <w:p>
      <w:pPr>
        <w:spacing w:after="0"/>
        <w:ind w:left="0"/>
        <w:jc w:val="both"/>
      </w:pPr>
      <w:r>
        <w:rPr>
          <w:rFonts w:ascii="Times New Roman"/>
          <w:b w:val="false"/>
          <w:i w:val="false"/>
          <w:color w:val="000000"/>
          <w:sz w:val="28"/>
        </w:rPr>
        <w:t>
      1) the operational and financial performance of the organization, which involves testing the effectiveness and profitability of the management of the assets and liabilities of the organization and determining the likelihood of losses;</w:t>
      </w:r>
    </w:p>
    <w:p>
      <w:pPr>
        <w:spacing w:after="0"/>
        <w:ind w:left="0"/>
        <w:jc w:val="both"/>
      </w:pPr>
      <w:r>
        <w:rPr>
          <w:rFonts w:ascii="Times New Roman"/>
          <w:b w:val="false"/>
          <w:i w:val="false"/>
          <w:color w:val="000000"/>
          <w:sz w:val="28"/>
        </w:rPr>
        <w:t>
      2) reliability, completeness and timeliness of financial and management reporting, which involves checking the preparation of accurate and high-quality financial reporting and other financial documents used by the organization in making decisions;</w:t>
      </w:r>
    </w:p>
    <w:p>
      <w:pPr>
        <w:spacing w:after="0"/>
        <w:ind w:left="0"/>
        <w:jc w:val="both"/>
      </w:pPr>
      <w:r>
        <w:rPr>
          <w:rFonts w:ascii="Times New Roman"/>
          <w:b w:val="false"/>
          <w:i w:val="false"/>
          <w:color w:val="000000"/>
          <w:sz w:val="28"/>
        </w:rPr>
        <w:t>
      3) compliance with the requirements of the legislation of the Republic of Kazakhstan on insurance and insurance activities, on compulsory insurance, on joint-stock companies, on the securities market, on countering the legalization (laundering) of proceeds from crime, and the financing of terrorism and internal documents of the organization.</w:t>
      </w:r>
    </w:p>
    <w:p>
      <w:pPr>
        <w:spacing w:after="0"/>
        <w:ind w:left="0"/>
        <w:jc w:val="both"/>
      </w:pPr>
      <w:r>
        <w:rPr>
          <w:rFonts w:ascii="Times New Roman"/>
          <w:b w:val="false"/>
          <w:i w:val="false"/>
          <w:color w:val="000000"/>
          <w:sz w:val="28"/>
        </w:rPr>
        <w:t>
      The proper functioning of these components shall be an important condition for the effective operation of the organization, the operation of information systems and compliance with prudential standards and other mandatory standards and limits of the organization established by the authorized body.</w:t>
      </w:r>
    </w:p>
    <w:p>
      <w:pPr>
        <w:spacing w:after="0"/>
        <w:ind w:left="0"/>
        <w:jc w:val="both"/>
      </w:pPr>
      <w:r>
        <w:rPr>
          <w:rFonts w:ascii="Times New Roman"/>
          <w:b w:val="false"/>
          <w:i w:val="false"/>
          <w:color w:val="000000"/>
          <w:sz w:val="28"/>
        </w:rPr>
        <w:t>
      22. The organization’s internal control system shall be an ongoing process consisting of five interrelated components:</w:t>
      </w:r>
    </w:p>
    <w:p>
      <w:pPr>
        <w:spacing w:after="0"/>
        <w:ind w:left="0"/>
        <w:jc w:val="both"/>
      </w:pPr>
      <w:r>
        <w:rPr>
          <w:rFonts w:ascii="Times New Roman"/>
          <w:b w:val="false"/>
          <w:i w:val="false"/>
          <w:color w:val="000000"/>
          <w:sz w:val="28"/>
        </w:rPr>
        <w:t>
      1) management control;</w:t>
      </w:r>
    </w:p>
    <w:p>
      <w:pPr>
        <w:spacing w:after="0"/>
        <w:ind w:left="0"/>
        <w:jc w:val="both"/>
      </w:pPr>
      <w:r>
        <w:rPr>
          <w:rFonts w:ascii="Times New Roman"/>
          <w:b w:val="false"/>
          <w:i w:val="false"/>
          <w:color w:val="000000"/>
          <w:sz w:val="28"/>
        </w:rPr>
        <w:t>
      2) identification and assessment of risks;</w:t>
      </w:r>
    </w:p>
    <w:p>
      <w:pPr>
        <w:spacing w:after="0"/>
        <w:ind w:left="0"/>
        <w:jc w:val="both"/>
      </w:pPr>
      <w:r>
        <w:rPr>
          <w:rFonts w:ascii="Times New Roman"/>
          <w:b w:val="false"/>
          <w:i w:val="false"/>
          <w:color w:val="000000"/>
          <w:sz w:val="28"/>
        </w:rPr>
        <w:t>
      3) control and separation of powers;</w:t>
      </w:r>
    </w:p>
    <w:p>
      <w:pPr>
        <w:spacing w:after="0"/>
        <w:ind w:left="0"/>
        <w:jc w:val="both"/>
      </w:pPr>
      <w:r>
        <w:rPr>
          <w:rFonts w:ascii="Times New Roman"/>
          <w:b w:val="false"/>
          <w:i w:val="false"/>
          <w:color w:val="000000"/>
          <w:sz w:val="28"/>
        </w:rPr>
        <w:t>
      4) information exchange and interaction;</w:t>
      </w:r>
    </w:p>
    <w:p>
      <w:pPr>
        <w:spacing w:after="0"/>
        <w:ind w:left="0"/>
        <w:jc w:val="both"/>
      </w:pPr>
      <w:r>
        <w:rPr>
          <w:rFonts w:ascii="Times New Roman"/>
          <w:b w:val="false"/>
          <w:i w:val="false"/>
          <w:color w:val="000000"/>
          <w:sz w:val="28"/>
        </w:rPr>
        <w:t>
      5) monitoring (evaluation of the effectiveness of the internal control system) and elimination of violations and inconsistencies (deficiencies).</w:t>
      </w:r>
    </w:p>
    <w:p>
      <w:pPr>
        <w:spacing w:after="0"/>
        <w:ind w:left="0"/>
        <w:jc w:val="both"/>
      </w:pPr>
      <w:r>
        <w:rPr>
          <w:rFonts w:ascii="Times New Roman"/>
          <w:b w:val="false"/>
          <w:i w:val="false"/>
          <w:color w:val="000000"/>
          <w:sz w:val="28"/>
        </w:rPr>
        <w:t>
      23. The functioning of the internal control system shall be based on the principle of continuous alternating through the following three stages:</w:t>
      </w:r>
    </w:p>
    <w:p>
      <w:pPr>
        <w:spacing w:after="0"/>
        <w:ind w:left="0"/>
        <w:jc w:val="both"/>
      </w:pPr>
      <w:r>
        <w:rPr>
          <w:rFonts w:ascii="Times New Roman"/>
          <w:b w:val="false"/>
          <w:i w:val="false"/>
          <w:color w:val="000000"/>
          <w:sz w:val="28"/>
        </w:rPr>
        <w:t>
      1) formation of the internal control system (taking into account the results of the effectiveness evaluation) by including procedures in the internal documents of the organization;</w:t>
      </w:r>
    </w:p>
    <w:p>
      <w:pPr>
        <w:spacing w:after="0"/>
        <w:ind w:left="0"/>
        <w:jc w:val="both"/>
      </w:pPr>
      <w:r>
        <w:rPr>
          <w:rFonts w:ascii="Times New Roman"/>
          <w:b w:val="false"/>
          <w:i w:val="false"/>
          <w:color w:val="000000"/>
          <w:sz w:val="28"/>
        </w:rPr>
        <w:t>
      2) the execution of internal documents of the organization in the work;</w:t>
      </w:r>
    </w:p>
    <w:p>
      <w:pPr>
        <w:spacing w:after="0"/>
        <w:ind w:left="0"/>
        <w:jc w:val="both"/>
      </w:pPr>
      <w:r>
        <w:rPr>
          <w:rFonts w:ascii="Times New Roman"/>
          <w:b w:val="false"/>
          <w:i w:val="false"/>
          <w:color w:val="000000"/>
          <w:sz w:val="28"/>
        </w:rPr>
        <w:t>
      3) assessing the effectiveness of the internal control system.</w:t>
      </w:r>
    </w:p>
    <w:p>
      <w:pPr>
        <w:spacing w:after="0"/>
        <w:ind w:left="0"/>
        <w:jc w:val="both"/>
      </w:pPr>
      <w:r>
        <w:rPr>
          <w:rFonts w:ascii="Times New Roman"/>
          <w:b w:val="false"/>
          <w:i w:val="false"/>
          <w:color w:val="000000"/>
          <w:sz w:val="28"/>
        </w:rPr>
        <w:t>
      24. The procedures of internal control procedures shall be:</w:t>
      </w:r>
    </w:p>
    <w:p>
      <w:pPr>
        <w:spacing w:after="0"/>
        <w:ind w:left="0"/>
        <w:jc w:val="both"/>
      </w:pPr>
      <w:r>
        <w:rPr>
          <w:rFonts w:ascii="Times New Roman"/>
          <w:b w:val="false"/>
          <w:i w:val="false"/>
          <w:color w:val="000000"/>
          <w:sz w:val="28"/>
        </w:rPr>
        <w:t>
      1) a quarterly review of the process of achieving the goals and objectives set in the corporate strategy of the organization by submitting the structural units within the functions assigned to them to the board of directors and the board of reports on current financial performance with attachment to planned financial performance indicators;</w:t>
      </w:r>
    </w:p>
    <w:p>
      <w:pPr>
        <w:spacing w:after="0"/>
        <w:ind w:left="0"/>
        <w:jc w:val="both"/>
      </w:pPr>
      <w:r>
        <w:rPr>
          <w:rFonts w:ascii="Times New Roman"/>
          <w:b w:val="false"/>
          <w:i w:val="false"/>
          <w:color w:val="000000"/>
          <w:sz w:val="28"/>
        </w:rPr>
        <w:t>
      2) conducting periodic inventory, including cash and financial instruments;</w:t>
      </w:r>
    </w:p>
    <w:p>
      <w:pPr>
        <w:spacing w:after="0"/>
        <w:ind w:left="0"/>
        <w:jc w:val="both"/>
      </w:pPr>
      <w:r>
        <w:rPr>
          <w:rFonts w:ascii="Times New Roman"/>
          <w:b w:val="false"/>
          <w:i w:val="false"/>
          <w:color w:val="000000"/>
          <w:sz w:val="28"/>
        </w:rPr>
        <w:t>
      3) verification of compliance with the established risk limits and implementation of measures to eliminate the identified nonconformities;</w:t>
      </w:r>
    </w:p>
    <w:p>
      <w:pPr>
        <w:spacing w:after="0"/>
        <w:ind w:left="0"/>
        <w:jc w:val="both"/>
      </w:pPr>
      <w:r>
        <w:rPr>
          <w:rFonts w:ascii="Times New Roman"/>
          <w:b w:val="false"/>
          <w:i w:val="false"/>
          <w:color w:val="000000"/>
          <w:sz w:val="28"/>
        </w:rPr>
        <w:t>
      4) the establishment of a list of transactions requiring mandatory authorization;</w:t>
      </w:r>
    </w:p>
    <w:p>
      <w:pPr>
        <w:spacing w:after="0"/>
        <w:ind w:left="0"/>
        <w:jc w:val="both"/>
      </w:pPr>
      <w:r>
        <w:rPr>
          <w:rFonts w:ascii="Times New Roman"/>
          <w:b w:val="false"/>
          <w:i w:val="false"/>
          <w:color w:val="000000"/>
          <w:sz w:val="28"/>
        </w:rPr>
        <w:t>
      5) checking the conditions of operations and the results of applying risk management models;</w:t>
      </w:r>
    </w:p>
    <w:p>
      <w:pPr>
        <w:spacing w:after="0"/>
        <w:ind w:left="0"/>
        <w:jc w:val="both"/>
      </w:pPr>
      <w:r>
        <w:rPr>
          <w:rFonts w:ascii="Times New Roman"/>
          <w:b w:val="false"/>
          <w:i w:val="false"/>
          <w:color w:val="000000"/>
          <w:sz w:val="28"/>
        </w:rPr>
        <w:t>
      6) verification of the timeliness, correctness, completeness and accuracy of the reflection of the operations performed in accounting and reporting.</w:t>
      </w:r>
    </w:p>
    <w:p>
      <w:pPr>
        <w:spacing w:after="0"/>
        <w:ind w:left="0"/>
        <w:jc w:val="left"/>
      </w:pPr>
      <w:r>
        <w:rPr>
          <w:rFonts w:ascii="Times New Roman"/>
          <w:b/>
          <w:i w:val="false"/>
          <w:color w:val="000000"/>
        </w:rPr>
        <w:t xml:space="preserve"> Chapter 5. Internal Audit</w:t>
      </w:r>
    </w:p>
    <w:p>
      <w:pPr>
        <w:spacing w:after="0"/>
        <w:ind w:left="0"/>
        <w:jc w:val="both"/>
      </w:pPr>
      <w:r>
        <w:rPr>
          <w:rFonts w:ascii="Times New Roman"/>
          <w:b w:val="false"/>
          <w:i w:val="false"/>
          <w:color w:val="000000"/>
          <w:sz w:val="28"/>
        </w:rPr>
        <w:t>
      25. The Board of Directors for ensuring system effectiveness of internal control of the organization, ensuring functional and organizational independence of service of internal audit shall:</w:t>
      </w:r>
    </w:p>
    <w:p>
      <w:pPr>
        <w:spacing w:after="0"/>
        <w:ind w:left="0"/>
        <w:jc w:val="both"/>
      </w:pPr>
      <w:r>
        <w:rPr>
          <w:rFonts w:ascii="Times New Roman"/>
          <w:b w:val="false"/>
          <w:i w:val="false"/>
          <w:color w:val="000000"/>
          <w:sz w:val="28"/>
        </w:rPr>
        <w:t>
      1) approve the internal audit policy;</w:t>
      </w:r>
    </w:p>
    <w:p>
      <w:pPr>
        <w:spacing w:after="0"/>
        <w:ind w:left="0"/>
        <w:jc w:val="both"/>
      </w:pPr>
      <w:r>
        <w:rPr>
          <w:rFonts w:ascii="Times New Roman"/>
          <w:b w:val="false"/>
          <w:i w:val="false"/>
          <w:color w:val="000000"/>
          <w:sz w:val="28"/>
        </w:rPr>
        <w:t>
      2) approve the regulation on the internal audit service;</w:t>
      </w:r>
    </w:p>
    <w:p>
      <w:pPr>
        <w:spacing w:after="0"/>
        <w:ind w:left="0"/>
        <w:jc w:val="both"/>
      </w:pPr>
      <w:r>
        <w:rPr>
          <w:rFonts w:ascii="Times New Roman"/>
          <w:b w:val="false"/>
          <w:i w:val="false"/>
          <w:color w:val="000000"/>
          <w:sz w:val="28"/>
        </w:rPr>
        <w:t>
      3) approve the annual plan of internal audit;</w:t>
      </w:r>
    </w:p>
    <w:p>
      <w:pPr>
        <w:spacing w:after="0"/>
        <w:ind w:left="0"/>
        <w:jc w:val="both"/>
      </w:pPr>
      <w:r>
        <w:rPr>
          <w:rFonts w:ascii="Times New Roman"/>
          <w:b w:val="false"/>
          <w:i w:val="false"/>
          <w:color w:val="000000"/>
          <w:sz w:val="28"/>
        </w:rPr>
        <w:t>
      4) appoint employees of the internal audit service;</w:t>
      </w:r>
    </w:p>
    <w:p>
      <w:pPr>
        <w:spacing w:after="0"/>
        <w:ind w:left="0"/>
        <w:jc w:val="both"/>
      </w:pPr>
      <w:r>
        <w:rPr>
          <w:rFonts w:ascii="Times New Roman"/>
          <w:b w:val="false"/>
          <w:i w:val="false"/>
          <w:color w:val="000000"/>
          <w:sz w:val="28"/>
        </w:rPr>
        <w:t>
      5) provide recommendations to the general meeting of shareholders to determine the audit organization performing the audit of the organization.</w:t>
      </w:r>
    </w:p>
    <w:p>
      <w:pPr>
        <w:spacing w:after="0"/>
        <w:ind w:left="0"/>
        <w:jc w:val="both"/>
      </w:pPr>
      <w:r>
        <w:rPr>
          <w:rFonts w:ascii="Times New Roman"/>
          <w:b w:val="false"/>
          <w:i w:val="false"/>
          <w:color w:val="000000"/>
          <w:sz w:val="28"/>
        </w:rPr>
        <w:t>
      The requirements of subparagraph 5) of this paragraph shall not apply to a branch of a non-resident insurance (reinsurance) organization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The internal audit policy shall include, but shall not be limited to:</w:t>
      </w:r>
    </w:p>
    <w:p>
      <w:pPr>
        <w:spacing w:after="0"/>
        <w:ind w:left="0"/>
        <w:jc w:val="both"/>
      </w:pPr>
      <w:r>
        <w:rPr>
          <w:rFonts w:ascii="Times New Roman"/>
          <w:b w:val="false"/>
          <w:i w:val="false"/>
          <w:color w:val="000000"/>
          <w:sz w:val="28"/>
        </w:rPr>
        <w:t>
      1) goals and objectives of the internal audit;</w:t>
      </w:r>
    </w:p>
    <w:p>
      <w:pPr>
        <w:spacing w:after="0"/>
        <w:ind w:left="0"/>
        <w:jc w:val="both"/>
      </w:pPr>
      <w:r>
        <w:rPr>
          <w:rFonts w:ascii="Times New Roman"/>
          <w:b w:val="false"/>
          <w:i w:val="false"/>
          <w:color w:val="000000"/>
          <w:sz w:val="28"/>
        </w:rPr>
        <w:t>
      2) requirements for professional qualities of employees of the internal audit service, their powers and responsibility;</w:t>
      </w:r>
    </w:p>
    <w:p>
      <w:pPr>
        <w:spacing w:after="0"/>
        <w:ind w:left="0"/>
        <w:jc w:val="both"/>
      </w:pPr>
      <w:r>
        <w:rPr>
          <w:rFonts w:ascii="Times New Roman"/>
          <w:b w:val="false"/>
          <w:i w:val="false"/>
          <w:color w:val="000000"/>
          <w:sz w:val="28"/>
        </w:rPr>
        <w:t>
      3) the order and procedures for internal audit, including the methodology for assessing the risk management and internal control system, corporate governance with indication of assessment criteria;</w:t>
      </w:r>
    </w:p>
    <w:p>
      <w:pPr>
        <w:spacing w:after="0"/>
        <w:ind w:left="0"/>
        <w:jc w:val="both"/>
      </w:pPr>
      <w:r>
        <w:rPr>
          <w:rFonts w:ascii="Times New Roman"/>
          <w:b w:val="false"/>
          <w:i w:val="false"/>
          <w:color w:val="000000"/>
          <w:sz w:val="28"/>
        </w:rPr>
        <w:t>
      4) the procedure for interaction and exchange of information with structural subdivisions of the organization, a branch of an insurance (reinsurance) non-resident organization of the Republic of Kazakhstan;</w:t>
      </w:r>
    </w:p>
    <w:p>
      <w:pPr>
        <w:spacing w:after="0"/>
        <w:ind w:left="0"/>
        <w:jc w:val="both"/>
      </w:pPr>
      <w:r>
        <w:rPr>
          <w:rFonts w:ascii="Times New Roman"/>
          <w:b w:val="false"/>
          <w:i w:val="false"/>
          <w:color w:val="000000"/>
          <w:sz w:val="28"/>
        </w:rPr>
        <w:t>
      5) budget of the internal audit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In developing an internal audit policy, the following factors shall be taken into account:</w:t>
      </w:r>
    </w:p>
    <w:p>
      <w:pPr>
        <w:spacing w:after="0"/>
        <w:ind w:left="0"/>
        <w:jc w:val="both"/>
      </w:pPr>
      <w:r>
        <w:rPr>
          <w:rFonts w:ascii="Times New Roman"/>
          <w:b w:val="false"/>
          <w:i w:val="false"/>
          <w:color w:val="000000"/>
          <w:sz w:val="28"/>
        </w:rPr>
        <w:t>
      the organization strategy;</w:t>
      </w:r>
    </w:p>
    <w:p>
      <w:pPr>
        <w:spacing w:after="0"/>
        <w:ind w:left="0"/>
        <w:jc w:val="both"/>
      </w:pPr>
      <w:r>
        <w:rPr>
          <w:rFonts w:ascii="Times New Roman"/>
          <w:b w:val="false"/>
          <w:i w:val="false"/>
          <w:color w:val="000000"/>
          <w:sz w:val="28"/>
        </w:rPr>
        <w:t>
      the size, nature and complexity of the organization;</w:t>
      </w:r>
    </w:p>
    <w:p>
      <w:pPr>
        <w:spacing w:after="0"/>
        <w:ind w:left="0"/>
        <w:jc w:val="both"/>
      </w:pPr>
      <w:r>
        <w:rPr>
          <w:rFonts w:ascii="Times New Roman"/>
          <w:b w:val="false"/>
          <w:i w:val="false"/>
          <w:color w:val="000000"/>
          <w:sz w:val="28"/>
        </w:rPr>
        <w:t>
      the organizational structure of the organization;</w:t>
      </w:r>
    </w:p>
    <w:p>
      <w:pPr>
        <w:spacing w:after="0"/>
        <w:ind w:left="0"/>
        <w:jc w:val="both"/>
      </w:pPr>
      <w:r>
        <w:rPr>
          <w:rFonts w:ascii="Times New Roman"/>
          <w:b w:val="false"/>
          <w:i w:val="false"/>
          <w:color w:val="000000"/>
          <w:sz w:val="28"/>
        </w:rPr>
        <w:t>
      the level and types of risks inherent in the activities of the organization.</w:t>
      </w:r>
    </w:p>
    <w:p>
      <w:pPr>
        <w:spacing w:after="0"/>
        <w:ind w:left="0"/>
        <w:jc w:val="both"/>
      </w:pPr>
      <w:r>
        <w:rPr>
          <w:rFonts w:ascii="Times New Roman"/>
          <w:b w:val="false"/>
          <w:i w:val="false"/>
          <w:color w:val="000000"/>
          <w:sz w:val="28"/>
        </w:rPr>
        <w:t>
      28. Collegial Body for internal audit shall:</w:t>
      </w:r>
    </w:p>
    <w:p>
      <w:pPr>
        <w:spacing w:after="0"/>
        <w:ind w:left="0"/>
        <w:jc w:val="both"/>
      </w:pPr>
      <w:r>
        <w:rPr>
          <w:rFonts w:ascii="Times New Roman"/>
          <w:b w:val="false"/>
          <w:i w:val="false"/>
          <w:color w:val="000000"/>
          <w:sz w:val="28"/>
        </w:rPr>
        <w:t>
      1) ensure the development and coordination of the internal audit policy, regulations on the internal audit service, the annual plan and the internal audit program;</w:t>
      </w:r>
    </w:p>
    <w:p>
      <w:pPr>
        <w:spacing w:after="0"/>
        <w:ind w:left="0"/>
        <w:jc w:val="both"/>
      </w:pPr>
      <w:r>
        <w:rPr>
          <w:rFonts w:ascii="Times New Roman"/>
          <w:b w:val="false"/>
          <w:i w:val="false"/>
          <w:color w:val="000000"/>
          <w:sz w:val="28"/>
        </w:rPr>
        <w:t>
      2) ensure monitor and control compliance of the organization and its employees with the internal audit policy;</w:t>
      </w:r>
    </w:p>
    <w:p>
      <w:pPr>
        <w:spacing w:after="0"/>
        <w:ind w:left="0"/>
        <w:jc w:val="both"/>
      </w:pPr>
      <w:r>
        <w:rPr>
          <w:rFonts w:ascii="Times New Roman"/>
          <w:b w:val="false"/>
          <w:i w:val="false"/>
          <w:color w:val="000000"/>
          <w:sz w:val="28"/>
        </w:rPr>
        <w:t>
      3) select the candidates of the head and employees of the internal audit service, including the branch of the insurance (reinsurance) non-resident organization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The internal audit service shall be created in order to provide an objective assessment of the state of the internal control system, the risk management system, corporate management and recommendations for their improvement.</w:t>
      </w:r>
    </w:p>
    <w:p>
      <w:pPr>
        <w:spacing w:after="0"/>
        <w:ind w:left="0"/>
        <w:jc w:val="both"/>
      </w:pPr>
      <w:r>
        <w:rPr>
          <w:rFonts w:ascii="Times New Roman"/>
          <w:b w:val="false"/>
          <w:i w:val="false"/>
          <w:color w:val="000000"/>
          <w:sz w:val="28"/>
        </w:rPr>
        <w:t>
      30. The internal audit service in its activities shall be guided by the charter of the organization, the provisions on the organization of the internal control system and the internal audit service of the organization, the regulation on the branch of the insurance (reinsurance) non-resident organization of the Republic of Kazakhstan, as well as other internal documents regulating the activities of the organization, and the requirements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internal audit service shall develop an internal audit plan and an internal audit program.</w:t>
      </w:r>
    </w:p>
    <w:p>
      <w:pPr>
        <w:spacing w:after="0"/>
        <w:ind w:left="0"/>
        <w:jc w:val="both"/>
      </w:pPr>
      <w:r>
        <w:rPr>
          <w:rFonts w:ascii="Times New Roman"/>
          <w:b w:val="false"/>
          <w:i w:val="false"/>
          <w:color w:val="000000"/>
          <w:sz w:val="28"/>
        </w:rPr>
        <w:t>
      The internal audit plan shall be based on a risk-based approach that identifies the priority areas of internal audit in accordance with the objectives of the organization.</w:t>
      </w:r>
    </w:p>
    <w:p>
      <w:pPr>
        <w:spacing w:after="0"/>
        <w:ind w:left="0"/>
        <w:jc w:val="both"/>
      </w:pPr>
      <w:r>
        <w:rPr>
          <w:rFonts w:ascii="Times New Roman"/>
          <w:b w:val="false"/>
          <w:i w:val="false"/>
          <w:color w:val="000000"/>
          <w:sz w:val="28"/>
        </w:rPr>
        <w:t>
      To implement the internal audit plan, an internal audit program shall be developed, which is approved by the head of the internal audit service.</w:t>
      </w:r>
    </w:p>
    <w:p>
      <w:pPr>
        <w:spacing w:after="0"/>
        <w:ind w:left="0"/>
        <w:jc w:val="both"/>
      </w:pPr>
      <w:r>
        <w:rPr>
          <w:rFonts w:ascii="Times New Roman"/>
          <w:b w:val="false"/>
          <w:i w:val="false"/>
          <w:color w:val="000000"/>
          <w:sz w:val="28"/>
        </w:rPr>
        <w:t>
      32. The tasks of the internal audit service shall include consideration and discussion of the following issues:</w:t>
      </w:r>
    </w:p>
    <w:p>
      <w:pPr>
        <w:spacing w:after="0"/>
        <w:ind w:left="0"/>
        <w:jc w:val="both"/>
      </w:pPr>
      <w:r>
        <w:rPr>
          <w:rFonts w:ascii="Times New Roman"/>
          <w:b w:val="false"/>
          <w:i w:val="false"/>
          <w:color w:val="000000"/>
          <w:sz w:val="28"/>
        </w:rPr>
        <w:t>
      1) the functioning of the internal control system;</w:t>
      </w:r>
    </w:p>
    <w:p>
      <w:pPr>
        <w:spacing w:after="0"/>
        <w:ind w:left="0"/>
        <w:jc w:val="both"/>
      </w:pPr>
      <w:r>
        <w:rPr>
          <w:rFonts w:ascii="Times New Roman"/>
          <w:b w:val="false"/>
          <w:i w:val="false"/>
          <w:color w:val="000000"/>
          <w:sz w:val="28"/>
        </w:rPr>
        <w:t>
      2) preparation of reports for the board of directors on the activities of the internal audit service;</w:t>
      </w:r>
    </w:p>
    <w:p>
      <w:pPr>
        <w:spacing w:after="0"/>
        <w:ind w:left="0"/>
        <w:jc w:val="both"/>
      </w:pPr>
      <w:r>
        <w:rPr>
          <w:rFonts w:ascii="Times New Roman"/>
          <w:b w:val="false"/>
          <w:i w:val="false"/>
          <w:color w:val="000000"/>
          <w:sz w:val="28"/>
        </w:rPr>
        <w:t>
      3) areas of risk in transactions (operations) of the organization, which in the current year shall be subjected to internal and external audits;</w:t>
      </w:r>
    </w:p>
    <w:p>
      <w:pPr>
        <w:spacing w:after="0"/>
        <w:ind w:left="0"/>
        <w:jc w:val="both"/>
      </w:pPr>
      <w:r>
        <w:rPr>
          <w:rFonts w:ascii="Times New Roman"/>
          <w:b w:val="false"/>
          <w:i w:val="false"/>
          <w:color w:val="000000"/>
          <w:sz w:val="28"/>
        </w:rPr>
        <w:t>
      4) reliability and accuracy of financial information provided to the management;</w:t>
      </w:r>
    </w:p>
    <w:p>
      <w:pPr>
        <w:spacing w:after="0"/>
        <w:ind w:left="0"/>
        <w:jc w:val="both"/>
      </w:pPr>
      <w:r>
        <w:rPr>
          <w:rFonts w:ascii="Times New Roman"/>
          <w:b w:val="false"/>
          <w:i w:val="false"/>
          <w:color w:val="000000"/>
          <w:sz w:val="28"/>
        </w:rPr>
        <w:t>
      5) any significant deficiencies in accounting or internal audit identified by external or internal auditors.</w:t>
      </w:r>
    </w:p>
    <w:p>
      <w:pPr>
        <w:spacing w:after="0"/>
        <w:ind w:left="0"/>
        <w:jc w:val="both"/>
      </w:pPr>
      <w:r>
        <w:rPr>
          <w:rFonts w:ascii="Times New Roman"/>
          <w:b w:val="false"/>
          <w:i w:val="false"/>
          <w:color w:val="000000"/>
          <w:sz w:val="28"/>
        </w:rPr>
        <w:t>
      33. The main functions of the internal audit service shall be:</w:t>
      </w:r>
    </w:p>
    <w:p>
      <w:pPr>
        <w:spacing w:after="0"/>
        <w:ind w:left="0"/>
        <w:jc w:val="both"/>
      </w:pPr>
      <w:r>
        <w:rPr>
          <w:rFonts w:ascii="Times New Roman"/>
          <w:b w:val="false"/>
          <w:i w:val="false"/>
          <w:color w:val="000000"/>
          <w:sz w:val="28"/>
        </w:rPr>
        <w:t>
      1) development and submission to the Board of Directors for approval of the policy, regulation, budget, plan of activities of the internal audit service, audit report, criteria for assessing the activities of the organization;</w:t>
      </w:r>
    </w:p>
    <w:p>
      <w:pPr>
        <w:spacing w:after="0"/>
        <w:ind w:left="0"/>
        <w:jc w:val="both"/>
      </w:pPr>
      <w:r>
        <w:rPr>
          <w:rFonts w:ascii="Times New Roman"/>
          <w:b w:val="false"/>
          <w:i w:val="false"/>
          <w:color w:val="000000"/>
          <w:sz w:val="28"/>
        </w:rPr>
        <w:t>
      2) verification and assessment of the effectiveness of the internal control system, as well as assistance in the continuous improvement of the internal control system;</w:t>
      </w:r>
    </w:p>
    <w:p>
      <w:pPr>
        <w:spacing w:after="0"/>
        <w:ind w:left="0"/>
        <w:jc w:val="both"/>
      </w:pPr>
      <w:r>
        <w:rPr>
          <w:rFonts w:ascii="Times New Roman"/>
          <w:b w:val="false"/>
          <w:i w:val="false"/>
          <w:color w:val="000000"/>
          <w:sz w:val="28"/>
        </w:rPr>
        <w:t>
      3) verification of the completeness of the application and effectiveness of the organization's risk assessment methodology and the organization's risk management system;</w:t>
      </w:r>
    </w:p>
    <w:p>
      <w:pPr>
        <w:spacing w:after="0"/>
        <w:ind w:left="0"/>
        <w:jc w:val="both"/>
      </w:pPr>
      <w:r>
        <w:rPr>
          <w:rFonts w:ascii="Times New Roman"/>
          <w:b w:val="false"/>
          <w:i w:val="false"/>
          <w:color w:val="000000"/>
          <w:sz w:val="28"/>
        </w:rPr>
        <w:t>
      4) verification of the activities of a structural subdivision, a branch of an insurance (reinsurance) non-resident organization of the Republic of Kazakhstan and providing a report to the Board of Directors based on its results;</w:t>
      </w:r>
    </w:p>
    <w:p>
      <w:pPr>
        <w:spacing w:after="0"/>
        <w:ind w:left="0"/>
        <w:jc w:val="both"/>
      </w:pPr>
      <w:r>
        <w:rPr>
          <w:rFonts w:ascii="Times New Roman"/>
          <w:b w:val="false"/>
          <w:i w:val="false"/>
          <w:color w:val="000000"/>
          <w:sz w:val="28"/>
        </w:rPr>
        <w:t>
      5) verification of reliability, completeness of disclosure, objectivity, timeliness of provision by subdivisions, branch of insurance (reinsurance) non-resident organization of the Republic of Kazakhstan of relevant reporting or requested information to the authorized body (including information subject to financial monitoring), management and other interested parties;</w:t>
      </w:r>
    </w:p>
    <w:p>
      <w:pPr>
        <w:spacing w:after="0"/>
        <w:ind w:left="0"/>
        <w:jc w:val="both"/>
      </w:pPr>
      <w:r>
        <w:rPr>
          <w:rFonts w:ascii="Times New Roman"/>
          <w:b w:val="false"/>
          <w:i w:val="false"/>
          <w:color w:val="000000"/>
          <w:sz w:val="28"/>
        </w:rPr>
        <w:t>
      6) ensuring the efficiency and independence of audit processes (internal, external);</w:t>
      </w:r>
    </w:p>
    <w:p>
      <w:pPr>
        <w:spacing w:after="0"/>
        <w:ind w:left="0"/>
        <w:jc w:val="both"/>
      </w:pPr>
      <w:r>
        <w:rPr>
          <w:rFonts w:ascii="Times New Roman"/>
          <w:b w:val="false"/>
          <w:i w:val="false"/>
          <w:color w:val="000000"/>
          <w:sz w:val="28"/>
        </w:rPr>
        <w:t>
      7) formation of a control environment that shall comply with international professional standards of internal audit and the requirements of the legislation of the Republic of Kazakhstan on insurance and insurance activities, on compulsory insurance, on joint-stock companies, on the securities market, on countering the legalization (laundering) of proceeds from crime and the financing of terrorism, through regular inspections in accordance with the approved plan;</w:t>
      </w:r>
    </w:p>
    <w:p>
      <w:pPr>
        <w:spacing w:after="0"/>
        <w:ind w:left="0"/>
        <w:jc w:val="both"/>
      </w:pPr>
      <w:r>
        <w:rPr>
          <w:rFonts w:ascii="Times New Roman"/>
          <w:b w:val="false"/>
          <w:i w:val="false"/>
          <w:color w:val="000000"/>
          <w:sz w:val="28"/>
        </w:rPr>
        <w:t>
      8) control over accounting;</w:t>
      </w:r>
    </w:p>
    <w:p>
      <w:pPr>
        <w:spacing w:after="0"/>
        <w:ind w:left="0"/>
        <w:jc w:val="both"/>
      </w:pPr>
      <w:r>
        <w:rPr>
          <w:rFonts w:ascii="Times New Roman"/>
          <w:b w:val="false"/>
          <w:i w:val="false"/>
          <w:color w:val="000000"/>
          <w:sz w:val="28"/>
        </w:rPr>
        <w:t>
      9) providing recommendations to the Board of Directors on improving internal audit;</w:t>
      </w:r>
    </w:p>
    <w:p>
      <w:pPr>
        <w:spacing w:after="0"/>
        <w:ind w:left="0"/>
        <w:jc w:val="both"/>
      </w:pPr>
      <w:r>
        <w:rPr>
          <w:rFonts w:ascii="Times New Roman"/>
          <w:b w:val="false"/>
          <w:i w:val="false"/>
          <w:color w:val="000000"/>
          <w:sz w:val="28"/>
        </w:rPr>
        <w:t>
      10) systematic analysis and assessment of the organization's activities for financial stability and solvency, compliance with prudential standards and other mandatory standards and limits;</w:t>
      </w:r>
    </w:p>
    <w:p>
      <w:pPr>
        <w:spacing w:after="0"/>
        <w:ind w:left="0"/>
        <w:jc w:val="both"/>
      </w:pPr>
      <w:r>
        <w:rPr>
          <w:rFonts w:ascii="Times New Roman"/>
          <w:b w:val="false"/>
          <w:i w:val="false"/>
          <w:color w:val="000000"/>
          <w:sz w:val="28"/>
        </w:rPr>
        <w:t>
      11) assessment of management decisions made in terms of asset and liability management;</w:t>
      </w:r>
    </w:p>
    <w:p>
      <w:pPr>
        <w:spacing w:after="0"/>
        <w:ind w:left="0"/>
        <w:jc w:val="both"/>
      </w:pPr>
      <w:r>
        <w:rPr>
          <w:rFonts w:ascii="Times New Roman"/>
          <w:b w:val="false"/>
          <w:i w:val="false"/>
          <w:color w:val="000000"/>
          <w:sz w:val="28"/>
        </w:rPr>
        <w:t>
      12) verification of the timeliness, correctness, completeness and accuracy of the organization's activities in the financial statements and its compliance with international financial reporting standards;</w:t>
      </w:r>
    </w:p>
    <w:p>
      <w:pPr>
        <w:spacing w:after="0"/>
        <w:ind w:left="0"/>
        <w:jc w:val="both"/>
      </w:pPr>
      <w:r>
        <w:rPr>
          <w:rFonts w:ascii="Times New Roman"/>
          <w:b w:val="false"/>
          <w:i w:val="false"/>
          <w:color w:val="000000"/>
          <w:sz w:val="28"/>
        </w:rPr>
        <w:t>
      13) analysis of financial documents, including:</w:t>
      </w:r>
    </w:p>
    <w:p>
      <w:pPr>
        <w:spacing w:after="0"/>
        <w:ind w:left="0"/>
        <w:jc w:val="both"/>
      </w:pPr>
      <w:r>
        <w:rPr>
          <w:rFonts w:ascii="Times New Roman"/>
          <w:b w:val="false"/>
          <w:i w:val="false"/>
          <w:color w:val="000000"/>
          <w:sz w:val="28"/>
        </w:rPr>
        <w:t>
      the consolidated balance sheet and profit and loss reporting in comparison with the previous period and planned financial indicators;</w:t>
      </w:r>
    </w:p>
    <w:p>
      <w:pPr>
        <w:spacing w:after="0"/>
        <w:ind w:left="0"/>
        <w:jc w:val="both"/>
      </w:pPr>
      <w:r>
        <w:rPr>
          <w:rFonts w:ascii="Times New Roman"/>
          <w:b w:val="false"/>
          <w:i w:val="false"/>
          <w:color w:val="000000"/>
          <w:sz w:val="28"/>
        </w:rPr>
        <w:t>
      investment report with grouping of financial instruments by types and indication of book and market value, profitability and total amount of purchases (sales);</w:t>
      </w:r>
    </w:p>
    <w:p>
      <w:pPr>
        <w:spacing w:after="0"/>
        <w:ind w:left="0"/>
        <w:jc w:val="both"/>
      </w:pPr>
      <w:r>
        <w:rPr>
          <w:rFonts w:ascii="Times New Roman"/>
          <w:b w:val="false"/>
          <w:i w:val="false"/>
          <w:color w:val="000000"/>
          <w:sz w:val="28"/>
        </w:rPr>
        <w:t>
      14) control over the maintenance of the register of insurance (reinsurance) contracts;</w:t>
      </w:r>
    </w:p>
    <w:p>
      <w:pPr>
        <w:spacing w:after="0"/>
        <w:ind w:left="0"/>
        <w:jc w:val="both"/>
      </w:pPr>
      <w:r>
        <w:rPr>
          <w:rFonts w:ascii="Times New Roman"/>
          <w:b w:val="false"/>
          <w:i w:val="false"/>
          <w:color w:val="000000"/>
          <w:sz w:val="28"/>
        </w:rPr>
        <w:t>
      15) assessment of the adequacy and effectiveness of risk control in the field of corporate governance, operational activities of the organization and its information systems;</w:t>
      </w:r>
    </w:p>
    <w:p>
      <w:pPr>
        <w:spacing w:after="0"/>
        <w:ind w:left="0"/>
        <w:jc w:val="both"/>
      </w:pPr>
      <w:r>
        <w:rPr>
          <w:rFonts w:ascii="Times New Roman"/>
          <w:b w:val="false"/>
          <w:i w:val="false"/>
          <w:color w:val="000000"/>
          <w:sz w:val="28"/>
        </w:rPr>
        <w:t>
      16) other functions within the competence of the internal audit service provided for by the internal documents of the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The internal audit service shall have an unrestricted access to all materials, information, documents (files), information necessary to carry out its functions, including those located in local area networks and autonomous computer systems, without the right to make changes thereto.</w:t>
      </w:r>
    </w:p>
    <w:p>
      <w:pPr>
        <w:spacing w:after="0"/>
        <w:ind w:left="0"/>
        <w:jc w:val="both"/>
      </w:pPr>
      <w:r>
        <w:rPr>
          <w:rFonts w:ascii="Times New Roman"/>
          <w:b w:val="false"/>
          <w:i w:val="false"/>
          <w:color w:val="000000"/>
          <w:sz w:val="28"/>
        </w:rPr>
        <w:t>
      35. The head of the Internal Audit shall:</w:t>
      </w:r>
    </w:p>
    <w:p>
      <w:pPr>
        <w:spacing w:after="0"/>
        <w:ind w:left="0"/>
        <w:jc w:val="both"/>
      </w:pPr>
      <w:r>
        <w:rPr>
          <w:rFonts w:ascii="Times New Roman"/>
          <w:b w:val="false"/>
          <w:i w:val="false"/>
          <w:color w:val="000000"/>
          <w:sz w:val="28"/>
        </w:rPr>
        <w:t>
      1) approve the internal audit program;</w:t>
      </w:r>
    </w:p>
    <w:p>
      <w:pPr>
        <w:spacing w:after="0"/>
        <w:ind w:left="0"/>
        <w:jc w:val="both"/>
      </w:pPr>
      <w:r>
        <w:rPr>
          <w:rFonts w:ascii="Times New Roman"/>
          <w:b w:val="false"/>
          <w:i w:val="false"/>
          <w:color w:val="000000"/>
          <w:sz w:val="28"/>
        </w:rPr>
        <w:t>
      2) at least once a year confirm to the board of directors the fact of organizational independence and objectivity of internal audit;</w:t>
      </w:r>
    </w:p>
    <w:p>
      <w:pPr>
        <w:spacing w:after="0"/>
        <w:ind w:left="0"/>
        <w:jc w:val="both"/>
      </w:pPr>
      <w:r>
        <w:rPr>
          <w:rFonts w:ascii="Times New Roman"/>
          <w:b w:val="false"/>
          <w:i w:val="false"/>
          <w:color w:val="000000"/>
          <w:sz w:val="28"/>
        </w:rPr>
        <w:t>
      3) bring to the notice of the board of directors information about violations of the independence of the internal audit service (the emergence of a conflict of interest, restrictions on the authority to access materials, information, documents (files) of the organization);</w:t>
      </w:r>
    </w:p>
    <w:p>
      <w:pPr>
        <w:spacing w:after="0"/>
        <w:ind w:left="0"/>
        <w:jc w:val="both"/>
      </w:pPr>
      <w:r>
        <w:rPr>
          <w:rFonts w:ascii="Times New Roman"/>
          <w:b w:val="false"/>
          <w:i w:val="false"/>
          <w:color w:val="000000"/>
          <w:sz w:val="28"/>
        </w:rPr>
        <w:t>
      4) no later than a month before the beginning of the audit, request written statements from the management about the following:</w:t>
      </w:r>
    </w:p>
    <w:p>
      <w:pPr>
        <w:spacing w:after="0"/>
        <w:ind w:left="0"/>
        <w:jc w:val="both"/>
      </w:pPr>
      <w:r>
        <w:rPr>
          <w:rFonts w:ascii="Times New Roman"/>
          <w:b w:val="false"/>
          <w:i w:val="false"/>
          <w:color w:val="000000"/>
          <w:sz w:val="28"/>
        </w:rPr>
        <w:t>
      full disclosure of risk assessment results of material misstatement of financial statements;</w:t>
      </w:r>
    </w:p>
    <w:p>
      <w:pPr>
        <w:spacing w:after="0"/>
        <w:ind w:left="0"/>
        <w:jc w:val="both"/>
      </w:pPr>
      <w:r>
        <w:rPr>
          <w:rFonts w:ascii="Times New Roman"/>
          <w:b w:val="false"/>
          <w:i w:val="false"/>
          <w:color w:val="000000"/>
          <w:sz w:val="28"/>
        </w:rPr>
        <w:t>
      disclosing information about fraud or suspicion of fraud on the part of employees (including laid-off workers), which plays an important role in the internal control system, and other persons who may have a significant impact on the financial statements.</w:t>
      </w:r>
    </w:p>
    <w:p>
      <w:pPr>
        <w:spacing w:after="0"/>
        <w:ind w:left="0"/>
        <w:jc w:val="both"/>
      </w:pPr>
      <w:r>
        <w:rPr>
          <w:rFonts w:ascii="Times New Roman"/>
          <w:b w:val="false"/>
          <w:i w:val="false"/>
          <w:color w:val="000000"/>
          <w:sz w:val="28"/>
        </w:rPr>
        <w:t>
      36. The employees of the internal audit service in the process of daily work shall:</w:t>
      </w:r>
    </w:p>
    <w:p>
      <w:pPr>
        <w:spacing w:after="0"/>
        <w:ind w:left="0"/>
        <w:jc w:val="both"/>
      </w:pPr>
      <w:r>
        <w:rPr>
          <w:rFonts w:ascii="Times New Roman"/>
          <w:b w:val="false"/>
          <w:i w:val="false"/>
          <w:color w:val="000000"/>
          <w:sz w:val="28"/>
        </w:rPr>
        <w:t>
      1) comply with the requirements of the legislation of the Republic of Kazakhstan on insurance and insurance activities, on compulsory insurance, on joint stock companies, on the securities market, on countering the legalization (laundering) of proceeds from crime, and the financing of terrorism;</w:t>
      </w:r>
    </w:p>
    <w:p>
      <w:pPr>
        <w:spacing w:after="0"/>
        <w:ind w:left="0"/>
        <w:jc w:val="both"/>
      </w:pPr>
      <w:r>
        <w:rPr>
          <w:rFonts w:ascii="Times New Roman"/>
          <w:b w:val="false"/>
          <w:i w:val="false"/>
          <w:color w:val="000000"/>
          <w:sz w:val="28"/>
        </w:rPr>
        <w:t>
      2) be guided by international professional standards of internal audit;</w:t>
      </w:r>
    </w:p>
    <w:p>
      <w:pPr>
        <w:spacing w:after="0"/>
        <w:ind w:left="0"/>
        <w:jc w:val="both"/>
      </w:pPr>
      <w:r>
        <w:rPr>
          <w:rFonts w:ascii="Times New Roman"/>
          <w:b w:val="false"/>
          <w:i w:val="false"/>
          <w:color w:val="000000"/>
          <w:sz w:val="28"/>
        </w:rPr>
        <w:t>
      3) identify misstatements of reporting as a result of fraud;</w:t>
      </w:r>
    </w:p>
    <w:p>
      <w:pPr>
        <w:spacing w:after="0"/>
        <w:ind w:left="0"/>
        <w:jc w:val="both"/>
      </w:pPr>
      <w:r>
        <w:rPr>
          <w:rFonts w:ascii="Times New Roman"/>
          <w:b w:val="false"/>
          <w:i w:val="false"/>
          <w:color w:val="000000"/>
          <w:sz w:val="28"/>
        </w:rPr>
        <w:t>
      4) document audit decisions and evidence;</w:t>
      </w:r>
    </w:p>
    <w:p>
      <w:pPr>
        <w:spacing w:after="0"/>
        <w:ind w:left="0"/>
        <w:jc w:val="both"/>
      </w:pPr>
      <w:r>
        <w:rPr>
          <w:rFonts w:ascii="Times New Roman"/>
          <w:b w:val="false"/>
          <w:i w:val="false"/>
          <w:color w:val="000000"/>
          <w:sz w:val="28"/>
        </w:rPr>
        <w:t>
      5) respect the confidentiality of information obtained in the exercise of their powers;</w:t>
      </w:r>
    </w:p>
    <w:p>
      <w:pPr>
        <w:spacing w:after="0"/>
        <w:ind w:left="0"/>
        <w:jc w:val="both"/>
      </w:pPr>
      <w:r>
        <w:rPr>
          <w:rFonts w:ascii="Times New Roman"/>
          <w:b w:val="false"/>
          <w:i w:val="false"/>
          <w:color w:val="000000"/>
          <w:sz w:val="28"/>
        </w:rPr>
        <w:t>
      6) in the course of evaluating the audit evidence obtained, carry out procedures for verifying transactions (operations) that are inconsistent with the main activity of the organization, in which the conformity of the transaction (operation) with the objectives of the organization (absence of purpose) for fraud is assessed;</w:t>
      </w:r>
    </w:p>
    <w:p>
      <w:pPr>
        <w:spacing w:after="0"/>
        <w:ind w:left="0"/>
        <w:jc w:val="both"/>
      </w:pPr>
      <w:r>
        <w:rPr>
          <w:rFonts w:ascii="Times New Roman"/>
          <w:b w:val="false"/>
          <w:i w:val="false"/>
          <w:color w:val="000000"/>
          <w:sz w:val="28"/>
        </w:rPr>
        <w:t>
      7) be guided by the principles of assessing the reliability of audit evidence:</w:t>
      </w:r>
    </w:p>
    <w:p>
      <w:pPr>
        <w:spacing w:after="0"/>
        <w:ind w:left="0"/>
        <w:jc w:val="both"/>
      </w:pPr>
      <w:r>
        <w:rPr>
          <w:rFonts w:ascii="Times New Roman"/>
          <w:b w:val="false"/>
          <w:i w:val="false"/>
          <w:color w:val="000000"/>
          <w:sz w:val="28"/>
        </w:rPr>
        <w:t>
      evidence obtained from external official sources is more reliable than that obtained from internal sources;</w:t>
      </w:r>
    </w:p>
    <w:p>
      <w:pPr>
        <w:spacing w:after="0"/>
        <w:ind w:left="0"/>
        <w:jc w:val="both"/>
      </w:pPr>
      <w:r>
        <w:rPr>
          <w:rFonts w:ascii="Times New Roman"/>
          <w:b w:val="false"/>
          <w:i w:val="false"/>
          <w:color w:val="000000"/>
          <w:sz w:val="28"/>
        </w:rPr>
        <w:t>
      evidence obtained from internal sources is more reliable if accounting and internal control are effective;</w:t>
      </w:r>
    </w:p>
    <w:p>
      <w:pPr>
        <w:spacing w:after="0"/>
        <w:ind w:left="0"/>
        <w:jc w:val="both"/>
      </w:pPr>
      <w:r>
        <w:rPr>
          <w:rFonts w:ascii="Times New Roman"/>
          <w:b w:val="false"/>
          <w:i w:val="false"/>
          <w:color w:val="000000"/>
          <w:sz w:val="28"/>
        </w:rPr>
        <w:t>
      evidence collected by the auditor is more reliable than evidence provided by the structural unit;</w:t>
      </w:r>
    </w:p>
    <w:p>
      <w:pPr>
        <w:spacing w:after="0"/>
        <w:ind w:left="0"/>
        <w:jc w:val="both"/>
      </w:pPr>
      <w:r>
        <w:rPr>
          <w:rFonts w:ascii="Times New Roman"/>
          <w:b w:val="false"/>
          <w:i w:val="false"/>
          <w:color w:val="000000"/>
          <w:sz w:val="28"/>
        </w:rPr>
        <w:t>
      evidence in the form of documents and written statements is more reliable than statements submitted orally.</w:t>
      </w:r>
    </w:p>
    <w:p>
      <w:pPr>
        <w:spacing w:after="0"/>
        <w:ind w:left="0"/>
        <w:jc w:val="both"/>
      </w:pPr>
      <w:r>
        <w:rPr>
          <w:rFonts w:ascii="Times New Roman"/>
          <w:b w:val="false"/>
          <w:i w:val="false"/>
          <w:color w:val="000000"/>
          <w:sz w:val="28"/>
        </w:rPr>
        <w:t>
      In the event of inconsistency of evidence, the internal audit service shall conduct additional procedures in order to ascertain the true state of affairs.</w:t>
      </w:r>
    </w:p>
    <w:p>
      <w:pPr>
        <w:spacing w:after="0"/>
        <w:ind w:left="0"/>
        <w:jc w:val="both"/>
      </w:pPr>
      <w:r>
        <w:rPr>
          <w:rFonts w:ascii="Times New Roman"/>
          <w:b w:val="false"/>
          <w:i w:val="false"/>
          <w:color w:val="000000"/>
          <w:sz w:val="28"/>
        </w:rPr>
        <w:t>
      37. The head and employees of the internal audit service cannot simultaneously be the head and (or) employees of other departments, as well as be members of collegial bodies.</w:t>
      </w:r>
    </w:p>
    <w:p>
      <w:pPr>
        <w:spacing w:after="0"/>
        <w:ind w:left="0"/>
        <w:jc w:val="both"/>
      </w:pPr>
      <w:r>
        <w:rPr>
          <w:rFonts w:ascii="Times New Roman"/>
          <w:b w:val="false"/>
          <w:i w:val="false"/>
          <w:color w:val="000000"/>
          <w:sz w:val="28"/>
        </w:rPr>
        <w:t>
      38. Employees of the organization shall inform the internal audit service about the following transactions (operations):</w:t>
      </w:r>
    </w:p>
    <w:p>
      <w:pPr>
        <w:spacing w:after="0"/>
        <w:ind w:left="0"/>
        <w:jc w:val="both"/>
      </w:pPr>
      <w:r>
        <w:rPr>
          <w:rFonts w:ascii="Times New Roman"/>
          <w:b w:val="false"/>
          <w:i w:val="false"/>
          <w:color w:val="000000"/>
          <w:sz w:val="28"/>
        </w:rPr>
        <w:t>
      1) any transactions (operations) (including under insurance (reinsurance) contracts in the amount of more than 1 (one) million tenge with payment in cash;</w:t>
      </w:r>
    </w:p>
    <w:p>
      <w:pPr>
        <w:spacing w:after="0"/>
        <w:ind w:left="0"/>
        <w:jc w:val="both"/>
      </w:pPr>
      <w:r>
        <w:rPr>
          <w:rFonts w:ascii="Times New Roman"/>
          <w:b w:val="false"/>
          <w:i w:val="false"/>
          <w:color w:val="000000"/>
          <w:sz w:val="28"/>
        </w:rPr>
        <w:t>
      2) making an insurance payment in the amount of more than 3,000 (three thousand) monthly calculation indices;</w:t>
      </w:r>
    </w:p>
    <w:p>
      <w:pPr>
        <w:spacing w:after="0"/>
        <w:ind w:left="0"/>
        <w:jc w:val="both"/>
      </w:pPr>
      <w:r>
        <w:rPr>
          <w:rFonts w:ascii="Times New Roman"/>
          <w:b w:val="false"/>
          <w:i w:val="false"/>
          <w:color w:val="000000"/>
          <w:sz w:val="28"/>
        </w:rPr>
        <w:t xml:space="preserve">
      3) other transactions (operations) that raise doubts about their legality.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the Formation of</w:t>
            </w:r>
            <w:r>
              <w:br/>
            </w:r>
            <w:r>
              <w:rPr>
                <w:rFonts w:ascii="Times New Roman"/>
                <w:b w:val="false"/>
                <w:i w:val="false"/>
                <w:color w:val="000000"/>
                <w:sz w:val="20"/>
              </w:rPr>
              <w:t>the Risk Management and Internal</w:t>
            </w:r>
            <w:r>
              <w:br/>
            </w:r>
            <w:r>
              <w:rPr>
                <w:rFonts w:ascii="Times New Roman"/>
                <w:b w:val="false"/>
                <w:i w:val="false"/>
                <w:color w:val="000000"/>
                <w:sz w:val="20"/>
              </w:rPr>
              <w:t>Control System for Insurance</w:t>
            </w:r>
            <w:r>
              <w:br/>
            </w:r>
            <w:r>
              <w:rPr>
                <w:rFonts w:ascii="Times New Roman"/>
                <w:b w:val="false"/>
                <w:i w:val="false"/>
                <w:color w:val="000000"/>
                <w:sz w:val="20"/>
              </w:rPr>
              <w:t>(Reinsurance) Organizations</w:t>
            </w:r>
          </w:p>
        </w:tc>
      </w:tr>
    </w:tbl>
    <w:p>
      <w:pPr>
        <w:spacing w:after="0"/>
        <w:ind w:left="0"/>
        <w:jc w:val="both"/>
      </w:pPr>
      <w:r>
        <w:rPr>
          <w:rFonts w:ascii="Times New Roman"/>
          <w:b w:val="false"/>
          <w:i w:val="false"/>
          <w:color w:val="ff0000"/>
          <w:sz w:val="28"/>
        </w:rPr>
        <w:t>
      Footnote. The upper right corner of Annex 1 -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left"/>
      </w:pPr>
      <w:r>
        <w:rPr>
          <w:rFonts w:ascii="Times New Roman"/>
          <w:b/>
          <w:i w:val="false"/>
          <w:color w:val="000000"/>
        </w:rPr>
        <w:t xml:space="preserve"> Requirements to internal documents of the risk management and internal control system of insurance (reinsurance) organizations</w:t>
      </w:r>
    </w:p>
    <w:p>
      <w:pPr>
        <w:spacing w:after="0"/>
        <w:ind w:left="0"/>
        <w:jc w:val="both"/>
      </w:pPr>
      <w:r>
        <w:rPr>
          <w:rFonts w:ascii="Times New Roman"/>
          <w:b w:val="false"/>
          <w:i w:val="false"/>
          <w:color w:val="ff0000"/>
          <w:sz w:val="28"/>
        </w:rPr>
        <w:t>
      Footnote. The title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both"/>
      </w:pPr>
      <w:r>
        <w:rPr>
          <w:rFonts w:ascii="Times New Roman"/>
          <w:b w:val="false"/>
          <w:i w:val="false"/>
          <w:color w:val="000000"/>
          <w:sz w:val="28"/>
        </w:rPr>
        <w:t>
      1. The amount of information covered by internal documents shall be reliable and sufficient for evaluating the activities of the organization and making effective decisions by the board of directors, collegial bodies, the management board and executives.</w:t>
      </w:r>
    </w:p>
    <w:p>
      <w:pPr>
        <w:spacing w:after="0"/>
        <w:ind w:left="0"/>
        <w:jc w:val="both"/>
      </w:pPr>
      <w:r>
        <w:rPr>
          <w:rFonts w:ascii="Times New Roman"/>
          <w:b w:val="false"/>
          <w:i w:val="false"/>
          <w:color w:val="000000"/>
          <w:sz w:val="28"/>
        </w:rPr>
        <w:t>
      2. The general meeting of shareholders shall approve the corporate governance code, which:</w:t>
      </w:r>
    </w:p>
    <w:p>
      <w:pPr>
        <w:spacing w:after="0"/>
        <w:ind w:left="0"/>
        <w:jc w:val="both"/>
      </w:pPr>
      <w:r>
        <w:rPr>
          <w:rFonts w:ascii="Times New Roman"/>
          <w:b w:val="false"/>
          <w:i w:val="false"/>
          <w:color w:val="000000"/>
          <w:sz w:val="28"/>
        </w:rPr>
        <w:t>
      1) is developed in accordance with the legislation of the Republic of Kazakhstan on joint-stock companies, the principles of corporate governance, as well as taking into account the best international practices of corporate behaviour, standards of professional ethics, needs and conditions of the organization’s activities at the current stage of development;</w:t>
      </w:r>
    </w:p>
    <w:p>
      <w:pPr>
        <w:spacing w:after="0"/>
        <w:ind w:left="0"/>
        <w:jc w:val="both"/>
      </w:pPr>
      <w:r>
        <w:rPr>
          <w:rFonts w:ascii="Times New Roman"/>
          <w:b w:val="false"/>
          <w:i w:val="false"/>
          <w:color w:val="000000"/>
          <w:sz w:val="28"/>
        </w:rPr>
        <w:t>
      2) regulates the principles of corporate governance in view of:</w:t>
      </w:r>
    </w:p>
    <w:p>
      <w:pPr>
        <w:spacing w:after="0"/>
        <w:ind w:left="0"/>
        <w:jc w:val="both"/>
      </w:pPr>
      <w:r>
        <w:rPr>
          <w:rFonts w:ascii="Times New Roman"/>
          <w:b w:val="false"/>
          <w:i w:val="false"/>
          <w:color w:val="000000"/>
          <w:sz w:val="28"/>
        </w:rPr>
        <w:t>
      a clear division of responsibilities between the bodies of the organization and (or) structural units;</w:t>
      </w:r>
    </w:p>
    <w:p>
      <w:pPr>
        <w:spacing w:after="0"/>
        <w:ind w:left="0"/>
        <w:jc w:val="both"/>
      </w:pPr>
      <w:r>
        <w:rPr>
          <w:rFonts w:ascii="Times New Roman"/>
          <w:b w:val="false"/>
          <w:i w:val="false"/>
          <w:color w:val="000000"/>
          <w:sz w:val="28"/>
        </w:rPr>
        <w:t>
      the mandatory implementation of the corporate governance code in order to ensure compliance with the norms of professional ethics in relations between shareholders, bodies and officials, as well as when interacting with third parties;</w:t>
      </w:r>
    </w:p>
    <w:p>
      <w:pPr>
        <w:spacing w:after="0"/>
        <w:ind w:left="0"/>
        <w:jc w:val="both"/>
      </w:pPr>
      <w:r>
        <w:rPr>
          <w:rFonts w:ascii="Times New Roman"/>
          <w:b w:val="false"/>
          <w:i w:val="false"/>
          <w:color w:val="000000"/>
          <w:sz w:val="28"/>
        </w:rPr>
        <w:t>
      active participation of members of the board of directors, collegial bodies, the board and other executives in the implementation of continuous internal control over the activities of the organization and risk management;</w:t>
      </w:r>
    </w:p>
    <w:p>
      <w:pPr>
        <w:spacing w:after="0"/>
        <w:ind w:left="0"/>
        <w:jc w:val="both"/>
      </w:pPr>
      <w:r>
        <w:rPr>
          <w:rFonts w:ascii="Times New Roman"/>
          <w:b w:val="false"/>
          <w:i w:val="false"/>
          <w:color w:val="000000"/>
          <w:sz w:val="28"/>
        </w:rPr>
        <w:t>
      independence of decision-making by the board of directors, collegial bodies, the board and executives;</w:t>
      </w:r>
    </w:p>
    <w:p>
      <w:pPr>
        <w:spacing w:after="0"/>
        <w:ind w:left="0"/>
        <w:jc w:val="both"/>
      </w:pPr>
      <w:r>
        <w:rPr>
          <w:rFonts w:ascii="Times New Roman"/>
          <w:b w:val="false"/>
          <w:i w:val="false"/>
          <w:color w:val="000000"/>
          <w:sz w:val="28"/>
        </w:rPr>
        <w:t>
      mandatory recording of decisions of the board of directors, collegial bodies, the board and executives (with the attachment of the documents on the basis of which the decision was made);</w:t>
      </w:r>
    </w:p>
    <w:p>
      <w:pPr>
        <w:spacing w:after="0"/>
        <w:ind w:left="0"/>
        <w:jc w:val="both"/>
      </w:pPr>
      <w:r>
        <w:rPr>
          <w:rFonts w:ascii="Times New Roman"/>
          <w:b w:val="false"/>
          <w:i w:val="false"/>
          <w:color w:val="000000"/>
          <w:sz w:val="28"/>
        </w:rPr>
        <w:t>
      written registration of the obligation of managers to refrain from actions that are directly or indirectly capable of leading to a conflict between their interests and the interests of the organization, and in the event of a conflict of interests - the obligation to inform the board of directors about this in a timely manner;</w:t>
      </w:r>
    </w:p>
    <w:p>
      <w:pPr>
        <w:spacing w:after="0"/>
        <w:ind w:left="0"/>
        <w:jc w:val="both"/>
      </w:pPr>
      <w:r>
        <w:rPr>
          <w:rFonts w:ascii="Times New Roman"/>
          <w:b w:val="false"/>
          <w:i w:val="false"/>
          <w:color w:val="000000"/>
          <w:sz w:val="28"/>
        </w:rPr>
        <w:t>
      compliance of managers with the qualification requirements of the authorized body;</w:t>
      </w:r>
    </w:p>
    <w:p>
      <w:pPr>
        <w:spacing w:after="0"/>
        <w:ind w:left="0"/>
        <w:jc w:val="both"/>
      </w:pPr>
      <w:r>
        <w:rPr>
          <w:rFonts w:ascii="Times New Roman"/>
          <w:b w:val="false"/>
          <w:i w:val="false"/>
          <w:color w:val="000000"/>
          <w:sz w:val="28"/>
        </w:rPr>
        <w:t>
      continuous improvement of the quality of control and management functions of executives;</w:t>
      </w:r>
    </w:p>
    <w:p>
      <w:pPr>
        <w:spacing w:after="0"/>
        <w:ind w:left="0"/>
        <w:jc w:val="both"/>
      </w:pPr>
      <w:r>
        <w:rPr>
          <w:rFonts w:ascii="Times New Roman"/>
          <w:b w:val="false"/>
          <w:i w:val="false"/>
          <w:color w:val="000000"/>
          <w:sz w:val="28"/>
        </w:rPr>
        <w:t>
      generally accepted norms of professional ethics;</w:t>
      </w:r>
    </w:p>
    <w:p>
      <w:pPr>
        <w:spacing w:after="0"/>
        <w:ind w:left="0"/>
        <w:jc w:val="both"/>
      </w:pPr>
      <w:r>
        <w:rPr>
          <w:rFonts w:ascii="Times New Roman"/>
          <w:b w:val="false"/>
          <w:i w:val="false"/>
          <w:color w:val="000000"/>
          <w:sz w:val="28"/>
        </w:rPr>
        <w:t>
      3) regulates the procedure for resolving conflicts of interest and other issues at the discretion of the board of directors.</w:t>
      </w:r>
    </w:p>
    <w:p>
      <w:pPr>
        <w:spacing w:after="0"/>
        <w:ind w:left="0"/>
        <w:jc w:val="both"/>
      </w:pPr>
      <w:r>
        <w:rPr>
          <w:rFonts w:ascii="Times New Roman"/>
          <w:b w:val="false"/>
          <w:i w:val="false"/>
          <w:color w:val="000000"/>
          <w:sz w:val="28"/>
        </w:rPr>
        <w:t>
      3. The Board of Directors shall approve the following internal documents for the purposes of effective risk management and internal control:</w:t>
      </w:r>
    </w:p>
    <w:p>
      <w:pPr>
        <w:spacing w:after="0"/>
        <w:ind w:left="0"/>
        <w:jc w:val="both"/>
      </w:pPr>
      <w:r>
        <w:rPr>
          <w:rFonts w:ascii="Times New Roman"/>
          <w:b w:val="false"/>
          <w:i w:val="false"/>
          <w:color w:val="000000"/>
          <w:sz w:val="28"/>
        </w:rPr>
        <w:t>
      1) corporate strategy;</w:t>
      </w:r>
    </w:p>
    <w:p>
      <w:pPr>
        <w:spacing w:after="0"/>
        <w:ind w:left="0"/>
        <w:jc w:val="both"/>
      </w:pPr>
      <w:r>
        <w:rPr>
          <w:rFonts w:ascii="Times New Roman"/>
          <w:b w:val="false"/>
          <w:i w:val="false"/>
          <w:color w:val="000000"/>
          <w:sz w:val="28"/>
        </w:rPr>
        <w:t>
      2) the provision on the organizational and functional structure of the organization;</w:t>
      </w:r>
    </w:p>
    <w:p>
      <w:pPr>
        <w:spacing w:after="0"/>
        <w:ind w:left="0"/>
        <w:jc w:val="both"/>
      </w:pPr>
      <w:r>
        <w:rPr>
          <w:rFonts w:ascii="Times New Roman"/>
          <w:b w:val="false"/>
          <w:i w:val="false"/>
          <w:color w:val="000000"/>
          <w:sz w:val="28"/>
        </w:rPr>
        <w:t>
      3) internal policy on remuneration, accrual of monetary remuneration, as well as other types of material incentives for managers;</w:t>
      </w:r>
    </w:p>
    <w:p>
      <w:pPr>
        <w:spacing w:after="0"/>
        <w:ind w:left="0"/>
        <w:jc w:val="both"/>
      </w:pPr>
      <w:r>
        <w:rPr>
          <w:rFonts w:ascii="Times New Roman"/>
          <w:b w:val="false"/>
          <w:i w:val="false"/>
          <w:color w:val="000000"/>
          <w:sz w:val="28"/>
        </w:rPr>
        <w:t>
      4) accounting policies;</w:t>
      </w:r>
    </w:p>
    <w:p>
      <w:pPr>
        <w:spacing w:after="0"/>
        <w:ind w:left="0"/>
        <w:jc w:val="both"/>
      </w:pPr>
      <w:r>
        <w:rPr>
          <w:rFonts w:ascii="Times New Roman"/>
          <w:b w:val="false"/>
          <w:i w:val="false"/>
          <w:color w:val="000000"/>
          <w:sz w:val="28"/>
        </w:rPr>
        <w:t>
      5) the provision on the timing and forms of management reporting.</w:t>
      </w:r>
    </w:p>
    <w:p>
      <w:pPr>
        <w:spacing w:after="0"/>
        <w:ind w:left="0"/>
        <w:jc w:val="both"/>
      </w:pPr>
      <w:r>
        <w:rPr>
          <w:rFonts w:ascii="Times New Roman"/>
          <w:b w:val="false"/>
          <w:i w:val="false"/>
          <w:color w:val="000000"/>
          <w:sz w:val="28"/>
        </w:rPr>
        <w:t>
      4. The corporate strategy shall be developed by the board and shall:</w:t>
      </w:r>
    </w:p>
    <w:p>
      <w:pPr>
        <w:spacing w:after="0"/>
        <w:ind w:left="0"/>
        <w:jc w:val="both"/>
      </w:pPr>
      <w:r>
        <w:rPr>
          <w:rFonts w:ascii="Times New Roman"/>
          <w:b w:val="false"/>
          <w:i w:val="false"/>
          <w:color w:val="000000"/>
          <w:sz w:val="28"/>
        </w:rPr>
        <w:t>
      1) determine the short-term (up to one year), medium-term (from 1 (one) year to 3 (three) years) and long-term (from 3 (three) or more years) goals of the organization;</w:t>
      </w:r>
    </w:p>
    <w:p>
      <w:pPr>
        <w:spacing w:after="0"/>
        <w:ind w:left="0"/>
        <w:jc w:val="both"/>
      </w:pPr>
      <w:r>
        <w:rPr>
          <w:rFonts w:ascii="Times New Roman"/>
          <w:b w:val="false"/>
          <w:i w:val="false"/>
          <w:color w:val="000000"/>
          <w:sz w:val="28"/>
        </w:rPr>
        <w:t>
      2) contain:</w:t>
      </w:r>
    </w:p>
    <w:p>
      <w:pPr>
        <w:spacing w:after="0"/>
        <w:ind w:left="0"/>
        <w:jc w:val="both"/>
      </w:pPr>
      <w:r>
        <w:rPr>
          <w:rFonts w:ascii="Times New Roman"/>
          <w:b w:val="false"/>
          <w:i w:val="false"/>
          <w:color w:val="000000"/>
          <w:sz w:val="28"/>
        </w:rPr>
        <w:t>
      the organization development strategy;</w:t>
      </w:r>
    </w:p>
    <w:p>
      <w:pPr>
        <w:spacing w:after="0"/>
        <w:ind w:left="0"/>
        <w:jc w:val="both"/>
      </w:pPr>
      <w:r>
        <w:rPr>
          <w:rFonts w:ascii="Times New Roman"/>
          <w:b w:val="false"/>
          <w:i w:val="false"/>
          <w:color w:val="000000"/>
          <w:sz w:val="28"/>
        </w:rPr>
        <w:t>
      the main objectives and activities of the organization;</w:t>
      </w:r>
    </w:p>
    <w:p>
      <w:pPr>
        <w:spacing w:after="0"/>
        <w:ind w:left="0"/>
        <w:jc w:val="both"/>
      </w:pPr>
      <w:r>
        <w:rPr>
          <w:rFonts w:ascii="Times New Roman"/>
          <w:b w:val="false"/>
          <w:i w:val="false"/>
          <w:color w:val="000000"/>
          <w:sz w:val="28"/>
        </w:rPr>
        <w:t>
      the segment of the market on which the organization is focused;</w:t>
      </w:r>
    </w:p>
    <w:p>
      <w:pPr>
        <w:spacing w:after="0"/>
        <w:ind w:left="0"/>
        <w:jc w:val="both"/>
      </w:pPr>
      <w:r>
        <w:rPr>
          <w:rFonts w:ascii="Times New Roman"/>
          <w:b w:val="false"/>
          <w:i w:val="false"/>
          <w:color w:val="000000"/>
          <w:sz w:val="28"/>
        </w:rPr>
        <w:t>
      the forecast values of financial and other indicators of the organization;</w:t>
      </w:r>
    </w:p>
    <w:p>
      <w:pPr>
        <w:spacing w:after="0"/>
        <w:ind w:left="0"/>
        <w:jc w:val="both"/>
      </w:pPr>
      <w:r>
        <w:rPr>
          <w:rFonts w:ascii="Times New Roman"/>
          <w:b w:val="false"/>
          <w:i w:val="false"/>
          <w:color w:val="000000"/>
          <w:sz w:val="28"/>
        </w:rPr>
        <w:t>
      the expected macroeconomic and microeconomic indicators;</w:t>
      </w:r>
    </w:p>
    <w:p>
      <w:pPr>
        <w:spacing w:after="0"/>
        <w:ind w:left="0"/>
        <w:jc w:val="both"/>
      </w:pPr>
      <w:r>
        <w:rPr>
          <w:rFonts w:ascii="Times New Roman"/>
          <w:b w:val="false"/>
          <w:i w:val="false"/>
          <w:color w:val="000000"/>
          <w:sz w:val="28"/>
        </w:rPr>
        <w:t>
      other issues at the discretion of the organization.</w:t>
      </w:r>
    </w:p>
    <w:p>
      <w:pPr>
        <w:spacing w:after="0"/>
        <w:ind w:left="0"/>
        <w:jc w:val="both"/>
      </w:pPr>
      <w:r>
        <w:rPr>
          <w:rFonts w:ascii="Times New Roman"/>
          <w:b w:val="false"/>
          <w:i w:val="false"/>
          <w:color w:val="000000"/>
          <w:sz w:val="28"/>
        </w:rPr>
        <w:t>
      5. The regulation on the organizational and functional structure of the organization shall be developed by the board and shall contain:</w:t>
      </w:r>
    </w:p>
    <w:p>
      <w:pPr>
        <w:spacing w:after="0"/>
        <w:ind w:left="0"/>
        <w:jc w:val="both"/>
      </w:pPr>
      <w:r>
        <w:rPr>
          <w:rFonts w:ascii="Times New Roman"/>
          <w:b w:val="false"/>
          <w:i w:val="false"/>
          <w:color w:val="000000"/>
          <w:sz w:val="28"/>
        </w:rPr>
        <w:t>
      1) the structure, powers and responsibilities of the board of directors, collegial bodies, the board, the internal audit service, executives, divisions;</w:t>
      </w:r>
    </w:p>
    <w:p>
      <w:pPr>
        <w:spacing w:after="0"/>
        <w:ind w:left="0"/>
        <w:jc w:val="both"/>
      </w:pPr>
      <w:r>
        <w:rPr>
          <w:rFonts w:ascii="Times New Roman"/>
          <w:b w:val="false"/>
          <w:i w:val="false"/>
          <w:color w:val="000000"/>
          <w:sz w:val="28"/>
        </w:rPr>
        <w:t>
      2) the qualification requirements for employees;</w:t>
      </w:r>
    </w:p>
    <w:p>
      <w:pPr>
        <w:spacing w:after="0"/>
        <w:ind w:left="0"/>
        <w:jc w:val="both"/>
      </w:pPr>
      <w:r>
        <w:rPr>
          <w:rFonts w:ascii="Times New Roman"/>
          <w:b w:val="false"/>
          <w:i w:val="false"/>
          <w:color w:val="000000"/>
          <w:sz w:val="28"/>
        </w:rPr>
        <w:t>
      3) the procedure for interaction and accountability;</w:t>
      </w:r>
    </w:p>
    <w:p>
      <w:pPr>
        <w:spacing w:after="0"/>
        <w:ind w:left="0"/>
        <w:jc w:val="both"/>
      </w:pPr>
      <w:r>
        <w:rPr>
          <w:rFonts w:ascii="Times New Roman"/>
          <w:b w:val="false"/>
          <w:i w:val="false"/>
          <w:color w:val="000000"/>
          <w:sz w:val="28"/>
        </w:rPr>
        <w:t>
      4) avoidance of assigning to employees of the internal audit service, the risk management department, the underwriter (the underwriting unit), the actuary of the functions of other units;</w:t>
      </w:r>
    </w:p>
    <w:p>
      <w:pPr>
        <w:spacing w:after="0"/>
        <w:ind w:left="0"/>
        <w:jc w:val="both"/>
      </w:pPr>
      <w:r>
        <w:rPr>
          <w:rFonts w:ascii="Times New Roman"/>
          <w:b w:val="false"/>
          <w:i w:val="false"/>
          <w:color w:val="000000"/>
          <w:sz w:val="28"/>
        </w:rPr>
        <w:t>
      5) the criteria for assessing the effectiveness of the activities of the board, structural units and employees, including the procedure for applying measures for non-fulfilment (improper, untimely fulfilment) of the functions and tasks assigned to them.</w:t>
      </w:r>
    </w:p>
    <w:p>
      <w:pPr>
        <w:spacing w:after="0"/>
        <w:ind w:left="0"/>
        <w:jc w:val="both"/>
      </w:pPr>
      <w:r>
        <w:rPr>
          <w:rFonts w:ascii="Times New Roman"/>
          <w:b w:val="false"/>
          <w:i w:val="false"/>
          <w:color w:val="000000"/>
          <w:sz w:val="28"/>
        </w:rPr>
        <w:t>
      6. The internal policy on remuneration, accrual of monetary remuneration, as well as other types of material incentives for managers shall be developed by the board and shall regulate:</w:t>
      </w:r>
    </w:p>
    <w:p>
      <w:pPr>
        <w:spacing w:after="0"/>
        <w:ind w:left="0"/>
        <w:jc w:val="both"/>
      </w:pPr>
      <w:r>
        <w:rPr>
          <w:rFonts w:ascii="Times New Roman"/>
          <w:b w:val="false"/>
          <w:i w:val="false"/>
          <w:color w:val="000000"/>
          <w:sz w:val="28"/>
        </w:rPr>
        <w:t>
      1) the principles, criteria for selecting candidates for the position of members of the board of directors, the board, other executives, determining the amount of remuneration;</w:t>
      </w:r>
    </w:p>
    <w:p>
      <w:pPr>
        <w:spacing w:after="0"/>
        <w:ind w:left="0"/>
        <w:jc w:val="both"/>
      </w:pPr>
      <w:r>
        <w:rPr>
          <w:rFonts w:ascii="Times New Roman"/>
          <w:b w:val="false"/>
          <w:i w:val="false"/>
          <w:color w:val="000000"/>
          <w:sz w:val="28"/>
        </w:rPr>
        <w:t>
      2) types, components, grounds for the implementation of remuneration (the amount of fixed remuneration, remuneration for shares, bonds, other types of remuneration, compensation payments);</w:t>
      </w:r>
    </w:p>
    <w:p>
      <w:pPr>
        <w:spacing w:after="0"/>
        <w:ind w:left="0"/>
        <w:jc w:val="both"/>
      </w:pPr>
      <w:r>
        <w:rPr>
          <w:rFonts w:ascii="Times New Roman"/>
          <w:b w:val="false"/>
          <w:i w:val="false"/>
          <w:color w:val="000000"/>
          <w:sz w:val="28"/>
        </w:rPr>
        <w:t>
      3) criteria for evaluating the work of managers and the application of remuneration;</w:t>
      </w:r>
    </w:p>
    <w:p>
      <w:pPr>
        <w:spacing w:after="0"/>
        <w:ind w:left="0"/>
        <w:jc w:val="both"/>
      </w:pPr>
      <w:r>
        <w:rPr>
          <w:rFonts w:ascii="Times New Roman"/>
          <w:b w:val="false"/>
          <w:i w:val="false"/>
          <w:color w:val="000000"/>
          <w:sz w:val="28"/>
        </w:rPr>
        <w:t>
      4) the form and frequency of the report of the board provided to the board of directors regarding the development of the budget in terms of remuneration and other compensation payments made, ensuring that managers meet the qualifications of the authorized body and the requirements of the job description;</w:t>
      </w:r>
    </w:p>
    <w:p>
      <w:pPr>
        <w:spacing w:after="0"/>
        <w:ind w:left="0"/>
        <w:jc w:val="both"/>
      </w:pPr>
      <w:r>
        <w:rPr>
          <w:rFonts w:ascii="Times New Roman"/>
          <w:b w:val="false"/>
          <w:i w:val="false"/>
          <w:color w:val="000000"/>
          <w:sz w:val="28"/>
        </w:rPr>
        <w:t>
      5) other issues at the discretion of the board of directors.</w:t>
      </w:r>
    </w:p>
    <w:p>
      <w:pPr>
        <w:spacing w:after="0"/>
        <w:ind w:left="0"/>
        <w:jc w:val="both"/>
      </w:pPr>
      <w:r>
        <w:rPr>
          <w:rFonts w:ascii="Times New Roman"/>
          <w:b w:val="false"/>
          <w:i w:val="false"/>
          <w:color w:val="000000"/>
          <w:sz w:val="28"/>
        </w:rPr>
        <w:t>
      7. Accounting policy shall:</w:t>
      </w:r>
    </w:p>
    <w:p>
      <w:pPr>
        <w:spacing w:after="0"/>
        <w:ind w:left="0"/>
        <w:jc w:val="both"/>
      </w:pPr>
      <w:r>
        <w:rPr>
          <w:rFonts w:ascii="Times New Roman"/>
          <w:b w:val="false"/>
          <w:i w:val="false"/>
          <w:color w:val="000000"/>
          <w:sz w:val="28"/>
        </w:rPr>
        <w:t>
      1) be developed by the board in accordance with international financial reporting standards, legislation of the Republic of Kazakhstan on accounting and financial reporting;</w:t>
      </w:r>
    </w:p>
    <w:p>
      <w:pPr>
        <w:spacing w:after="0"/>
        <w:ind w:left="0"/>
        <w:jc w:val="both"/>
      </w:pPr>
      <w:r>
        <w:rPr>
          <w:rFonts w:ascii="Times New Roman"/>
          <w:b w:val="false"/>
          <w:i w:val="false"/>
          <w:color w:val="000000"/>
          <w:sz w:val="28"/>
        </w:rPr>
        <w:t>
      2) contain principles, fundamentals, conditions, rules and practices of accounting and financial reporting;</w:t>
      </w:r>
    </w:p>
    <w:p>
      <w:pPr>
        <w:spacing w:after="0"/>
        <w:ind w:left="0"/>
        <w:jc w:val="both"/>
      </w:pPr>
      <w:r>
        <w:rPr>
          <w:rFonts w:ascii="Times New Roman"/>
          <w:b w:val="false"/>
          <w:i w:val="false"/>
          <w:color w:val="000000"/>
          <w:sz w:val="28"/>
        </w:rPr>
        <w:t>
      3) determine the unit responsible for monthly tracking of income (expenses) over time and by type of activity;</w:t>
      </w:r>
    </w:p>
    <w:p>
      <w:pPr>
        <w:spacing w:after="0"/>
        <w:ind w:left="0"/>
        <w:jc w:val="both"/>
      </w:pPr>
      <w:r>
        <w:rPr>
          <w:rFonts w:ascii="Times New Roman"/>
          <w:b w:val="false"/>
          <w:i w:val="false"/>
          <w:color w:val="000000"/>
          <w:sz w:val="28"/>
        </w:rPr>
        <w:t>
      4) regulate:</w:t>
      </w:r>
    </w:p>
    <w:p>
      <w:pPr>
        <w:spacing w:after="0"/>
        <w:ind w:left="0"/>
        <w:jc w:val="both"/>
      </w:pPr>
      <w:r>
        <w:rPr>
          <w:rFonts w:ascii="Times New Roman"/>
          <w:b w:val="false"/>
          <w:i w:val="false"/>
          <w:color w:val="000000"/>
          <w:sz w:val="28"/>
        </w:rPr>
        <w:t>
      the procedure for recording insurance (reinsurance) contracts, as well as maintaining their register;</w:t>
      </w:r>
    </w:p>
    <w:p>
      <w:pPr>
        <w:spacing w:after="0"/>
        <w:ind w:left="0"/>
        <w:jc w:val="both"/>
      </w:pPr>
      <w:r>
        <w:rPr>
          <w:rFonts w:ascii="Times New Roman"/>
          <w:b w:val="false"/>
          <w:i w:val="false"/>
          <w:color w:val="000000"/>
          <w:sz w:val="28"/>
        </w:rPr>
        <w:t>
      requirements for assessing the value of financial instruments based on a risk assessment model and bringing current prices to market ones;</w:t>
      </w:r>
    </w:p>
    <w:p>
      <w:pPr>
        <w:spacing w:after="0"/>
        <w:ind w:left="0"/>
        <w:jc w:val="both"/>
      </w:pPr>
      <w:r>
        <w:rPr>
          <w:rFonts w:ascii="Times New Roman"/>
          <w:b w:val="false"/>
          <w:i w:val="false"/>
          <w:color w:val="000000"/>
          <w:sz w:val="28"/>
        </w:rPr>
        <w:t>
      the methodology for carrying out tests for impairment of a financial instrument in the absence of the market value of a financial instrument and assessing the adequacy of insurance reserves using current estimates of future cash flows under insurance (reinsurance) agreements in accordance with international financial reporting standards;</w:t>
      </w:r>
    </w:p>
    <w:p>
      <w:pPr>
        <w:spacing w:after="0"/>
        <w:ind w:left="0"/>
        <w:jc w:val="both"/>
      </w:pPr>
      <w:r>
        <w:rPr>
          <w:rFonts w:ascii="Times New Roman"/>
          <w:b w:val="false"/>
          <w:i w:val="false"/>
          <w:color w:val="000000"/>
          <w:sz w:val="28"/>
        </w:rPr>
        <w:t>
      other issues at the discretion of the board of directors.</w:t>
      </w:r>
    </w:p>
    <w:p>
      <w:pPr>
        <w:spacing w:after="0"/>
        <w:ind w:left="0"/>
        <w:jc w:val="both"/>
      </w:pPr>
      <w:r>
        <w:rPr>
          <w:rFonts w:ascii="Times New Roman"/>
          <w:b w:val="false"/>
          <w:i w:val="false"/>
          <w:color w:val="000000"/>
          <w:sz w:val="28"/>
        </w:rPr>
        <w:t>
      8. The regulation on the due and forms of presentation of management reports shall be developed by the Management Board and shall regulate the procedure for presentation by the Management Board and risk management subdivision to the Board of Directors and shareholders of the management reporting organization, including:</w:t>
      </w:r>
    </w:p>
    <w:p>
      <w:pPr>
        <w:spacing w:after="0"/>
        <w:ind w:left="0"/>
        <w:jc w:val="both"/>
      </w:pPr>
      <w:r>
        <w:rPr>
          <w:rFonts w:ascii="Times New Roman"/>
          <w:b w:val="false"/>
          <w:i w:val="false"/>
          <w:color w:val="000000"/>
          <w:sz w:val="28"/>
        </w:rPr>
        <w:t>
      the statement of profit and loss (including in comparison with the previous period of previous years and planned performance indicators);</w:t>
      </w:r>
    </w:p>
    <w:p>
      <w:pPr>
        <w:spacing w:after="0"/>
        <w:ind w:left="0"/>
        <w:jc w:val="both"/>
      </w:pPr>
      <w:r>
        <w:rPr>
          <w:rFonts w:ascii="Times New Roman"/>
          <w:b w:val="false"/>
          <w:i w:val="false"/>
          <w:color w:val="000000"/>
          <w:sz w:val="28"/>
        </w:rPr>
        <w:t>
      investment reports (grouping financial instruments by type, indicating book and market values, returns, total purchases and sales);</w:t>
      </w:r>
    </w:p>
    <w:p>
      <w:pPr>
        <w:spacing w:after="0"/>
        <w:ind w:left="0"/>
        <w:jc w:val="both"/>
      </w:pPr>
      <w:r>
        <w:rPr>
          <w:rFonts w:ascii="Times New Roman"/>
          <w:b w:val="false"/>
          <w:i w:val="false"/>
          <w:color w:val="000000"/>
          <w:sz w:val="28"/>
        </w:rPr>
        <w:t>
      report on comparison of assets and liabilities;</w:t>
      </w:r>
    </w:p>
    <w:p>
      <w:pPr>
        <w:spacing w:after="0"/>
        <w:ind w:left="0"/>
        <w:jc w:val="both"/>
      </w:pPr>
      <w:r>
        <w:rPr>
          <w:rFonts w:ascii="Times New Roman"/>
          <w:b w:val="false"/>
          <w:i w:val="false"/>
          <w:color w:val="000000"/>
          <w:sz w:val="28"/>
        </w:rPr>
        <w:t>
      analysis of the risk map of the organization;</w:t>
      </w:r>
    </w:p>
    <w:p>
      <w:pPr>
        <w:spacing w:after="0"/>
        <w:ind w:left="0"/>
        <w:jc w:val="both"/>
      </w:pPr>
      <w:r>
        <w:rPr>
          <w:rFonts w:ascii="Times New Roman"/>
          <w:b w:val="false"/>
          <w:i w:val="false"/>
          <w:color w:val="000000"/>
          <w:sz w:val="28"/>
        </w:rPr>
        <w:t>
      analysis of the factors of the organization's risk assessment system (with explanations on the factors outside the standard range);</w:t>
      </w:r>
    </w:p>
    <w:p>
      <w:pPr>
        <w:spacing w:after="0"/>
        <w:ind w:left="0"/>
        <w:jc w:val="both"/>
      </w:pPr>
      <w:r>
        <w:rPr>
          <w:rFonts w:ascii="Times New Roman"/>
          <w:b w:val="false"/>
          <w:i w:val="false"/>
          <w:color w:val="000000"/>
          <w:sz w:val="28"/>
        </w:rPr>
        <w:t>
      a brief analysis of the organization's current and projected capital and utilization requirements, which shall not lead to a violation of prudential standards and (or) identifying factors affecting the deterioration of the financial position of the organization and (or) the insurance group specified in the resolution of the Board of the National Bank of the Republic of Kazakhstan dated April 27, 2018 No. 75 "On establishment of factors affecting the deterioration of the financial situation of the insurance (reinsurance) organization, insurance group and branch of insurance (reinsurance) organization - non-resident of the Republic of Kazakhstan, as well as approval of the Rules for approval of the plan of measures providing for early response measures, and the methodology for determining factors affecting the deterioration of the financial situation of the insurance (reinsurance) organization (insurance group) and branch of insurance (reinsurance) non-resident organization of the Republic of Kazakhstan, "registered in the Register of state registration of regulatory legal acts under No. 16944;</w:t>
      </w:r>
    </w:p>
    <w:p>
      <w:pPr>
        <w:spacing w:after="0"/>
        <w:ind w:left="0"/>
        <w:jc w:val="both"/>
      </w:pPr>
      <w:r>
        <w:rPr>
          <w:rFonts w:ascii="Times New Roman"/>
          <w:b w:val="false"/>
          <w:i w:val="false"/>
          <w:color w:val="000000"/>
          <w:sz w:val="28"/>
        </w:rPr>
        <w:t>
      reporting at the request of the Board of Directors and shareholders of the organization.</w:t>
      </w:r>
    </w:p>
    <w:p>
      <w:pPr>
        <w:spacing w:after="0"/>
        <w:ind w:left="0"/>
        <w:jc w:val="both"/>
      </w:pPr>
      <w:r>
        <w:rPr>
          <w:rFonts w:ascii="Times New Roman"/>
          <w:b w:val="false"/>
          <w:i w:val="false"/>
          <w:color w:val="000000"/>
          <w:sz w:val="28"/>
        </w:rPr>
        <w:t>
      The list of management reports shall be sufficient for the proper performance by the Board of Directors and the management board of functional duties and powers in order to ensure proper risk management and internal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resolution of the Management Board of the Agency for regulation and development of the financial market of the Republic of Kazakhstan dated 13.12.2021  № 107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 to the Rules</w:t>
            </w:r>
            <w:r>
              <w:br/>
            </w:r>
            <w:r>
              <w:rPr>
                <w:rFonts w:ascii="Times New Roman"/>
                <w:b w:val="false"/>
                <w:i w:val="false"/>
                <w:color w:val="000000"/>
                <w:sz w:val="20"/>
              </w:rPr>
              <w:t xml:space="preserve">of formation of the risk </w:t>
            </w:r>
            <w:r>
              <w:br/>
            </w:r>
            <w:r>
              <w:rPr>
                <w:rFonts w:ascii="Times New Roman"/>
                <w:b w:val="false"/>
                <w:i w:val="false"/>
                <w:color w:val="000000"/>
                <w:sz w:val="20"/>
              </w:rPr>
              <w:t>management system and</w:t>
            </w:r>
            <w:r>
              <w:br/>
            </w:r>
            <w:r>
              <w:rPr>
                <w:rFonts w:ascii="Times New Roman"/>
                <w:b w:val="false"/>
                <w:i w:val="false"/>
                <w:color w:val="000000"/>
                <w:sz w:val="20"/>
              </w:rPr>
              <w:t xml:space="preserve">internal control for insurance </w:t>
            </w:r>
            <w:r>
              <w:br/>
            </w:r>
            <w:r>
              <w:rPr>
                <w:rFonts w:ascii="Times New Roman"/>
                <w:b w:val="false"/>
                <w:i w:val="false"/>
                <w:color w:val="000000"/>
                <w:sz w:val="20"/>
              </w:rPr>
              <w:t xml:space="preserve">(reinsurance) organizations, </w:t>
            </w:r>
            <w:r>
              <w:br/>
            </w:r>
            <w:r>
              <w:rPr>
                <w:rFonts w:ascii="Times New Roman"/>
                <w:b w:val="false"/>
                <w:i w:val="false"/>
                <w:color w:val="000000"/>
                <w:sz w:val="20"/>
              </w:rPr>
              <w:t>branches insurance (reinsurance)</w:t>
            </w:r>
            <w:r>
              <w:br/>
            </w:r>
            <w:r>
              <w:rPr>
                <w:rFonts w:ascii="Times New Roman"/>
                <w:b w:val="false"/>
                <w:i w:val="false"/>
                <w:color w:val="000000"/>
                <w:sz w:val="20"/>
              </w:rPr>
              <w:t>nonresident organizations</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Requirements to internal documents of the risk management and internal control system of branches of insurance (reinsurance) non-resident organizations of the Republic of Kazakhstan</w:t>
      </w:r>
    </w:p>
    <w:p>
      <w:pPr>
        <w:spacing w:after="0"/>
        <w:ind w:left="0"/>
        <w:jc w:val="both"/>
      </w:pPr>
      <w:r>
        <w:rPr>
          <w:rFonts w:ascii="Times New Roman"/>
          <w:b w:val="false"/>
          <w:i w:val="false"/>
          <w:color w:val="ff0000"/>
          <w:sz w:val="28"/>
        </w:rPr>
        <w:t>
      Footnote. Rules as added by Annex 1-1 in accordance with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both"/>
      </w:pPr>
      <w:r>
        <w:rPr>
          <w:rFonts w:ascii="Times New Roman"/>
          <w:b w:val="false"/>
          <w:i w:val="false"/>
          <w:color w:val="000000"/>
          <w:sz w:val="28"/>
        </w:rPr>
        <w:t>
      1. The amount of information covered by internal documents should be reliable and sufficient to assess the activities of the branch of the insurance (reinsurance) non-resident organization of the Republic of Kazakhstan and make effective decisions by the management body of the insurance (reinsurance) non-resident organization of the Republic of Kazakhstan, collegial bodies, the head of the branch of the insurance (reinsurance) non-resident organization of the Republic of Kazakhstan and senior employees.</w:t>
      </w:r>
    </w:p>
    <w:p>
      <w:pPr>
        <w:spacing w:after="0"/>
        <w:ind w:left="0"/>
        <w:jc w:val="both"/>
      </w:pPr>
      <w:r>
        <w:rPr>
          <w:rFonts w:ascii="Times New Roman"/>
          <w:b w:val="false"/>
          <w:i w:val="false"/>
          <w:color w:val="000000"/>
          <w:sz w:val="28"/>
        </w:rPr>
        <w:t>
      2. A non-resident insurance (reinsurance) organization of the Republic of Kazakhstan shall develop a regulation on a branch of a non-resident insurance (reinsurance) organization of the Republic of Kazakhstan, which shall:</w:t>
      </w:r>
    </w:p>
    <w:p>
      <w:pPr>
        <w:spacing w:after="0"/>
        <w:ind w:left="0"/>
        <w:jc w:val="both"/>
      </w:pPr>
      <w:r>
        <w:rPr>
          <w:rFonts w:ascii="Times New Roman"/>
          <w:b w:val="false"/>
          <w:i w:val="false"/>
          <w:color w:val="000000"/>
          <w:sz w:val="28"/>
        </w:rPr>
        <w:t>
      1) be developed in accordance with the principles of corporate governance, as well as taking into account the best international practice of corporate behavior, standards of professional ethics, needs and conditions of the branch at the current stage of development;</w:t>
      </w:r>
    </w:p>
    <w:p>
      <w:pPr>
        <w:spacing w:after="0"/>
        <w:ind w:left="0"/>
        <w:jc w:val="both"/>
      </w:pPr>
      <w:r>
        <w:rPr>
          <w:rFonts w:ascii="Times New Roman"/>
          <w:b w:val="false"/>
          <w:i w:val="false"/>
          <w:color w:val="000000"/>
          <w:sz w:val="28"/>
        </w:rPr>
        <w:t>
      2) regulate the principles of organization of corporate governance of a branch of a non-resident insurance (reinsurance) organization of the Republic of Kazakhstan, taking into account:</w:t>
      </w:r>
    </w:p>
    <w:p>
      <w:pPr>
        <w:spacing w:after="0"/>
        <w:ind w:left="0"/>
        <w:jc w:val="both"/>
      </w:pPr>
      <w:r>
        <w:rPr>
          <w:rFonts w:ascii="Times New Roman"/>
          <w:b w:val="false"/>
          <w:i w:val="false"/>
          <w:color w:val="000000"/>
          <w:sz w:val="28"/>
        </w:rPr>
        <w:t>
      clear division of responsibilities between branch authorities and (or) structural subdivisions;</w:t>
      </w:r>
    </w:p>
    <w:p>
      <w:pPr>
        <w:spacing w:after="0"/>
        <w:ind w:left="0"/>
        <w:jc w:val="both"/>
      </w:pPr>
      <w:r>
        <w:rPr>
          <w:rFonts w:ascii="Times New Roman"/>
          <w:b w:val="false"/>
          <w:i w:val="false"/>
          <w:color w:val="000000"/>
          <w:sz w:val="28"/>
        </w:rPr>
        <w:t>
      active participation of members of collegial bodies, managers in the implementation of constant internal control over the activities of the branch and risk management;</w:t>
      </w:r>
    </w:p>
    <w:p>
      <w:pPr>
        <w:spacing w:after="0"/>
        <w:ind w:left="0"/>
        <w:jc w:val="both"/>
      </w:pPr>
      <w:r>
        <w:rPr>
          <w:rFonts w:ascii="Times New Roman"/>
          <w:b w:val="false"/>
          <w:i w:val="false"/>
          <w:color w:val="000000"/>
          <w:sz w:val="28"/>
        </w:rPr>
        <w:t>
      independence of decision-making by the management body of a non-resident insurance (reinsurance) organization of the Republic of Kazakhstan, collegial bodies and executive employees;</w:t>
      </w:r>
    </w:p>
    <w:p>
      <w:pPr>
        <w:spacing w:after="0"/>
        <w:ind w:left="0"/>
        <w:jc w:val="both"/>
      </w:pPr>
      <w:r>
        <w:rPr>
          <w:rFonts w:ascii="Times New Roman"/>
          <w:b w:val="false"/>
          <w:i w:val="false"/>
          <w:color w:val="000000"/>
          <w:sz w:val="28"/>
        </w:rPr>
        <w:t>
      mandatory recording of decisions of the management body of a non-resident insurance (reinsurance) organization of the Republic of Kazakhstan, collegial bodies and managers (with the documents attached, on the basis of which the decision was made);</w:t>
      </w:r>
    </w:p>
    <w:p>
      <w:pPr>
        <w:spacing w:after="0"/>
        <w:ind w:left="0"/>
        <w:jc w:val="both"/>
      </w:pPr>
      <w:r>
        <w:rPr>
          <w:rFonts w:ascii="Times New Roman"/>
          <w:b w:val="false"/>
          <w:i w:val="false"/>
          <w:color w:val="000000"/>
          <w:sz w:val="28"/>
        </w:rPr>
        <w:t>
      execution in writing of the obligation of managers to refrain from actions that can directly or indirectly lead to a conflict between their interests and the interests of the branch, and in the event of a conflict of interest, the obligation to timely inform the management body of the non-resident insurance (reinsurance) organization of the Republic of Kazakhstan about this;</w:t>
      </w:r>
    </w:p>
    <w:p>
      <w:pPr>
        <w:spacing w:after="0"/>
        <w:ind w:left="0"/>
        <w:jc w:val="both"/>
      </w:pPr>
      <w:r>
        <w:rPr>
          <w:rFonts w:ascii="Times New Roman"/>
          <w:b w:val="false"/>
          <w:i w:val="false"/>
          <w:color w:val="000000"/>
          <w:sz w:val="28"/>
        </w:rPr>
        <w:t>
      compliance of managers with the qualification requirements of the authorized body;</w:t>
      </w:r>
    </w:p>
    <w:p>
      <w:pPr>
        <w:spacing w:after="0"/>
        <w:ind w:left="0"/>
        <w:jc w:val="both"/>
      </w:pPr>
      <w:r>
        <w:rPr>
          <w:rFonts w:ascii="Times New Roman"/>
          <w:b w:val="false"/>
          <w:i w:val="false"/>
          <w:color w:val="000000"/>
          <w:sz w:val="28"/>
        </w:rPr>
        <w:t>
      continuous improvement of the quality of control and management functions of managers;</w:t>
      </w:r>
    </w:p>
    <w:p>
      <w:pPr>
        <w:spacing w:after="0"/>
        <w:ind w:left="0"/>
        <w:jc w:val="both"/>
      </w:pPr>
      <w:r>
        <w:rPr>
          <w:rFonts w:ascii="Times New Roman"/>
          <w:b w:val="false"/>
          <w:i w:val="false"/>
          <w:color w:val="000000"/>
          <w:sz w:val="28"/>
        </w:rPr>
        <w:t>
      generally accepted standards of professional ethics shall;</w:t>
      </w:r>
    </w:p>
    <w:p>
      <w:pPr>
        <w:spacing w:after="0"/>
        <w:ind w:left="0"/>
        <w:jc w:val="both"/>
      </w:pPr>
      <w:r>
        <w:rPr>
          <w:rFonts w:ascii="Times New Roman"/>
          <w:b w:val="false"/>
          <w:i w:val="false"/>
          <w:color w:val="000000"/>
          <w:sz w:val="28"/>
        </w:rPr>
        <w:t>
      3) regulate the procedure for resolving conflicts of interest and other issues at the discretion of the management body of the insurance (reinsurance) non-resident organization of the Republic of Kazakhstan.</w:t>
      </w:r>
    </w:p>
    <w:p>
      <w:pPr>
        <w:spacing w:after="0"/>
        <w:ind w:left="0"/>
        <w:jc w:val="both"/>
      </w:pPr>
      <w:r>
        <w:rPr>
          <w:rFonts w:ascii="Times New Roman"/>
          <w:b w:val="false"/>
          <w:i w:val="false"/>
          <w:color w:val="000000"/>
          <w:sz w:val="28"/>
        </w:rPr>
        <w:t>
      3. The management body of a non-resident insurance (reinsurance) organization of the Republic of Kazakhstan for effective risk management and internal control shall approve the following internal documents:</w:t>
      </w:r>
    </w:p>
    <w:p>
      <w:pPr>
        <w:spacing w:after="0"/>
        <w:ind w:left="0"/>
        <w:jc w:val="both"/>
      </w:pPr>
      <w:r>
        <w:rPr>
          <w:rFonts w:ascii="Times New Roman"/>
          <w:b w:val="false"/>
          <w:i w:val="false"/>
          <w:color w:val="000000"/>
          <w:sz w:val="28"/>
        </w:rPr>
        <w:t>
      1) the regulation on the branch;</w:t>
      </w:r>
    </w:p>
    <w:p>
      <w:pPr>
        <w:spacing w:after="0"/>
        <w:ind w:left="0"/>
        <w:jc w:val="both"/>
      </w:pPr>
      <w:r>
        <w:rPr>
          <w:rFonts w:ascii="Times New Roman"/>
          <w:b w:val="false"/>
          <w:i w:val="false"/>
          <w:color w:val="000000"/>
          <w:sz w:val="28"/>
        </w:rPr>
        <w:t>
      2) regulation on the organizational and functional structure of the branch;</w:t>
      </w:r>
    </w:p>
    <w:p>
      <w:pPr>
        <w:spacing w:after="0"/>
        <w:ind w:left="0"/>
        <w:jc w:val="both"/>
      </w:pPr>
      <w:r>
        <w:rPr>
          <w:rFonts w:ascii="Times New Roman"/>
          <w:b w:val="false"/>
          <w:i w:val="false"/>
          <w:color w:val="000000"/>
          <w:sz w:val="28"/>
        </w:rPr>
        <w:t>
      3) internal policy on remuneration, accrual of monetary remuneration, as well as other types of financial incentives for managers;</w:t>
      </w:r>
    </w:p>
    <w:p>
      <w:pPr>
        <w:spacing w:after="0"/>
        <w:ind w:left="0"/>
        <w:jc w:val="both"/>
      </w:pPr>
      <w:r>
        <w:rPr>
          <w:rFonts w:ascii="Times New Roman"/>
          <w:b w:val="false"/>
          <w:i w:val="false"/>
          <w:color w:val="000000"/>
          <w:sz w:val="28"/>
        </w:rPr>
        <w:t>
      4) accounting policy;</w:t>
      </w:r>
    </w:p>
    <w:p>
      <w:pPr>
        <w:spacing w:after="0"/>
        <w:ind w:left="0"/>
        <w:jc w:val="both"/>
      </w:pPr>
      <w:r>
        <w:rPr>
          <w:rFonts w:ascii="Times New Roman"/>
          <w:b w:val="false"/>
          <w:i w:val="false"/>
          <w:color w:val="000000"/>
          <w:sz w:val="28"/>
        </w:rPr>
        <w:t>
      5) Regulation on the timing and forms of management reporting.</w:t>
      </w:r>
    </w:p>
    <w:p>
      <w:pPr>
        <w:spacing w:after="0"/>
        <w:ind w:left="0"/>
        <w:jc w:val="both"/>
      </w:pPr>
      <w:r>
        <w:rPr>
          <w:rFonts w:ascii="Times New Roman"/>
          <w:b w:val="false"/>
          <w:i w:val="false"/>
          <w:color w:val="000000"/>
          <w:sz w:val="28"/>
        </w:rPr>
        <w:t>
      4. The branch strategy shall be developed by the executive body of the non-resident insurance (reinsurance) organization of the Republic of Kazakhstan and shall:</w:t>
      </w:r>
    </w:p>
    <w:p>
      <w:pPr>
        <w:spacing w:after="0"/>
        <w:ind w:left="0"/>
        <w:jc w:val="both"/>
      </w:pPr>
      <w:r>
        <w:rPr>
          <w:rFonts w:ascii="Times New Roman"/>
          <w:b w:val="false"/>
          <w:i w:val="false"/>
          <w:color w:val="000000"/>
          <w:sz w:val="28"/>
        </w:rPr>
        <w:t>
      1) determine the short-term (up to one year), medium-term (from 1 (one) year to 3 (three) years) and long-term (from 3 (three) or more years) goals of the branch;</w:t>
      </w:r>
    </w:p>
    <w:p>
      <w:pPr>
        <w:spacing w:after="0"/>
        <w:ind w:left="0"/>
        <w:jc w:val="both"/>
      </w:pPr>
      <w:r>
        <w:rPr>
          <w:rFonts w:ascii="Times New Roman"/>
          <w:b w:val="false"/>
          <w:i w:val="false"/>
          <w:color w:val="000000"/>
          <w:sz w:val="28"/>
        </w:rPr>
        <w:t>
      2) contain:</w:t>
      </w:r>
    </w:p>
    <w:p>
      <w:pPr>
        <w:spacing w:after="0"/>
        <w:ind w:left="0"/>
        <w:jc w:val="both"/>
      </w:pPr>
      <w:r>
        <w:rPr>
          <w:rFonts w:ascii="Times New Roman"/>
          <w:b w:val="false"/>
          <w:i w:val="false"/>
          <w:color w:val="000000"/>
          <w:sz w:val="28"/>
        </w:rPr>
        <w:t>
      strategy for the development of the branch's activities;</w:t>
      </w:r>
    </w:p>
    <w:p>
      <w:pPr>
        <w:spacing w:after="0"/>
        <w:ind w:left="0"/>
        <w:jc w:val="both"/>
      </w:pPr>
      <w:r>
        <w:rPr>
          <w:rFonts w:ascii="Times New Roman"/>
          <w:b w:val="false"/>
          <w:i w:val="false"/>
          <w:color w:val="000000"/>
          <w:sz w:val="28"/>
        </w:rPr>
        <w:t>
      the main goals and directions of the branch;</w:t>
      </w:r>
    </w:p>
    <w:p>
      <w:pPr>
        <w:spacing w:after="0"/>
        <w:ind w:left="0"/>
        <w:jc w:val="both"/>
      </w:pPr>
      <w:r>
        <w:rPr>
          <w:rFonts w:ascii="Times New Roman"/>
          <w:b w:val="false"/>
          <w:i w:val="false"/>
          <w:color w:val="000000"/>
          <w:sz w:val="28"/>
        </w:rPr>
        <w:t>
      the segment of the market to which the branch shall be focused;</w:t>
      </w:r>
    </w:p>
    <w:p>
      <w:pPr>
        <w:spacing w:after="0"/>
        <w:ind w:left="0"/>
        <w:jc w:val="both"/>
      </w:pPr>
      <w:r>
        <w:rPr>
          <w:rFonts w:ascii="Times New Roman"/>
          <w:b w:val="false"/>
          <w:i w:val="false"/>
          <w:color w:val="000000"/>
          <w:sz w:val="28"/>
        </w:rPr>
        <w:t>
      forecast values of financial and other indicators of the branch's activity;</w:t>
      </w:r>
    </w:p>
    <w:p>
      <w:pPr>
        <w:spacing w:after="0"/>
        <w:ind w:left="0"/>
        <w:jc w:val="both"/>
      </w:pPr>
      <w:r>
        <w:rPr>
          <w:rFonts w:ascii="Times New Roman"/>
          <w:b w:val="false"/>
          <w:i w:val="false"/>
          <w:color w:val="000000"/>
          <w:sz w:val="28"/>
        </w:rPr>
        <w:t>
      expected macroeconomic and microeconomic indicators;</w:t>
      </w:r>
    </w:p>
    <w:p>
      <w:pPr>
        <w:spacing w:after="0"/>
        <w:ind w:left="0"/>
        <w:jc w:val="both"/>
      </w:pPr>
      <w:r>
        <w:rPr>
          <w:rFonts w:ascii="Times New Roman"/>
          <w:b w:val="false"/>
          <w:i w:val="false"/>
          <w:color w:val="000000"/>
          <w:sz w:val="28"/>
        </w:rPr>
        <w:t>
      other matters at the discretion of the branch.</w:t>
      </w:r>
    </w:p>
    <w:p>
      <w:pPr>
        <w:spacing w:after="0"/>
        <w:ind w:left="0"/>
        <w:jc w:val="both"/>
      </w:pPr>
      <w:r>
        <w:rPr>
          <w:rFonts w:ascii="Times New Roman"/>
          <w:b w:val="false"/>
          <w:i w:val="false"/>
          <w:color w:val="000000"/>
          <w:sz w:val="28"/>
        </w:rPr>
        <w:t>
      5. The regulation on the organizational and functional structure of the branch shall be developed by the executive body of the insurance (reinsurance) organization non-resident of the Republic of Kazakhstan and shall contain:</w:t>
      </w:r>
    </w:p>
    <w:p>
      <w:pPr>
        <w:spacing w:after="0"/>
        <w:ind w:left="0"/>
        <w:jc w:val="both"/>
      </w:pPr>
      <w:r>
        <w:rPr>
          <w:rFonts w:ascii="Times New Roman"/>
          <w:b w:val="false"/>
          <w:i w:val="false"/>
          <w:color w:val="000000"/>
          <w:sz w:val="28"/>
        </w:rPr>
        <w:t>
      1) structure, powers and duties of the management body of the insurance (reinsurance) non-resident organization of the Republic of Kazakhstan, collegial bodies, managers, internal audit service, subdivisions;</w:t>
      </w:r>
    </w:p>
    <w:p>
      <w:pPr>
        <w:spacing w:after="0"/>
        <w:ind w:left="0"/>
        <w:jc w:val="both"/>
      </w:pPr>
      <w:r>
        <w:rPr>
          <w:rFonts w:ascii="Times New Roman"/>
          <w:b w:val="false"/>
          <w:i w:val="false"/>
          <w:color w:val="000000"/>
          <w:sz w:val="28"/>
        </w:rPr>
        <w:t>
      2) qualification requirements for employees;</w:t>
      </w:r>
    </w:p>
    <w:p>
      <w:pPr>
        <w:spacing w:after="0"/>
        <w:ind w:left="0"/>
        <w:jc w:val="both"/>
      </w:pPr>
      <w:r>
        <w:rPr>
          <w:rFonts w:ascii="Times New Roman"/>
          <w:b w:val="false"/>
          <w:i w:val="false"/>
          <w:color w:val="000000"/>
          <w:sz w:val="28"/>
        </w:rPr>
        <w:t>
      3) order of interaction and accountability;</w:t>
      </w:r>
    </w:p>
    <w:p>
      <w:pPr>
        <w:spacing w:after="0"/>
        <w:ind w:left="0"/>
        <w:jc w:val="both"/>
      </w:pPr>
      <w:r>
        <w:rPr>
          <w:rFonts w:ascii="Times New Roman"/>
          <w:b w:val="false"/>
          <w:i w:val="false"/>
          <w:color w:val="000000"/>
          <w:sz w:val="28"/>
        </w:rPr>
        <w:t>
      4) prevention of assigning to employees of the internal audit service, risk management unit, underwriter (underwriting unit), actuary of functions of other units;</w:t>
      </w:r>
    </w:p>
    <w:p>
      <w:pPr>
        <w:spacing w:after="0"/>
        <w:ind w:left="0"/>
        <w:jc w:val="both"/>
      </w:pPr>
      <w:r>
        <w:rPr>
          <w:rFonts w:ascii="Times New Roman"/>
          <w:b w:val="false"/>
          <w:i w:val="false"/>
          <w:color w:val="000000"/>
          <w:sz w:val="28"/>
        </w:rPr>
        <w:t>
      5) criteria for assessing the effectiveness of the activities of senior employees, structural subdivisions and employees, including the procedure for applying measures for failure (improper, untimely performance) of the functions and tasks assigned to them.</w:t>
      </w:r>
    </w:p>
    <w:p>
      <w:pPr>
        <w:spacing w:after="0"/>
        <w:ind w:left="0"/>
        <w:jc w:val="both"/>
      </w:pPr>
      <w:r>
        <w:rPr>
          <w:rFonts w:ascii="Times New Roman"/>
          <w:b w:val="false"/>
          <w:i w:val="false"/>
          <w:color w:val="000000"/>
          <w:sz w:val="28"/>
        </w:rPr>
        <w:t>
      6. The internal policy on remuneration, accrual of monetary remuneration, as well as other types of financial incentives for managers shall be developed by the executive body of the insurance (reinsurance) organization non-resident of the Republic of Kazakhstan and shall regulate:</w:t>
      </w:r>
    </w:p>
    <w:p>
      <w:pPr>
        <w:spacing w:after="0"/>
        <w:ind w:left="0"/>
        <w:jc w:val="both"/>
      </w:pPr>
      <w:r>
        <w:rPr>
          <w:rFonts w:ascii="Times New Roman"/>
          <w:b w:val="false"/>
          <w:i w:val="false"/>
          <w:color w:val="000000"/>
          <w:sz w:val="28"/>
        </w:rPr>
        <w:t>
      1) principles, criteria for selecting candidates for the position of managers, determining the amount of remuneration;</w:t>
      </w:r>
    </w:p>
    <w:p>
      <w:pPr>
        <w:spacing w:after="0"/>
        <w:ind w:left="0"/>
        <w:jc w:val="both"/>
      </w:pPr>
      <w:r>
        <w:rPr>
          <w:rFonts w:ascii="Times New Roman"/>
          <w:b w:val="false"/>
          <w:i w:val="false"/>
          <w:color w:val="000000"/>
          <w:sz w:val="28"/>
        </w:rPr>
        <w:t>
      2) types, components, grounds for remuneration (the amount of fixed remuneration, remuneration on shares, bonds, other types of remuneration, compensation payments);</w:t>
      </w:r>
    </w:p>
    <w:p>
      <w:pPr>
        <w:spacing w:after="0"/>
        <w:ind w:left="0"/>
        <w:jc w:val="both"/>
      </w:pPr>
      <w:r>
        <w:rPr>
          <w:rFonts w:ascii="Times New Roman"/>
          <w:b w:val="false"/>
          <w:i w:val="false"/>
          <w:color w:val="000000"/>
          <w:sz w:val="28"/>
        </w:rPr>
        <w:t>
      3) criteria for assessing the work of managers and the application of remuneration;</w:t>
      </w:r>
    </w:p>
    <w:p>
      <w:pPr>
        <w:spacing w:after="0"/>
        <w:ind w:left="0"/>
        <w:jc w:val="both"/>
      </w:pPr>
      <w:r>
        <w:rPr>
          <w:rFonts w:ascii="Times New Roman"/>
          <w:b w:val="false"/>
          <w:i w:val="false"/>
          <w:color w:val="000000"/>
          <w:sz w:val="28"/>
        </w:rPr>
        <w:t>
      4) the form and frequency of the report of the branch provided to the management body regarding the development of the budget in terms of remuneration and other compensation payments made, ensuring the compliance of managers with the qualification requirements of the authorized body and the requirements of the job description;</w:t>
      </w:r>
    </w:p>
    <w:p>
      <w:pPr>
        <w:spacing w:after="0"/>
        <w:ind w:left="0"/>
        <w:jc w:val="both"/>
      </w:pPr>
      <w:r>
        <w:rPr>
          <w:rFonts w:ascii="Times New Roman"/>
          <w:b w:val="false"/>
          <w:i w:val="false"/>
          <w:color w:val="000000"/>
          <w:sz w:val="28"/>
        </w:rPr>
        <w:t>
      5) other issues at the discretion of the management body of the insurance (reinsurance) non-resident organization of the Republic of Kazakhstan.</w:t>
      </w:r>
    </w:p>
    <w:p>
      <w:pPr>
        <w:spacing w:after="0"/>
        <w:ind w:left="0"/>
        <w:jc w:val="both"/>
      </w:pPr>
      <w:r>
        <w:rPr>
          <w:rFonts w:ascii="Times New Roman"/>
          <w:b w:val="false"/>
          <w:i w:val="false"/>
          <w:color w:val="000000"/>
          <w:sz w:val="28"/>
        </w:rPr>
        <w:t>
      7. Accounting Policy shall:</w:t>
      </w:r>
    </w:p>
    <w:p>
      <w:pPr>
        <w:spacing w:after="0"/>
        <w:ind w:left="0"/>
        <w:jc w:val="both"/>
      </w:pPr>
      <w:r>
        <w:rPr>
          <w:rFonts w:ascii="Times New Roman"/>
          <w:b w:val="false"/>
          <w:i w:val="false"/>
          <w:color w:val="000000"/>
          <w:sz w:val="28"/>
        </w:rPr>
        <w:t>
      1) be developed by the executive body of a non-resident insurance (reinsurance) organization of the Republic of Kazakhstan in accordance with international financial reporting standards, legislation of the Republic of Kazakhstan on accounting and financial reporting;</w:t>
      </w:r>
    </w:p>
    <w:p>
      <w:pPr>
        <w:spacing w:after="0"/>
        <w:ind w:left="0"/>
        <w:jc w:val="both"/>
      </w:pPr>
      <w:r>
        <w:rPr>
          <w:rFonts w:ascii="Times New Roman"/>
          <w:b w:val="false"/>
          <w:i w:val="false"/>
          <w:color w:val="000000"/>
          <w:sz w:val="28"/>
        </w:rPr>
        <w:t>
      2) contain the principles, foundations, conditions, rules and practices of accounting and reporting on accounting data;</w:t>
      </w:r>
    </w:p>
    <w:p>
      <w:pPr>
        <w:spacing w:after="0"/>
        <w:ind w:left="0"/>
        <w:jc w:val="both"/>
      </w:pPr>
      <w:r>
        <w:rPr>
          <w:rFonts w:ascii="Times New Roman"/>
          <w:b w:val="false"/>
          <w:i w:val="false"/>
          <w:color w:val="000000"/>
          <w:sz w:val="28"/>
        </w:rPr>
        <w:t>
      3) determine the subdivision responsible for monthly tracking of income (expenses) in dynamics and by types of activities;</w:t>
      </w:r>
    </w:p>
    <w:p>
      <w:pPr>
        <w:spacing w:after="0"/>
        <w:ind w:left="0"/>
        <w:jc w:val="both"/>
      </w:pPr>
      <w:r>
        <w:rPr>
          <w:rFonts w:ascii="Times New Roman"/>
          <w:b w:val="false"/>
          <w:i w:val="false"/>
          <w:color w:val="000000"/>
          <w:sz w:val="28"/>
        </w:rPr>
        <w:t>
      4) regulate:</w:t>
      </w:r>
    </w:p>
    <w:p>
      <w:pPr>
        <w:spacing w:after="0"/>
        <w:ind w:left="0"/>
        <w:jc w:val="both"/>
      </w:pPr>
      <w:r>
        <w:rPr>
          <w:rFonts w:ascii="Times New Roman"/>
          <w:b w:val="false"/>
          <w:i w:val="false"/>
          <w:color w:val="000000"/>
          <w:sz w:val="28"/>
        </w:rPr>
        <w:t>
      the procedure for recording insurance contracts (reinsurance), as well as maintaining their register;</w:t>
      </w:r>
    </w:p>
    <w:p>
      <w:pPr>
        <w:spacing w:after="0"/>
        <w:ind w:left="0"/>
        <w:jc w:val="both"/>
      </w:pPr>
      <w:r>
        <w:rPr>
          <w:rFonts w:ascii="Times New Roman"/>
          <w:b w:val="false"/>
          <w:i w:val="false"/>
          <w:color w:val="000000"/>
          <w:sz w:val="28"/>
        </w:rPr>
        <w:t>
      methodology for assessing the adequacy of insurance reserves using current estimates of future cash flows under insurance contracts (reinsurance) in accordance with international financial reporting standards;</w:t>
      </w:r>
    </w:p>
    <w:p>
      <w:pPr>
        <w:spacing w:after="0"/>
        <w:ind w:left="0"/>
        <w:jc w:val="both"/>
      </w:pPr>
      <w:r>
        <w:rPr>
          <w:rFonts w:ascii="Times New Roman"/>
          <w:b w:val="false"/>
          <w:i w:val="false"/>
          <w:color w:val="000000"/>
          <w:sz w:val="28"/>
        </w:rPr>
        <w:t>
      other issues at the discretion of the management body of the non-resident insurance (reinsurance) organization of the Republic of Kazakhstan.</w:t>
      </w:r>
    </w:p>
    <w:p>
      <w:pPr>
        <w:spacing w:after="0"/>
        <w:ind w:left="0"/>
        <w:jc w:val="both"/>
      </w:pPr>
      <w:r>
        <w:rPr>
          <w:rFonts w:ascii="Times New Roman"/>
          <w:b w:val="false"/>
          <w:i w:val="false"/>
          <w:color w:val="000000"/>
          <w:sz w:val="28"/>
        </w:rPr>
        <w:t>
      8. The Regulation on the Terms and Forms of Management Reporting Submission shall be developed by the executive body of the insurance (reinsurance) non-resident organization of the Republic of Kazakhstan and regulate the procedure for submission of management reports to the management reporting management body by the executive employees of the branch and the risk management subdivision, which shall include, but shall not be limited to:</w:t>
      </w:r>
    </w:p>
    <w:p>
      <w:pPr>
        <w:spacing w:after="0"/>
        <w:ind w:left="0"/>
        <w:jc w:val="both"/>
      </w:pPr>
      <w:r>
        <w:rPr>
          <w:rFonts w:ascii="Times New Roman"/>
          <w:b w:val="false"/>
          <w:i w:val="false"/>
          <w:color w:val="000000"/>
          <w:sz w:val="28"/>
        </w:rPr>
        <w:t>
      consolidated statement of assets and liabilities</w:t>
      </w:r>
    </w:p>
    <w:p>
      <w:pPr>
        <w:spacing w:after="0"/>
        <w:ind w:left="0"/>
        <w:jc w:val="both"/>
      </w:pPr>
      <w:r>
        <w:rPr>
          <w:rFonts w:ascii="Times New Roman"/>
          <w:b w:val="false"/>
          <w:i w:val="false"/>
          <w:color w:val="000000"/>
          <w:sz w:val="28"/>
        </w:rPr>
        <w:t>
      income and expense reporting;</w:t>
      </w:r>
    </w:p>
    <w:p>
      <w:pPr>
        <w:spacing w:after="0"/>
        <w:ind w:left="0"/>
        <w:jc w:val="both"/>
      </w:pPr>
      <w:r>
        <w:rPr>
          <w:rFonts w:ascii="Times New Roman"/>
          <w:b w:val="false"/>
          <w:i w:val="false"/>
          <w:color w:val="000000"/>
          <w:sz w:val="28"/>
        </w:rPr>
        <w:t>
      report on comparison of assets and liabilities;</w:t>
      </w:r>
    </w:p>
    <w:p>
      <w:pPr>
        <w:spacing w:after="0"/>
        <w:ind w:left="0"/>
        <w:jc w:val="both"/>
      </w:pPr>
      <w:r>
        <w:rPr>
          <w:rFonts w:ascii="Times New Roman"/>
          <w:b w:val="false"/>
          <w:i w:val="false"/>
          <w:color w:val="000000"/>
          <w:sz w:val="28"/>
        </w:rPr>
        <w:t>
      analysis of the risk map of the branch;</w:t>
      </w:r>
    </w:p>
    <w:p>
      <w:pPr>
        <w:spacing w:after="0"/>
        <w:ind w:left="0"/>
        <w:jc w:val="both"/>
      </w:pPr>
      <w:r>
        <w:rPr>
          <w:rFonts w:ascii="Times New Roman"/>
          <w:b w:val="false"/>
          <w:i w:val="false"/>
          <w:color w:val="000000"/>
          <w:sz w:val="28"/>
        </w:rPr>
        <w:t>
      reporting at the request of the management body of the non-resident insurance (reinsurance) organization of the Republic of Kazakhstan.</w:t>
      </w:r>
    </w:p>
    <w:p>
      <w:pPr>
        <w:spacing w:after="0"/>
        <w:ind w:left="0"/>
        <w:jc w:val="both"/>
      </w:pPr>
      <w:r>
        <w:rPr>
          <w:rFonts w:ascii="Times New Roman"/>
          <w:b w:val="false"/>
          <w:i w:val="false"/>
          <w:color w:val="000000"/>
          <w:sz w:val="28"/>
        </w:rPr>
        <w:t>
      The list of management reports shall be sufficient for the proper performance by the management body of a non-resident insurance (reinsurance) organization of the Republic of Kazakhstan and senior employees of functional duties and powers to ensure proper risk management and internal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Rules</w:t>
            </w:r>
            <w:r>
              <w:br/>
            </w:r>
            <w:r>
              <w:rPr>
                <w:rFonts w:ascii="Times New Roman"/>
                <w:b w:val="false"/>
                <w:i w:val="false"/>
                <w:color w:val="000000"/>
                <w:sz w:val="20"/>
              </w:rPr>
              <w:t xml:space="preserve">of formation of the </w:t>
            </w:r>
            <w:r>
              <w:br/>
            </w:r>
            <w:r>
              <w:rPr>
                <w:rFonts w:ascii="Times New Roman"/>
                <w:b w:val="false"/>
                <w:i w:val="false"/>
                <w:color w:val="000000"/>
                <w:sz w:val="20"/>
              </w:rPr>
              <w:t>risk management system and</w:t>
            </w:r>
            <w:r>
              <w:br/>
            </w:r>
            <w:r>
              <w:rPr>
                <w:rFonts w:ascii="Times New Roman"/>
                <w:b w:val="false"/>
                <w:i w:val="false"/>
                <w:color w:val="000000"/>
                <w:sz w:val="20"/>
              </w:rPr>
              <w:t>internal control for</w:t>
            </w:r>
            <w:r>
              <w:br/>
            </w:r>
            <w:r>
              <w:rPr>
                <w:rFonts w:ascii="Times New Roman"/>
                <w:b w:val="false"/>
                <w:i w:val="false"/>
                <w:color w:val="000000"/>
                <w:sz w:val="20"/>
              </w:rPr>
              <w:t>insurance (reinsurance)</w:t>
            </w:r>
            <w:r>
              <w:br/>
            </w:r>
            <w:r>
              <w:rPr>
                <w:rFonts w:ascii="Times New Roman"/>
                <w:b w:val="false"/>
                <w:i w:val="false"/>
                <w:color w:val="000000"/>
                <w:sz w:val="20"/>
              </w:rPr>
              <w:t>organizations, branches</w:t>
            </w:r>
            <w:r>
              <w:br/>
            </w:r>
            <w:r>
              <w:rPr>
                <w:rFonts w:ascii="Times New Roman"/>
                <w:b w:val="false"/>
                <w:i w:val="false"/>
                <w:color w:val="000000"/>
                <w:sz w:val="20"/>
              </w:rPr>
              <w:t>insurance (reinsurance)</w:t>
            </w:r>
            <w:r>
              <w:br/>
            </w:r>
            <w:r>
              <w:rPr>
                <w:rFonts w:ascii="Times New Roman"/>
                <w:b w:val="false"/>
                <w:i w:val="false"/>
                <w:color w:val="000000"/>
                <w:sz w:val="20"/>
              </w:rPr>
              <w:t>nonresident organizations</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The upper right corner of Annex 2 -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left"/>
      </w:pPr>
      <w:r>
        <w:rPr>
          <w:rFonts w:ascii="Times New Roman"/>
          <w:b/>
          <w:i w:val="false"/>
          <w:color w:val="000000"/>
        </w:rPr>
        <w:t xml:space="preserve"> Information on assessment of risks management system and inner control</w:t>
      </w:r>
      <w:r>
        <w:br/>
      </w:r>
      <w:r>
        <w:rPr>
          <w:rFonts w:ascii="Times New Roman"/>
          <w:b/>
          <w:i w:val="false"/>
          <w:color w:val="000000"/>
        </w:rPr>
        <w:t>_____________________________________</w:t>
      </w:r>
      <w:r>
        <w:br/>
      </w:r>
      <w:r>
        <w:rPr>
          <w:rFonts w:ascii="Times New Roman"/>
          <w:b/>
          <w:i w:val="false"/>
          <w:color w:val="000000"/>
        </w:rPr>
        <w:t>(organization name ) for ____________ year (date)</w:t>
      </w:r>
    </w:p>
    <w:p>
      <w:pPr>
        <w:spacing w:after="0"/>
        <w:ind w:left="0"/>
        <w:jc w:val="both"/>
      </w:pPr>
      <w:r>
        <w:rPr>
          <w:rFonts w:ascii="Times New Roman"/>
          <w:b w:val="false"/>
          <w:i w:val="false"/>
          <w:color w:val="ff0000"/>
          <w:sz w:val="28"/>
        </w:rPr>
        <w:t>
      Footnote. Appendix 2 - as amended by the Resolution of the Board of the Agency of the Republic of Kazakhstan on regulation and development of the financial market dated December 22, 2020 No. 126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Indication of the corresponding paragraph, sub-clause, clause of the Rules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compliance with the requirements of the Rules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Identified disadvantages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Adopted (planned) measures to eliminate deficiencies (content of the event, deadlines)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executors (last name, first name, patronymic (if any), position, contact information)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General assessment of compliance with the requirements for risk management systems and internal control</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The first head of the organization or a person authorized by him to sign information</w:t>
      </w:r>
    </w:p>
    <w:p>
      <w:pPr>
        <w:spacing w:after="0"/>
        <w:ind w:left="0"/>
        <w:jc w:val="both"/>
      </w:pPr>
      <w:r>
        <w:rPr>
          <w:rFonts w:ascii="Times New Roman"/>
          <w:b w:val="false"/>
          <w:i w:val="false"/>
          <w:color w:val="000000"/>
          <w:sz w:val="28"/>
        </w:rPr>
        <w:t xml:space="preserve">
      ______________________________________________________ ______________   </w:t>
      </w:r>
    </w:p>
    <w:p>
      <w:pPr>
        <w:spacing w:after="0"/>
        <w:ind w:left="0"/>
        <w:jc w:val="both"/>
      </w:pPr>
      <w:r>
        <w:rPr>
          <w:rFonts w:ascii="Times New Roman"/>
          <w:b w:val="false"/>
          <w:i w:val="false"/>
          <w:color w:val="000000"/>
          <w:sz w:val="28"/>
        </w:rPr>
        <w:t xml:space="preserve">
      (surname, name, patronymic (if any) (signature)  </w:t>
      </w:r>
    </w:p>
    <w:p>
      <w:pPr>
        <w:spacing w:after="0"/>
        <w:ind w:left="0"/>
        <w:jc w:val="both"/>
      </w:pPr>
      <w:r>
        <w:rPr>
          <w:rFonts w:ascii="Times New Roman"/>
          <w:b w:val="false"/>
          <w:i w:val="false"/>
          <w:color w:val="000000"/>
          <w:sz w:val="28"/>
        </w:rPr>
        <w:t>
      Head of Risk Management Department</w:t>
      </w:r>
    </w:p>
    <w:p>
      <w:pPr>
        <w:spacing w:after="0"/>
        <w:ind w:left="0"/>
        <w:jc w:val="both"/>
      </w:pPr>
      <w:r>
        <w:rPr>
          <w:rFonts w:ascii="Times New Roman"/>
          <w:b w:val="false"/>
          <w:i w:val="false"/>
          <w:color w:val="000000"/>
          <w:sz w:val="28"/>
        </w:rPr>
        <w:t xml:space="preserve">
      ______________________________________________________ ______________   </w:t>
      </w:r>
    </w:p>
    <w:p>
      <w:pPr>
        <w:spacing w:after="0"/>
        <w:ind w:left="0"/>
        <w:jc w:val="both"/>
      </w:pPr>
      <w:r>
        <w:rPr>
          <w:rFonts w:ascii="Times New Roman"/>
          <w:b w:val="false"/>
          <w:i w:val="false"/>
          <w:color w:val="000000"/>
          <w:sz w:val="28"/>
        </w:rPr>
        <w:t xml:space="preserve">
      (surname, name, patronymic (if any) (signature)  </w:t>
      </w:r>
    </w:p>
    <w:p>
      <w:pPr>
        <w:spacing w:after="0"/>
        <w:ind w:left="0"/>
        <w:jc w:val="both"/>
      </w:pPr>
      <w:r>
        <w:rPr>
          <w:rFonts w:ascii="Times New Roman"/>
          <w:b w:val="false"/>
          <w:i w:val="false"/>
          <w:color w:val="000000"/>
          <w:sz w:val="28"/>
        </w:rPr>
        <w:t xml:space="preserve">
      Head of Internal Audit ______________________________________________________ </w:t>
      </w:r>
    </w:p>
    <w:p>
      <w:pPr>
        <w:spacing w:after="0"/>
        <w:ind w:left="0"/>
        <w:jc w:val="both"/>
      </w:pPr>
      <w:r>
        <w:rPr>
          <w:rFonts w:ascii="Times New Roman"/>
          <w:b w:val="false"/>
          <w:i w:val="false"/>
          <w:color w:val="000000"/>
          <w:sz w:val="28"/>
        </w:rPr>
        <w:t xml:space="preserve">
      (surname, name, patronymic (if any) (signature)  </w:t>
      </w:r>
    </w:p>
    <w:p>
      <w:pPr>
        <w:spacing w:after="0"/>
        <w:ind w:left="0"/>
        <w:jc w:val="both"/>
      </w:pPr>
      <w:r>
        <w:rPr>
          <w:rFonts w:ascii="Times New Roman"/>
          <w:b w:val="false"/>
          <w:i w:val="false"/>
          <w:color w:val="000000"/>
          <w:sz w:val="28"/>
        </w:rPr>
        <w:t>
      Date of singing "_____" ___________________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form of assessment data</w:t>
            </w:r>
            <w:r>
              <w:br/>
            </w:r>
            <w:r>
              <w:rPr>
                <w:rFonts w:ascii="Times New Roman"/>
                <w:b w:val="false"/>
                <w:i w:val="false"/>
                <w:color w:val="000000"/>
                <w:sz w:val="20"/>
              </w:rPr>
              <w:t xml:space="preserve">of the risk management system </w:t>
            </w:r>
            <w:r>
              <w:br/>
            </w:r>
            <w:r>
              <w:rPr>
                <w:rFonts w:ascii="Times New Roman"/>
                <w:b w:val="false"/>
                <w:i w:val="false"/>
                <w:color w:val="000000"/>
                <w:sz w:val="20"/>
              </w:rPr>
              <w:t xml:space="preserve">and internal audit </w:t>
            </w:r>
          </w:p>
        </w:tc>
      </w:tr>
    </w:tbl>
    <w:p>
      <w:pPr>
        <w:spacing w:after="0"/>
        <w:ind w:left="0"/>
        <w:jc w:val="left"/>
      </w:pPr>
      <w:r>
        <w:rPr>
          <w:rFonts w:ascii="Times New Roman"/>
          <w:b/>
          <w:i w:val="false"/>
          <w:color w:val="000000"/>
        </w:rPr>
        <w:t xml:space="preserve"> Explanations for filling out information on the assessment of the risk management and internal control system</w:t>
      </w:r>
    </w:p>
    <w:p>
      <w:pPr>
        <w:spacing w:after="0"/>
        <w:ind w:left="0"/>
        <w:jc w:val="both"/>
      </w:pPr>
      <w:r>
        <w:rPr>
          <w:rFonts w:ascii="Times New Roman"/>
          <w:b w:val="false"/>
          <w:i w:val="false"/>
          <w:color w:val="000000"/>
          <w:sz w:val="28"/>
        </w:rPr>
        <w:t>
      The assessment of the compliance of the organization's risk management and internal control system with the requirements of the Rules is carried out based on the following criteria:</w:t>
      </w:r>
    </w:p>
    <w:p>
      <w:pPr>
        <w:spacing w:after="0"/>
        <w:ind w:left="0"/>
        <w:jc w:val="both"/>
      </w:pPr>
      <w:r>
        <w:rPr>
          <w:rFonts w:ascii="Times New Roman"/>
          <w:b w:val="false"/>
          <w:i w:val="false"/>
          <w:color w:val="000000"/>
          <w:sz w:val="28"/>
        </w:rPr>
        <w:t>
      1) TC – " totally coincides"</w:t>
      </w:r>
    </w:p>
    <w:p>
      <w:pPr>
        <w:spacing w:after="0"/>
        <w:ind w:left="0"/>
        <w:jc w:val="both"/>
      </w:pPr>
      <w:r>
        <w:rPr>
          <w:rFonts w:ascii="Times New Roman"/>
          <w:b w:val="false"/>
          <w:i w:val="false"/>
          <w:color w:val="000000"/>
          <w:sz w:val="28"/>
        </w:rPr>
        <w:t>
      when the requirement criterion is met without significant deviations;</w:t>
      </w:r>
    </w:p>
    <w:p>
      <w:pPr>
        <w:spacing w:after="0"/>
        <w:ind w:left="0"/>
        <w:jc w:val="both"/>
      </w:pPr>
      <w:r>
        <w:rPr>
          <w:rFonts w:ascii="Times New Roman"/>
          <w:b w:val="false"/>
          <w:i w:val="false"/>
          <w:color w:val="000000"/>
          <w:sz w:val="28"/>
        </w:rPr>
        <w:t>
      2) PC – "partially coincides "</w:t>
      </w:r>
    </w:p>
    <w:p>
      <w:pPr>
        <w:spacing w:after="0"/>
        <w:ind w:left="0"/>
        <w:jc w:val="both"/>
      </w:pPr>
      <w:r>
        <w:rPr>
          <w:rFonts w:ascii="Times New Roman"/>
          <w:b w:val="false"/>
          <w:i w:val="false"/>
          <w:color w:val="000000"/>
          <w:sz w:val="28"/>
        </w:rPr>
        <w:t>
      when deviations from the criterion of requirements (deficiencies) are found that are not considered sufficient to raise serious doubts about the organization's ability to achieve compliance with this criterion and will be eliminated shortly;</w:t>
      </w:r>
    </w:p>
    <w:p>
      <w:pPr>
        <w:spacing w:after="0"/>
        <w:ind w:left="0"/>
        <w:jc w:val="both"/>
      </w:pPr>
      <w:r>
        <w:rPr>
          <w:rFonts w:ascii="Times New Roman"/>
          <w:b w:val="false"/>
          <w:i w:val="false"/>
          <w:color w:val="000000"/>
          <w:sz w:val="28"/>
        </w:rPr>
        <w:t>
      3) NR – "does not meet the requirements"</w:t>
      </w:r>
    </w:p>
    <w:p>
      <w:pPr>
        <w:spacing w:after="0"/>
        <w:ind w:left="0"/>
        <w:jc w:val="both"/>
      </w:pPr>
      <w:r>
        <w:rPr>
          <w:rFonts w:ascii="Times New Roman"/>
          <w:b w:val="false"/>
          <w:i w:val="false"/>
          <w:color w:val="000000"/>
          <w:sz w:val="28"/>
        </w:rPr>
        <w:t>
      in case of failure to meet the criterion of requirements for risk management and internal control systems;</w:t>
      </w:r>
    </w:p>
    <w:p>
      <w:pPr>
        <w:spacing w:after="0"/>
        <w:ind w:left="0"/>
        <w:jc w:val="both"/>
      </w:pPr>
      <w:r>
        <w:rPr>
          <w:rFonts w:ascii="Times New Roman"/>
          <w:b w:val="false"/>
          <w:i w:val="false"/>
          <w:color w:val="000000"/>
          <w:sz w:val="28"/>
        </w:rPr>
        <w:t>
      4) NA – "not applicable"</w:t>
      </w:r>
    </w:p>
    <w:p>
      <w:pPr>
        <w:spacing w:after="0"/>
        <w:ind w:left="0"/>
        <w:jc w:val="both"/>
      </w:pPr>
      <w:r>
        <w:rPr>
          <w:rFonts w:ascii="Times New Roman"/>
          <w:b w:val="false"/>
          <w:i w:val="false"/>
          <w:color w:val="000000"/>
          <w:sz w:val="28"/>
        </w:rPr>
        <w:t>
      if certain requirements for the risk management and internal control system are not applicable to the organization at the date of the assessment. The assessment "not applicable" is not included in the calculation of the proportion of criteria of the requirements of the Rules fulfilled by the organization.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for the formation </w:t>
            </w:r>
            <w:r>
              <w:br/>
            </w:r>
            <w:r>
              <w:rPr>
                <w:rFonts w:ascii="Times New Roman"/>
                <w:b w:val="false"/>
                <w:i w:val="false"/>
                <w:color w:val="000000"/>
                <w:sz w:val="20"/>
              </w:rPr>
              <w:t xml:space="preserve">of a risk management and internal </w:t>
            </w:r>
            <w:r>
              <w:br/>
            </w:r>
            <w:r>
              <w:rPr>
                <w:rFonts w:ascii="Times New Roman"/>
                <w:b w:val="false"/>
                <w:i w:val="false"/>
                <w:color w:val="000000"/>
                <w:sz w:val="20"/>
              </w:rPr>
              <w:t xml:space="preserve">control system for insurance (reinsurance) </w:t>
            </w:r>
            <w:r>
              <w:br/>
            </w:r>
            <w:r>
              <w:rPr>
                <w:rFonts w:ascii="Times New Roman"/>
                <w:b w:val="false"/>
                <w:i w:val="false"/>
                <w:color w:val="000000"/>
                <w:sz w:val="20"/>
              </w:rPr>
              <w:t xml:space="preserve">companies, branches of insurance (reinsurance) </w:t>
            </w:r>
            <w:r>
              <w:br/>
            </w:r>
            <w:r>
              <w:rPr>
                <w:rFonts w:ascii="Times New Roman"/>
                <w:b w:val="false"/>
                <w:i w:val="false"/>
                <w:color w:val="000000"/>
                <w:sz w:val="20"/>
              </w:rPr>
              <w:t xml:space="preserve">companies-non-residents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Appendix 3 is in the wording of the Resolution of the Board of the Agency of the Republic of Kazakhstan for regulation and development of the financial market dated 23.01.2023 No. 1 (shall be enforced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Form for collecting administrative data</w:t>
      </w:r>
    </w:p>
    <w:p>
      <w:pPr>
        <w:spacing w:after="0"/>
        <w:ind w:left="0"/>
        <w:jc w:val="both"/>
      </w:pPr>
      <w:r>
        <w:rPr>
          <w:rFonts w:ascii="Times New Roman"/>
          <w:b w:val="false"/>
          <w:i w:val="false"/>
          <w:color w:val="000000"/>
          <w:sz w:val="28"/>
        </w:rPr>
        <w:t>
      Submitted to: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form of administrative data is posted on the Internet resource: https://www.gov.kz</w:t>
      </w:r>
    </w:p>
    <w:p>
      <w:pPr>
        <w:spacing w:after="0"/>
        <w:ind w:left="0"/>
        <w:jc w:val="both"/>
      </w:pPr>
      <w:r>
        <w:rPr>
          <w:rFonts w:ascii="Times New Roman"/>
          <w:b w:val="false"/>
          <w:i w:val="false"/>
          <w:color w:val="000000"/>
          <w:sz w:val="28"/>
        </w:rPr>
        <w:t>
      Risk stress testing</w:t>
      </w:r>
    </w:p>
    <w:p>
      <w:pPr>
        <w:spacing w:after="0"/>
        <w:ind w:left="0"/>
        <w:jc w:val="both"/>
      </w:pPr>
      <w:r>
        <w:rPr>
          <w:rFonts w:ascii="Times New Roman"/>
          <w:b w:val="false"/>
          <w:i w:val="false"/>
          <w:color w:val="000000"/>
          <w:sz w:val="28"/>
        </w:rPr>
        <w:t>
      Index of administrative data form: 1-STRESS-TEST</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Reporting period: as of "___" _______________ 20___</w:t>
      </w:r>
    </w:p>
    <w:p>
      <w:pPr>
        <w:spacing w:after="0"/>
        <w:ind w:left="0"/>
        <w:jc w:val="both"/>
      </w:pPr>
      <w:r>
        <w:rPr>
          <w:rFonts w:ascii="Times New Roman"/>
          <w:b w:val="false"/>
          <w:i w:val="false"/>
          <w:color w:val="000000"/>
          <w:sz w:val="28"/>
        </w:rPr>
        <w:t>
      Circle of persons submitting information: insurance (reinsurance) companies</w:t>
      </w:r>
    </w:p>
    <w:p>
      <w:pPr>
        <w:spacing w:after="0"/>
        <w:ind w:left="0"/>
        <w:jc w:val="both"/>
      </w:pPr>
      <w:r>
        <w:rPr>
          <w:rFonts w:ascii="Times New Roman"/>
          <w:b w:val="false"/>
          <w:i w:val="false"/>
          <w:color w:val="000000"/>
          <w:sz w:val="28"/>
        </w:rPr>
        <w:t>
      Submission deadline: quarterly, no later than the 15th (fifteenth) working day of the month following the reporting quarter</w:t>
      </w:r>
    </w:p>
    <w:p>
      <w:pPr>
        <w:spacing w:after="0"/>
        <w:ind w:left="0"/>
        <w:jc w:val="both"/>
      </w:pPr>
      <w:r>
        <w:rPr>
          <w:rFonts w:ascii="Times New Roman"/>
          <w:b w:val="false"/>
          <w:i w:val="false"/>
          <w:color w:val="000000"/>
          <w:sz w:val="28"/>
        </w:rPr>
        <w:t>
      Table 1</w:t>
      </w:r>
    </w:p>
    <w:p>
      <w:pPr>
        <w:spacing w:after="0"/>
        <w:ind w:left="0"/>
        <w:jc w:val="left"/>
      </w:pPr>
      <w:r>
        <w:rPr>
          <w:rFonts w:ascii="Times New Roman"/>
          <w:b/>
          <w:i w:val="false"/>
          <w:color w:val="000000"/>
        </w:rPr>
        <w:t xml:space="preserve"> Price risk stress testing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security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International identification number (ISIN)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 of a financial instrument</w:t>
            </w:r>
          </w:p>
          <w:p>
            <w:pPr>
              <w:spacing w:after="20"/>
              <w:ind w:left="20"/>
              <w:jc w:val="both"/>
            </w:pPr>
            <w:r>
              <w:rPr>
                <w:rFonts w:ascii="Times New Roman"/>
                <w:b w:val="false"/>
                <w:i w:val="false"/>
                <w:color w:val="000000"/>
                <w:sz w:val="20"/>
              </w:rPr>
              <w:t>
(in thousands of tenge)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losses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Solvency margin adequacy ratio after stress testing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adequacy ratio of highly liquid assets after stress testing </w:t>
            </w: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Scenario of decrease in the current value of the financial instrument (in thousand tenge)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in case of decrease in the value of the financial instrument (in thousand tenge)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Column 2 indicates the name of the issuer of equity instruments (shares, depository receipts, the underlying asset of which is shares, equity units of Exchange Traded Funds (ETF).</w:t>
      </w:r>
    </w:p>
    <w:p>
      <w:pPr>
        <w:spacing w:after="0"/>
        <w:ind w:left="0"/>
        <w:jc w:val="both"/>
      </w:pPr>
      <w:r>
        <w:rPr>
          <w:rFonts w:ascii="Times New Roman"/>
          <w:b w:val="false"/>
          <w:i w:val="false"/>
          <w:color w:val="000000"/>
          <w:sz w:val="28"/>
        </w:rPr>
        <w:t>
      2. Columns 3 and 4 indicate the name of the security and its international identification number (ISIN).</w:t>
      </w:r>
    </w:p>
    <w:p>
      <w:pPr>
        <w:spacing w:after="0"/>
        <w:ind w:left="0"/>
        <w:jc w:val="both"/>
      </w:pPr>
      <w:r>
        <w:rPr>
          <w:rFonts w:ascii="Times New Roman"/>
          <w:b w:val="false"/>
          <w:i w:val="false"/>
          <w:color w:val="000000"/>
          <w:sz w:val="28"/>
        </w:rPr>
        <w:t>
      3. Column 5 indicates the book value of the financial instrument at the reporting date.</w:t>
      </w:r>
    </w:p>
    <w:p>
      <w:pPr>
        <w:spacing w:after="0"/>
        <w:ind w:left="0"/>
        <w:jc w:val="both"/>
      </w:pPr>
      <w:r>
        <w:rPr>
          <w:rFonts w:ascii="Times New Roman"/>
          <w:b w:val="false"/>
          <w:i w:val="false"/>
          <w:color w:val="000000"/>
          <w:sz w:val="28"/>
        </w:rPr>
        <w:t>
      4. Columns 6, 7 and 8 indicate the book value of the financial instrument when depreciated by 20%, 30% and 40%, respectively.</w:t>
      </w:r>
    </w:p>
    <w:p>
      <w:pPr>
        <w:spacing w:after="0"/>
        <w:ind w:left="0"/>
        <w:jc w:val="both"/>
      </w:pPr>
      <w:r>
        <w:rPr>
          <w:rFonts w:ascii="Times New Roman"/>
          <w:b w:val="false"/>
          <w:i w:val="false"/>
          <w:color w:val="000000"/>
          <w:sz w:val="28"/>
        </w:rPr>
        <w:t>
      5. Columns 9, 10 and 11 indicate the difference between the financial instrument's book value and its estimated discounted value.</w:t>
      </w:r>
    </w:p>
    <w:p>
      <w:pPr>
        <w:spacing w:after="0"/>
        <w:ind w:left="0"/>
        <w:jc w:val="both"/>
      </w:pPr>
      <w:r>
        <w:rPr>
          <w:rFonts w:ascii="Times New Roman"/>
          <w:b w:val="false"/>
          <w:i w:val="false"/>
          <w:color w:val="000000"/>
          <w:sz w:val="28"/>
        </w:rPr>
        <w:t>
      Commentary on stress testing</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Table 2</w:t>
      </w:r>
    </w:p>
    <w:p>
      <w:pPr>
        <w:spacing w:after="0"/>
        <w:ind w:left="0"/>
        <w:jc w:val="left"/>
      </w:pPr>
      <w:r>
        <w:rPr>
          <w:rFonts w:ascii="Times New Roman"/>
          <w:b/>
          <w:i w:val="false"/>
          <w:color w:val="000000"/>
        </w:rPr>
        <w:t xml:space="preserve"> Stress testing for interest rate risk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 risk stress testing№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issuer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 of the financial instrument in thousand tenge (actual)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Rate of return (actual)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 value of the rate of return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losses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Solvency margin adequacy ratio after stress testing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Highly liquid asset adequacy ratio after stress testing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Forecast value of the financial instrument at the rate of return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losses at the rate of return (+1%) in thousand tenge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Column 2 indicates the name of the bond issuers.</w:t>
      </w:r>
    </w:p>
    <w:p>
      <w:pPr>
        <w:spacing w:after="0"/>
        <w:ind w:left="0"/>
        <w:jc w:val="both"/>
      </w:pPr>
      <w:r>
        <w:rPr>
          <w:rFonts w:ascii="Times New Roman"/>
          <w:b w:val="false"/>
          <w:i w:val="false"/>
          <w:color w:val="000000"/>
          <w:sz w:val="28"/>
        </w:rPr>
        <w:t>
      2. Column 3 indicates the book value of the financial instrument at the reporting date, accounted for under the following balance sheet items: "Securities at fair value through profit or loss" and "Securities available-for-sale (less allowance for impairment).</w:t>
      </w:r>
    </w:p>
    <w:p>
      <w:pPr>
        <w:spacing w:after="0"/>
        <w:ind w:left="0"/>
        <w:jc w:val="both"/>
      </w:pPr>
      <w:r>
        <w:rPr>
          <w:rFonts w:ascii="Times New Roman"/>
          <w:b w:val="false"/>
          <w:i w:val="false"/>
          <w:color w:val="000000"/>
          <w:sz w:val="28"/>
        </w:rPr>
        <w:t>
      3. Column 4 indicates the actual rate of return to maturity on the bond as of the reporting date.</w:t>
      </w:r>
    </w:p>
    <w:p>
      <w:pPr>
        <w:spacing w:after="0"/>
        <w:ind w:left="0"/>
        <w:jc w:val="both"/>
      </w:pPr>
      <w:r>
        <w:rPr>
          <w:rFonts w:ascii="Times New Roman"/>
          <w:b w:val="false"/>
          <w:i w:val="false"/>
          <w:color w:val="000000"/>
          <w:sz w:val="28"/>
        </w:rPr>
        <w:t>
      4. Column 5 indicates the forecast value of the bond's rate of return when it is increased by 1%.</w:t>
      </w:r>
    </w:p>
    <w:p>
      <w:pPr>
        <w:spacing w:after="0"/>
        <w:ind w:left="0"/>
        <w:jc w:val="both"/>
      </w:pPr>
      <w:r>
        <w:rPr>
          <w:rFonts w:ascii="Times New Roman"/>
          <w:b w:val="false"/>
          <w:i w:val="false"/>
          <w:color w:val="000000"/>
          <w:sz w:val="28"/>
        </w:rPr>
        <w:t>
      5. Column 7 indicates the expected value of the amount of loss with an increase in the bond's rate of return.</w:t>
      </w:r>
    </w:p>
    <w:p>
      <w:pPr>
        <w:spacing w:after="0"/>
        <w:ind w:left="0"/>
        <w:jc w:val="both"/>
      </w:pPr>
      <w:r>
        <w:rPr>
          <w:rFonts w:ascii="Times New Roman"/>
          <w:b w:val="false"/>
          <w:i w:val="false"/>
          <w:color w:val="000000"/>
          <w:sz w:val="28"/>
        </w:rPr>
        <w:t>
      Commentary on stress testing</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Table 3</w:t>
      </w:r>
    </w:p>
    <w:p>
      <w:pPr>
        <w:spacing w:after="0"/>
        <w:ind w:left="0"/>
        <w:jc w:val="left"/>
      </w:pPr>
      <w:r>
        <w:rPr>
          <w:rFonts w:ascii="Times New Roman"/>
          <w:b/>
          <w:i w:val="false"/>
          <w:color w:val="000000"/>
        </w:rPr>
        <w:t xml:space="preserve"> Stress testing for currency risk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foreign currency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Current value of assets and liabilities denominated in this foreign currency in tenge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Scenario of tenge decrease against foreign currency</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Scenario of strengthening tenge against foreign currency</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currencies</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Loss (income) under the scenario of tenge decrease against foreign currency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(income) under the scenario of strengthening tenge against foreign currency</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Based on the results of tenge decrease against foreign currency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Based on the results of strengthening tenge against foreign currency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SMR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RHLA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RHLA</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SMR – solvency margin adequacy ratio after stress testing;</w:t>
      </w:r>
    </w:p>
    <w:p>
      <w:pPr>
        <w:spacing w:after="0"/>
        <w:ind w:left="0"/>
        <w:jc w:val="both"/>
      </w:pPr>
      <w:r>
        <w:rPr>
          <w:rFonts w:ascii="Times New Roman"/>
          <w:b w:val="false"/>
          <w:i w:val="false"/>
          <w:color w:val="000000"/>
          <w:sz w:val="28"/>
        </w:rPr>
        <w:t>
      RHLA – residuality adequacy ratio of highly liquid assets after stress testing.</w:t>
      </w:r>
    </w:p>
    <w:p>
      <w:pPr>
        <w:spacing w:after="0"/>
        <w:ind w:left="0"/>
        <w:jc w:val="both"/>
      </w:pPr>
      <w:r>
        <w:rPr>
          <w:rFonts w:ascii="Times New Roman"/>
          <w:b w:val="false"/>
          <w:i w:val="false"/>
          <w:color w:val="000000"/>
          <w:sz w:val="28"/>
        </w:rPr>
        <w:t>
      2. The assets and liabilities of an insurance organization shall be subject to stress testing.</w:t>
      </w:r>
    </w:p>
    <w:p>
      <w:pPr>
        <w:spacing w:after="0"/>
        <w:ind w:left="0"/>
        <w:jc w:val="both"/>
      </w:pPr>
      <w:r>
        <w:rPr>
          <w:rFonts w:ascii="Times New Roman"/>
          <w:b w:val="false"/>
          <w:i w:val="false"/>
          <w:color w:val="000000"/>
          <w:sz w:val="28"/>
        </w:rPr>
        <w:t>
      3. Scenario for stress testing: USD, EURO – ±20%; RUB – ±10%; other currencies – ±10%.</w:t>
      </w:r>
    </w:p>
    <w:p>
      <w:pPr>
        <w:spacing w:after="0"/>
        <w:ind w:left="0"/>
        <w:jc w:val="both"/>
      </w:pPr>
      <w:r>
        <w:rPr>
          <w:rFonts w:ascii="Times New Roman"/>
          <w:b w:val="false"/>
          <w:i w:val="false"/>
          <w:color w:val="000000"/>
          <w:sz w:val="28"/>
        </w:rPr>
        <w:t>
      4. Columns 2 and 3 indicate the current value of assets and liabilities denominated in this foreign currency in tenge as of the reporting date.</w:t>
      </w:r>
    </w:p>
    <w:p>
      <w:pPr>
        <w:spacing w:after="0"/>
        <w:ind w:left="0"/>
        <w:jc w:val="both"/>
      </w:pPr>
      <w:r>
        <w:rPr>
          <w:rFonts w:ascii="Times New Roman"/>
          <w:b w:val="false"/>
          <w:i w:val="false"/>
          <w:color w:val="000000"/>
          <w:sz w:val="28"/>
        </w:rPr>
        <w:t>
      5. Columns 4, 5, 6 and 7 indicate the forecasted balance sheet amount of assets and liabilities under scenarios of decreasing and strengthening of tenge against foreign currencies, respectively.</w:t>
      </w:r>
    </w:p>
    <w:p>
      <w:pPr>
        <w:spacing w:after="0"/>
        <w:ind w:left="0"/>
        <w:jc w:val="both"/>
      </w:pPr>
      <w:r>
        <w:rPr>
          <w:rFonts w:ascii="Times New Roman"/>
          <w:b w:val="false"/>
          <w:i w:val="false"/>
          <w:color w:val="000000"/>
          <w:sz w:val="28"/>
        </w:rPr>
        <w:t>
      6. Columns 8, 9, 10 and 11 indicate the forecast loss (income) under the scenario of decreasing and strengthening the tenge against foreign currency, respectively (the difference between the actual and forecast values of assets and liabilities).</w:t>
      </w:r>
    </w:p>
    <w:p>
      <w:pPr>
        <w:spacing w:after="0"/>
        <w:ind w:left="0"/>
        <w:jc w:val="both"/>
      </w:pPr>
      <w:r>
        <w:rPr>
          <w:rFonts w:ascii="Times New Roman"/>
          <w:b w:val="false"/>
          <w:i w:val="false"/>
          <w:color w:val="000000"/>
          <w:sz w:val="28"/>
        </w:rPr>
        <w:t>
      Commentary on stress testing</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Table 4.1</w:t>
      </w:r>
    </w:p>
    <w:p>
      <w:pPr>
        <w:spacing w:after="0"/>
        <w:ind w:left="0"/>
        <w:jc w:val="left"/>
      </w:pPr>
      <w:r>
        <w:rPr>
          <w:rFonts w:ascii="Times New Roman"/>
          <w:b/>
          <w:i w:val="false"/>
          <w:color w:val="000000"/>
        </w:rPr>
        <w:t xml:space="preserve"> Stress testing for risks associated with the implementation of insurance activities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Title of the item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Scenario of suspending the collection of insurance premiums</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reporting quarter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 forecast quarter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 forecast quarter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3rd forecast quarter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4th forecast quarter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profit (loss) after taxes (thousand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Solvency margin adequacy ratio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Residuality ratio of highly liquid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In order to conduct stress testing to suspend the collection of insurance premiums of an insurance (reinsurance) company, it is necessary to forecast changes in financial indicators and values of prudential standards, taking into account the lack of income from the insurance part and maintaining fixed costs and expenses on insurance payments.</w:t>
      </w:r>
    </w:p>
    <w:p>
      <w:pPr>
        <w:spacing w:after="0"/>
        <w:ind w:left="0"/>
        <w:jc w:val="both"/>
      </w:pPr>
      <w:r>
        <w:rPr>
          <w:rFonts w:ascii="Times New Roman"/>
          <w:b w:val="false"/>
          <w:i w:val="false"/>
          <w:color w:val="000000"/>
          <w:sz w:val="28"/>
        </w:rPr>
        <w:t>
      2. According to this scenario, the insurance (reinsurance) company must provide for the implementation of insurance payments under the insurance (reinsurance) contracts available in the portfolio as of the reporting date (no new receipts, respectively, insurance payments on them).</w:t>
      </w:r>
    </w:p>
    <w:p>
      <w:pPr>
        <w:spacing w:after="0"/>
        <w:ind w:left="0"/>
        <w:jc w:val="both"/>
      </w:pPr>
      <w:r>
        <w:rPr>
          <w:rFonts w:ascii="Times New Roman"/>
          <w:b w:val="false"/>
          <w:i w:val="false"/>
          <w:color w:val="000000"/>
          <w:sz w:val="28"/>
        </w:rPr>
        <w:t>
      3. The form for this stress testing is filled out for 4 (four) forecast quarters (a year by quarters).</w:t>
      </w:r>
    </w:p>
    <w:p>
      <w:pPr>
        <w:spacing w:after="0"/>
        <w:ind w:left="0"/>
        <w:jc w:val="both"/>
      </w:pPr>
      <w:r>
        <w:rPr>
          <w:rFonts w:ascii="Times New Roman"/>
          <w:b w:val="false"/>
          <w:i w:val="false"/>
          <w:color w:val="000000"/>
          <w:sz w:val="28"/>
        </w:rPr>
        <w:t>
      Commentary on stress testing</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Table 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item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Scenario of increasing the reserve for non-occurred losses under annuity agreements due to an increase in the indexation rate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of the indicator as of the reporting 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of the indicator after stress testing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Indexation rate of insurance payments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non-occurred losses (under annuity agreements concluded in accordance with the Law of the Republic of Kazakhstan “On Compulsory Insurance of an Employee against Accidents in the Performance of Labor (Official) Duties”)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Solvency margin adequacy ratio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Highly liquid asset adequacy ratio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The scenario of increasing the reserve for non-occurred losses under annuity agreements concluded in accordance with the Law of the Republic of Kazakhstan “On Compulsory Insurance of an Employee against Accidents in the Performance of Labor (Official) Duties” shall be calculated as of the reporting date using an indexation rate of 8.25% .</w:t>
      </w:r>
    </w:p>
    <w:p>
      <w:pPr>
        <w:spacing w:after="0"/>
        <w:ind w:left="0"/>
        <w:jc w:val="both"/>
      </w:pPr>
      <w:r>
        <w:rPr>
          <w:rFonts w:ascii="Times New Roman"/>
          <w:b w:val="false"/>
          <w:i w:val="false"/>
          <w:color w:val="000000"/>
          <w:sz w:val="28"/>
        </w:rPr>
        <w:t>
      In case of significant deviations of the rate from the value of 8.25%, based on professional judgment, the actuary presents a reasonable alternative rate.</w:t>
      </w:r>
    </w:p>
    <w:p>
      <w:pPr>
        <w:spacing w:after="0"/>
        <w:ind w:left="0"/>
        <w:jc w:val="both"/>
      </w:pPr>
      <w:r>
        <w:rPr>
          <w:rFonts w:ascii="Times New Roman"/>
          <w:b w:val="false"/>
          <w:i w:val="false"/>
          <w:color w:val="000000"/>
          <w:sz w:val="28"/>
        </w:rPr>
        <w:t>
      2. The stress testing form shall be accompanied by a report on the current annuity agreements concluded under the mandatory insurance of an employee against accidents in the performance of his labor (official) duties (taking into account the new indexation) (submitted in electronic form).</w:t>
      </w:r>
    </w:p>
    <w:p>
      <w:pPr>
        <w:spacing w:after="0"/>
        <w:ind w:left="0"/>
        <w:jc w:val="both"/>
      </w:pPr>
      <w:r>
        <w:rPr>
          <w:rFonts w:ascii="Times New Roman"/>
          <w:b w:val="false"/>
          <w:i w:val="false"/>
          <w:color w:val="000000"/>
          <w:sz w:val="28"/>
        </w:rPr>
        <w:t>
      Commentary on stress testing</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Table 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item</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amount as of the reporting 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Scenario of termination of insurance (reinsurance) contracts for: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premiums under current insurance (reinsurance) contracts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commission fee under insurance (reinsurance) contracts under which termination will occur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loss (lines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Solvency margin adequacy ratio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Residuality ratio of highly liquid assets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Stress testing for the risk of termination of insurance contracts provides for the scenario of termination of insurance (reinsurance) contracts from 10% to 30%.</w:t>
      </w:r>
    </w:p>
    <w:p>
      <w:pPr>
        <w:spacing w:after="0"/>
        <w:ind w:left="0"/>
        <w:jc w:val="both"/>
      </w:pPr>
      <w:r>
        <w:rPr>
          <w:rFonts w:ascii="Times New Roman"/>
          <w:b w:val="false"/>
          <w:i w:val="false"/>
          <w:color w:val="000000"/>
          <w:sz w:val="28"/>
        </w:rPr>
        <w:t>
      2. Columns 4, 5 and 6 indicate the forecast values of items of the Table.</w:t>
      </w:r>
    </w:p>
    <w:p>
      <w:pPr>
        <w:spacing w:after="0"/>
        <w:ind w:left="0"/>
        <w:jc w:val="both"/>
      </w:pPr>
      <w:r>
        <w:rPr>
          <w:rFonts w:ascii="Times New Roman"/>
          <w:b w:val="false"/>
          <w:i w:val="false"/>
          <w:color w:val="000000"/>
          <w:sz w:val="28"/>
        </w:rPr>
        <w:t>
      3. Line 2 of the stress testing form shall indicate the amount of the commission fee under the insurance (reinsurance) contracts that were terminated (in proportion to the insurance premium).</w:t>
      </w:r>
    </w:p>
    <w:p>
      <w:pPr>
        <w:spacing w:after="0"/>
        <w:ind w:left="0"/>
        <w:jc w:val="both"/>
      </w:pPr>
      <w:r>
        <w:rPr>
          <w:rFonts w:ascii="Times New Roman"/>
          <w:b w:val="false"/>
          <w:i w:val="false"/>
          <w:color w:val="000000"/>
          <w:sz w:val="28"/>
        </w:rPr>
        <w:t>
      4. To calculate the forecasted values of prudential standards, it is necessary to take into account the amount of expenses associated with the termination of an insurance (reinsurance) contract and the amount of expenses for paying commission under these agreements.</w:t>
      </w:r>
    </w:p>
    <w:p>
      <w:pPr>
        <w:spacing w:after="0"/>
        <w:ind w:left="0"/>
        <w:jc w:val="both"/>
      </w:pPr>
      <w:r>
        <w:rPr>
          <w:rFonts w:ascii="Times New Roman"/>
          <w:b w:val="false"/>
          <w:i w:val="false"/>
          <w:color w:val="000000"/>
          <w:sz w:val="28"/>
        </w:rPr>
        <w:t>
      Commentary on stress testing</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Table 5.1</w:t>
      </w:r>
    </w:p>
    <w:p>
      <w:pPr>
        <w:spacing w:after="0"/>
        <w:ind w:left="0"/>
        <w:jc w:val="left"/>
      </w:pPr>
      <w:r>
        <w:rPr>
          <w:rFonts w:ascii="Times New Roman"/>
          <w:b/>
          <w:i w:val="false"/>
          <w:color w:val="000000"/>
        </w:rPr>
        <w:t xml:space="preserve"> Credit risk stress testing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item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Scenario of decreasing the rating for financial instruments, reinsurers, taken into account when calculating prudential ratios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value as of the reporting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Loss/Difference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solvency margin, calculated taking into account the classification of assets by quality and liquidity, in thousand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solvency margin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Solvency margin adequacy ratio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highly liquid assets in thousand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Highly liquid asset adequacy ratio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To conduct this stress testing, it is necessary to calculate the margin adequacy ratio of solvency and calculate the adequacy ratio of highly liquid assets of an insurance (reinsurance) organization (hereinafter - calculations), taking into account the reduction in the rating of financial instruments, reinsurers taken into account when calculating prudential standards by 1 point (one notch). The decrease of rating value shall be carried out according to the lines of calculations for which the requirement for rating estimates is established, in accordance with the Resolution of the Board of the National Bank of the Republic of Kazakhstan dated December 26, 2016 No. 304 "On the establishment of regulatory values and calculation methods of prudential standards of an insurance (reinsurance) organization and insurance group and other mandatory norms and limits, requirements for acquired insurance (reinsurance) organizations, subsidiaries of insurance (reinsurance) organizations or insurance holdings to shares (stakes in the authorized capital) of legal entities, the list of bonds of international financial organizations acquired by insurance holdings, the minimum required rating for bonds acquired by insurance holdings, and the list of rating agencies, as well as the list of financial instruments (except for shares and stakes in the authorized capital) acquired by insurance (reinsurance) organizations", registered in the Register of state registration of regulatory legal acts under No. 14794.</w:t>
      </w:r>
    </w:p>
    <w:p>
      <w:pPr>
        <w:spacing w:after="0"/>
        <w:ind w:left="0"/>
        <w:jc w:val="both"/>
      </w:pPr>
      <w:r>
        <w:rPr>
          <w:rFonts w:ascii="Times New Roman"/>
          <w:b w:val="false"/>
          <w:i w:val="false"/>
          <w:color w:val="000000"/>
          <w:sz w:val="28"/>
        </w:rPr>
        <w:t>
      2. The actual solvency margin is the smallest of the two values calculated taking into account capital items and taking into account their classification by quality and liquidity after the decrease of the financial instruments rating, reinsurers, taken into account when calculating prudential standards by 1 point (one notch).</w:t>
      </w:r>
    </w:p>
    <w:p>
      <w:pPr>
        <w:spacing w:after="0"/>
        <w:ind w:left="0"/>
        <w:jc w:val="both"/>
      </w:pPr>
      <w:r>
        <w:rPr>
          <w:rFonts w:ascii="Times New Roman"/>
          <w:b w:val="false"/>
          <w:i w:val="false"/>
          <w:color w:val="000000"/>
          <w:sz w:val="28"/>
        </w:rPr>
        <w:t>
      3. For units that have a rating value of the rating agencies Morningstar (Morningstar), it is necessary to reduce the rating by 1 star.</w:t>
      </w:r>
    </w:p>
    <w:p>
      <w:pPr>
        <w:spacing w:after="0"/>
        <w:ind w:left="0"/>
        <w:jc w:val="both"/>
      </w:pPr>
      <w:r>
        <w:rPr>
          <w:rFonts w:ascii="Times New Roman"/>
          <w:b w:val="false"/>
          <w:i w:val="false"/>
          <w:color w:val="000000"/>
          <w:sz w:val="28"/>
        </w:rPr>
        <w:t>
      4. The minimum margin of solvency of an insurance (reinsurance) organization should be increased by the amount of premiums transferred (transferred) to reinsurance to insurance (reinsurance) organizations - residents and non-residents of the Republic of Kazakhstan under existing reinsurance contracts, depending on the reduced rating value of the reinsurer or the value of the norm of sufficiency of the margin of solvency of a reinsurance organization-resident of the Republic of Kazakhstan as of the previous reporting date.</w:t>
      </w:r>
    </w:p>
    <w:p>
      <w:pPr>
        <w:spacing w:after="0"/>
        <w:ind w:left="0"/>
        <w:jc w:val="both"/>
      </w:pPr>
      <w:r>
        <w:rPr>
          <w:rFonts w:ascii="Times New Roman"/>
          <w:b w:val="false"/>
          <w:i w:val="false"/>
          <w:color w:val="000000"/>
          <w:sz w:val="28"/>
        </w:rPr>
        <w:t>
      5. In the comments to stress testing on the risk of decreasing the rating of financial instruments, reinsurers taken into account when calculating prudential standards, the main reason for the formation of a loss based on the results of stress testing (the difference between the actual and forecast values of prudential standards) shall be indicated.</w:t>
      </w:r>
    </w:p>
    <w:p>
      <w:pPr>
        <w:spacing w:after="0"/>
        <w:ind w:left="0"/>
        <w:jc w:val="both"/>
      </w:pPr>
      <w:r>
        <w:rPr>
          <w:rFonts w:ascii="Times New Roman"/>
          <w:b w:val="false"/>
          <w:i w:val="false"/>
          <w:color w:val="000000"/>
          <w:sz w:val="28"/>
        </w:rPr>
        <w:t>
      Commentary on stress testing</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Table 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insurance class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Scenario of late payment by the reinsurer</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contract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Policyholder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Reinsurer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Limit of liability (insurance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liability of the reinsurer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of the amount of liability of the reinsurer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loss: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Solvency margin sufficiency standard after stress testing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Adequacy ratio of highly liquid assets after stress testing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Columns 1-6 indicate information on the reinsurance contract with the largest sum insured. Under this reinsurance contract, the amount of liability transferred to the reinsurer in the amount of 5% shall be reset to zero.</w:t>
      </w:r>
    </w:p>
    <w:p>
      <w:pPr>
        <w:spacing w:after="0"/>
        <w:ind w:left="0"/>
        <w:jc w:val="both"/>
      </w:pPr>
      <w:r>
        <w:rPr>
          <w:rFonts w:ascii="Times New Roman"/>
          <w:b w:val="false"/>
          <w:i w:val="false"/>
          <w:color w:val="000000"/>
          <w:sz w:val="28"/>
        </w:rPr>
        <w:t>
      2. The solvency margin adequacy ratio and the highly liquid assets adequacy ratio shall be calculated taking into account the deduction of the reinsurer's liability under the reinsurance contract in the amount of 5%.</w:t>
      </w:r>
    </w:p>
    <w:p>
      <w:pPr>
        <w:spacing w:after="0"/>
        <w:ind w:left="0"/>
        <w:jc w:val="both"/>
      </w:pPr>
      <w:r>
        <w:rPr>
          <w:rFonts w:ascii="Times New Roman"/>
          <w:b w:val="false"/>
          <w:i w:val="false"/>
          <w:color w:val="000000"/>
          <w:sz w:val="28"/>
        </w:rPr>
        <w:t>
      Commentary on stress testing</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Таблица 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insured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Scenario taking into account the probability of default (reinsurance company)</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contract (policy) of insurance and (or) additional agreement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reinsurer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of unearned premiums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rating of the reinsurer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Probability of default (PD) in accordance with the Table of Default Probability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Loss under the selected scenario (EL) (in tenge)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of unearned premiums taking into account the probability of default (PD)</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Solvency margin sufficiency standard after stress testing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Adequacy ratio of highly liquid assets after stress testing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Calculation of the credit risk of the reinsurer shall be carried out according to the Table of Default Probability (PD) by reducing the rating of the reinsurer by 1 category and, accordingly, the possible impact on the indicators of the prudential standards of the insurance company: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S&amp;P, Fitch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Moody’s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Commentary on stress testing</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Name _________________________________________</w:t>
      </w:r>
    </w:p>
    <w:p>
      <w:pPr>
        <w:spacing w:after="0"/>
        <w:ind w:left="0"/>
        <w:jc w:val="both"/>
      </w:pPr>
      <w:r>
        <w:rPr>
          <w:rFonts w:ascii="Times New Roman"/>
          <w:b w:val="false"/>
          <w:i w:val="false"/>
          <w:color w:val="000000"/>
          <w:sz w:val="28"/>
        </w:rPr>
        <w:t>
      Address _________________________________________________</w:t>
      </w:r>
    </w:p>
    <w:p>
      <w:pPr>
        <w:spacing w:after="0"/>
        <w:ind w:left="0"/>
        <w:jc w:val="both"/>
      </w:pPr>
      <w:r>
        <w:rPr>
          <w:rFonts w:ascii="Times New Roman"/>
          <w:b w:val="false"/>
          <w:i w:val="false"/>
          <w:color w:val="000000"/>
          <w:sz w:val="28"/>
        </w:rPr>
        <w:t>
      Telephone _______________________________________________</w:t>
      </w:r>
    </w:p>
    <w:p>
      <w:pPr>
        <w:spacing w:after="0"/>
        <w:ind w:left="0"/>
        <w:jc w:val="both"/>
      </w:pPr>
      <w:r>
        <w:rPr>
          <w:rFonts w:ascii="Times New Roman"/>
          <w:b w:val="false"/>
          <w:i w:val="false"/>
          <w:color w:val="000000"/>
          <w:sz w:val="28"/>
        </w:rPr>
        <w:t>
      E-mail address ________________________________</w:t>
      </w:r>
    </w:p>
    <w:p>
      <w:pPr>
        <w:spacing w:after="0"/>
        <w:ind w:left="0"/>
        <w:jc w:val="both"/>
      </w:pPr>
      <w:r>
        <w:rPr>
          <w:rFonts w:ascii="Times New Roman"/>
          <w:b w:val="false"/>
          <w:i w:val="false"/>
          <w:color w:val="000000"/>
          <w:sz w:val="28"/>
        </w:rPr>
        <w:t>
      The first head or a person authorized by him to sign the stress testing</w:t>
      </w:r>
    </w:p>
    <w:p>
      <w:pPr>
        <w:spacing w:after="0"/>
        <w:ind w:left="0"/>
        <w:jc w:val="both"/>
      </w:pPr>
      <w:r>
        <w:rPr>
          <w:rFonts w:ascii="Times New Roman"/>
          <w:b w:val="false"/>
          <w:i w:val="false"/>
          <w:color w:val="000000"/>
          <w:sz w:val="28"/>
        </w:rPr>
        <w:t>
      ___________________________ _________</w:t>
      </w:r>
    </w:p>
    <w:p>
      <w:pPr>
        <w:spacing w:after="0"/>
        <w:ind w:left="0"/>
        <w:jc w:val="both"/>
      </w:pPr>
      <w:r>
        <w:rPr>
          <w:rFonts w:ascii="Times New Roman"/>
          <w:b w:val="false"/>
          <w:i w:val="false"/>
          <w:color w:val="000000"/>
          <w:sz w:val="28"/>
        </w:rPr>
        <w:t>
      surname, name and patronymic (if any) signature, phone number</w:t>
      </w:r>
    </w:p>
    <w:p>
      <w:pPr>
        <w:spacing w:after="0"/>
        <w:ind w:left="0"/>
        <w:jc w:val="both"/>
      </w:pPr>
      <w:r>
        <w:rPr>
          <w:rFonts w:ascii="Times New Roman"/>
          <w:b w:val="false"/>
          <w:i w:val="false"/>
          <w:color w:val="000000"/>
          <w:sz w:val="28"/>
        </w:rPr>
        <w:t>
      Head of risk management subdivision</w:t>
      </w:r>
    </w:p>
    <w:p>
      <w:pPr>
        <w:spacing w:after="0"/>
        <w:ind w:left="0"/>
        <w:jc w:val="both"/>
      </w:pPr>
      <w:r>
        <w:rPr>
          <w:rFonts w:ascii="Times New Roman"/>
          <w:b w:val="false"/>
          <w:i w:val="false"/>
          <w:color w:val="000000"/>
          <w:sz w:val="28"/>
        </w:rPr>
        <w:t>
      _____________________________________________ _________</w:t>
      </w:r>
    </w:p>
    <w:p>
      <w:pPr>
        <w:spacing w:after="0"/>
        <w:ind w:left="0"/>
        <w:jc w:val="both"/>
      </w:pPr>
      <w:r>
        <w:rPr>
          <w:rFonts w:ascii="Times New Roman"/>
          <w:b w:val="false"/>
          <w:i w:val="false"/>
          <w:color w:val="000000"/>
          <w:sz w:val="28"/>
        </w:rPr>
        <w:t>
      surname, name and patronymic (if any) signature, phone number</w:t>
      </w:r>
    </w:p>
    <w:p>
      <w:pPr>
        <w:spacing w:after="0"/>
        <w:ind w:left="0"/>
        <w:jc w:val="both"/>
      </w:pPr>
      <w:r>
        <w:rPr>
          <w:rFonts w:ascii="Times New Roman"/>
          <w:b w:val="false"/>
          <w:i w:val="false"/>
          <w:color w:val="000000"/>
          <w:sz w:val="28"/>
        </w:rPr>
        <w:t>
      Date "____"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form of stress</w:t>
            </w:r>
            <w:r>
              <w:br/>
            </w:r>
            <w:r>
              <w:rPr>
                <w:rFonts w:ascii="Times New Roman"/>
                <w:b w:val="false"/>
                <w:i w:val="false"/>
                <w:color w:val="000000"/>
                <w:sz w:val="20"/>
              </w:rPr>
              <w:t>testing on risks</w:t>
            </w:r>
          </w:p>
        </w:tc>
      </w:tr>
    </w:tbl>
    <w:p>
      <w:pPr>
        <w:spacing w:after="0"/>
        <w:ind w:left="0"/>
        <w:jc w:val="left"/>
      </w:pPr>
      <w:r>
        <w:rPr>
          <w:rFonts w:ascii="Times New Roman"/>
          <w:b/>
          <w:i w:val="false"/>
          <w:color w:val="000000"/>
        </w:rPr>
        <w:t xml:space="preserve"> Explanation of filling out the form for collecting administrative data</w:t>
      </w:r>
    </w:p>
    <w:p>
      <w:pPr>
        <w:spacing w:after="0"/>
        <w:ind w:left="0"/>
        <w:jc w:val="both"/>
      </w:pPr>
      <w:r>
        <w:rPr>
          <w:rFonts w:ascii="Times New Roman"/>
          <w:b w:val="false"/>
          <w:i w:val="false"/>
          <w:color w:val="000000"/>
          <w:sz w:val="28"/>
        </w:rPr>
        <w:t>
      Stress testing by risks (index - 1-STRESS-TEST, frequency - quarterly)</w:t>
      </w:r>
    </w:p>
    <w:p>
      <w:pPr>
        <w:spacing w:after="0"/>
        <w:ind w:left="0"/>
        <w:jc w:val="both"/>
      </w:pPr>
      <w:r>
        <w:rPr>
          <w:rFonts w:ascii="Times New Roman"/>
          <w:b w:val="false"/>
          <w:i w:val="false"/>
          <w:color w:val="000000"/>
          <w:sz w:val="28"/>
        </w:rPr>
        <w:t>
      1. This explanation of filling out the form for collecting administrative data (hereinafter - the Explanation) shall determine unified requirements for filling out the form intended for collecting administrative data “Stress testing on risks” (hereinafter - the Form).</w:t>
      </w:r>
    </w:p>
    <w:p>
      <w:pPr>
        <w:spacing w:after="0"/>
        <w:ind w:left="0"/>
        <w:jc w:val="both"/>
      </w:pPr>
      <w:r>
        <w:rPr>
          <w:rFonts w:ascii="Times New Roman"/>
          <w:b w:val="false"/>
          <w:i w:val="false"/>
          <w:color w:val="000000"/>
          <w:sz w:val="28"/>
        </w:rPr>
        <w:t>
      2. The form shall be filled out by the organization on a quarterly basis as of the end of the reporting period.</w:t>
      </w:r>
    </w:p>
    <w:p>
      <w:pPr>
        <w:spacing w:after="0"/>
        <w:ind w:left="0"/>
        <w:jc w:val="both"/>
      </w:pPr>
      <w:r>
        <w:rPr>
          <w:rFonts w:ascii="Times New Roman"/>
          <w:b w:val="false"/>
          <w:i w:val="false"/>
          <w:color w:val="000000"/>
          <w:sz w:val="28"/>
        </w:rPr>
        <w:t>
      3. Insurance (reinsurance) companies operating in the "general insurance" industry fill in Tables 1 - 3, 4.1, 4.3, 5.1 - 5.3 of the Form.</w:t>
      </w:r>
    </w:p>
    <w:p>
      <w:pPr>
        <w:spacing w:after="0"/>
        <w:ind w:left="0"/>
        <w:jc w:val="both"/>
      </w:pPr>
      <w:r>
        <w:rPr>
          <w:rFonts w:ascii="Times New Roman"/>
          <w:b w:val="false"/>
          <w:i w:val="false"/>
          <w:color w:val="000000"/>
          <w:sz w:val="28"/>
        </w:rPr>
        <w:t>
      4. Insurance (reinsurance) companies operating in the "life insurance" industry fill in Tables 1 - 3, 4.1 - 4.3, 5.1 of the Form.</w:t>
      </w:r>
    </w:p>
    <w:p>
      <w:pPr>
        <w:spacing w:after="0"/>
        <w:ind w:left="0"/>
        <w:jc w:val="both"/>
      </w:pPr>
      <w:r>
        <w:rPr>
          <w:rFonts w:ascii="Times New Roman"/>
          <w:b w:val="false"/>
          <w:i w:val="false"/>
          <w:color w:val="000000"/>
          <w:sz w:val="28"/>
        </w:rPr>
        <w:t>
      5. The unit of measurement used when filling out the Form shall be set in tenge and in percent (up to the second decimal place). An amount less than 500 (five hundred) tenge shall be rounded up to 0 (zero), and an amount equal to 500 (five hundred) tenge and more shall be rounded up to 1000 (thousand) tenge.</w:t>
      </w:r>
    </w:p>
    <w:p>
      <w:pPr>
        <w:spacing w:after="0"/>
        <w:ind w:left="0"/>
        <w:jc w:val="both"/>
      </w:pPr>
      <w:r>
        <w:rPr>
          <w:rFonts w:ascii="Times New Roman"/>
          <w:b w:val="false"/>
          <w:i w:val="false"/>
          <w:color w:val="000000"/>
          <w:sz w:val="28"/>
        </w:rPr>
        <w:t>
      6. The form shall be signed by the first head or a person authorized by him to sign the Form, as well as the head of the risk management subdivision.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3-1 </w:t>
            </w:r>
            <w:r>
              <w:br/>
            </w:r>
            <w:r>
              <w:rPr>
                <w:rFonts w:ascii="Times New Roman"/>
                <w:b w:val="false"/>
                <w:i w:val="false"/>
                <w:color w:val="000000"/>
                <w:sz w:val="20"/>
              </w:rPr>
              <w:t xml:space="preserve">to the Rules of formation of the </w:t>
            </w:r>
            <w:r>
              <w:br/>
            </w:r>
            <w:r>
              <w:rPr>
                <w:rFonts w:ascii="Times New Roman"/>
                <w:b w:val="false"/>
                <w:i w:val="false"/>
                <w:color w:val="000000"/>
                <w:sz w:val="20"/>
              </w:rPr>
              <w:t>system risk management and</w:t>
            </w:r>
            <w:r>
              <w:br/>
            </w:r>
            <w:r>
              <w:rPr>
                <w:rFonts w:ascii="Times New Roman"/>
                <w:b w:val="false"/>
                <w:i w:val="false"/>
                <w:color w:val="000000"/>
                <w:sz w:val="20"/>
              </w:rPr>
              <w:t xml:space="preserve">internal control for insurance </w:t>
            </w:r>
            <w:r>
              <w:br/>
            </w:r>
            <w:r>
              <w:rPr>
                <w:rFonts w:ascii="Times New Roman"/>
                <w:b w:val="false"/>
                <w:i w:val="false"/>
                <w:color w:val="000000"/>
                <w:sz w:val="20"/>
              </w:rPr>
              <w:t xml:space="preserve">(reinsurance) organizations, </w:t>
            </w:r>
            <w:r>
              <w:br/>
            </w:r>
            <w:r>
              <w:rPr>
                <w:rFonts w:ascii="Times New Roman"/>
                <w:b w:val="false"/>
                <w:i w:val="false"/>
                <w:color w:val="000000"/>
                <w:sz w:val="20"/>
              </w:rPr>
              <w:t>branches insurance (reinsurance)</w:t>
            </w:r>
            <w:r>
              <w:br/>
            </w:r>
            <w:r>
              <w:rPr>
                <w:rFonts w:ascii="Times New Roman"/>
                <w:b w:val="false"/>
                <w:i w:val="false"/>
                <w:color w:val="000000"/>
                <w:sz w:val="20"/>
              </w:rPr>
              <w:t>nonresident organizations</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xml:space="preserve">
      Footnote. The upper right corner of Annex 3 -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 </w:t>
      </w:r>
    </w:p>
    <w:p>
      <w:pPr>
        <w:spacing w:after="0"/>
        <w:ind w:left="0"/>
        <w:jc w:val="both"/>
      </w:pPr>
      <w:r>
        <w:rPr>
          <w:rFonts w:ascii="Times New Roman"/>
          <w:b w:val="false"/>
          <w:i w:val="false"/>
          <w:color w:val="000000"/>
          <w:sz w:val="28"/>
        </w:rPr>
        <w:t>
      Footnote. Annex 3 as amended by the resolution of the Board of the Agency of the Republic of Kazakhstan for regulation and development of the financial market dated 23.01.2023 No. 1 (shall be enforced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Form for collecting administrative data</w:t>
      </w:r>
    </w:p>
    <w:p>
      <w:pPr>
        <w:spacing w:after="0"/>
        <w:ind w:left="0"/>
        <w:jc w:val="both"/>
      </w:pPr>
      <w:r>
        <w:rPr>
          <w:rFonts w:ascii="Times New Roman"/>
          <w:b w:val="false"/>
          <w:i w:val="false"/>
          <w:color w:val="000000"/>
          <w:sz w:val="28"/>
        </w:rPr>
        <w:t>
      Submitted to: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administrative data form is posted on the Internet resource: http://finreg.kz</w:t>
      </w:r>
    </w:p>
    <w:p>
      <w:pPr>
        <w:spacing w:after="0"/>
        <w:ind w:left="0"/>
        <w:jc w:val="both"/>
      </w:pPr>
      <w:r>
        <w:rPr>
          <w:rFonts w:ascii="Times New Roman"/>
          <w:b w:val="false"/>
          <w:i w:val="false"/>
          <w:color w:val="000000"/>
          <w:sz w:val="28"/>
        </w:rPr>
        <w:t>
      Analysis of the coefficients of the risk assessment system of an insurance (reinsurance) company operating in the general insurance industry</w:t>
      </w:r>
    </w:p>
    <w:p>
      <w:pPr>
        <w:spacing w:after="0"/>
        <w:ind w:left="0"/>
        <w:jc w:val="both"/>
      </w:pPr>
      <w:r>
        <w:rPr>
          <w:rFonts w:ascii="Times New Roman"/>
          <w:b w:val="false"/>
          <w:i w:val="false"/>
          <w:color w:val="000000"/>
          <w:sz w:val="28"/>
        </w:rPr>
        <w:t>
      Administrative data form index: RASA_1NL</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Reporting period: as of "___" ________ 20__</w:t>
      </w:r>
    </w:p>
    <w:p>
      <w:pPr>
        <w:spacing w:after="0"/>
        <w:ind w:left="0"/>
        <w:jc w:val="both"/>
      </w:pPr>
      <w:r>
        <w:rPr>
          <w:rFonts w:ascii="Times New Roman"/>
          <w:b w:val="false"/>
          <w:i w:val="false"/>
          <w:color w:val="000000"/>
          <w:sz w:val="28"/>
        </w:rPr>
        <w:t>
      The circle of persons presenting information: insurance (reinsurance) organizations operating in the "general insurance" industry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_________________________________________________________ </w:t>
      </w:r>
      <w:r>
        <w:br/>
      </w:r>
      <w:r>
        <w:rPr>
          <w:rFonts w:ascii="Times New Roman"/>
          <w:b/>
          <w:i w:val="false"/>
          <w:color w:val="000000"/>
        </w:rPr>
        <w:t>(name of the insurance (reinsurance) organization)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coefficient of the risk assessment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Meaning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diapason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Risks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Short description/recommendations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explanation when deviating from the standard range (for the reporting year)</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previous reporting year, in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 in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 Capital insurance premiums"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К1&lt;300%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Underwriting, strategic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 estimates the adequacy of capital to cover losses without taking into account the share of reinsurance. For a complete risk assessment, the K1 analysis is carried out taking into account K2 and K5. К1&gt; 300% indicates an increase in the acceptable risk in relation to capital.</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 Net capital premiums"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K2&lt;200%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Underwriting, strategic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 provides an assessment of the adequacy of capital to cover losses, taking into account insurance premiums transferred to reinsurance. The higher the value of K2, the more the capital risk increases. When analyzing K2, K5 is analyzed. K2&gt; 200% indicates an increase in acceptable risk in relation to capital.</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 Change in net insurance premiums"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-33%&lt;K3&lt;33%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Underwriting, strategic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evaluates the stability / instability of operating activities / in management.</w:t>
            </w:r>
          </w:p>
          <w:p>
            <w:pPr>
              <w:spacing w:after="20"/>
              <w:ind w:left="20"/>
              <w:jc w:val="both"/>
            </w:pPr>
            <w:r>
              <w:rPr>
                <w:rFonts w:ascii="Times New Roman"/>
                <w:b w:val="false"/>
                <w:i w:val="false"/>
                <w:color w:val="000000"/>
                <w:sz w:val="20"/>
              </w:rPr>
              <w:t>
A significant increase in K3 indicates business expansion (increased sales in new classes of insurance, expansion of geographic location). A significant decrease in net premiums indicates a suspension / decrease in sales for certain classes of insurance, a loss of market share, and an increase in reinsurance. The analysis takes into account the valuation of K9 assets, and the adequacy of the K11, K12, K13 reserves, as well as the profit from reinsurance K4.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 Capital reinsurance gain"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K4&lt;15%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Underwriting, strategic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gives an estimate of the share of income from reinsurance activities. К4&gt; 15% indicates the lack of capital according to the expectations of the management of the insurance (reinsurance) company, or an improvement in the values of the coefficients К1, К2, К7, К10, К13, in terms of concealing capital problems. If К4&gt; 15%, К1, К2, К7, К10, К13 are recalculated with deduction of the share of income from reinsurance.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 2-year operating ratio"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K5&lt;100%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 provides an estimate of the profitability / loss ratio of operating activities. With K5&gt; 100%, the insurance (reinsurance) company incurs an operating loss, with K5 &lt;100%, it has an operating income. The components K5 are analyzed: loss ratio, cost ratio and investment income ratio. Should be analyzed together with K11, K13.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 " Investment yield"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5%&lt;K6&lt;20%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liquidity, market, strategic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 gives an estimate of the annual income of the investment portfolio as a percentage. If K6 is low, the structure of the investment portfolio, RAPOUR  transactions, commission costs, etc. are analyzed. If K6 is high, investments in high-risk instruments and the dividend payment policy by the parent subsidiary are analyzed.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 "Capital changes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-10%&lt;K7&lt;50%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Operating, strategic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 assesses the improvement / deterioration of the financial position of the insurance (reinsurance) company during the year. К7&gt; 50% indicates the instability of operating activities, capital flow within the insurance holding, significant growth of the insurance (reinsurance) company, or mergers / acquisitions.</w:t>
            </w:r>
          </w:p>
          <w:p>
            <w:pPr>
              <w:spacing w:after="20"/>
              <w:ind w:left="20"/>
              <w:jc w:val="both"/>
            </w:pPr>
            <w:r>
              <w:rPr>
                <w:rFonts w:ascii="Times New Roman"/>
                <w:b w:val="false"/>
                <w:i w:val="false"/>
                <w:color w:val="000000"/>
                <w:sz w:val="20"/>
              </w:rPr>
              <w:t>
At К7 &lt;-10%, factors influencing changes are determined:</w:t>
            </w:r>
          </w:p>
          <w:p>
            <w:pPr>
              <w:spacing w:after="20"/>
              <w:ind w:left="20"/>
              <w:jc w:val="both"/>
            </w:pPr>
            <w:r>
              <w:rPr>
                <w:rFonts w:ascii="Times New Roman"/>
                <w:b w:val="false"/>
                <w:i w:val="false"/>
                <w:color w:val="000000"/>
                <w:sz w:val="20"/>
              </w:rPr>
              <w:t>
a) net profit (K5);</w:t>
            </w:r>
          </w:p>
          <w:p>
            <w:pPr>
              <w:spacing w:after="20"/>
              <w:ind w:left="20"/>
              <w:jc w:val="both"/>
            </w:pPr>
            <w:r>
              <w:rPr>
                <w:rFonts w:ascii="Times New Roman"/>
                <w:b w:val="false"/>
                <w:i w:val="false"/>
                <w:color w:val="000000"/>
                <w:sz w:val="20"/>
              </w:rPr>
              <w:t>
b) unrealized income or loss;</w:t>
            </w:r>
          </w:p>
          <w:p>
            <w:pPr>
              <w:spacing w:after="20"/>
              <w:ind w:left="20"/>
              <w:jc w:val="both"/>
            </w:pPr>
            <w:r>
              <w:rPr>
                <w:rFonts w:ascii="Times New Roman"/>
                <w:b w:val="false"/>
                <w:i w:val="false"/>
                <w:color w:val="000000"/>
                <w:sz w:val="20"/>
              </w:rPr>
              <w:t>
c) K8;</w:t>
            </w:r>
          </w:p>
          <w:p>
            <w:pPr>
              <w:spacing w:after="20"/>
              <w:ind w:left="20"/>
              <w:jc w:val="both"/>
            </w:pPr>
            <w:r>
              <w:rPr>
                <w:rFonts w:ascii="Times New Roman"/>
                <w:b w:val="false"/>
                <w:i w:val="false"/>
                <w:color w:val="000000"/>
                <w:sz w:val="20"/>
              </w:rPr>
              <w:t>
d) paid dividends;</w:t>
            </w:r>
          </w:p>
          <w:p>
            <w:pPr>
              <w:spacing w:after="20"/>
              <w:ind w:left="20"/>
              <w:jc w:val="both"/>
            </w:pPr>
            <w:r>
              <w:rPr>
                <w:rFonts w:ascii="Times New Roman"/>
                <w:b w:val="false"/>
                <w:i w:val="false"/>
                <w:color w:val="000000"/>
                <w:sz w:val="20"/>
              </w:rPr>
              <w:t>
e) K4;</w:t>
            </w:r>
          </w:p>
          <w:p>
            <w:pPr>
              <w:spacing w:after="20"/>
              <w:ind w:left="20"/>
              <w:jc w:val="both"/>
            </w:pPr>
            <w:r>
              <w:rPr>
                <w:rFonts w:ascii="Times New Roman"/>
                <w:b w:val="false"/>
                <w:i w:val="false"/>
                <w:color w:val="000000"/>
                <w:sz w:val="20"/>
              </w:rPr>
              <w:t>
f) accounting policy / reporting adjustments;</w:t>
            </w:r>
          </w:p>
          <w:p>
            <w:pPr>
              <w:spacing w:after="20"/>
              <w:ind w:left="20"/>
              <w:jc w:val="both"/>
            </w:pPr>
            <w:r>
              <w:rPr>
                <w:rFonts w:ascii="Times New Roman"/>
                <w:b w:val="false"/>
                <w:i w:val="false"/>
                <w:color w:val="000000"/>
                <w:sz w:val="20"/>
              </w:rPr>
              <w:t>
g) deferred tax assets;</w:t>
            </w:r>
          </w:p>
          <w:p>
            <w:pPr>
              <w:spacing w:after="20"/>
              <w:ind w:left="20"/>
              <w:jc w:val="both"/>
            </w:pPr>
            <w:r>
              <w:rPr>
                <w:rFonts w:ascii="Times New Roman"/>
                <w:b w:val="false"/>
                <w:i w:val="false"/>
                <w:color w:val="000000"/>
                <w:sz w:val="20"/>
              </w:rPr>
              <w:t>
h) unrecognized assets;</w:t>
            </w:r>
          </w:p>
          <w:p>
            <w:pPr>
              <w:spacing w:after="20"/>
              <w:ind w:left="20"/>
              <w:jc w:val="both"/>
            </w:pPr>
            <w:r>
              <w:rPr>
                <w:rFonts w:ascii="Times New Roman"/>
                <w:b w:val="false"/>
                <w:i w:val="false"/>
                <w:color w:val="000000"/>
                <w:sz w:val="20"/>
              </w:rPr>
              <w:t>
i) shareholders.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 " Change in Adjusted Equity"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-10%&lt;K8&lt;25%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strategic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 provides an assessment of the improvement / deterioration of the financial situation, based on the results of the main activity of the insurance (reinsurance) company (the actual assessment of the main activity, taking into account withdrawals and replenishment of the authorized capital). К8&gt; 25% indicates the instability of operating activities, capital flow within the insurance holding, significant growth of the insurance (reinsurance) company, or mergers / acquisitions. At К8 &lt;-10%, factors influencing changes are determined:</w:t>
            </w:r>
          </w:p>
          <w:p>
            <w:pPr>
              <w:spacing w:after="20"/>
              <w:ind w:left="20"/>
              <w:jc w:val="both"/>
            </w:pPr>
            <w:r>
              <w:rPr>
                <w:rFonts w:ascii="Times New Roman"/>
                <w:b w:val="false"/>
                <w:i w:val="false"/>
                <w:color w:val="000000"/>
                <w:sz w:val="20"/>
              </w:rPr>
              <w:t>
a) net profit (K5);</w:t>
            </w:r>
          </w:p>
          <w:p>
            <w:pPr>
              <w:spacing w:after="20"/>
              <w:ind w:left="20"/>
              <w:jc w:val="both"/>
            </w:pPr>
            <w:r>
              <w:rPr>
                <w:rFonts w:ascii="Times New Roman"/>
                <w:b w:val="false"/>
                <w:i w:val="false"/>
                <w:color w:val="000000"/>
                <w:sz w:val="20"/>
              </w:rPr>
              <w:t>
b) unrealized income or loss;</w:t>
            </w:r>
          </w:p>
          <w:p>
            <w:pPr>
              <w:spacing w:after="20"/>
              <w:ind w:left="20"/>
              <w:jc w:val="both"/>
            </w:pPr>
            <w:r>
              <w:rPr>
                <w:rFonts w:ascii="Times New Roman"/>
                <w:b w:val="false"/>
                <w:i w:val="false"/>
                <w:color w:val="000000"/>
                <w:sz w:val="20"/>
              </w:rPr>
              <w:t>
c) in the reserve capital;</w:t>
            </w:r>
          </w:p>
          <w:p>
            <w:pPr>
              <w:spacing w:after="20"/>
              <w:ind w:left="20"/>
              <w:jc w:val="both"/>
            </w:pPr>
            <w:r>
              <w:rPr>
                <w:rFonts w:ascii="Times New Roman"/>
                <w:b w:val="false"/>
                <w:i w:val="false"/>
                <w:color w:val="000000"/>
                <w:sz w:val="20"/>
              </w:rPr>
              <w:t>
d) in the reserve of unforeseen risks;</w:t>
            </w:r>
          </w:p>
          <w:p>
            <w:pPr>
              <w:spacing w:after="20"/>
              <w:ind w:left="20"/>
              <w:jc w:val="both"/>
            </w:pPr>
            <w:r>
              <w:rPr>
                <w:rFonts w:ascii="Times New Roman"/>
                <w:b w:val="false"/>
                <w:i w:val="false"/>
                <w:color w:val="000000"/>
                <w:sz w:val="20"/>
              </w:rPr>
              <w:t>
e) in the stabilization reserve;</w:t>
            </w:r>
          </w:p>
          <w:p>
            <w:pPr>
              <w:spacing w:after="20"/>
              <w:ind w:left="20"/>
              <w:jc w:val="both"/>
            </w:pPr>
            <w:r>
              <w:rPr>
                <w:rFonts w:ascii="Times New Roman"/>
                <w:b w:val="false"/>
                <w:i w:val="false"/>
                <w:color w:val="000000"/>
                <w:sz w:val="20"/>
              </w:rPr>
              <w:t>
f) in other reserves; g) paid dividends;</w:t>
            </w:r>
          </w:p>
          <w:p>
            <w:pPr>
              <w:spacing w:after="20"/>
              <w:ind w:left="20"/>
              <w:jc w:val="both"/>
            </w:pPr>
            <w:r>
              <w:rPr>
                <w:rFonts w:ascii="Times New Roman"/>
                <w:b w:val="false"/>
                <w:i w:val="false"/>
                <w:color w:val="000000"/>
                <w:sz w:val="20"/>
              </w:rPr>
              <w:t>
h) accounting policy / reporting adjustments.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 " Adjusted liabilities for liquid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K9&lt;100%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Liquidity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 assesses the ability of the insurance (reinsurance) company to meet its short-term obligations, and also gives an approximate estimate of the consequences in the event of liquidation of the insurance (reinsurance) company. If K9&gt; 100%, K9 is analyzed in the dynamics of previous years, the adequacy of reserves, assessment, structure and liquidity of assets is checked.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 " Insurance premiums receivable on capital"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K10&lt;20%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 gives an estimate of the share of receivables in relation to equity. The allowable share is up to 20%. If the value is above 20%, the amounts receivable from reinsurers, insurance premiums receivable from policyholders (reinsurers) and intermediaries are analyzed for the presence of debts overdue for more than 90 days, and the feasibility of recognizing such assets.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 " Development of reported losses in one year on capital"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-10%&lt;K11&lt;10%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reserves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 assesses the development of unsettled losses reported a year earlier. With a positive value of K11, the insurance (reinsurance) company has insufficiently formed reserves, and with a negative value of K11, reserves have been formed in excess. K11 is analyzed together with K12.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 " Development of reported losses over two years on equity"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-10%&lt;K12&lt;10%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Insurance reserves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 assesses the development of unsettled losses reported two years earlier. With a positive value of K12, the insurance (reinsurance) company has formed insufficient reserves, and with a negative value of K12, reserves have been formed in excess. K12 is analyzed together with K11.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 " Assessment of the deficit (surplus) of the current capital reserves"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-12%&lt;K13&lt;12%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reserves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 assesses the adequacy of current reserves. The deficit (surplus) is the difference between projected and actual reserves. With a positive value of K13, the reserves are insufficiently formed, with a negative value of K13, the reserves are formed in excess.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An explanation of how to fill out the form for collecting administrative data is given in the annex to this form.</w:t>
      </w:r>
    </w:p>
    <w:p>
      <w:pPr>
        <w:spacing w:after="0"/>
        <w:ind w:left="0"/>
        <w:jc w:val="both"/>
      </w:pPr>
      <w:r>
        <w:rPr>
          <w:rFonts w:ascii="Times New Roman"/>
          <w:b w:val="false"/>
          <w:i w:val="false"/>
          <w:color w:val="000000"/>
          <w:sz w:val="28"/>
        </w:rPr>
        <w:t>
      Explanations on risk scores outside the standard range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Address </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  __________________________________________________________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_____________________________________________</w:t>
            </w:r>
          </w:p>
        </w:tc>
      </w:tr>
    </w:tbl>
    <w:p>
      <w:pPr>
        <w:spacing w:after="0"/>
        <w:ind w:left="0"/>
        <w:jc w:val="both"/>
      </w:pPr>
      <w:r>
        <w:rPr>
          <w:rFonts w:ascii="Times New Roman"/>
          <w:b w:val="false"/>
          <w:i w:val="false"/>
          <w:color w:val="000000"/>
          <w:sz w:val="28"/>
        </w:rPr>
        <w:t>
      The first manager or person authorized by him to sign the analysis</w:t>
      </w:r>
    </w:p>
    <w:p>
      <w:pPr>
        <w:spacing w:after="0"/>
        <w:ind w:left="0"/>
        <w:jc w:val="both"/>
      </w:pPr>
      <w:r>
        <w:rPr>
          <w:rFonts w:ascii="Times New Roman"/>
          <w:b w:val="false"/>
          <w:i w:val="false"/>
          <w:color w:val="000000"/>
          <w:sz w:val="28"/>
        </w:rPr>
        <w:t xml:space="preserve">
      ____________________________________________________ _______________  </w:t>
      </w:r>
    </w:p>
    <w:p>
      <w:pPr>
        <w:spacing w:after="0"/>
        <w:ind w:left="0"/>
        <w:jc w:val="both"/>
      </w:pPr>
      <w:r>
        <w:rPr>
          <w:rFonts w:ascii="Times New Roman"/>
          <w:b w:val="false"/>
          <w:i w:val="false"/>
          <w:color w:val="000000"/>
          <w:sz w:val="28"/>
        </w:rPr>
        <w:t>
      last name, first name and patronymic (if any) signature, telephone</w:t>
      </w:r>
    </w:p>
    <w:p>
      <w:pPr>
        <w:spacing w:after="0"/>
        <w:ind w:left="0"/>
        <w:jc w:val="both"/>
      </w:pPr>
      <w:r>
        <w:rPr>
          <w:rFonts w:ascii="Times New Roman"/>
          <w:b w:val="false"/>
          <w:i w:val="false"/>
          <w:color w:val="000000"/>
          <w:sz w:val="28"/>
        </w:rPr>
        <w:t>
      Head of Risk Management Department</w:t>
      </w:r>
    </w:p>
    <w:p>
      <w:pPr>
        <w:spacing w:after="0"/>
        <w:ind w:left="0"/>
        <w:jc w:val="both"/>
      </w:pPr>
      <w:r>
        <w:rPr>
          <w:rFonts w:ascii="Times New Roman"/>
          <w:b w:val="false"/>
          <w:i w:val="false"/>
          <w:color w:val="000000"/>
          <w:sz w:val="28"/>
        </w:rPr>
        <w:t xml:space="preserve">
      ____________________________________________________ _______________ </w:t>
      </w:r>
    </w:p>
    <w:p>
      <w:pPr>
        <w:spacing w:after="0"/>
        <w:ind w:left="0"/>
        <w:jc w:val="both"/>
      </w:pPr>
      <w:r>
        <w:rPr>
          <w:rFonts w:ascii="Times New Roman"/>
          <w:b w:val="false"/>
          <w:i w:val="false"/>
          <w:color w:val="000000"/>
          <w:sz w:val="28"/>
        </w:rPr>
        <w:t>
       last name, first name and patronymic (if any) signature, telephone</w:t>
      </w:r>
    </w:p>
    <w:p>
      <w:pPr>
        <w:spacing w:after="0"/>
        <w:ind w:left="0"/>
        <w:jc w:val="both"/>
      </w:pPr>
      <w:r>
        <w:rPr>
          <w:rFonts w:ascii="Times New Roman"/>
          <w:b w:val="false"/>
          <w:i w:val="false"/>
          <w:color w:val="000000"/>
          <w:sz w:val="28"/>
        </w:rPr>
        <w:t xml:space="preserve">
      executor ________________________________________ ________________   </w:t>
      </w:r>
    </w:p>
    <w:p>
      <w:pPr>
        <w:spacing w:after="0"/>
        <w:ind w:left="0"/>
        <w:jc w:val="both"/>
      </w:pPr>
      <w:r>
        <w:rPr>
          <w:rFonts w:ascii="Times New Roman"/>
          <w:b w:val="false"/>
          <w:i w:val="false"/>
          <w:color w:val="000000"/>
          <w:sz w:val="28"/>
        </w:rPr>
        <w:t>
      last name, first name and patronymic (if any) signature, telephone</w:t>
      </w:r>
    </w:p>
    <w:p>
      <w:pPr>
        <w:spacing w:after="0"/>
        <w:ind w:left="0"/>
        <w:jc w:val="both"/>
      </w:pPr>
      <w:r>
        <w:rPr>
          <w:rFonts w:ascii="Times New Roman"/>
          <w:b w:val="false"/>
          <w:i w:val="false"/>
          <w:color w:val="000000"/>
          <w:sz w:val="28"/>
        </w:rPr>
        <w:t>
      date  "____" ______________ 20__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form of the </w:t>
            </w:r>
            <w:r>
              <w:br/>
            </w:r>
            <w:r>
              <w:rPr>
                <w:rFonts w:ascii="Times New Roman"/>
                <w:b w:val="false"/>
                <w:i w:val="false"/>
                <w:color w:val="000000"/>
                <w:sz w:val="20"/>
              </w:rPr>
              <w:t xml:space="preserve"> coefficient analysis form</w:t>
            </w:r>
            <w:r>
              <w:br/>
            </w:r>
            <w:r>
              <w:rPr>
                <w:rFonts w:ascii="Times New Roman"/>
                <w:b w:val="false"/>
                <w:i w:val="false"/>
                <w:color w:val="000000"/>
                <w:sz w:val="20"/>
              </w:rPr>
              <w:t>risk assessment systems</w:t>
            </w:r>
            <w:r>
              <w:br/>
            </w:r>
            <w:r>
              <w:rPr>
                <w:rFonts w:ascii="Times New Roman"/>
                <w:b w:val="false"/>
                <w:i w:val="false"/>
                <w:color w:val="000000"/>
                <w:sz w:val="20"/>
              </w:rPr>
              <w:t>insurance (reinsurance)</w:t>
            </w:r>
            <w:r>
              <w:br/>
            </w:r>
            <w:r>
              <w:rPr>
                <w:rFonts w:ascii="Times New Roman"/>
                <w:b w:val="false"/>
                <w:i w:val="false"/>
                <w:color w:val="000000"/>
                <w:sz w:val="20"/>
              </w:rPr>
              <w:t>organization carrying out</w:t>
            </w:r>
            <w:r>
              <w:br/>
            </w:r>
            <w:r>
              <w:rPr>
                <w:rFonts w:ascii="Times New Roman"/>
                <w:b w:val="false"/>
                <w:i w:val="false"/>
                <w:color w:val="000000"/>
                <w:sz w:val="20"/>
              </w:rPr>
              <w:t xml:space="preserve">activities in the general </w:t>
            </w:r>
            <w:r>
              <w:br/>
            </w:r>
            <w:r>
              <w:rPr>
                <w:rFonts w:ascii="Times New Roman"/>
                <w:b w:val="false"/>
                <w:i w:val="false"/>
                <w:color w:val="000000"/>
                <w:sz w:val="20"/>
              </w:rPr>
              <w:t>insurance industry</w:t>
            </w:r>
          </w:p>
        </w:tc>
      </w:tr>
    </w:tbl>
    <w:p>
      <w:pPr>
        <w:spacing w:after="0"/>
        <w:ind w:left="0"/>
        <w:jc w:val="left"/>
      </w:pPr>
      <w:r>
        <w:rPr>
          <w:rFonts w:ascii="Times New Roman"/>
          <w:b/>
          <w:i w:val="false"/>
          <w:color w:val="000000"/>
        </w:rPr>
        <w:t xml:space="preserve"> Explanation of filling out the form for collecting administrative data</w:t>
      </w:r>
      <w:r>
        <w:br/>
      </w:r>
      <w:r>
        <w:rPr>
          <w:rFonts w:ascii="Times New Roman"/>
          <w:b/>
          <w:i w:val="false"/>
          <w:color w:val="000000"/>
        </w:rPr>
        <w:t xml:space="preserve">Analysis of the coefficients of the risk assessment system of an insurance (reinsurance) </w:t>
      </w:r>
      <w:r>
        <w:br/>
      </w:r>
      <w:r>
        <w:rPr>
          <w:rFonts w:ascii="Times New Roman"/>
          <w:b/>
          <w:i w:val="false"/>
          <w:color w:val="000000"/>
        </w:rPr>
        <w:t xml:space="preserve">company operating in the general insurance industry (index - RASA_1NL, frequency - annual) Chapter 1. General provisions </w:t>
      </w:r>
    </w:p>
    <w:p>
      <w:pPr>
        <w:spacing w:after="0"/>
        <w:ind w:left="0"/>
        <w:jc w:val="both"/>
      </w:pPr>
      <w:r>
        <w:rPr>
          <w:rFonts w:ascii="Times New Roman"/>
          <w:b w:val="false"/>
          <w:i w:val="false"/>
          <w:color w:val="000000"/>
          <w:sz w:val="28"/>
        </w:rPr>
        <w:t>
      1. This clarification (hereinafter referred to as the Clarification) defines uniform requirements for filling out the form intended for collecting administrative data "Analysis of the coefficients of the risk assessment system of an insurance (reinsurance) company operating in the general insurance industry" (hereinafter referred to as the Form).</w:t>
      </w:r>
    </w:p>
    <w:p>
      <w:pPr>
        <w:spacing w:after="0"/>
        <w:ind w:left="0"/>
        <w:jc w:val="both"/>
      </w:pPr>
      <w:r>
        <w:rPr>
          <w:rFonts w:ascii="Times New Roman"/>
          <w:b w:val="false"/>
          <w:i w:val="false"/>
          <w:color w:val="000000"/>
          <w:sz w:val="28"/>
        </w:rPr>
        <w:t>
      2. The form is filled in by the insurance (reinsurance) company annually as of the end of the reporting period.</w:t>
      </w:r>
    </w:p>
    <w:p>
      <w:pPr>
        <w:spacing w:after="0"/>
        <w:ind w:left="0"/>
        <w:jc w:val="both"/>
      </w:pPr>
      <w:r>
        <w:rPr>
          <w:rFonts w:ascii="Times New Roman"/>
          <w:b w:val="false"/>
          <w:i w:val="false"/>
          <w:color w:val="000000"/>
          <w:sz w:val="28"/>
        </w:rPr>
        <w:t>
      3. Columns 2 and 3 of the Analysis indicate the values ​​of the coefficients of the previous reporting year and the reporting year, respectively, in percent (up to the second decimal place).</w:t>
      </w:r>
    </w:p>
    <w:p>
      <w:pPr>
        <w:spacing w:after="0"/>
        <w:ind w:left="0"/>
        <w:jc w:val="both"/>
      </w:pPr>
      <w:r>
        <w:rPr>
          <w:rFonts w:ascii="Times New Roman"/>
          <w:b w:val="false"/>
          <w:i w:val="false"/>
          <w:color w:val="000000"/>
          <w:sz w:val="28"/>
        </w:rPr>
        <w:t>
      4. The Form is signed by the first manager or a person authorized by him to sign the Form, the head of the risk management department and the executor.</w:t>
      </w:r>
    </w:p>
    <w:p>
      <w:pPr>
        <w:spacing w:after="0"/>
        <w:ind w:left="0"/>
        <w:jc w:val="left"/>
      </w:pPr>
      <w:r>
        <w:rPr>
          <w:rFonts w:ascii="Times New Roman"/>
          <w:b/>
          <w:i w:val="false"/>
          <w:color w:val="000000"/>
        </w:rPr>
        <w:t xml:space="preserve"> Chapter 2. Explanation of filling out the Form</w:t>
      </w:r>
    </w:p>
    <w:p>
      <w:pPr>
        <w:spacing w:after="0"/>
        <w:ind w:left="0"/>
        <w:jc w:val="both"/>
      </w:pPr>
      <w:r>
        <w:rPr>
          <w:rFonts w:ascii="Times New Roman"/>
          <w:b w:val="false"/>
          <w:i w:val="false"/>
          <w:color w:val="000000"/>
          <w:sz w:val="28"/>
        </w:rPr>
        <w:t>
      5. Coefficient К1 "Insurance premium on the capital" shall be counted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79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IPt – insurance premiums accepted under insurance (reinsurance) contracts, net of expenses related to the termination of insurance (reinsurance) contracts, at the reporting date;</w:t>
      </w:r>
    </w:p>
    <w:p>
      <w:pPr>
        <w:spacing w:after="0"/>
        <w:ind w:left="0"/>
        <w:jc w:val="both"/>
      </w:pPr>
      <w:r>
        <w:rPr>
          <w:rFonts w:ascii="Times New Roman"/>
          <w:b w:val="false"/>
          <w:i w:val="false"/>
          <w:color w:val="000000"/>
          <w:sz w:val="28"/>
        </w:rPr>
        <w:t>
      Ct – equity at the reporting date.</w:t>
      </w:r>
    </w:p>
    <w:p>
      <w:pPr>
        <w:spacing w:after="0"/>
        <w:ind w:left="0"/>
        <w:jc w:val="both"/>
      </w:pPr>
      <w:r>
        <w:rPr>
          <w:rFonts w:ascii="Times New Roman"/>
          <w:b w:val="false"/>
          <w:i w:val="false"/>
          <w:color w:val="000000"/>
          <w:sz w:val="28"/>
        </w:rPr>
        <w:t>
      6. Coefficient К2 " net insurance premiums on the capital" shall be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NAPt – the net amount of insurance premiums accepted under insurance (reinsurance) contracts, less expenses related to the termination of insurance (reinsurance) contracts, at the reporting date;</w:t>
      </w:r>
    </w:p>
    <w:p>
      <w:pPr>
        <w:spacing w:after="0"/>
        <w:ind w:left="0"/>
        <w:jc w:val="both"/>
      </w:pPr>
      <w:r>
        <w:rPr>
          <w:rFonts w:ascii="Times New Roman"/>
          <w:b w:val="false"/>
          <w:i w:val="false"/>
          <w:color w:val="000000"/>
          <w:sz w:val="28"/>
        </w:rPr>
        <w:t xml:space="preserve">
      Ct – equity at the reporting date.. </w:t>
      </w:r>
    </w:p>
    <w:p>
      <w:pPr>
        <w:spacing w:after="0"/>
        <w:ind w:left="0"/>
        <w:jc w:val="both"/>
      </w:pPr>
      <w:r>
        <w:rPr>
          <w:rFonts w:ascii="Times New Roman"/>
          <w:b w:val="false"/>
          <w:i w:val="false"/>
          <w:color w:val="000000"/>
          <w:sz w:val="28"/>
        </w:rPr>
        <w:t>
      7. Coefficient  К3 " Change in net premiums" shall be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92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NAPt – the net amount of insurance premiums accepted under insurance (reinsurance) contracts, less expenses related to the termination of insurance (reinsurance) contracts, at the reporting date;</w:t>
      </w:r>
    </w:p>
    <w:p>
      <w:pPr>
        <w:spacing w:after="0"/>
        <w:ind w:left="0"/>
        <w:jc w:val="both"/>
      </w:pPr>
      <w:r>
        <w:rPr>
          <w:rFonts w:ascii="Times New Roman"/>
          <w:b w:val="false"/>
          <w:i w:val="false"/>
          <w:color w:val="000000"/>
          <w:sz w:val="28"/>
        </w:rPr>
        <w:t>
      NAPt-1 – the net amount of insurance premiums accepted under insurance (reinsurance) contracts, less expenses related to the termination of insurance (reinsurance) contracts, at the previous reporting date.</w:t>
      </w:r>
    </w:p>
    <w:p>
      <w:pPr>
        <w:spacing w:after="0"/>
        <w:ind w:left="0"/>
        <w:jc w:val="both"/>
      </w:pPr>
      <w:r>
        <w:rPr>
          <w:rFonts w:ascii="Times New Roman"/>
          <w:b w:val="false"/>
          <w:i w:val="false"/>
          <w:color w:val="000000"/>
          <w:sz w:val="28"/>
        </w:rPr>
        <w:t>
      8. Coefficient К4 " Profit from reinsurance activities on capital "shall be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957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957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PRt - profit from reinsurance activities as of the reporting date;</w:t>
      </w:r>
    </w:p>
    <w:p>
      <w:pPr>
        <w:spacing w:after="0"/>
        <w:ind w:left="0"/>
        <w:jc w:val="both"/>
      </w:pPr>
      <w:r>
        <w:rPr>
          <w:rFonts w:ascii="Times New Roman"/>
          <w:b w:val="false"/>
          <w:i w:val="false"/>
          <w:color w:val="000000"/>
          <w:sz w:val="28"/>
        </w:rPr>
        <w:t>
      CIt - income in the form of commission on insurance activities as of the reporting date;</w:t>
      </w:r>
    </w:p>
    <w:p>
      <w:pPr>
        <w:spacing w:after="0"/>
        <w:ind w:left="0"/>
        <w:jc w:val="both"/>
      </w:pPr>
      <w:r>
        <w:rPr>
          <w:rFonts w:ascii="Times New Roman"/>
          <w:b w:val="false"/>
          <w:i w:val="false"/>
          <w:color w:val="000000"/>
          <w:sz w:val="28"/>
        </w:rPr>
        <w:t>
      IPPt - insurance premiums transferred for reinsurance as of the reporting date;</w:t>
      </w:r>
    </w:p>
    <w:p>
      <w:pPr>
        <w:spacing w:after="0"/>
        <w:ind w:left="0"/>
        <w:jc w:val="both"/>
      </w:pPr>
      <w:r>
        <w:rPr>
          <w:rFonts w:ascii="Times New Roman"/>
          <w:b w:val="false"/>
          <w:i w:val="false"/>
          <w:color w:val="000000"/>
          <w:sz w:val="28"/>
        </w:rPr>
        <w:t>
      Changes RAUPt - change in reinsurance assets for unearned premiums at the reporting date;</w:t>
      </w:r>
    </w:p>
    <w:p>
      <w:pPr>
        <w:spacing w:after="0"/>
        <w:ind w:left="0"/>
        <w:jc w:val="both"/>
      </w:pPr>
      <w:r>
        <w:rPr>
          <w:rFonts w:ascii="Times New Roman"/>
          <w:b w:val="false"/>
          <w:i w:val="false"/>
          <w:color w:val="000000"/>
          <w:sz w:val="28"/>
        </w:rPr>
        <w:t>
      RAUP - reinsurance assets for unearned premiums (net of provisions for impairment losses) at the reporting date;</w:t>
      </w:r>
    </w:p>
    <w:p>
      <w:pPr>
        <w:spacing w:after="0"/>
        <w:ind w:left="0"/>
        <w:jc w:val="both"/>
      </w:pPr>
      <w:r>
        <w:rPr>
          <w:rFonts w:ascii="Times New Roman"/>
          <w:b w:val="false"/>
          <w:i w:val="false"/>
          <w:color w:val="000000"/>
          <w:sz w:val="28"/>
        </w:rPr>
        <w:t>
      Кt - equity capital at the reporting date.</w:t>
      </w:r>
    </w:p>
    <w:p>
      <w:pPr>
        <w:spacing w:after="0"/>
        <w:ind w:left="0"/>
        <w:jc w:val="both"/>
      </w:pPr>
      <w:r>
        <w:rPr>
          <w:rFonts w:ascii="Times New Roman"/>
          <w:b w:val="false"/>
          <w:i w:val="false"/>
          <w:color w:val="000000"/>
          <w:sz w:val="28"/>
        </w:rPr>
        <w:t>
      9. Coefficient K5 “2-year operating ratio" shall be calculated using the following formula: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2009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009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LR2-l - 2-year loss ratio;</w:t>
      </w:r>
    </w:p>
    <w:p>
      <w:pPr>
        <w:spacing w:after="0"/>
        <w:ind w:left="0"/>
        <w:jc w:val="both"/>
      </w:pPr>
      <w:r>
        <w:rPr>
          <w:rFonts w:ascii="Times New Roman"/>
          <w:b w:val="false"/>
          <w:i w:val="false"/>
          <w:color w:val="000000"/>
          <w:sz w:val="28"/>
        </w:rPr>
        <w:t>
      CR2-l - 2-year cost ratio;</w:t>
      </w:r>
    </w:p>
    <w:p>
      <w:pPr>
        <w:spacing w:after="0"/>
        <w:ind w:left="0"/>
        <w:jc w:val="both"/>
      </w:pPr>
      <w:r>
        <w:rPr>
          <w:rFonts w:ascii="Times New Roman"/>
          <w:b w:val="false"/>
          <w:i w:val="false"/>
          <w:color w:val="000000"/>
          <w:sz w:val="28"/>
        </w:rPr>
        <w:t>
      IR2-l - 2-year investment rate of return;</w:t>
      </w:r>
    </w:p>
    <w:p>
      <w:pPr>
        <w:spacing w:after="0"/>
        <w:ind w:left="0"/>
        <w:jc w:val="both"/>
      </w:pPr>
      <w:r>
        <w:rPr>
          <w:rFonts w:ascii="Times New Roman"/>
          <w:b w:val="false"/>
          <w:i w:val="false"/>
          <w:color w:val="000000"/>
          <w:sz w:val="28"/>
        </w:rPr>
        <w:t>
      NAL is the net amount of changes in reserves for losses at the previous reporting date;</w:t>
      </w:r>
    </w:p>
    <w:p>
      <w:pPr>
        <w:spacing w:after="0"/>
        <w:ind w:left="0"/>
        <w:jc w:val="both"/>
      </w:pPr>
      <w:r>
        <w:rPr>
          <w:rFonts w:ascii="Times New Roman"/>
          <w:b w:val="false"/>
          <w:i w:val="false"/>
          <w:color w:val="000000"/>
          <w:sz w:val="28"/>
        </w:rPr>
        <w:t>
      SC рt - settlement costs as of the reporting date;</w:t>
      </w:r>
    </w:p>
    <w:p>
      <w:pPr>
        <w:spacing w:after="0"/>
        <w:ind w:left="0"/>
        <w:jc w:val="both"/>
      </w:pPr>
      <w:r>
        <w:rPr>
          <w:rFonts w:ascii="Times New Roman"/>
          <w:b w:val="false"/>
          <w:i w:val="false"/>
          <w:color w:val="000000"/>
          <w:sz w:val="28"/>
        </w:rPr>
        <w:t>
      SCrt-1 - settlement costs for the previous reporting date;</w:t>
      </w:r>
    </w:p>
    <w:p>
      <w:pPr>
        <w:spacing w:after="0"/>
        <w:ind w:left="0"/>
        <w:jc w:val="both"/>
      </w:pPr>
      <w:r>
        <w:rPr>
          <w:rFonts w:ascii="Times New Roman"/>
          <w:b w:val="false"/>
          <w:i w:val="false"/>
          <w:color w:val="000000"/>
          <w:sz w:val="28"/>
        </w:rPr>
        <w:t>
      NAPt is the net amount of premiums earned less expenses related to the termination of insurance (reinsurance) contracts at the reporting date;</w:t>
      </w:r>
    </w:p>
    <w:p>
      <w:pPr>
        <w:spacing w:after="0"/>
        <w:ind w:left="0"/>
        <w:jc w:val="both"/>
      </w:pPr>
      <w:r>
        <w:rPr>
          <w:rFonts w:ascii="Times New Roman"/>
          <w:b w:val="false"/>
          <w:i w:val="false"/>
          <w:color w:val="000000"/>
          <w:sz w:val="28"/>
        </w:rPr>
        <w:t>
      NAPt-1 is the net amount of premiums earned less expenses related to the termination of insurance (reinsurance) contracts as of the previous reporting date;</w:t>
      </w:r>
    </w:p>
    <w:p>
      <w:pPr>
        <w:spacing w:after="0"/>
        <w:ind w:left="0"/>
        <w:jc w:val="both"/>
      </w:pPr>
      <w:r>
        <w:rPr>
          <w:rFonts w:ascii="Times New Roman"/>
          <w:b w:val="false"/>
          <w:i w:val="false"/>
          <w:color w:val="000000"/>
          <w:sz w:val="28"/>
        </w:rPr>
        <w:t>
      NEt - net expenses as of the reporting date;</w:t>
      </w:r>
    </w:p>
    <w:p>
      <w:pPr>
        <w:spacing w:after="0"/>
        <w:ind w:left="0"/>
        <w:jc w:val="both"/>
      </w:pPr>
      <w:r>
        <w:rPr>
          <w:rFonts w:ascii="Times New Roman"/>
          <w:b w:val="false"/>
          <w:i w:val="false"/>
          <w:color w:val="000000"/>
          <w:sz w:val="28"/>
        </w:rPr>
        <w:t>
      NEt-1 - net expenses for the previous reporting date;</w:t>
      </w:r>
    </w:p>
    <w:p>
      <w:pPr>
        <w:spacing w:after="0"/>
        <w:ind w:left="0"/>
        <w:jc w:val="both"/>
      </w:pPr>
      <w:r>
        <w:rPr>
          <w:rFonts w:ascii="Times New Roman"/>
          <w:b w:val="false"/>
          <w:i w:val="false"/>
          <w:color w:val="000000"/>
          <w:sz w:val="28"/>
        </w:rPr>
        <w:t>
      NAIPt is the net amount of insurance premiums accepted under insurance (reinsurance) contracts, less expenses related to the termination of insurance (reinsurance) contracts, as of the reporting date;</w:t>
      </w:r>
    </w:p>
    <w:p>
      <w:pPr>
        <w:spacing w:after="0"/>
        <w:ind w:left="0"/>
        <w:jc w:val="both"/>
      </w:pPr>
      <w:r>
        <w:rPr>
          <w:rFonts w:ascii="Times New Roman"/>
          <w:b w:val="false"/>
          <w:i w:val="false"/>
          <w:color w:val="000000"/>
          <w:sz w:val="28"/>
        </w:rPr>
        <w:t>
      NAIPRt-1 is the net amount of insurance premiums accepted under insurance (reinsurance) contracts, less expenses related to the termination of insurance (reinsurance) contracts, as of the previous reporting date;</w:t>
      </w:r>
    </w:p>
    <w:p>
      <w:pPr>
        <w:spacing w:after="0"/>
        <w:ind w:left="0"/>
        <w:jc w:val="both"/>
      </w:pPr>
      <w:r>
        <w:rPr>
          <w:rFonts w:ascii="Times New Roman"/>
          <w:b w:val="false"/>
          <w:i w:val="false"/>
          <w:color w:val="000000"/>
          <w:sz w:val="28"/>
        </w:rPr>
        <w:t>
      IIAt - income from investment activities less expenses related to payment of remuneration at the reporting date;</w:t>
      </w:r>
    </w:p>
    <w:p>
      <w:pPr>
        <w:spacing w:after="0"/>
        <w:ind w:left="0"/>
        <w:jc w:val="both"/>
      </w:pPr>
      <w:r>
        <w:rPr>
          <w:rFonts w:ascii="Times New Roman"/>
          <w:b w:val="false"/>
          <w:i w:val="false"/>
          <w:color w:val="000000"/>
          <w:sz w:val="28"/>
        </w:rPr>
        <w:t>
      IIEt-1 - investment income less expenses related to the payment of remuneration at the previous reporting date.</w:t>
      </w:r>
    </w:p>
    <w:p>
      <w:pPr>
        <w:spacing w:after="0"/>
        <w:ind w:left="0"/>
        <w:jc w:val="both"/>
      </w:pPr>
      <w:r>
        <w:rPr>
          <w:rFonts w:ascii="Times New Roman"/>
          <w:b w:val="false"/>
          <w:i w:val="false"/>
          <w:color w:val="000000"/>
          <w:sz w:val="28"/>
        </w:rPr>
        <w:t>
      10. Coefficient К6 "Investment incomes " shall be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98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98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IIAt – investment income, net of interest expense, at the reporting date;</w:t>
      </w:r>
    </w:p>
    <w:p>
      <w:pPr>
        <w:spacing w:after="0"/>
        <w:ind w:left="0"/>
        <w:jc w:val="both"/>
      </w:pPr>
      <w:r>
        <w:rPr>
          <w:rFonts w:ascii="Times New Roman"/>
          <w:b w:val="false"/>
          <w:i w:val="false"/>
          <w:color w:val="000000"/>
          <w:sz w:val="28"/>
        </w:rPr>
        <w:t>
      MMandIt-1 – cash and investments (net of RAPOUR transactions) at the previous reporting date, which are the amount of:</w:t>
      </w:r>
    </w:p>
    <w:p>
      <w:pPr>
        <w:spacing w:after="0"/>
        <w:ind w:left="0"/>
        <w:jc w:val="both"/>
      </w:pPr>
      <w:r>
        <w:rPr>
          <w:rFonts w:ascii="Times New Roman"/>
          <w:b w:val="false"/>
          <w:i w:val="false"/>
          <w:color w:val="000000"/>
          <w:sz w:val="28"/>
        </w:rPr>
        <w:t>
      1) cash and cash equivalents as of the previous reporting date;</w:t>
      </w:r>
    </w:p>
    <w:p>
      <w:pPr>
        <w:spacing w:after="0"/>
        <w:ind w:left="0"/>
        <w:jc w:val="both"/>
      </w:pPr>
      <w:r>
        <w:rPr>
          <w:rFonts w:ascii="Times New Roman"/>
          <w:b w:val="false"/>
          <w:i w:val="false"/>
          <w:color w:val="000000"/>
          <w:sz w:val="28"/>
        </w:rPr>
        <w:t>
      2) deposits placed (net of provisions for impairment) funds at the previous reporting date;</w:t>
      </w:r>
    </w:p>
    <w:p>
      <w:pPr>
        <w:spacing w:after="0"/>
        <w:ind w:left="0"/>
        <w:jc w:val="both"/>
      </w:pPr>
      <w:r>
        <w:rPr>
          <w:rFonts w:ascii="Times New Roman"/>
          <w:b w:val="false"/>
          <w:i w:val="false"/>
          <w:color w:val="000000"/>
          <w:sz w:val="28"/>
        </w:rPr>
        <w:t>
      3) “reverse REPO” transactions as of the previous reporting date;</w:t>
      </w:r>
    </w:p>
    <w:p>
      <w:pPr>
        <w:spacing w:after="0"/>
        <w:ind w:left="0"/>
        <w:jc w:val="both"/>
      </w:pPr>
      <w:r>
        <w:rPr>
          <w:rFonts w:ascii="Times New Roman"/>
          <w:b w:val="false"/>
          <w:i w:val="false"/>
          <w:color w:val="000000"/>
          <w:sz w:val="28"/>
        </w:rPr>
        <w:t>
      4) securities measured at fair value, changes in which are recognized in profit or loss, as at the previous reporting date;</w:t>
      </w:r>
    </w:p>
    <w:p>
      <w:pPr>
        <w:spacing w:after="0"/>
        <w:ind w:left="0"/>
        <w:jc w:val="both"/>
      </w:pPr>
      <w:r>
        <w:rPr>
          <w:rFonts w:ascii="Times New Roman"/>
          <w:b w:val="false"/>
          <w:i w:val="false"/>
          <w:color w:val="000000"/>
          <w:sz w:val="28"/>
        </w:rPr>
        <w:t>
      5) securities available for sale (net of provisions for impairment losses) at the previous reporting date;</w:t>
      </w:r>
    </w:p>
    <w:p>
      <w:pPr>
        <w:spacing w:after="0"/>
        <w:ind w:left="0"/>
        <w:jc w:val="both"/>
      </w:pPr>
      <w:r>
        <w:rPr>
          <w:rFonts w:ascii="Times New Roman"/>
          <w:b w:val="false"/>
          <w:i w:val="false"/>
          <w:color w:val="000000"/>
          <w:sz w:val="28"/>
        </w:rPr>
        <w:t>
      6) refined precious metals as of the previous reporting date;</w:t>
      </w:r>
    </w:p>
    <w:p>
      <w:pPr>
        <w:spacing w:after="0"/>
        <w:ind w:left="0"/>
        <w:jc w:val="both"/>
      </w:pPr>
      <w:r>
        <w:rPr>
          <w:rFonts w:ascii="Times New Roman"/>
          <w:b w:val="false"/>
          <w:i w:val="false"/>
          <w:color w:val="000000"/>
          <w:sz w:val="28"/>
        </w:rPr>
        <w:t>
      7) derivative financial instruments as of the previous reporting date;</w:t>
      </w:r>
    </w:p>
    <w:p>
      <w:pPr>
        <w:spacing w:after="0"/>
        <w:ind w:left="0"/>
        <w:jc w:val="both"/>
      </w:pPr>
      <w:r>
        <w:rPr>
          <w:rFonts w:ascii="Times New Roman"/>
          <w:b w:val="false"/>
          <w:i w:val="false"/>
          <w:color w:val="000000"/>
          <w:sz w:val="28"/>
        </w:rPr>
        <w:t>
      8) securities held to maturity (net of provisions for impairment losses) as at the previous reporting date;</w:t>
      </w:r>
    </w:p>
    <w:p>
      <w:pPr>
        <w:spacing w:after="0"/>
        <w:ind w:left="0"/>
        <w:jc w:val="both"/>
      </w:pPr>
      <w:r>
        <w:rPr>
          <w:rFonts w:ascii="Times New Roman"/>
          <w:b w:val="false"/>
          <w:i w:val="false"/>
          <w:color w:val="000000"/>
          <w:sz w:val="28"/>
        </w:rPr>
        <w:t>
      9) investments in the capital of other legal entities as of the previous reporting date;</w:t>
      </w:r>
    </w:p>
    <w:p>
      <w:pPr>
        <w:spacing w:after="0"/>
        <w:ind w:left="0"/>
        <w:jc w:val="both"/>
      </w:pPr>
      <w:r>
        <w:rPr>
          <w:rFonts w:ascii="Times New Roman"/>
          <w:b w:val="false"/>
          <w:i w:val="false"/>
          <w:color w:val="000000"/>
          <w:sz w:val="28"/>
        </w:rPr>
        <w:t>
      10) investment property as of the previous reporting date;</w:t>
      </w:r>
    </w:p>
    <w:p>
      <w:pPr>
        <w:spacing w:after="0"/>
        <w:ind w:left="0"/>
        <w:jc w:val="both"/>
      </w:pPr>
      <w:r>
        <w:rPr>
          <w:rFonts w:ascii="Times New Roman"/>
          <w:b w:val="false"/>
          <w:i w:val="false"/>
          <w:color w:val="000000"/>
          <w:sz w:val="28"/>
        </w:rPr>
        <w:t>
      MMandIt - cash and investments (excluding "RAPOUR" transactions) at the reporting date, which are the amount:</w:t>
      </w:r>
    </w:p>
    <w:p>
      <w:pPr>
        <w:spacing w:after="0"/>
        <w:ind w:left="0"/>
        <w:jc w:val="both"/>
      </w:pPr>
      <w:r>
        <w:rPr>
          <w:rFonts w:ascii="Times New Roman"/>
          <w:b w:val="false"/>
          <w:i w:val="false"/>
          <w:color w:val="000000"/>
          <w:sz w:val="28"/>
        </w:rPr>
        <w:t>
      1) cash and cash equivalents as of the reporting date;</w:t>
      </w:r>
    </w:p>
    <w:p>
      <w:pPr>
        <w:spacing w:after="0"/>
        <w:ind w:left="0"/>
        <w:jc w:val="both"/>
      </w:pPr>
      <w:r>
        <w:rPr>
          <w:rFonts w:ascii="Times New Roman"/>
          <w:b w:val="false"/>
          <w:i w:val="false"/>
          <w:color w:val="000000"/>
          <w:sz w:val="28"/>
        </w:rPr>
        <w:t>
      2) deposits placed (net of provisions for impairment) funds at the reporting date;</w:t>
      </w:r>
    </w:p>
    <w:p>
      <w:pPr>
        <w:spacing w:after="0"/>
        <w:ind w:left="0"/>
        <w:jc w:val="both"/>
      </w:pPr>
      <w:r>
        <w:rPr>
          <w:rFonts w:ascii="Times New Roman"/>
          <w:b w:val="false"/>
          <w:i w:val="false"/>
          <w:color w:val="000000"/>
          <w:sz w:val="28"/>
        </w:rPr>
        <w:t>
      3) operations "reverse RAPOUR" on the reporting date;</w:t>
      </w:r>
    </w:p>
    <w:p>
      <w:pPr>
        <w:spacing w:after="0"/>
        <w:ind w:left="0"/>
        <w:jc w:val="both"/>
      </w:pPr>
      <w:r>
        <w:rPr>
          <w:rFonts w:ascii="Times New Roman"/>
          <w:b w:val="false"/>
          <w:i w:val="false"/>
          <w:color w:val="000000"/>
          <w:sz w:val="28"/>
        </w:rPr>
        <w:t>
      4) securities measured at fair value, changes in which are recognized in profit or loss, at the reporting date;</w:t>
      </w:r>
    </w:p>
    <w:p>
      <w:pPr>
        <w:spacing w:after="0"/>
        <w:ind w:left="0"/>
        <w:jc w:val="both"/>
      </w:pPr>
      <w:r>
        <w:rPr>
          <w:rFonts w:ascii="Times New Roman"/>
          <w:b w:val="false"/>
          <w:i w:val="false"/>
          <w:color w:val="000000"/>
          <w:sz w:val="28"/>
        </w:rPr>
        <w:t>
      5) securities available for sale (net of provisions for impairment losses) at the reporting date;</w:t>
      </w:r>
    </w:p>
    <w:p>
      <w:pPr>
        <w:spacing w:after="0"/>
        <w:ind w:left="0"/>
        <w:jc w:val="both"/>
      </w:pPr>
      <w:r>
        <w:rPr>
          <w:rFonts w:ascii="Times New Roman"/>
          <w:b w:val="false"/>
          <w:i w:val="false"/>
          <w:color w:val="000000"/>
          <w:sz w:val="28"/>
        </w:rPr>
        <w:t>
      6) refined precious metals as of the reporting date;</w:t>
      </w:r>
    </w:p>
    <w:p>
      <w:pPr>
        <w:spacing w:after="0"/>
        <w:ind w:left="0"/>
        <w:jc w:val="both"/>
      </w:pPr>
      <w:r>
        <w:rPr>
          <w:rFonts w:ascii="Times New Roman"/>
          <w:b w:val="false"/>
          <w:i w:val="false"/>
          <w:color w:val="000000"/>
          <w:sz w:val="28"/>
        </w:rPr>
        <w:t>
      7) derivative financial instruments as of the reporting date;</w:t>
      </w:r>
    </w:p>
    <w:p>
      <w:pPr>
        <w:spacing w:after="0"/>
        <w:ind w:left="0"/>
        <w:jc w:val="both"/>
      </w:pPr>
      <w:r>
        <w:rPr>
          <w:rFonts w:ascii="Times New Roman"/>
          <w:b w:val="false"/>
          <w:i w:val="false"/>
          <w:color w:val="000000"/>
          <w:sz w:val="28"/>
        </w:rPr>
        <w:t>
      8) securities held to maturity (net of provisions for impairment losses) as at the reporting date;</w:t>
      </w:r>
    </w:p>
    <w:p>
      <w:pPr>
        <w:spacing w:after="0"/>
        <w:ind w:left="0"/>
        <w:jc w:val="both"/>
      </w:pPr>
      <w:r>
        <w:rPr>
          <w:rFonts w:ascii="Times New Roman"/>
          <w:b w:val="false"/>
          <w:i w:val="false"/>
          <w:color w:val="000000"/>
          <w:sz w:val="28"/>
        </w:rPr>
        <w:t>
      9) investments in the capital of other legal entities as of the reporting date;</w:t>
      </w:r>
    </w:p>
    <w:p>
      <w:pPr>
        <w:spacing w:after="0"/>
        <w:ind w:left="0"/>
        <w:jc w:val="both"/>
      </w:pPr>
      <w:r>
        <w:rPr>
          <w:rFonts w:ascii="Times New Roman"/>
          <w:b w:val="false"/>
          <w:i w:val="false"/>
          <w:color w:val="000000"/>
          <w:sz w:val="28"/>
        </w:rPr>
        <w:t>
      10) investment property as of the reporting date.</w:t>
      </w:r>
    </w:p>
    <w:p>
      <w:pPr>
        <w:spacing w:after="0"/>
        <w:ind w:left="0"/>
        <w:jc w:val="both"/>
      </w:pPr>
      <w:r>
        <w:rPr>
          <w:rFonts w:ascii="Times New Roman"/>
          <w:b w:val="false"/>
          <w:i w:val="false"/>
          <w:color w:val="000000"/>
          <w:sz w:val="28"/>
        </w:rPr>
        <w:t>
      11. Coefficient  К7 "Capital change"shall be calculated by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79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79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Ct - equity as of the reporting date;</w:t>
      </w:r>
    </w:p>
    <w:p>
      <w:pPr>
        <w:spacing w:after="0"/>
        <w:ind w:left="0"/>
        <w:jc w:val="both"/>
      </w:pPr>
      <w:r>
        <w:rPr>
          <w:rFonts w:ascii="Times New Roman"/>
          <w:b w:val="false"/>
          <w:i w:val="false"/>
          <w:color w:val="000000"/>
          <w:sz w:val="28"/>
        </w:rPr>
        <w:t>
      Et-1 - equity capital as of the previous reporting date.</w:t>
      </w:r>
    </w:p>
    <w:p>
      <w:pPr>
        <w:spacing w:after="0"/>
        <w:ind w:left="0"/>
        <w:jc w:val="both"/>
      </w:pPr>
      <w:r>
        <w:rPr>
          <w:rFonts w:ascii="Times New Roman"/>
          <w:b w:val="false"/>
          <w:i w:val="false"/>
          <w:color w:val="000000"/>
          <w:sz w:val="28"/>
        </w:rPr>
        <w:t>
      12. Coefficient К8 "Change in adjusted capital" shall be calculated using the following formula: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311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11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6400" cy="266700"/>
                    </a:xfrm>
                    <a:prstGeom prst="rect">
                      <a:avLst/>
                    </a:prstGeom>
                  </pic:spPr>
                </pic:pic>
              </a:graphicData>
            </a:graphic>
          </wp:inline>
        </w:drawing>
      </w:r>
    </w:p>
    <w:p>
      <w:pPr>
        <w:spacing w:after="0"/>
        <w:ind w:left="0"/>
        <w:jc w:val="left"/>
      </w:pPr>
      <w:r>
        <w:rPr>
          <w:rFonts w:ascii="Times New Roman"/>
          <w:b w:val="false"/>
          <w:i w:val="false"/>
          <w:color w:val="000000"/>
          <w:sz w:val="28"/>
        </w:rPr>
        <w:t>– equity at the reporting date;</w:t>
      </w:r>
      <w:r>
        <w:br/>
      </w:r>
      <w:r>
        <w:rPr>
          <w:rFonts w:ascii="Times New Roman"/>
          <w:b w:val="false"/>
          <w:i w:val="false"/>
          <w:color w:val="000000"/>
          <w:sz w:val="28"/>
        </w:rPr>
        <w:t>
</w:t>
      </w:r>
      <w:r>
        <w:br/>
      </w:r>
    </w:p>
    <w:p>
      <w:pPr>
        <w:spacing w:after="0"/>
        <w:ind w:left="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69900" cy="292100"/>
                    </a:xfrm>
                    <a:prstGeom prst="rect">
                      <a:avLst/>
                    </a:prstGeom>
                  </pic:spPr>
                </pic:pic>
              </a:graphicData>
            </a:graphic>
          </wp:inline>
        </w:drawing>
      </w:r>
    </w:p>
    <w:p>
      <w:pPr>
        <w:spacing w:after="0"/>
        <w:ind w:left="0"/>
        <w:jc w:val="left"/>
      </w:pPr>
      <w:r>
        <w:rPr>
          <w:rFonts w:ascii="Times New Roman"/>
          <w:b w:val="false"/>
          <w:i w:val="false"/>
          <w:color w:val="000000"/>
          <w:sz w:val="28"/>
        </w:rPr>
        <w:t>– equity at the previous reporting date;</w:t>
      </w:r>
      <w:r>
        <w:br/>
      </w:r>
      <w:r>
        <w:rPr>
          <w:rFonts w:ascii="Times New Roman"/>
          <w:b w:val="false"/>
          <w:i w:val="false"/>
          <w:color w:val="000000"/>
          <w:sz w:val="28"/>
        </w:rPr>
        <w:t>
</w:t>
      </w:r>
      <w:r>
        <w:br/>
      </w:r>
    </w:p>
    <w:p>
      <w:pPr>
        <w:spacing w:after="0"/>
        <w:ind w:left="0"/>
        <w:jc w:val="both"/>
      </w:pPr>
      <w:r>
        <w:drawing>
          <wp:inline distT="0" distB="0" distL="0" distR="0">
            <wp:extent cx="647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47700" cy="266700"/>
                    </a:xfrm>
                    <a:prstGeom prst="rect">
                      <a:avLst/>
                    </a:prstGeom>
                  </pic:spPr>
                </pic:pic>
              </a:graphicData>
            </a:graphic>
          </wp:inline>
        </w:drawing>
      </w:r>
    </w:p>
    <w:p>
      <w:pPr>
        <w:spacing w:after="0"/>
        <w:ind w:left="0"/>
        <w:jc w:val="left"/>
      </w:pPr>
      <w:r>
        <w:rPr>
          <w:rFonts w:ascii="Times New Roman"/>
          <w:b w:val="false"/>
          <w:i w:val="false"/>
          <w:color w:val="000000"/>
          <w:sz w:val="28"/>
        </w:rPr>
        <w:t>– change in the share capital, calculated as the difference between the amount of the share capital at the reporting date and the share capital at the previous reporting date.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Coefficient К9 "Liabilities for liquid assets" shall be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49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49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responsibilityt – total liabilities less deferred income at the reporting date;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09600" cy="254000"/>
                    </a:xfrm>
                    <a:prstGeom prst="rect">
                      <a:avLst/>
                    </a:prstGeom>
                  </pic:spPr>
                </pic:pic>
              </a:graphicData>
            </a:graphic>
          </wp:inline>
        </w:drawing>
      </w:r>
    </w:p>
    <w:p>
      <w:pPr>
        <w:spacing w:after="0"/>
        <w:ind w:left="0"/>
        <w:jc w:val="left"/>
      </w:pPr>
      <w:r>
        <w:rPr>
          <w:rFonts w:ascii="Times New Roman"/>
          <w:b w:val="false"/>
          <w:i w:val="false"/>
          <w:color w:val="000000"/>
          <w:sz w:val="28"/>
        </w:rPr>
        <w:t>– the cost of highly liquid assets specified in clause 38 of the Regulatory Values and Methods for Calculating Prudential Standards of an Insurance (Reinsurance) Organization and an Insurance Group and other mandatory standards and limits established by Resolution of the Board of the National Bank of the Republic of Kazakhstan dated December 26, 2016 No. 304, registered in the Register state registration of regulatory legal acts under No. 14794 (net of obligations under RAPOUR transactions), as of the reporting date.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Coefficient К10 "Insurance premiums receivable on capital" shall be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01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IPкRt – insurance premiums receivable from policyholders (reinsurers) and intermediaries (net of provisions for impairment losses) at the reporting date;</w:t>
      </w:r>
    </w:p>
    <w:p>
      <w:pPr>
        <w:spacing w:after="0"/>
        <w:ind w:left="0"/>
        <w:jc w:val="both"/>
      </w:pPr>
      <w:r>
        <w:rPr>
          <w:rFonts w:ascii="Times New Roman"/>
          <w:b w:val="false"/>
          <w:i w:val="false"/>
          <w:color w:val="000000"/>
          <w:sz w:val="28"/>
        </w:rPr>
        <w:t>
      Кt – equity at the reporting date.</w:t>
      </w:r>
    </w:p>
    <w:p>
      <w:pPr>
        <w:spacing w:after="0"/>
        <w:ind w:left="0"/>
        <w:jc w:val="both"/>
      </w:pPr>
      <w:r>
        <w:rPr>
          <w:rFonts w:ascii="Times New Roman"/>
          <w:b w:val="false"/>
          <w:i w:val="false"/>
          <w:color w:val="000000"/>
          <w:sz w:val="28"/>
        </w:rPr>
        <w:t>
      15. Coefficient К11 "Development of declared losses for one year on capital" shall be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6200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Кt-1 - equity capital as of the previous reporting date;</w:t>
      </w:r>
    </w:p>
    <w:p>
      <w:pPr>
        <w:spacing w:after="0"/>
        <w:ind w:left="0"/>
        <w:jc w:val="both"/>
      </w:pPr>
      <w:r>
        <w:rPr>
          <w:rFonts w:ascii="Times New Roman"/>
          <w:b w:val="false"/>
          <w:i w:val="false"/>
          <w:color w:val="000000"/>
          <w:sz w:val="28"/>
        </w:rPr>
        <w:t>
      NRDt * - net reserve of declared but unsettled losses (hereinafter - NRDUL) as of the reporting date for losses that occurred and were declared as of the date before t-1;</w:t>
      </w:r>
    </w:p>
    <w:p>
      <w:pPr>
        <w:spacing w:after="0"/>
        <w:ind w:left="0"/>
        <w:jc w:val="both"/>
      </w:pPr>
      <w:r>
        <w:rPr>
          <w:rFonts w:ascii="Times New Roman"/>
          <w:b w:val="false"/>
          <w:i w:val="false"/>
          <w:color w:val="000000"/>
          <w:sz w:val="28"/>
        </w:rPr>
        <w:t>
      NRDUL t-1 - net RDUL as of the previous reporting date;</w:t>
      </w:r>
    </w:p>
    <w:p>
      <w:pPr>
        <w:spacing w:after="0"/>
        <w:ind w:left="0"/>
        <w:jc w:val="both"/>
      </w:pPr>
      <w:r>
        <w:rPr>
          <w:rFonts w:ascii="Times New Roman"/>
          <w:b w:val="false"/>
          <w:i w:val="false"/>
          <w:color w:val="000000"/>
          <w:sz w:val="28"/>
        </w:rPr>
        <w:t>
      IPt - insurance payments without taking into account the share of the reinsurer and less compensation on recourse claim, paid in the reporting period, for losses that occurred and were reported on the date before t-1;</w:t>
      </w:r>
    </w:p>
    <w:p>
      <w:pPr>
        <w:spacing w:after="0"/>
        <w:ind w:left="0"/>
        <w:jc w:val="both"/>
      </w:pPr>
      <w:r>
        <w:rPr>
          <w:rFonts w:ascii="Times New Roman"/>
          <w:b w:val="false"/>
          <w:i w:val="false"/>
          <w:color w:val="000000"/>
          <w:sz w:val="28"/>
        </w:rPr>
        <w:t>
      ELt - expenses for the settlement of losses paid in the reporting period, for losses that occurred and were reported on the date before t-1.</w:t>
      </w:r>
    </w:p>
    <w:p>
      <w:pPr>
        <w:spacing w:after="0"/>
        <w:ind w:left="0"/>
        <w:jc w:val="both"/>
      </w:pPr>
      <w:r>
        <w:rPr>
          <w:rFonts w:ascii="Times New Roman"/>
          <w:b w:val="false"/>
          <w:i w:val="false"/>
          <w:color w:val="000000"/>
          <w:sz w:val="28"/>
        </w:rPr>
        <w:t>
      16. Coefficient K12 "Development of reported losses over two years" shall be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Кt-2 – equity at date t-2;</w:t>
      </w:r>
    </w:p>
    <w:p>
      <w:pPr>
        <w:spacing w:after="0"/>
        <w:ind w:left="0"/>
        <w:jc w:val="both"/>
      </w:pPr>
      <w:r>
        <w:rPr>
          <w:rFonts w:ascii="Times New Roman"/>
          <w:b w:val="false"/>
          <w:i w:val="false"/>
          <w:color w:val="000000"/>
          <w:sz w:val="28"/>
        </w:rPr>
        <w:t>
      NRDUL t ** - net RDUL as of the reporting date for losses that occurred and were reported as of the date before t-2;</w:t>
      </w:r>
    </w:p>
    <w:p>
      <w:pPr>
        <w:spacing w:after="0"/>
        <w:ind w:left="0"/>
        <w:jc w:val="both"/>
      </w:pPr>
      <w:r>
        <w:rPr>
          <w:rFonts w:ascii="Times New Roman"/>
          <w:b w:val="false"/>
          <w:i w:val="false"/>
          <w:color w:val="000000"/>
          <w:sz w:val="28"/>
        </w:rPr>
        <w:t>
      NRDUL t-2 - net RDUL for the date t-2;</w:t>
      </w:r>
    </w:p>
    <w:p>
      <w:pPr>
        <w:spacing w:after="0"/>
        <w:ind w:left="0"/>
        <w:jc w:val="both"/>
      </w:pPr>
      <w:r>
        <w:rPr>
          <w:rFonts w:ascii="Times New Roman"/>
          <w:b w:val="false"/>
          <w:i w:val="false"/>
          <w:color w:val="000000"/>
          <w:sz w:val="28"/>
        </w:rPr>
        <w:t>
      IPt, t-1 - insurance payments without taking into account the share of the reinsurer and less compensation for recourse claims, paid in the reporting period and in the previous period, for losses that occurred and were reported on the date before t-2;</w:t>
      </w:r>
    </w:p>
    <w:p>
      <w:pPr>
        <w:spacing w:after="0"/>
        <w:ind w:left="0"/>
        <w:jc w:val="both"/>
      </w:pPr>
      <w:r>
        <w:rPr>
          <w:rFonts w:ascii="Times New Roman"/>
          <w:b w:val="false"/>
          <w:i w:val="false"/>
          <w:color w:val="000000"/>
          <w:sz w:val="28"/>
        </w:rPr>
        <w:t>
      ELt, t-1 - expenses for the settlement of losses paid in the reporting period and in the previous period, for losses that occurred and were reported on the date before t-2.</w:t>
      </w:r>
    </w:p>
    <w:p>
      <w:pPr>
        <w:spacing w:after="0"/>
        <w:ind w:left="0"/>
        <w:jc w:val="both"/>
      </w:pPr>
      <w:r>
        <w:rPr>
          <w:rFonts w:ascii="Times New Roman"/>
          <w:b w:val="false"/>
          <w:i w:val="false"/>
          <w:color w:val="000000"/>
          <w:sz w:val="28"/>
        </w:rPr>
        <w:t>
      The calculation of this coefficient is not performed by an insurance (reinsurance) company that has been operating for less than three years.</w:t>
      </w:r>
    </w:p>
    <w:p>
      <w:pPr>
        <w:spacing w:after="0"/>
        <w:ind w:left="0"/>
        <w:jc w:val="both"/>
      </w:pPr>
      <w:r>
        <w:rPr>
          <w:rFonts w:ascii="Times New Roman"/>
          <w:b w:val="false"/>
          <w:i w:val="false"/>
          <w:color w:val="000000"/>
          <w:sz w:val="28"/>
        </w:rPr>
        <w:t xml:space="preserve">
      17. Coefficient K13 "Deficit (surplus) in the assessment of current reserves for capital" is calculated according to the following formula: </w:t>
      </w:r>
    </w:p>
    <w:p>
      <w:pPr>
        <w:spacing w:after="0"/>
        <w:ind w:left="0"/>
        <w:jc w:val="both"/>
      </w:pPr>
      <w:r>
        <w:rPr>
          <w:rFonts w:ascii="Times New Roman"/>
          <w:b w:val="false"/>
          <w:i w:val="false"/>
          <w:color w:val="000000"/>
          <w:sz w:val="28"/>
        </w:rPr>
        <w:t>
      К13=((NEP_t*(ARRP)-ES_t)/C_t )*100%</w:t>
      </w:r>
    </w:p>
    <w:p>
      <w:pPr>
        <w:spacing w:after="0"/>
        <w:ind w:left="0"/>
        <w:jc w:val="both"/>
      </w:pPr>
      <w:r>
        <w:rPr>
          <w:rFonts w:ascii="Times New Roman"/>
          <w:b w:val="false"/>
          <w:i w:val="false"/>
          <w:color w:val="000000"/>
          <w:sz w:val="28"/>
        </w:rPr>
        <w:t>
      ARRP = average</w:t>
      </w:r>
    </w:p>
    <w:p>
      <w:pPr>
        <w:spacing w:after="0"/>
        <w:ind w:left="0"/>
        <w:jc w:val="both"/>
      </w:pPr>
      <w:r>
        <w:rPr>
          <w:rFonts w:ascii="Times New Roman"/>
          <w:b w:val="false"/>
          <w:i w:val="false"/>
          <w:color w:val="000000"/>
          <w:sz w:val="28"/>
        </w:rPr>
        <w:t>
      {((〖RDUL 〗_(t-1)+ROUL_(t-1)+development of the declared losses for one year)/NEP_(t-1) ;@(RDUL_(t-2)+ROUL_(t-2)+development of the declared losses for two years)/NEP_(t-2) )┤</w:t>
      </w:r>
    </w:p>
    <w:p>
      <w:pPr>
        <w:spacing w:after="0"/>
        <w:ind w:left="0"/>
        <w:jc w:val="both"/>
      </w:pPr>
      <w:r>
        <w:rPr>
          <w:rFonts w:ascii="Times New Roman"/>
          <w:b w:val="false"/>
          <w:i w:val="false"/>
          <w:color w:val="000000"/>
          <w:sz w:val="28"/>
        </w:rPr>
        <w:t>
      development of the declared losses for one year =</w:t>
      </w:r>
    </w:p>
    <w:p>
      <w:pPr>
        <w:spacing w:after="0"/>
        <w:ind w:left="0"/>
        <w:jc w:val="both"/>
      </w:pPr>
      <w:r>
        <w:rPr>
          <w:rFonts w:ascii="Times New Roman"/>
          <w:b w:val="false"/>
          <w:i w:val="false"/>
          <w:color w:val="000000"/>
          <w:sz w:val="28"/>
        </w:rPr>
        <w:t>
      (RDULt*+IPt+ ESt,t-1- RDULt-1)</w:t>
      </w:r>
    </w:p>
    <w:p>
      <w:pPr>
        <w:spacing w:after="0"/>
        <w:ind w:left="0"/>
        <w:jc w:val="both"/>
      </w:pPr>
      <w:r>
        <w:rPr>
          <w:rFonts w:ascii="Times New Roman"/>
          <w:b w:val="false"/>
          <w:i w:val="false"/>
          <w:color w:val="000000"/>
          <w:sz w:val="28"/>
        </w:rPr>
        <w:t>
      development of the declared losses for two years =</w:t>
      </w:r>
    </w:p>
    <w:p>
      <w:pPr>
        <w:spacing w:after="0"/>
        <w:ind w:left="0"/>
        <w:jc w:val="both"/>
      </w:pPr>
      <w:r>
        <w:rPr>
          <w:rFonts w:ascii="Times New Roman"/>
          <w:b w:val="false"/>
          <w:i w:val="false"/>
          <w:color w:val="000000"/>
          <w:sz w:val="28"/>
        </w:rPr>
        <w:t>
      (RDULt**+IPt,t-1+ ESt,t-2- RDULt-2)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Ct - equity as of the reporting date;</w:t>
      </w:r>
    </w:p>
    <w:p>
      <w:pPr>
        <w:spacing w:after="0"/>
        <w:ind w:left="0"/>
        <w:jc w:val="both"/>
      </w:pPr>
      <w:r>
        <w:rPr>
          <w:rFonts w:ascii="Times New Roman"/>
          <w:b w:val="false"/>
          <w:i w:val="false"/>
          <w:color w:val="000000"/>
          <w:sz w:val="28"/>
        </w:rPr>
        <w:t>
      NEPt - the net amount of premiums earned less expenses related to the termination of insurance (reinsurance) contracts as of the reporting date;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RLt - reserve of losses as of the reporting date;</w:t>
      </w:r>
    </w:p>
    <w:p>
      <w:pPr>
        <w:spacing w:after="0"/>
        <w:ind w:left="0"/>
        <w:jc w:val="both"/>
      </w:pPr>
      <w:r>
        <w:rPr>
          <w:rFonts w:ascii="Times New Roman"/>
          <w:b w:val="false"/>
          <w:i w:val="false"/>
          <w:color w:val="000000"/>
          <w:sz w:val="28"/>
        </w:rPr>
        <w:t>
      NEPt-1 - the net amount of premiums earned less expenses related to the termination of insurance (reinsurance) contracts as of the previous reporting date;</w:t>
      </w:r>
    </w:p>
    <w:p>
      <w:pPr>
        <w:spacing w:after="0"/>
        <w:ind w:left="0"/>
        <w:jc w:val="both"/>
      </w:pPr>
      <w:r>
        <w:rPr>
          <w:rFonts w:ascii="Times New Roman"/>
          <w:b w:val="false"/>
          <w:i w:val="false"/>
          <w:color w:val="000000"/>
          <w:sz w:val="28"/>
        </w:rPr>
        <w:t>
      NEPt-2 - the net amount of premiums earned less expenses related to the termination of insurance (reinsurance) contracts as of the second previous reporting date;</w:t>
      </w:r>
    </w:p>
    <w:p>
      <w:pPr>
        <w:spacing w:after="0"/>
        <w:ind w:left="0"/>
        <w:jc w:val="both"/>
      </w:pPr>
      <w:r>
        <w:rPr>
          <w:rFonts w:ascii="Times New Roman"/>
          <w:b w:val="false"/>
          <w:i w:val="false"/>
          <w:color w:val="000000"/>
          <w:sz w:val="28"/>
        </w:rPr>
        <w:t>
      ARRP - average ratio of reserves for premiums;</w:t>
      </w:r>
    </w:p>
    <w:p>
      <w:pPr>
        <w:spacing w:after="0"/>
        <w:ind w:left="0"/>
        <w:jc w:val="both"/>
      </w:pPr>
      <w:r>
        <w:rPr>
          <w:rFonts w:ascii="Times New Roman"/>
          <w:b w:val="false"/>
          <w:i w:val="false"/>
          <w:color w:val="000000"/>
          <w:sz w:val="28"/>
        </w:rPr>
        <w:t>
      IPt - insurance payments, excluding the reinsurer's share and less compensation under the recourse claim, paid in the reporting period for losses that occurred and were declared as of the date before t-1;</w:t>
      </w:r>
    </w:p>
    <w:p>
      <w:pPr>
        <w:spacing w:after="0"/>
        <w:ind w:left="0"/>
        <w:jc w:val="both"/>
      </w:pPr>
      <w:r>
        <w:rPr>
          <w:rFonts w:ascii="Times New Roman"/>
          <w:b w:val="false"/>
          <w:i w:val="false"/>
          <w:color w:val="000000"/>
          <w:sz w:val="28"/>
        </w:rPr>
        <w:t>
      ESt,t-1 - expenses for the settlement of losses paid in the reporting period, for losses that occurred and were declared as of the date before t-1;</w:t>
      </w:r>
    </w:p>
    <w:p>
      <w:pPr>
        <w:spacing w:after="0"/>
        <w:ind w:left="0"/>
        <w:jc w:val="both"/>
      </w:pPr>
      <w:r>
        <w:rPr>
          <w:rFonts w:ascii="Times New Roman"/>
          <w:b w:val="false"/>
          <w:i w:val="false"/>
          <w:color w:val="000000"/>
          <w:sz w:val="28"/>
        </w:rPr>
        <w:t>
      IPt,t-1 - insurance payments, excluding the reinsurer's share and less the compensation under the recourse claim, paid in the reporting period and in the previous period, for losses that occurred and were declared as of the date before t-2;</w:t>
      </w:r>
    </w:p>
    <w:p>
      <w:pPr>
        <w:spacing w:after="0"/>
        <w:ind w:left="0"/>
        <w:jc w:val="both"/>
      </w:pPr>
      <w:r>
        <w:rPr>
          <w:rFonts w:ascii="Times New Roman"/>
          <w:b w:val="false"/>
          <w:i w:val="false"/>
          <w:color w:val="000000"/>
          <w:sz w:val="28"/>
        </w:rPr>
        <w:t>
      RSt,t-2 - expenses for the settlement of losses paid in the reporting period and in the previous period, for losses that occurred and were declared as of the date before t-2;</w:t>
      </w:r>
    </w:p>
    <w:p>
      <w:pPr>
        <w:spacing w:after="0"/>
        <w:ind w:left="0"/>
        <w:jc w:val="both"/>
      </w:pPr>
      <w:r>
        <w:rPr>
          <w:rFonts w:ascii="Times New Roman"/>
          <w:b w:val="false"/>
          <w:i w:val="false"/>
          <w:color w:val="000000"/>
          <w:sz w:val="28"/>
        </w:rPr>
        <w:t>
      RDULt* - net RDUL as of the reporting date for losses that occurred and were declared as of the date before t-1;</w:t>
      </w:r>
    </w:p>
    <w:p>
      <w:pPr>
        <w:spacing w:after="0"/>
        <w:ind w:left="0"/>
        <w:jc w:val="both"/>
      </w:pPr>
      <w:r>
        <w:rPr>
          <w:rFonts w:ascii="Times New Roman"/>
          <w:b w:val="false"/>
          <w:i w:val="false"/>
          <w:color w:val="000000"/>
          <w:sz w:val="28"/>
        </w:rPr>
        <w:t>
      RDULt** - net RDUL as of the reporting date for losses that occurred and were declared as of the date before t-2;</w:t>
      </w:r>
    </w:p>
    <w:p>
      <w:pPr>
        <w:spacing w:after="0"/>
        <w:ind w:left="0"/>
        <w:jc w:val="both"/>
      </w:pPr>
      <w:r>
        <w:rPr>
          <w:rFonts w:ascii="Times New Roman"/>
          <w:b w:val="false"/>
          <w:i w:val="false"/>
          <w:color w:val="000000"/>
          <w:sz w:val="28"/>
        </w:rPr>
        <w:t>
      RDULt-1 - net RDUL as of the previous reporting date;</w:t>
      </w:r>
    </w:p>
    <w:p>
      <w:pPr>
        <w:spacing w:after="0"/>
        <w:ind w:left="0"/>
        <w:jc w:val="both"/>
      </w:pPr>
      <w:r>
        <w:rPr>
          <w:rFonts w:ascii="Times New Roman"/>
          <w:b w:val="false"/>
          <w:i w:val="false"/>
          <w:color w:val="000000"/>
          <w:sz w:val="28"/>
        </w:rPr>
        <w:t>
      ROULt-1 - net reserve of occurred but undeclared losses (hereinafter - ROUL) as of the previous reporting date;</w:t>
      </w:r>
    </w:p>
    <w:p>
      <w:pPr>
        <w:spacing w:after="0"/>
        <w:ind w:left="0"/>
        <w:jc w:val="both"/>
      </w:pPr>
      <w:r>
        <w:rPr>
          <w:rFonts w:ascii="Times New Roman"/>
          <w:b w:val="false"/>
          <w:i w:val="false"/>
          <w:color w:val="000000"/>
          <w:sz w:val="28"/>
        </w:rPr>
        <w:t>
      RDULt-2 - net RDUL as of the second previous reporting date;</w:t>
      </w:r>
    </w:p>
    <w:p>
      <w:pPr>
        <w:spacing w:after="0"/>
        <w:ind w:left="0"/>
        <w:jc w:val="both"/>
      </w:pPr>
      <w:r>
        <w:rPr>
          <w:rFonts w:ascii="Times New Roman"/>
          <w:b w:val="false"/>
          <w:i w:val="false"/>
          <w:color w:val="000000"/>
          <w:sz w:val="28"/>
        </w:rPr>
        <w:t>
      ROULt-2 - net ROUL as of the second previous reporting date.</w:t>
      </w:r>
    </w:p>
    <w:p>
      <w:pPr>
        <w:spacing w:after="0"/>
        <w:ind w:left="0"/>
        <w:jc w:val="both"/>
      </w:pPr>
      <w:r>
        <w:rPr>
          <w:rFonts w:ascii="Times New Roman"/>
          <w:b w:val="false"/>
          <w:i w:val="false"/>
          <w:color w:val="000000"/>
          <w:sz w:val="28"/>
        </w:rPr>
        <w:t>
      This coefficient shall not be calculated by an insurance (reinsurance) company that has been operating for less than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3-2</w:t>
            </w:r>
            <w:r>
              <w:br/>
            </w:r>
            <w:r>
              <w:rPr>
                <w:rFonts w:ascii="Times New Roman"/>
                <w:b w:val="false"/>
                <w:i w:val="false"/>
                <w:color w:val="000000"/>
                <w:sz w:val="20"/>
              </w:rPr>
              <w:t xml:space="preserve"> to the Rules of formation of the </w:t>
            </w:r>
            <w:r>
              <w:br/>
            </w:r>
            <w:r>
              <w:rPr>
                <w:rFonts w:ascii="Times New Roman"/>
                <w:b w:val="false"/>
                <w:i w:val="false"/>
                <w:color w:val="000000"/>
                <w:sz w:val="20"/>
              </w:rPr>
              <w:t>risk management system and</w:t>
            </w:r>
            <w:r>
              <w:br/>
            </w:r>
            <w:r>
              <w:rPr>
                <w:rFonts w:ascii="Times New Roman"/>
                <w:b w:val="false"/>
                <w:i w:val="false"/>
                <w:color w:val="000000"/>
                <w:sz w:val="20"/>
              </w:rPr>
              <w:t xml:space="preserve">internal control for insurance </w:t>
            </w:r>
            <w:r>
              <w:br/>
            </w:r>
            <w:r>
              <w:rPr>
                <w:rFonts w:ascii="Times New Roman"/>
                <w:b w:val="false"/>
                <w:i w:val="false"/>
                <w:color w:val="000000"/>
                <w:sz w:val="20"/>
              </w:rPr>
              <w:t xml:space="preserve">(reinsurance) organizations, </w:t>
            </w:r>
            <w:r>
              <w:br/>
            </w:r>
            <w:r>
              <w:rPr>
                <w:rFonts w:ascii="Times New Roman"/>
                <w:b w:val="false"/>
                <w:i w:val="false"/>
                <w:color w:val="000000"/>
                <w:sz w:val="20"/>
              </w:rPr>
              <w:t>branches insurance (reinsurance)</w:t>
            </w:r>
            <w:r>
              <w:br/>
            </w:r>
            <w:r>
              <w:rPr>
                <w:rFonts w:ascii="Times New Roman"/>
                <w:b w:val="false"/>
                <w:i w:val="false"/>
                <w:color w:val="000000"/>
                <w:sz w:val="20"/>
              </w:rPr>
              <w:t>nonresident organizations</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The upper right corner of Annex 3-2 -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Form for collecting administrative data</w:t>
      </w:r>
    </w:p>
    <w:p>
      <w:pPr>
        <w:spacing w:after="0"/>
        <w:ind w:left="0"/>
        <w:jc w:val="both"/>
      </w:pPr>
      <w:r>
        <w:rPr>
          <w:rFonts w:ascii="Times New Roman"/>
          <w:b w:val="false"/>
          <w:i w:val="false"/>
          <w:color w:val="000000"/>
          <w:sz w:val="28"/>
        </w:rPr>
        <w:t>
      Submitted to: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administrative data form is posted on the Internet resource: http://finreg.kz</w:t>
      </w:r>
    </w:p>
    <w:p>
      <w:pPr>
        <w:spacing w:after="0"/>
        <w:ind w:left="0"/>
        <w:jc w:val="both"/>
      </w:pPr>
      <w:r>
        <w:rPr>
          <w:rFonts w:ascii="Times New Roman"/>
          <w:b w:val="false"/>
          <w:i w:val="false"/>
          <w:color w:val="000000"/>
          <w:sz w:val="28"/>
        </w:rPr>
        <w:t>
      Analysis of the coefficients of the risk assessment system of an insurance (reinsurance) company operating in the life insurance industry</w:t>
      </w:r>
    </w:p>
    <w:p>
      <w:pPr>
        <w:spacing w:after="0"/>
        <w:ind w:left="0"/>
        <w:jc w:val="both"/>
      </w:pPr>
      <w:r>
        <w:rPr>
          <w:rFonts w:ascii="Times New Roman"/>
          <w:b w:val="false"/>
          <w:i w:val="false"/>
          <w:color w:val="000000"/>
          <w:sz w:val="28"/>
        </w:rPr>
        <w:t>
      Administrative data form index: RASA_2LI</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Reporting period: as of "___" ________ 20__</w:t>
      </w:r>
    </w:p>
    <w:p>
      <w:pPr>
        <w:spacing w:after="0"/>
        <w:ind w:left="0"/>
        <w:jc w:val="both"/>
      </w:pPr>
      <w:r>
        <w:rPr>
          <w:rFonts w:ascii="Times New Roman"/>
          <w:b w:val="false"/>
          <w:i w:val="false"/>
          <w:color w:val="000000"/>
          <w:sz w:val="28"/>
        </w:rPr>
        <w:t>
      The circle of persons presenting information: insurance (reinsurance) organizations operating in the "life insurance" industry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_________________________________________________________ </w:t>
      </w:r>
      <w:r>
        <w:br/>
      </w:r>
      <w:r>
        <w:rPr>
          <w:rFonts w:ascii="Times New Roman"/>
          <w:b/>
          <w:i w:val="false"/>
          <w:color w:val="000000"/>
        </w:rPr>
        <w:t xml:space="preserve">(name of the insurance (reinsurance) organization)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coefficient of the risk assessment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Meaning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w:t>
            </w:r>
          </w:p>
          <w:p>
            <w:pPr>
              <w:spacing w:after="20"/>
              <w:ind w:left="20"/>
              <w:jc w:val="both"/>
            </w:pPr>
            <w:r>
              <w:rPr>
                <w:rFonts w:ascii="Times New Roman"/>
                <w:b w:val="false"/>
                <w:i w:val="false"/>
                <w:color w:val="000000"/>
                <w:sz w:val="20"/>
              </w:rPr>
              <w:t>
range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Risks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description /</w:t>
            </w:r>
          </w:p>
          <w:p>
            <w:pPr>
              <w:spacing w:after="20"/>
              <w:ind w:left="20"/>
              <w:jc w:val="both"/>
            </w:pPr>
            <w:r>
              <w:rPr>
                <w:rFonts w:ascii="Times New Roman"/>
                <w:b w:val="false"/>
                <w:i w:val="false"/>
                <w:color w:val="000000"/>
                <w:sz w:val="20"/>
              </w:rPr>
              <w:t xml:space="preserve">recommendations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explanation when deviating from the standard range (for the reporting year)</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previous reporting year, in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 Change in Adjusted Equity"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-10%&lt;K1&lt;50%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strategic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 assesses the improvement / deterioration of the financial position of the insurance (reinsurance) company during the year.</w:t>
            </w:r>
          </w:p>
          <w:p>
            <w:pPr>
              <w:spacing w:after="20"/>
              <w:ind w:left="20"/>
              <w:jc w:val="both"/>
            </w:pPr>
            <w:r>
              <w:rPr>
                <w:rFonts w:ascii="Times New Roman"/>
                <w:b w:val="false"/>
                <w:i w:val="false"/>
                <w:color w:val="000000"/>
                <w:sz w:val="20"/>
              </w:rPr>
              <w:t>
K1&gt; 50% may indicate instability of operating activities, capital flow within an insurance holding, significant growth of an insurance (reinsurance) company, or merger / acquisition.</w:t>
            </w:r>
          </w:p>
          <w:p>
            <w:pPr>
              <w:spacing w:after="20"/>
              <w:ind w:left="20"/>
              <w:jc w:val="both"/>
            </w:pPr>
            <w:r>
              <w:rPr>
                <w:rFonts w:ascii="Times New Roman"/>
                <w:b w:val="false"/>
                <w:i w:val="false"/>
                <w:color w:val="000000"/>
                <w:sz w:val="20"/>
              </w:rPr>
              <w:t>
At K1 &lt;-10%, it is necessary to determine the factors influencing the changes. Factors that may affect: a) paid dividends; b) unrealized investment gain or loss; c) changes in reserves as a result of revaluation; d) changes in unrecognized assets; e) changes in accounting principles; f) changes in the taxation system.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"Capital changes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-10%&lt;K2&lt;50%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strategic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 assesses the improvement / deterioration of the financial situation, based on the results of the main activity of the insurance (reinsurance) company (actual assessment of the main activity, taking into account the withdrawals and replenishment of the authorized capital).</w:t>
            </w:r>
          </w:p>
          <w:p>
            <w:pPr>
              <w:spacing w:after="20"/>
              <w:ind w:left="20"/>
              <w:jc w:val="both"/>
            </w:pPr>
            <w:r>
              <w:rPr>
                <w:rFonts w:ascii="Times New Roman"/>
                <w:b w:val="false"/>
                <w:i w:val="false"/>
                <w:color w:val="000000"/>
                <w:sz w:val="20"/>
              </w:rPr>
              <w:t>
K2 must be considered in conjunction with K1. If the result of the K2 ratio is higher than the result of the K1 ratio, then this may indicate a strong parent organization or support from the shareholder and related parties wishing to maintain an adequate level of capital. In this regard, the analysis should take into account the stability of the parent organization, the insurance group, as well as checking the nature of the assets that finance additional capital.</w:t>
            </w:r>
          </w:p>
          <w:p>
            <w:pPr>
              <w:spacing w:after="20"/>
              <w:ind w:left="20"/>
              <w:jc w:val="both"/>
            </w:pPr>
            <w:r>
              <w:rPr>
                <w:rFonts w:ascii="Times New Roman"/>
                <w:b w:val="false"/>
                <w:i w:val="false"/>
                <w:color w:val="000000"/>
                <w:sz w:val="20"/>
              </w:rPr>
              <w:t>
If, despite additional capitalization, K2 takes a negative value or goes beyond the lower limit of the range, the reasons for the decrease in capital and surpluses should be analyzed to determine the reasons for the decline and the trend. If K2 shows a negative trend for several years, there may be problems with the operating activities of the insurance (reinsurance) company.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 Profitability"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К3&gt;0%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 assesses the ability of an insurance (reinsurance) company to use assets for profit.</w:t>
            </w:r>
          </w:p>
          <w:p>
            <w:pPr>
              <w:spacing w:after="20"/>
              <w:ind w:left="20"/>
              <w:jc w:val="both"/>
            </w:pPr>
            <w:r>
              <w:rPr>
                <w:rFonts w:ascii="Times New Roman"/>
                <w:b w:val="false"/>
                <w:i w:val="false"/>
                <w:color w:val="000000"/>
                <w:sz w:val="20"/>
              </w:rPr>
              <w:t>
Factors that can influence the level of profitability: a) the rate of mortality and morbidity; b) the sufficiency of investment income K4; c) the level of commission expenses; d) mandatory reserve requirements, current interest rates and mortality rates.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 Adequacy of investment income"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125%&lt;K4&lt;900%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w:t>
            </w:r>
          </w:p>
          <w:p>
            <w:pPr>
              <w:spacing w:after="20"/>
              <w:ind w:left="20"/>
              <w:jc w:val="both"/>
            </w:pPr>
            <w:r>
              <w:rPr>
                <w:rFonts w:ascii="Times New Roman"/>
                <w:b w:val="false"/>
                <w:i w:val="false"/>
                <w:color w:val="000000"/>
                <w:sz w:val="20"/>
              </w:rPr>
              <w:t>
strategic, insurance reserves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gives an assessment of the adequacy of investment income to meet interest-bearing claims on the obligations of an insurance (reinsurance) company.</w:t>
            </w:r>
          </w:p>
          <w:p>
            <w:pPr>
              <w:spacing w:after="20"/>
              <w:ind w:left="20"/>
              <w:jc w:val="both"/>
            </w:pPr>
            <w:r>
              <w:rPr>
                <w:rFonts w:ascii="Times New Roman"/>
                <w:b w:val="false"/>
                <w:i w:val="false"/>
                <w:color w:val="000000"/>
                <w:sz w:val="20"/>
              </w:rPr>
              <w:t>
Factors that can affect the low level of K4: a) speculative investments intended to generate large income in the long term, provide a small income in the interim period; b) large investments of an insurance (reinsurance) company in subsidiaries or enterprises of a shareholder; c) large investments in the supply of office premises; d) large investments in tax-free bonds; e) high investment costs.</w:t>
            </w:r>
          </w:p>
          <w:p>
            <w:pPr>
              <w:spacing w:after="20"/>
              <w:ind w:left="20"/>
              <w:jc w:val="both"/>
            </w:pPr>
            <w:r>
              <w:rPr>
                <w:rFonts w:ascii="Times New Roman"/>
                <w:b w:val="false"/>
                <w:i w:val="false"/>
                <w:color w:val="000000"/>
                <w:sz w:val="20"/>
              </w:rPr>
              <w:t>
If K4 goes outside the standard range over the past two years, the insurance (reinsurance) company needs to take measures to improve and prevent further deterioration of the situation.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 The ratio of unrecognized assets to recognized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К5&lt;10%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liquidity, credit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evaluates the degree of unrecognized assets or risky assets acquired by the insurance (reinsurance) company, the effectiveness of the asset structure.</w:t>
            </w:r>
          </w:p>
          <w:p>
            <w:pPr>
              <w:spacing w:after="20"/>
              <w:ind w:left="20"/>
              <w:jc w:val="both"/>
            </w:pPr>
            <w:r>
              <w:rPr>
                <w:rFonts w:ascii="Times New Roman"/>
                <w:b w:val="false"/>
                <w:i w:val="false"/>
                <w:color w:val="000000"/>
                <w:sz w:val="20"/>
              </w:rPr>
              <w:t>
When analyzing, it is recommended to determine the nature of unrecognized assets and the reasons for the inclusion of assets in this category, compare the amount of unrecognized assets with capital in order to determine the impact of unrecognized assets on the financial condition of the insurance (reinsurance) company.</w:t>
            </w:r>
          </w:p>
          <w:p>
            <w:pPr>
              <w:spacing w:after="20"/>
              <w:ind w:left="20"/>
              <w:jc w:val="both"/>
            </w:pPr>
            <w:r>
              <w:rPr>
                <w:rFonts w:ascii="Times New Roman"/>
                <w:b w:val="false"/>
                <w:i w:val="false"/>
                <w:color w:val="000000"/>
                <w:sz w:val="20"/>
              </w:rPr>
              <w:t>
When analyzing, it is recommended to take into account the ratio of premiums transferred for reinsurance to premiums accepted under insurance (reinsurance) contracts K8.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 " Relative change in duration"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К6&gt;0%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liquidity,</w:t>
            </w:r>
          </w:p>
          <w:p>
            <w:pPr>
              <w:spacing w:after="20"/>
              <w:ind w:left="20"/>
              <w:jc w:val="both"/>
            </w:pPr>
            <w:r>
              <w:rPr>
                <w:rFonts w:ascii="Times New Roman"/>
                <w:b w:val="false"/>
                <w:i w:val="false"/>
                <w:color w:val="000000"/>
                <w:sz w:val="20"/>
              </w:rPr>
              <w:t>
operating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 provides an estimate of the gap between investment and liability.</w:t>
            </w:r>
          </w:p>
          <w:p>
            <w:pPr>
              <w:spacing w:after="20"/>
              <w:ind w:left="20"/>
              <w:jc w:val="both"/>
            </w:pPr>
            <w:r>
              <w:rPr>
                <w:rFonts w:ascii="Times New Roman"/>
                <w:b w:val="false"/>
                <w:i w:val="false"/>
                <w:color w:val="000000"/>
                <w:sz w:val="20"/>
              </w:rPr>
              <w:t>
К6&gt; 0% indicates a narrowing gap between the terms of return on investment and fulfillment of obligations both for the aggregate portfolio and for investments and obligations with maturities of more than 10 years compared to the previous year.</w:t>
            </w:r>
          </w:p>
          <w:p>
            <w:pPr>
              <w:spacing w:after="20"/>
              <w:ind w:left="20"/>
              <w:jc w:val="both"/>
            </w:pPr>
            <w:r>
              <w:rPr>
                <w:rFonts w:ascii="Times New Roman"/>
                <w:b w:val="false"/>
                <w:i w:val="false"/>
                <w:color w:val="000000"/>
                <w:sz w:val="20"/>
              </w:rPr>
              <w:t>
К6≤0% indicates an increase / non-change in the gap between the terms of return on investment and fulfillment of obligations both for the total portfolio and for investments and obligations with a maturity of more than 10 years compared to the previous year.</w:t>
            </w:r>
          </w:p>
          <w:p>
            <w:pPr>
              <w:spacing w:after="20"/>
              <w:ind w:left="20"/>
              <w:jc w:val="both"/>
            </w:pPr>
            <w:r>
              <w:rPr>
                <w:rFonts w:ascii="Times New Roman"/>
                <w:b w:val="false"/>
                <w:i w:val="false"/>
                <w:color w:val="000000"/>
                <w:sz w:val="20"/>
              </w:rPr>
              <w:t>
When analyzing, it is necessary to study the change in the structure of insurance premiums by classes K10 and the change in the structure of recognized assets K11.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 " Investments in the capital of affiliated and (or) related parties"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К7&lt;20%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liquidity,</w:t>
            </w:r>
          </w:p>
          <w:p>
            <w:pPr>
              <w:spacing w:after="20"/>
              <w:ind w:left="20"/>
              <w:jc w:val="both"/>
            </w:pPr>
            <w:r>
              <w:rPr>
                <w:rFonts w:ascii="Times New Roman"/>
                <w:b w:val="false"/>
                <w:i w:val="false"/>
                <w:color w:val="000000"/>
                <w:sz w:val="20"/>
              </w:rPr>
              <w:t>
market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 gives an estimate of investments in the capital of affiliated and / or related parties.</w:t>
            </w:r>
          </w:p>
          <w:p>
            <w:pPr>
              <w:spacing w:after="20"/>
              <w:ind w:left="20"/>
              <w:jc w:val="both"/>
            </w:pPr>
            <w:r>
              <w:rPr>
                <w:rFonts w:ascii="Times New Roman"/>
                <w:b w:val="false"/>
                <w:i w:val="false"/>
                <w:color w:val="000000"/>
                <w:sz w:val="20"/>
              </w:rPr>
              <w:t>
When K7&gt; 20%, it is necessary to determine whether the investments of the insurance (reinsurance) company and the amounts due to it from affiliated and (or) related persons correspond to the protection of the interests of the policyholders, since if the amount of investments in affiliated and (or) related persons is large, then the insurance (reinsurance) company may experience high illiquidity or low profitability.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 " The ratio of premiums transferred for reinsurance to premiums accepted under insurance (reinsurance) contracts"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K8&lt;50%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underwriting,</w:t>
            </w:r>
          </w:p>
          <w:p>
            <w:pPr>
              <w:spacing w:after="20"/>
              <w:ind w:left="20"/>
              <w:jc w:val="both"/>
            </w:pPr>
            <w:r>
              <w:rPr>
                <w:rFonts w:ascii="Times New Roman"/>
                <w:b w:val="false"/>
                <w:i w:val="false"/>
                <w:color w:val="000000"/>
                <w:sz w:val="20"/>
              </w:rPr>
              <w:t>
reinsurance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 evaluates the reinsurance activity of an insurance (reinsurance) company.</w:t>
            </w:r>
          </w:p>
          <w:p>
            <w:pPr>
              <w:spacing w:after="20"/>
              <w:ind w:left="20"/>
              <w:jc w:val="both"/>
            </w:pPr>
            <w:r>
              <w:rPr>
                <w:rFonts w:ascii="Times New Roman"/>
                <w:b w:val="false"/>
                <w:i w:val="false"/>
                <w:color w:val="000000"/>
                <w:sz w:val="20"/>
              </w:rPr>
              <w:t>
If K8&gt; 50%, outgoing reinsurance may be exceeded, it is necessary to assess the effectiveness of reinsurance by assessing the probable loss based on statistical data, compensation from the reinsurer and its solvency.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 " Modification of signed awards"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-10%&lt;K9&lt;50%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underwriting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 evaluates the stability / instability of operating activities in management.</w:t>
            </w:r>
          </w:p>
          <w:p>
            <w:pPr>
              <w:spacing w:after="20"/>
              <w:ind w:left="20"/>
              <w:jc w:val="both"/>
            </w:pPr>
            <w:r>
              <w:rPr>
                <w:rFonts w:ascii="Times New Roman"/>
                <w:b w:val="false"/>
                <w:i w:val="false"/>
                <w:color w:val="000000"/>
                <w:sz w:val="20"/>
              </w:rPr>
              <w:t>
With K9&gt; 50%, a sharp increase in the volume of insurance premiums of an insurance (reinsurance) company, a change in the range of insurance products, a change in the sales system, withdrawal from the insurance market of insurers, changes in the economic sphere, legislative changes, change of a shareholder or management of an insurance (reinsurance) company, and etc.</w:t>
            </w:r>
          </w:p>
          <w:p>
            <w:pPr>
              <w:spacing w:after="20"/>
              <w:ind w:left="20"/>
              <w:jc w:val="both"/>
            </w:pPr>
            <w:r>
              <w:rPr>
                <w:rFonts w:ascii="Times New Roman"/>
                <w:b w:val="false"/>
                <w:i w:val="false"/>
                <w:color w:val="000000"/>
                <w:sz w:val="20"/>
              </w:rPr>
              <w:t>
At K9 &lt;-10%, a sharp decrease in the volume of insurance premiums of an insurance (reinsurance) company, a change in the range of insurance products, a change in the sales system, the appearance of new insurers on the insurance market, a change in the economic sphere, legislative changes, a change in the shareholder or management of an insurance (reinsurance) company are possible organizations, etc.</w:t>
            </w:r>
          </w:p>
          <w:p>
            <w:pPr>
              <w:spacing w:after="20"/>
              <w:ind w:left="20"/>
              <w:jc w:val="both"/>
            </w:pPr>
            <w:r>
              <w:rPr>
                <w:rFonts w:ascii="Times New Roman"/>
                <w:b w:val="false"/>
                <w:i w:val="false"/>
                <w:color w:val="000000"/>
                <w:sz w:val="20"/>
              </w:rPr>
              <w:t>
When analyzing, it is recommended to take into account the change in the structure of insurance premiums by K10 classes and the change in provisioning in relation to K12 insurance premiums.</w:t>
            </w:r>
          </w:p>
          <w:p>
            <w:pPr>
              <w:spacing w:after="20"/>
              <w:ind w:left="20"/>
              <w:jc w:val="both"/>
            </w:pPr>
            <w:r>
              <w:rPr>
                <w:rFonts w:ascii="Times New Roman"/>
                <w:b w:val="false"/>
                <w:i w:val="false"/>
                <w:color w:val="000000"/>
                <w:sz w:val="20"/>
              </w:rPr>
              <w:t>
In addition, it is necessary to consider the key areas that influenced the change, evaluate the business plan of management in terms of guidance on managing the situation necessary to maintain financial stability.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 " Changes in the structure of insurance premiums by class"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К10&lt;5%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underwriting, strategic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 evaluates changes in the structure and direction of sales depending on changes in the economic environment, development of new products, etc.</w:t>
            </w:r>
          </w:p>
          <w:p>
            <w:pPr>
              <w:spacing w:after="20"/>
              <w:ind w:left="20"/>
              <w:jc w:val="both"/>
            </w:pPr>
            <w:r>
              <w:rPr>
                <w:rFonts w:ascii="Times New Roman"/>
                <w:b w:val="false"/>
                <w:i w:val="false"/>
                <w:color w:val="000000"/>
                <w:sz w:val="20"/>
              </w:rPr>
              <w:t>
At K10&gt; 5%, a sharp increase in the volume of insurance premiums of an insurance (reinsurance) company is possible, a change in the range of insurance products, a change in the sales system, withdrawal from the insurance market of insurers, changes in the economic sphere, legislative changes, change of a shareholder or management of an insurance (reinsurance) company, and etc., which leads to a change in the structure of insurance premiums by class.</w:t>
            </w:r>
          </w:p>
          <w:p>
            <w:pPr>
              <w:spacing w:after="20"/>
              <w:ind w:left="20"/>
              <w:jc w:val="both"/>
            </w:pPr>
            <w:r>
              <w:rPr>
                <w:rFonts w:ascii="Times New Roman"/>
                <w:b w:val="false"/>
                <w:i w:val="false"/>
                <w:color w:val="000000"/>
                <w:sz w:val="20"/>
              </w:rPr>
              <w:t>
When analyzing it is recommended to consider</w:t>
            </w:r>
          </w:p>
          <w:p>
            <w:pPr>
              <w:spacing w:after="20"/>
              <w:ind w:left="20"/>
              <w:jc w:val="both"/>
            </w:pPr>
            <w:r>
              <w:rPr>
                <w:rFonts w:ascii="Times New Roman"/>
                <w:b w:val="false"/>
                <w:i w:val="false"/>
                <w:color w:val="000000"/>
                <w:sz w:val="20"/>
              </w:rPr>
              <w:t>
the relative change in the duration of K6, the change in signed premiums at K9 and the change in provisioning in relation to the insurance premiums at K12.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 " Change in the structure of recognized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К11&lt;5%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market, strategic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 assesses changes in the structure and direction of investment of an insurance (reinsurance) company.</w:t>
            </w:r>
          </w:p>
          <w:p>
            <w:pPr>
              <w:spacing w:after="20"/>
              <w:ind w:left="20"/>
              <w:jc w:val="both"/>
            </w:pPr>
            <w:r>
              <w:rPr>
                <w:rFonts w:ascii="Times New Roman"/>
                <w:b w:val="false"/>
                <w:i w:val="false"/>
                <w:color w:val="000000"/>
                <w:sz w:val="20"/>
              </w:rPr>
              <w:t>
K11&gt; 5% may indicate a change in the structure and direction of investment, depending on changes in the investment policy of the insurance (reinsurance) company, changes in the economic environment, etc.</w:t>
            </w:r>
          </w:p>
          <w:p>
            <w:pPr>
              <w:spacing w:after="20"/>
              <w:ind w:left="20"/>
              <w:jc w:val="both"/>
            </w:pPr>
            <w:r>
              <w:rPr>
                <w:rFonts w:ascii="Times New Roman"/>
                <w:b w:val="false"/>
                <w:i w:val="false"/>
                <w:color w:val="000000"/>
                <w:sz w:val="20"/>
              </w:rPr>
              <w:t>
When analyzing, it is recommended to take into account</w:t>
            </w:r>
          </w:p>
          <w:p>
            <w:pPr>
              <w:spacing w:after="20"/>
              <w:ind w:left="20"/>
              <w:jc w:val="both"/>
            </w:pPr>
            <w:r>
              <w:rPr>
                <w:rFonts w:ascii="Times New Roman"/>
                <w:b w:val="false"/>
                <w:i w:val="false"/>
                <w:color w:val="000000"/>
                <w:sz w:val="20"/>
              </w:rPr>
              <w:t>
relative change in duration K6.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 " Change in reservations in relation to premiums"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-20%&lt;K12&lt;20%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Insurance reserves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 assesses the change in the growth of the reserve to premiums compared to the previous year.</w:t>
            </w:r>
          </w:p>
          <w:p>
            <w:pPr>
              <w:spacing w:after="20"/>
              <w:ind w:left="20"/>
              <w:jc w:val="both"/>
            </w:pPr>
            <w:r>
              <w:rPr>
                <w:rFonts w:ascii="Times New Roman"/>
                <w:b w:val="false"/>
                <w:i w:val="false"/>
                <w:color w:val="000000"/>
                <w:sz w:val="20"/>
              </w:rPr>
              <w:t>
Deviations may indicate a change in the structure and direction of sales depending on changes in the economic environment, the sales system, withdrawal from the insurance market or the appearance of new insurers on the insurance market, legislative changes, the result of a change in shareholder / management, etc.</w:t>
            </w:r>
          </w:p>
          <w:p>
            <w:pPr>
              <w:spacing w:after="20"/>
              <w:ind w:left="20"/>
              <w:jc w:val="both"/>
            </w:pPr>
            <w:r>
              <w:rPr>
                <w:rFonts w:ascii="Times New Roman"/>
                <w:b w:val="false"/>
                <w:i w:val="false"/>
                <w:color w:val="000000"/>
                <w:sz w:val="20"/>
              </w:rPr>
              <w:t>
When analyzing, it is recommended to take into account the change in signed K9 premiums, the change in the structure of insurance premiums by K10 classes.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An explanation of how to fill out the form for collecting administrative data is given in the annex to this form.</w:t>
      </w:r>
    </w:p>
    <w:p>
      <w:pPr>
        <w:spacing w:after="0"/>
        <w:ind w:left="0"/>
        <w:jc w:val="both"/>
      </w:pPr>
      <w:r>
        <w:rPr>
          <w:rFonts w:ascii="Times New Roman"/>
          <w:b w:val="false"/>
          <w:i w:val="false"/>
          <w:color w:val="000000"/>
          <w:sz w:val="28"/>
        </w:rPr>
        <w:t>
      Explanations on risk scores outside the standard range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 __________________________________________________________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_____________________________________________</w:t>
            </w:r>
          </w:p>
        </w:tc>
      </w:tr>
    </w:tbl>
    <w:p>
      <w:pPr>
        <w:spacing w:after="0"/>
        <w:ind w:left="0"/>
        <w:jc w:val="both"/>
      </w:pPr>
      <w:r>
        <w:rPr>
          <w:rFonts w:ascii="Times New Roman"/>
          <w:b w:val="false"/>
          <w:i w:val="false"/>
          <w:color w:val="000000"/>
          <w:sz w:val="28"/>
        </w:rPr>
        <w:t>
      The first manager or person authorized by him to sign the analysis</w:t>
      </w:r>
    </w:p>
    <w:p>
      <w:pPr>
        <w:spacing w:after="0"/>
        <w:ind w:left="0"/>
        <w:jc w:val="both"/>
      </w:pPr>
      <w:r>
        <w:rPr>
          <w:rFonts w:ascii="Times New Roman"/>
          <w:b w:val="false"/>
          <w:i w:val="false"/>
          <w:color w:val="000000"/>
          <w:sz w:val="28"/>
        </w:rPr>
        <w:t xml:space="preserve">
      ____________________________________________________ _______________  </w:t>
      </w:r>
    </w:p>
    <w:p>
      <w:pPr>
        <w:spacing w:after="0"/>
        <w:ind w:left="0"/>
        <w:jc w:val="both"/>
      </w:pPr>
      <w:r>
        <w:rPr>
          <w:rFonts w:ascii="Times New Roman"/>
          <w:b w:val="false"/>
          <w:i w:val="false"/>
          <w:color w:val="000000"/>
          <w:sz w:val="28"/>
        </w:rPr>
        <w:t>
      last name, first name and patronymic (if any) signature, telephone</w:t>
      </w:r>
    </w:p>
    <w:p>
      <w:pPr>
        <w:spacing w:after="0"/>
        <w:ind w:left="0"/>
        <w:jc w:val="both"/>
      </w:pPr>
      <w:r>
        <w:rPr>
          <w:rFonts w:ascii="Times New Roman"/>
          <w:b w:val="false"/>
          <w:i w:val="false"/>
          <w:color w:val="000000"/>
          <w:sz w:val="28"/>
        </w:rPr>
        <w:t>
      Head of Risk Management Department</w:t>
      </w:r>
    </w:p>
    <w:p>
      <w:pPr>
        <w:spacing w:after="0"/>
        <w:ind w:left="0"/>
        <w:jc w:val="both"/>
      </w:pPr>
      <w:r>
        <w:rPr>
          <w:rFonts w:ascii="Times New Roman"/>
          <w:b w:val="false"/>
          <w:i w:val="false"/>
          <w:color w:val="000000"/>
          <w:sz w:val="28"/>
        </w:rPr>
        <w:t xml:space="preserve">
      ____________________________________________________ _______________ </w:t>
      </w:r>
    </w:p>
    <w:p>
      <w:pPr>
        <w:spacing w:after="0"/>
        <w:ind w:left="0"/>
        <w:jc w:val="both"/>
      </w:pPr>
      <w:r>
        <w:rPr>
          <w:rFonts w:ascii="Times New Roman"/>
          <w:b w:val="false"/>
          <w:i w:val="false"/>
          <w:color w:val="000000"/>
          <w:sz w:val="28"/>
        </w:rPr>
        <w:t>
       last name, first name and patronymic (if any) signature, telephone</w:t>
      </w:r>
    </w:p>
    <w:p>
      <w:pPr>
        <w:spacing w:after="0"/>
        <w:ind w:left="0"/>
        <w:jc w:val="both"/>
      </w:pPr>
      <w:r>
        <w:rPr>
          <w:rFonts w:ascii="Times New Roman"/>
          <w:b w:val="false"/>
          <w:i w:val="false"/>
          <w:color w:val="000000"/>
          <w:sz w:val="28"/>
        </w:rPr>
        <w:t xml:space="preserve">
      executor ________________________________________ ________________   </w:t>
      </w:r>
    </w:p>
    <w:p>
      <w:pPr>
        <w:spacing w:after="0"/>
        <w:ind w:left="0"/>
        <w:jc w:val="both"/>
      </w:pPr>
      <w:r>
        <w:rPr>
          <w:rFonts w:ascii="Times New Roman"/>
          <w:b w:val="false"/>
          <w:i w:val="false"/>
          <w:color w:val="000000"/>
          <w:sz w:val="28"/>
        </w:rPr>
        <w:t>
      last name, first name and patronymic (if any) signature, telephone</w:t>
      </w:r>
    </w:p>
    <w:p>
      <w:pPr>
        <w:spacing w:after="0"/>
        <w:ind w:left="0"/>
        <w:jc w:val="both"/>
      </w:pPr>
      <w:r>
        <w:rPr>
          <w:rFonts w:ascii="Times New Roman"/>
          <w:b w:val="false"/>
          <w:i w:val="false"/>
          <w:color w:val="000000"/>
          <w:sz w:val="28"/>
        </w:rPr>
        <w:t>
      date  "____" ______________ 20__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form of the coefficient </w:t>
            </w:r>
            <w:r>
              <w:br/>
            </w:r>
            <w:r>
              <w:rPr>
                <w:rFonts w:ascii="Times New Roman"/>
                <w:b w:val="false"/>
                <w:i w:val="false"/>
                <w:color w:val="000000"/>
                <w:sz w:val="20"/>
              </w:rPr>
              <w:t xml:space="preserve">analysis of the system of the risks </w:t>
            </w:r>
            <w:r>
              <w:br/>
            </w:r>
            <w:r>
              <w:rPr>
                <w:rFonts w:ascii="Times New Roman"/>
                <w:b w:val="false"/>
                <w:i w:val="false"/>
                <w:color w:val="000000"/>
                <w:sz w:val="20"/>
              </w:rPr>
              <w:t xml:space="preserve">assessment of the insurance </w:t>
            </w:r>
            <w:r>
              <w:br/>
            </w:r>
            <w:r>
              <w:rPr>
                <w:rFonts w:ascii="Times New Roman"/>
                <w:b w:val="false"/>
                <w:i w:val="false"/>
                <w:color w:val="000000"/>
                <w:sz w:val="20"/>
              </w:rPr>
              <w:t xml:space="preserve">(reinsurance) organizations, </w:t>
            </w:r>
            <w:r>
              <w:br/>
            </w:r>
            <w:r>
              <w:rPr>
                <w:rFonts w:ascii="Times New Roman"/>
                <w:b w:val="false"/>
                <w:i w:val="false"/>
                <w:color w:val="000000"/>
                <w:sz w:val="20"/>
              </w:rPr>
              <w:t xml:space="preserve">working on the “life insurance”  </w:t>
            </w:r>
          </w:p>
        </w:tc>
      </w:tr>
    </w:tbl>
    <w:p>
      <w:pPr>
        <w:spacing w:after="0"/>
        <w:ind w:left="0"/>
        <w:jc w:val="left"/>
      </w:pPr>
      <w:r>
        <w:rPr>
          <w:rFonts w:ascii="Times New Roman"/>
          <w:b/>
          <w:i w:val="false"/>
          <w:color w:val="000000"/>
        </w:rPr>
        <w:t xml:space="preserve"> Explanation of filling out the form for collecting administrative data</w:t>
      </w:r>
      <w:r>
        <w:br/>
      </w:r>
      <w:r>
        <w:rPr>
          <w:rFonts w:ascii="Times New Roman"/>
          <w:b/>
          <w:i w:val="false"/>
          <w:color w:val="000000"/>
        </w:rPr>
        <w:t xml:space="preserve">Analysis of the coefficients of the risk assessment system of an insurance (reinsurance) </w:t>
      </w:r>
      <w:r>
        <w:br/>
      </w:r>
      <w:r>
        <w:rPr>
          <w:rFonts w:ascii="Times New Roman"/>
          <w:b/>
          <w:i w:val="false"/>
          <w:color w:val="000000"/>
        </w:rPr>
        <w:t>company operating in the "life insurance" industry (index - RASA_2LI, frequency - annual) Chapter 1. General provisions</w:t>
      </w:r>
    </w:p>
    <w:p>
      <w:pPr>
        <w:spacing w:after="0"/>
        <w:ind w:left="0"/>
        <w:jc w:val="both"/>
      </w:pPr>
      <w:r>
        <w:rPr>
          <w:rFonts w:ascii="Times New Roman"/>
          <w:b w:val="false"/>
          <w:i w:val="false"/>
          <w:color w:val="000000"/>
          <w:sz w:val="28"/>
        </w:rPr>
        <w:t>
      1. This clarification (hereinafter referred to as the Clarification) defines uniform requirements for filling out the form intended for collecting administrative data "Analysis of the coefficients of the risk assessment system of an insurance (reinsurance) company operating in the life insurance industry" (hereinafter referred to as the Form).</w:t>
      </w:r>
    </w:p>
    <w:p>
      <w:pPr>
        <w:spacing w:after="0"/>
        <w:ind w:left="0"/>
        <w:jc w:val="both"/>
      </w:pPr>
      <w:r>
        <w:rPr>
          <w:rFonts w:ascii="Times New Roman"/>
          <w:b w:val="false"/>
          <w:i w:val="false"/>
          <w:color w:val="000000"/>
          <w:sz w:val="28"/>
        </w:rPr>
        <w:t>
      2. The form is filled in by the insurance (reinsurance) company annually as of the end of the reporting period.</w:t>
      </w:r>
    </w:p>
    <w:p>
      <w:pPr>
        <w:spacing w:after="0"/>
        <w:ind w:left="0"/>
        <w:jc w:val="both"/>
      </w:pPr>
      <w:r>
        <w:rPr>
          <w:rFonts w:ascii="Times New Roman"/>
          <w:b w:val="false"/>
          <w:i w:val="false"/>
          <w:color w:val="000000"/>
          <w:sz w:val="28"/>
        </w:rPr>
        <w:t>
      3. Columns 2 and 3 of the Analysis indicate the values ​​of the coefficients of the previous reporting year and the reporting year, respectively (as a percentage, up to the second decimal place).</w:t>
      </w:r>
    </w:p>
    <w:p>
      <w:pPr>
        <w:spacing w:after="0"/>
        <w:ind w:left="0"/>
        <w:jc w:val="both"/>
      </w:pPr>
      <w:r>
        <w:rPr>
          <w:rFonts w:ascii="Times New Roman"/>
          <w:b w:val="false"/>
          <w:i w:val="false"/>
          <w:color w:val="000000"/>
          <w:sz w:val="28"/>
        </w:rPr>
        <w:t>
      4. The Form is signed by the first manager or a person authorized by him to sign the Form, the head of the risk management department and the executor.</w:t>
      </w:r>
    </w:p>
    <w:p>
      <w:pPr>
        <w:spacing w:after="0"/>
        <w:ind w:left="0"/>
        <w:jc w:val="left"/>
      </w:pPr>
      <w:r>
        <w:rPr>
          <w:rFonts w:ascii="Times New Roman"/>
          <w:b/>
          <w:i w:val="false"/>
          <w:color w:val="000000"/>
        </w:rPr>
        <w:t xml:space="preserve"> 2. Explanation of filling out the Form</w:t>
      </w:r>
    </w:p>
    <w:p>
      <w:pPr>
        <w:spacing w:after="0"/>
        <w:ind w:left="0"/>
        <w:jc w:val="both"/>
      </w:pPr>
      <w:r>
        <w:rPr>
          <w:rFonts w:ascii="Times New Roman"/>
          <w:b w:val="false"/>
          <w:i w:val="false"/>
          <w:color w:val="000000"/>
          <w:sz w:val="28"/>
        </w:rPr>
        <w:t>
      5. Coefficient  К1 " Change in Adjusted Equity “ shall be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276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equity at the reporting date;</w:t>
      </w:r>
      <w:r>
        <w:br/>
      </w:r>
      <w:r>
        <w:rPr>
          <w:rFonts w:ascii="Times New Roman"/>
          <w:b w:val="false"/>
          <w:i w:val="false"/>
          <w:color w:val="000000"/>
          <w:sz w:val="28"/>
        </w:rPr>
        <w:t>
</w:t>
      </w:r>
      <w:r>
        <w:br/>
      </w:r>
    </w:p>
    <w:p>
      <w:pPr>
        <w:spacing w:after="0"/>
        <w:ind w:left="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22300" cy="381000"/>
                    </a:xfrm>
                    <a:prstGeom prst="rect">
                      <a:avLst/>
                    </a:prstGeom>
                  </pic:spPr>
                </pic:pic>
              </a:graphicData>
            </a:graphic>
          </wp:inline>
        </w:drawing>
      </w:r>
    </w:p>
    <w:p>
      <w:pPr>
        <w:spacing w:after="0"/>
        <w:ind w:left="0"/>
        <w:jc w:val="left"/>
      </w:pPr>
      <w:r>
        <w:rPr>
          <w:rFonts w:ascii="Times New Roman"/>
          <w:b w:val="false"/>
          <w:i w:val="false"/>
          <w:color w:val="000000"/>
          <w:sz w:val="28"/>
        </w:rPr>
        <w:t>– change in the authorized capital compared to the previous year;</w:t>
      </w:r>
      <w:r>
        <w:br/>
      </w:r>
      <w:r>
        <w:rPr>
          <w:rFonts w:ascii="Times New Roman"/>
          <w:b w:val="false"/>
          <w:i w:val="false"/>
          <w:color w:val="000000"/>
          <w:sz w:val="28"/>
        </w:rPr>
        <w:t>
</w:t>
      </w:r>
      <w:r>
        <w:br/>
      </w:r>
    </w:p>
    <w:p>
      <w:pPr>
        <w:spacing w:after="0"/>
        <w:ind w:left="0"/>
        <w:jc w:val="both"/>
      </w:pPr>
      <w:r>
        <w:drawing>
          <wp:inline distT="0" distB="0" distL="0" distR="0">
            <wp:extent cx="660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60400" cy="368300"/>
                    </a:xfrm>
                    <a:prstGeom prst="rect">
                      <a:avLst/>
                    </a:prstGeom>
                  </pic:spPr>
                </pic:pic>
              </a:graphicData>
            </a:graphic>
          </wp:inline>
        </w:drawing>
      </w:r>
    </w:p>
    <w:p>
      <w:pPr>
        <w:spacing w:after="0"/>
        <w:ind w:left="0"/>
        <w:jc w:val="left"/>
      </w:pPr>
      <w:r>
        <w:rPr>
          <w:rFonts w:ascii="Times New Roman"/>
          <w:b w:val="false"/>
          <w:i w:val="false"/>
          <w:color w:val="000000"/>
          <w:sz w:val="28"/>
        </w:rPr>
        <w:t>– change in additionally paid-up capital compared to the previous year;</w:t>
      </w:r>
      <w:r>
        <w:br/>
      </w:r>
      <w:r>
        <w:rPr>
          <w:rFonts w:ascii="Times New Roman"/>
          <w:b w:val="false"/>
          <w:i w:val="false"/>
          <w:color w:val="000000"/>
          <w:sz w:val="28"/>
        </w:rPr>
        <w:t>
</w:t>
      </w:r>
      <w:r>
        <w:br/>
      </w:r>
    </w:p>
    <w:p>
      <w:pPr>
        <w:spacing w:after="0"/>
        <w:ind w:left="0"/>
        <w:jc w:val="both"/>
      </w:pPr>
      <w:r>
        <w:drawing>
          <wp:inline distT="0" distB="0" distL="0" distR="0">
            <wp:extent cx="469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69900" cy="431800"/>
                    </a:xfrm>
                    <a:prstGeom prst="rect">
                      <a:avLst/>
                    </a:prstGeom>
                  </pic:spPr>
                </pic:pic>
              </a:graphicData>
            </a:graphic>
          </wp:inline>
        </w:drawing>
      </w:r>
    </w:p>
    <w:p>
      <w:pPr>
        <w:spacing w:after="0"/>
        <w:ind w:left="0"/>
        <w:jc w:val="left"/>
      </w:pPr>
      <w:r>
        <w:rPr>
          <w:rFonts w:ascii="Times New Roman"/>
          <w:b w:val="false"/>
          <w:i w:val="false"/>
          <w:color w:val="000000"/>
          <w:sz w:val="28"/>
        </w:rPr>
        <w:t>– equity at the previous reporting date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Coefficient К2 "Capital change" is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73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Кt – equity at the reporting date;</w:t>
      </w:r>
    </w:p>
    <w:p>
      <w:pPr>
        <w:spacing w:after="0"/>
        <w:ind w:left="0"/>
        <w:jc w:val="both"/>
      </w:pPr>
      <w:r>
        <w:rPr>
          <w:rFonts w:ascii="Times New Roman"/>
          <w:b w:val="false"/>
          <w:i w:val="false"/>
          <w:color w:val="000000"/>
          <w:sz w:val="28"/>
        </w:rPr>
        <w:t>
      Кt-1 – equity at the previous reporting date.</w:t>
      </w:r>
    </w:p>
    <w:p>
      <w:pPr>
        <w:spacing w:after="0"/>
        <w:ind w:left="0"/>
        <w:jc w:val="both"/>
      </w:pPr>
      <w:r>
        <w:rPr>
          <w:rFonts w:ascii="Times New Roman"/>
          <w:b w:val="false"/>
          <w:i w:val="false"/>
          <w:color w:val="000000"/>
          <w:sz w:val="28"/>
        </w:rPr>
        <w:t>
      7. Coefficient K3 "Profitability" shall be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06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NPt – total net profit (loss) after tax at the reporting date;</w:t>
      </w:r>
    </w:p>
    <w:p>
      <w:pPr>
        <w:spacing w:after="0"/>
        <w:ind w:left="0"/>
        <w:jc w:val="both"/>
      </w:pPr>
      <w:r>
        <w:rPr>
          <w:rFonts w:ascii="Times New Roman"/>
          <w:b w:val="false"/>
          <w:i w:val="false"/>
          <w:color w:val="000000"/>
          <w:sz w:val="28"/>
        </w:rPr>
        <w:t>
      It – total income at the reporting date.</w:t>
      </w:r>
    </w:p>
    <w:p>
      <w:pPr>
        <w:spacing w:after="0"/>
        <w:ind w:left="0"/>
        <w:jc w:val="both"/>
      </w:pPr>
      <w:r>
        <w:rPr>
          <w:rFonts w:ascii="Times New Roman"/>
          <w:b w:val="false"/>
          <w:i w:val="false"/>
          <w:color w:val="000000"/>
          <w:sz w:val="28"/>
        </w:rPr>
        <w:t>
      8. Coefficient К4 "Adequacy of investment income" shall be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559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actual income from investing activities at the reporting date in tenge;</w:t>
      </w:r>
      <w:r>
        <w:br/>
      </w:r>
      <w:r>
        <w:rPr>
          <w:rFonts w:ascii="Times New Roman"/>
          <w:b w:val="false"/>
          <w:i w:val="false"/>
          <w:color w:val="000000"/>
          <w:sz w:val="28"/>
        </w:rPr>
        <w:t>
</w:t>
      </w:r>
      <w:r>
        <w:br/>
      </w:r>
    </w:p>
    <w:p>
      <w:pPr>
        <w:spacing w:after="0"/>
        <w:ind w:left="0"/>
        <w:jc w:val="both"/>
      </w:pPr>
      <w:r>
        <w:drawing>
          <wp:inline distT="0" distB="0" distL="0" distR="0">
            <wp:extent cx="495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95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investment income pledged on insurance products at the reporting date in tenge;</w:t>
      </w:r>
      <w:r>
        <w:br/>
      </w:r>
      <w:r>
        <w:rPr>
          <w:rFonts w:ascii="Times New Roman"/>
          <w:b w:val="false"/>
          <w:i w:val="false"/>
          <w:color w:val="000000"/>
          <w:sz w:val="28"/>
        </w:rPr>
        <w:t>
</w:t>
      </w:r>
      <w:r>
        <w:br/>
      </w:r>
    </w:p>
    <w:p>
      <w:pPr>
        <w:spacing w:after="0"/>
        <w:ind w:left="0"/>
        <w:jc w:val="both"/>
      </w:pPr>
      <w:r>
        <w:drawing>
          <wp:inline distT="0" distB="0" distL="0" distR="0">
            <wp:extent cx="609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09600" cy="342900"/>
                    </a:xfrm>
                    <a:prstGeom prst="rect">
                      <a:avLst/>
                    </a:prstGeom>
                  </pic:spPr>
                </pic:pic>
              </a:graphicData>
            </a:graphic>
          </wp:inline>
        </w:drawing>
      </w:r>
    </w:p>
    <w:p>
      <w:pPr>
        <w:spacing w:after="0"/>
        <w:ind w:left="0"/>
        <w:jc w:val="left"/>
      </w:pPr>
      <w:r>
        <w:rPr>
          <w:rFonts w:ascii="Times New Roman"/>
          <w:b w:val="false"/>
          <w:i w:val="false"/>
          <w:color w:val="000000"/>
          <w:sz w:val="28"/>
        </w:rPr>
        <w:t>– reserve for non-incurred losses under life insurance (reinsurance) contracts and annuity contracts at the reporting date;</w:t>
      </w:r>
      <w:r>
        <w:br/>
      </w:r>
      <w:r>
        <w:rPr>
          <w:rFonts w:ascii="Times New Roman"/>
          <w:b w:val="false"/>
          <w:i w:val="false"/>
          <w:color w:val="000000"/>
          <w:sz w:val="28"/>
        </w:rPr>
        <w:t>
</w:t>
      </w:r>
      <w:r>
        <w:br/>
      </w:r>
    </w:p>
    <w:p>
      <w:pPr>
        <w:spacing w:after="0"/>
        <w:ind w:left="0"/>
        <w:jc w:val="both"/>
      </w:pPr>
      <w:r>
        <w:drawing>
          <wp:inline distT="0" distB="0" distL="0" distR="0">
            <wp:extent cx="86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63600" cy="419100"/>
                    </a:xfrm>
                    <a:prstGeom prst="rect">
                      <a:avLst/>
                    </a:prstGeom>
                  </pic:spPr>
                </pic:pic>
              </a:graphicData>
            </a:graphic>
          </wp:inline>
        </w:drawing>
      </w:r>
    </w:p>
    <w:p>
      <w:pPr>
        <w:spacing w:after="0"/>
        <w:ind w:left="0"/>
        <w:jc w:val="left"/>
      </w:pPr>
      <w:r>
        <w:rPr>
          <w:rFonts w:ascii="Times New Roman"/>
          <w:b w:val="false"/>
          <w:i w:val="false"/>
          <w:color w:val="000000"/>
          <w:sz w:val="28"/>
        </w:rPr>
        <w:t>– reserve for non-incurred losses under life insurance (reinsurance) contracts and annuity contracts at the reporting date;</w:t>
      </w:r>
      <w:r>
        <w:br/>
      </w:r>
      <w:r>
        <w:rPr>
          <w:rFonts w:ascii="Times New Roman"/>
          <w:b w:val="false"/>
          <w:i w:val="false"/>
          <w:color w:val="000000"/>
          <w:sz w:val="28"/>
        </w:rPr>
        <w:t>
</w:t>
      </w:r>
      <w:r>
        <w:br/>
      </w:r>
    </w:p>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the rate of return on the reserve basis in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Coefficient К5 "The ratio of unrecognized assets to recognized assets" shall be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861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93700" cy="431800"/>
                    </a:xfrm>
                    <a:prstGeom prst="rect">
                      <a:avLst/>
                    </a:prstGeom>
                  </pic:spPr>
                </pic:pic>
              </a:graphicData>
            </a:graphic>
          </wp:inline>
        </w:drawing>
      </w:r>
    </w:p>
    <w:p>
      <w:pPr>
        <w:spacing w:after="0"/>
        <w:ind w:left="0"/>
        <w:jc w:val="left"/>
      </w:pPr>
      <w:r>
        <w:rPr>
          <w:rFonts w:ascii="Times New Roman"/>
          <w:b w:val="false"/>
          <w:i w:val="false"/>
          <w:color w:val="000000"/>
          <w:sz w:val="28"/>
        </w:rPr>
        <w:t>– total assets at the reporting date;</w:t>
      </w:r>
      <w:r>
        <w:br/>
      </w:r>
      <w:r>
        <w:rPr>
          <w:rFonts w:ascii="Times New Roman"/>
          <w:b w:val="false"/>
          <w:i w:val="false"/>
          <w:color w:val="000000"/>
          <w:sz w:val="28"/>
        </w:rPr>
        <w:t>
</w:t>
      </w:r>
      <w:r>
        <w:br/>
      </w:r>
    </w:p>
    <w:p>
      <w:pPr>
        <w:spacing w:after="0"/>
        <w:ind w:left="0"/>
        <w:jc w:val="both"/>
      </w:pPr>
      <w:r>
        <w:drawing>
          <wp:inline distT="0" distB="0" distL="0" distR="0">
            <wp:extent cx="55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58800" cy="393700"/>
                    </a:xfrm>
                    <a:prstGeom prst="rect">
                      <a:avLst/>
                    </a:prstGeom>
                  </pic:spPr>
                </pic:pic>
              </a:graphicData>
            </a:graphic>
          </wp:inline>
        </w:drawing>
      </w:r>
    </w:p>
    <w:p>
      <w:pPr>
        <w:spacing w:after="0"/>
        <w:ind w:left="0"/>
        <w:jc w:val="left"/>
      </w:pPr>
      <w:r>
        <w:rPr>
          <w:rFonts w:ascii="Times New Roman"/>
          <w:b w:val="false"/>
          <w:i w:val="false"/>
          <w:color w:val="000000"/>
          <w:sz w:val="28"/>
        </w:rPr>
        <w:t>– the total amount of assets, taking into account their classification by quality and liquidity (hereinafter - QL) at the reporting date, the amount on the balance sheet;</w:t>
      </w:r>
      <w:r>
        <w:br/>
      </w:r>
      <w:r>
        <w:rPr>
          <w:rFonts w:ascii="Times New Roman"/>
          <w:b w:val="false"/>
          <w:i w:val="false"/>
          <w:color w:val="000000"/>
          <w:sz w:val="28"/>
        </w:rPr>
        <w:t>
</w:t>
      </w:r>
      <w:r>
        <w:br/>
      </w:r>
    </w:p>
    <w:p>
      <w:pPr>
        <w:spacing w:after="0"/>
        <w:ind w:left="0"/>
        <w:jc w:val="both"/>
      </w:pPr>
      <w:r>
        <w:drawing>
          <wp:inline distT="0" distB="0" distL="0" distR="0">
            <wp:extent cx="1193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193800" cy="368300"/>
                    </a:xfrm>
                    <a:prstGeom prst="rect">
                      <a:avLst/>
                    </a:prstGeom>
                  </pic:spPr>
                </pic:pic>
              </a:graphicData>
            </a:graphic>
          </wp:inline>
        </w:drawing>
      </w:r>
    </w:p>
    <w:p>
      <w:pPr>
        <w:spacing w:after="0"/>
        <w:ind w:left="0"/>
        <w:jc w:val="left"/>
      </w:pPr>
      <w:r>
        <w:rPr>
          <w:rFonts w:ascii="Times New Roman"/>
          <w:b w:val="false"/>
          <w:i w:val="false"/>
          <w:color w:val="000000"/>
          <w:sz w:val="28"/>
        </w:rPr>
        <w:t>– reinsurance assets for reported but unsettled losses (less allowance for impairment losses) at the reporting date.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Coefficient K6 "Relative change in duration" consists of two parts K61 and K62, for which the calculation formula and permissible values are the same. K61 is calculated for the entire term for the portfolio of insurance (reinsurance) organizations, while K62 is calculated for a term over 10 years. In this case, the value of K6 takes on the minimum value of K61 and K62 and is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97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46100" cy="444500"/>
                    </a:xfrm>
                    <a:prstGeom prst="rect">
                      <a:avLst/>
                    </a:prstGeom>
                  </pic:spPr>
                </pic:pic>
              </a:graphicData>
            </a:graphic>
          </wp:inline>
        </w:drawing>
      </w:r>
    </w:p>
    <w:p>
      <w:pPr>
        <w:spacing w:after="0"/>
        <w:ind w:left="0"/>
        <w:jc w:val="left"/>
      </w:pPr>
      <w:r>
        <w:rPr>
          <w:rFonts w:ascii="Times New Roman"/>
          <w:b w:val="false"/>
          <w:i w:val="false"/>
          <w:color w:val="000000"/>
          <w:sz w:val="28"/>
        </w:rPr>
        <w:t>– investment return period as of the reporting date;</w:t>
      </w:r>
      <w:r>
        <w:br/>
      </w:r>
      <w:r>
        <w:rPr>
          <w:rFonts w:ascii="Times New Roman"/>
          <w:b w:val="false"/>
          <w:i w:val="false"/>
          <w:color w:val="000000"/>
          <w:sz w:val="28"/>
        </w:rPr>
        <w:t>
</w:t>
      </w:r>
      <w:r>
        <w:br/>
      </w:r>
    </w:p>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the deadline for fulfilling obligations at the reporting date;</w:t>
      </w:r>
      <w:r>
        <w:br/>
      </w:r>
      <w:r>
        <w:rPr>
          <w:rFonts w:ascii="Times New Roman"/>
          <w:b w:val="false"/>
          <w:i w:val="false"/>
          <w:color w:val="000000"/>
          <w:sz w:val="28"/>
        </w:rPr>
        <w:t>
</w:t>
      </w:r>
      <w:r>
        <w:br/>
      </w:r>
    </w:p>
    <w:p>
      <w:pPr>
        <w:spacing w:after="0"/>
        <w:ind w:left="0"/>
        <w:jc w:val="both"/>
      </w:pPr>
      <w:r>
        <w:drawing>
          <wp:inline distT="0" distB="0" distL="0" distR="0">
            <wp:extent cx="73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36600" cy="419100"/>
                    </a:xfrm>
                    <a:prstGeom prst="rect">
                      <a:avLst/>
                    </a:prstGeom>
                  </pic:spPr>
                </pic:pic>
              </a:graphicData>
            </a:graphic>
          </wp:inline>
        </w:drawing>
      </w:r>
    </w:p>
    <w:p>
      <w:pPr>
        <w:spacing w:after="0"/>
        <w:ind w:left="0"/>
        <w:jc w:val="left"/>
      </w:pPr>
      <w:r>
        <w:rPr>
          <w:rFonts w:ascii="Times New Roman"/>
          <w:b w:val="false"/>
          <w:i w:val="false"/>
          <w:color w:val="000000"/>
          <w:sz w:val="28"/>
        </w:rPr>
        <w:t>– investment return period for the previous reporting date;</w:t>
      </w:r>
      <w:r>
        <w:br/>
      </w:r>
      <w:r>
        <w:rPr>
          <w:rFonts w:ascii="Times New Roman"/>
          <w:b w:val="false"/>
          <w:i w:val="false"/>
          <w:color w:val="000000"/>
          <w:sz w:val="28"/>
        </w:rPr>
        <w:t>
</w:t>
      </w:r>
      <w:r>
        <w:br/>
      </w:r>
    </w:p>
    <w:p>
      <w:pPr>
        <w:spacing w:after="0"/>
        <w:ind w:left="0"/>
        <w:jc w:val="both"/>
      </w:pPr>
      <w:r>
        <w:drawing>
          <wp:inline distT="0" distB="0" distL="0" distR="0">
            <wp:extent cx="736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36600" cy="330200"/>
                    </a:xfrm>
                    <a:prstGeom prst="rect">
                      <a:avLst/>
                    </a:prstGeom>
                  </pic:spPr>
                </pic:pic>
              </a:graphicData>
            </a:graphic>
          </wp:inline>
        </w:drawing>
      </w:r>
    </w:p>
    <w:p>
      <w:pPr>
        <w:spacing w:after="0"/>
        <w:ind w:left="0"/>
        <w:jc w:val="left"/>
      </w:pPr>
      <w:r>
        <w:rPr>
          <w:rFonts w:ascii="Times New Roman"/>
          <w:b w:val="false"/>
          <w:i w:val="false"/>
          <w:color w:val="000000"/>
          <w:sz w:val="28"/>
        </w:rPr>
        <w:t>– deadline for fulfillment of obligations at the previous reporting date.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return on investment is calculated by calculating the weighted average of the durations calculated separately for each investment that has a maturity date.</w:t>
      </w:r>
    </w:p>
    <w:p>
      <w:pPr>
        <w:spacing w:after="0"/>
        <w:ind w:left="0"/>
        <w:jc w:val="both"/>
      </w:pPr>
      <w:r>
        <w:rPr>
          <w:rFonts w:ascii="Times New Roman"/>
          <w:b w:val="false"/>
          <w:i w:val="false"/>
          <w:color w:val="000000"/>
          <w:sz w:val="28"/>
        </w:rPr>
        <w:t>
      The term for the fulfillment of obligations is calculated by finding the weighted average value for the timing of the fulfillment of obligations, calculated separately for each insurance contract.</w:t>
      </w:r>
    </w:p>
    <w:p>
      <w:pPr>
        <w:spacing w:after="0"/>
        <w:ind w:left="0"/>
        <w:jc w:val="both"/>
      </w:pPr>
      <w:r>
        <w:rPr>
          <w:rFonts w:ascii="Times New Roman"/>
          <w:b w:val="false"/>
          <w:i w:val="false"/>
          <w:color w:val="000000"/>
          <w:sz w:val="28"/>
        </w:rPr>
        <w:t>
      11. Coefficient K7 "Investments in capital of affiliated and (or) related parties" shall be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38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84200" cy="381000"/>
                    </a:xfrm>
                    <a:prstGeom prst="rect">
                      <a:avLst/>
                    </a:prstGeom>
                  </pic:spPr>
                </pic:pic>
              </a:graphicData>
            </a:graphic>
          </wp:inline>
        </w:drawing>
      </w:r>
    </w:p>
    <w:p>
      <w:pPr>
        <w:spacing w:after="0"/>
        <w:ind w:left="0"/>
        <w:jc w:val="left"/>
      </w:pPr>
      <w:r>
        <w:rPr>
          <w:rFonts w:ascii="Times New Roman"/>
          <w:b w:val="false"/>
          <w:i w:val="false"/>
          <w:color w:val="000000"/>
          <w:sz w:val="28"/>
        </w:rPr>
        <w:t>– receivables from affiliated and (or) related parties at the reporting date;</w:t>
      </w:r>
      <w:r>
        <w:br/>
      </w:r>
      <w:r>
        <w:rPr>
          <w:rFonts w:ascii="Times New Roman"/>
          <w:b w:val="false"/>
          <w:i w:val="false"/>
          <w:color w:val="000000"/>
          <w:sz w:val="28"/>
        </w:rPr>
        <w:t>
</w:t>
      </w:r>
      <w:r>
        <w:br/>
      </w:r>
    </w:p>
    <w:p>
      <w:pPr>
        <w:spacing w:after="0"/>
        <w:ind w:left="0"/>
        <w:jc w:val="both"/>
      </w:pPr>
      <w:r>
        <w:drawing>
          <wp:inline distT="0" distB="0" distL="0" distR="0">
            <wp:extent cx="40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06400" cy="431800"/>
                    </a:xfrm>
                    <a:prstGeom prst="rect">
                      <a:avLst/>
                    </a:prstGeom>
                  </pic:spPr>
                </pic:pic>
              </a:graphicData>
            </a:graphic>
          </wp:inline>
        </w:drawing>
      </w:r>
    </w:p>
    <w:p>
      <w:pPr>
        <w:spacing w:after="0"/>
        <w:ind w:left="0"/>
        <w:jc w:val="left"/>
      </w:pPr>
      <w:r>
        <w:rPr>
          <w:rFonts w:ascii="Times New Roman"/>
          <w:b w:val="false"/>
          <w:i w:val="false"/>
          <w:color w:val="000000"/>
          <w:sz w:val="28"/>
        </w:rPr>
        <w:t>– investments in affiliated and (or) related persons at the reporting date;</w:t>
      </w:r>
      <w:r>
        <w:br/>
      </w:r>
      <w:r>
        <w:rPr>
          <w:rFonts w:ascii="Times New Roman"/>
          <w:b w:val="false"/>
          <w:i w:val="false"/>
          <w:color w:val="000000"/>
          <w:sz w:val="28"/>
        </w:rPr>
        <w:t>
</w:t>
      </w:r>
      <w:r>
        <w:br/>
      </w:r>
    </w:p>
    <w:p>
      <w:pPr>
        <w:spacing w:after="0"/>
        <w:ind w:left="0"/>
        <w:jc w:val="both"/>
      </w:pPr>
      <w:r>
        <w:drawing>
          <wp:inline distT="0" distB="0" distL="0" distR="0">
            <wp:extent cx="317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17500" cy="419100"/>
                    </a:xfrm>
                    <a:prstGeom prst="rect">
                      <a:avLst/>
                    </a:prstGeom>
                  </pic:spPr>
                </pic:pic>
              </a:graphicData>
            </a:graphic>
          </wp:inline>
        </w:drawing>
      </w:r>
    </w:p>
    <w:p>
      <w:pPr>
        <w:spacing w:after="0"/>
        <w:ind w:left="0"/>
        <w:jc w:val="left"/>
      </w:pPr>
      <w:r>
        <w:rPr>
          <w:rFonts w:ascii="Times New Roman"/>
          <w:b w:val="false"/>
          <w:i w:val="false"/>
          <w:color w:val="000000"/>
          <w:sz w:val="28"/>
        </w:rPr>
        <w:t>– equity at the reporting date.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Coefficient К8 "The ratio of premiums transferred for reinsurance to premiums accepted under insurance (reinsurance) contracts" is calculated for each class of insurance. In this case, the value of K8 takes on the maximum value among, which shall be calculated by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133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IPRt – insurance premiums ceded for reinsurance at the reporting date for the i-th class of insurance;</w:t>
      </w:r>
    </w:p>
    <w:p>
      <w:pPr>
        <w:spacing w:after="0"/>
        <w:ind w:left="0"/>
        <w:jc w:val="both"/>
      </w:pPr>
      <w:r>
        <w:rPr>
          <w:rFonts w:ascii="Times New Roman"/>
          <w:b w:val="false"/>
          <w:i w:val="false"/>
          <w:color w:val="000000"/>
          <w:sz w:val="28"/>
        </w:rPr>
        <w:t>
      IPt – insurance premiums accepted under insurance (reinsurance) contracts, net of expenses related to the termination of insurance (reinsurance) contracts, at the reporting date for the i-th class of insurance.</w:t>
      </w:r>
    </w:p>
    <w:p>
      <w:pPr>
        <w:spacing w:after="0"/>
        <w:ind w:left="0"/>
        <w:jc w:val="both"/>
      </w:pPr>
      <w:r>
        <w:rPr>
          <w:rFonts w:ascii="Times New Roman"/>
          <w:b w:val="false"/>
          <w:i w:val="false"/>
          <w:color w:val="000000"/>
          <w:sz w:val="28"/>
        </w:rPr>
        <w:t>
      13. Coefficient К9 "Change in signed premiums" shall be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565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IPt – insurance premiums accepted under insurance (reinsurance) contracts, net of expenses related to the termination of insurance (reinsurance) contracts, at the reporting date;</w:t>
      </w:r>
    </w:p>
    <w:p>
      <w:pPr>
        <w:spacing w:after="0"/>
        <w:ind w:left="0"/>
        <w:jc w:val="both"/>
      </w:pPr>
      <w:r>
        <w:rPr>
          <w:rFonts w:ascii="Times New Roman"/>
          <w:b w:val="false"/>
          <w:i w:val="false"/>
          <w:color w:val="000000"/>
          <w:sz w:val="28"/>
        </w:rPr>
        <w:t>
      IPt-1 – insurance premiums accepted under insurance (reinsurance) contracts, net of expenses related to the termination of insurance (reinsurance) contracts at the previous reporting date.</w:t>
      </w:r>
    </w:p>
    <w:p>
      <w:pPr>
        <w:spacing w:after="0"/>
        <w:ind w:left="0"/>
        <w:jc w:val="both"/>
      </w:pPr>
      <w:r>
        <w:rPr>
          <w:rFonts w:ascii="Times New Roman"/>
          <w:b w:val="false"/>
          <w:i w:val="false"/>
          <w:color w:val="000000"/>
          <w:sz w:val="28"/>
        </w:rPr>
        <w:t>
      14. Coefficient K10 "Change in the structure of insurance premiums by class" shall be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861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insurance premiums for the i - th class of insurance accepted under insurance (reinsurance) contracts, net of expenses related to the termination of insurance (reinsurance) contracts at the reporting date;</w:t>
      </w:r>
      <w:r>
        <w:br/>
      </w:r>
      <w:r>
        <w:rPr>
          <w:rFonts w:ascii="Times New Roman"/>
          <w:b w:val="false"/>
          <w:i w:val="false"/>
          <w:color w:val="000000"/>
          <w:sz w:val="28"/>
        </w:rPr>
        <w:t>
</w:t>
      </w:r>
      <w:r>
        <w:br/>
      </w:r>
    </w:p>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insurance premiums accepted under insurance (reinsurance) contracts, net of expenses related to the termination of insurance (reinsurance) contracts, at the reporting date;</w:t>
      </w:r>
      <w:r>
        <w:br/>
      </w:r>
      <w:r>
        <w:rPr>
          <w:rFonts w:ascii="Times New Roman"/>
          <w:b w:val="false"/>
          <w:i w:val="false"/>
          <w:color w:val="000000"/>
          <w:sz w:val="28"/>
        </w:rPr>
        <w:t>
</w:t>
      </w:r>
      <w:r>
        <w:br/>
      </w:r>
    </w:p>
    <w:p>
      <w:pPr>
        <w:spacing w:after="0"/>
        <w:ind w:left="0"/>
        <w:jc w:val="both"/>
      </w:pPr>
      <w:r>
        <w:drawing>
          <wp:inline distT="0" distB="0" distL="0" distR="0">
            <wp:extent cx="66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660400" cy="419100"/>
                    </a:xfrm>
                    <a:prstGeom prst="rect">
                      <a:avLst/>
                    </a:prstGeom>
                  </pic:spPr>
                </pic:pic>
              </a:graphicData>
            </a:graphic>
          </wp:inline>
        </w:drawing>
      </w:r>
    </w:p>
    <w:p>
      <w:pPr>
        <w:spacing w:after="0"/>
        <w:ind w:left="0"/>
        <w:jc w:val="left"/>
      </w:pPr>
      <w:r>
        <w:rPr>
          <w:rFonts w:ascii="Times New Roman"/>
          <w:b w:val="false"/>
          <w:i w:val="false"/>
          <w:color w:val="000000"/>
          <w:sz w:val="28"/>
        </w:rPr>
        <w:t>– insurance premiums for the i - th class of insurance accepted under insurance (reinsurance) contracts, net of expenses related to the termination of insurance (reinsurance) contracts at the previous reporting date;</w:t>
      </w:r>
      <w:r>
        <w:br/>
      </w:r>
      <w:r>
        <w:rPr>
          <w:rFonts w:ascii="Times New Roman"/>
          <w:b w:val="false"/>
          <w:i w:val="false"/>
          <w:color w:val="000000"/>
          <w:sz w:val="28"/>
        </w:rPr>
        <w:t>
</w:t>
      </w:r>
      <w:r>
        <w:br/>
      </w:r>
    </w:p>
    <w:p>
      <w:pPr>
        <w:spacing w:after="0"/>
        <w:ind w:left="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96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insurance premiums accepted under insurance (reinsurance) contracts, net of expenses related to the termination of insurance (reinsurance) contracts at the previous reporting date;</w:t>
      </w:r>
      <w:r>
        <w:br/>
      </w:r>
      <w:r>
        <w:rPr>
          <w:rFonts w:ascii="Times New Roman"/>
          <w:b w:val="false"/>
          <w:i w:val="false"/>
          <w:color w:val="000000"/>
          <w:sz w:val="28"/>
        </w:rPr>
        <w:t>
</w:t>
      </w:r>
      <w:r>
        <w:br/>
      </w:r>
    </w:p>
    <w:p>
      <w:pPr>
        <w:spacing w:after="0"/>
        <w:ind w:left="0"/>
        <w:jc w:val="both"/>
      </w:pPr>
      <w:r>
        <w:drawing>
          <wp:inline distT="0" distB="0" distL="0" distR="0">
            <wp:extent cx="254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54000" cy="381000"/>
                    </a:xfrm>
                    <a:prstGeom prst="rect">
                      <a:avLst/>
                    </a:prstGeom>
                  </pic:spPr>
                </pic:pic>
              </a:graphicData>
            </a:graphic>
          </wp:inline>
        </w:drawing>
      </w:r>
    </w:p>
    <w:p>
      <w:pPr>
        <w:spacing w:after="0"/>
        <w:ind w:left="0"/>
        <w:jc w:val="left"/>
      </w:pPr>
      <w:r>
        <w:rPr>
          <w:rFonts w:ascii="Times New Roman"/>
          <w:b w:val="false"/>
          <w:i w:val="false"/>
          <w:color w:val="000000"/>
          <w:sz w:val="28"/>
        </w:rPr>
        <w:t>– number of insurance classes.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Coefficient К11 "Change in the structure of recognized assets" shall be calculated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1623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20700" cy="406400"/>
                    </a:xfrm>
                    <a:prstGeom prst="rect">
                      <a:avLst/>
                    </a:prstGeom>
                  </pic:spPr>
                </pic:pic>
              </a:graphicData>
            </a:graphic>
          </wp:inline>
        </w:drawing>
      </w:r>
    </w:p>
    <w:p>
      <w:pPr>
        <w:spacing w:after="0"/>
        <w:ind w:left="0"/>
        <w:jc w:val="left"/>
      </w:pPr>
      <w:r>
        <w:rPr>
          <w:rFonts w:ascii="Times New Roman"/>
          <w:b w:val="false"/>
          <w:i w:val="false"/>
          <w:color w:val="000000"/>
          <w:sz w:val="28"/>
        </w:rPr>
        <w:t>– the amount of the i-th recognized asset at the reporting date, the balance sheet amount;</w:t>
      </w:r>
      <w:r>
        <w:br/>
      </w:r>
      <w:r>
        <w:rPr>
          <w:rFonts w:ascii="Times New Roman"/>
          <w:b w:val="false"/>
          <w:i w:val="false"/>
          <w:color w:val="000000"/>
          <w:sz w:val="28"/>
        </w:rPr>
        <w:t>
</w:t>
      </w:r>
      <w:r>
        <w:br/>
      </w:r>
    </w:p>
    <w:p>
      <w:pPr>
        <w:spacing w:after="0"/>
        <w:ind w:left="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57200" cy="457200"/>
                    </a:xfrm>
                    <a:prstGeom prst="rect">
                      <a:avLst/>
                    </a:prstGeom>
                  </pic:spPr>
                </pic:pic>
              </a:graphicData>
            </a:graphic>
          </wp:inline>
        </w:drawing>
      </w:r>
    </w:p>
    <w:p>
      <w:pPr>
        <w:spacing w:after="0"/>
        <w:ind w:left="0"/>
        <w:jc w:val="left"/>
      </w:pPr>
      <w:r>
        <w:rPr>
          <w:rFonts w:ascii="Times New Roman"/>
          <w:b w:val="false"/>
          <w:i w:val="false"/>
          <w:color w:val="000000"/>
          <w:sz w:val="28"/>
        </w:rPr>
        <w:t>– the amount of recognized assets at the reporting date, the amount on the balance sheet;</w:t>
      </w:r>
      <w:r>
        <w:br/>
      </w:r>
      <w:r>
        <w:rPr>
          <w:rFonts w:ascii="Times New Roman"/>
          <w:b w:val="false"/>
          <w:i w:val="false"/>
          <w:color w:val="000000"/>
          <w:sz w:val="28"/>
        </w:rPr>
        <w:t>
</w:t>
      </w:r>
      <w:r>
        <w:br/>
      </w:r>
    </w:p>
    <w:p>
      <w:pPr>
        <w:spacing w:after="0"/>
        <w:ind w:left="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73100" cy="469900"/>
                    </a:xfrm>
                    <a:prstGeom prst="rect">
                      <a:avLst/>
                    </a:prstGeom>
                  </pic:spPr>
                </pic:pic>
              </a:graphicData>
            </a:graphic>
          </wp:inline>
        </w:drawing>
      </w:r>
    </w:p>
    <w:p>
      <w:pPr>
        <w:spacing w:after="0"/>
        <w:ind w:left="0"/>
        <w:jc w:val="left"/>
      </w:pPr>
      <w:r>
        <w:rPr>
          <w:rFonts w:ascii="Times New Roman"/>
          <w:b w:val="false"/>
          <w:i w:val="false"/>
          <w:color w:val="000000"/>
          <w:sz w:val="28"/>
        </w:rPr>
        <w:t>– the amount of the i-th recognized asset at the previous reporting date, the amount on the balance sheet;</w:t>
      </w:r>
      <w:r>
        <w:br/>
      </w:r>
      <w:r>
        <w:rPr>
          <w:rFonts w:ascii="Times New Roman"/>
          <w:b w:val="false"/>
          <w:i w:val="false"/>
          <w:color w:val="000000"/>
          <w:sz w:val="28"/>
        </w:rPr>
        <w:t>
</w:t>
      </w:r>
      <w:r>
        <w:br/>
      </w:r>
    </w:p>
    <w:p>
      <w:pPr>
        <w:spacing w:after="0"/>
        <w:ind w:left="0"/>
        <w:jc w:val="both"/>
      </w:pPr>
      <w:r>
        <w:drawing>
          <wp:inline distT="0" distB="0" distL="0" distR="0">
            <wp:extent cx="673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673100" cy="457200"/>
                    </a:xfrm>
                    <a:prstGeom prst="rect">
                      <a:avLst/>
                    </a:prstGeom>
                  </pic:spPr>
                </pic:pic>
              </a:graphicData>
            </a:graphic>
          </wp:inline>
        </w:drawing>
      </w:r>
    </w:p>
    <w:p>
      <w:pPr>
        <w:spacing w:after="0"/>
        <w:ind w:left="0"/>
        <w:jc w:val="left"/>
      </w:pPr>
      <w:r>
        <w:rPr>
          <w:rFonts w:ascii="Times New Roman"/>
          <w:b w:val="false"/>
          <w:i w:val="false"/>
          <w:color w:val="000000"/>
          <w:sz w:val="28"/>
        </w:rPr>
        <w:t>– the amount of assets recognized at the previous reporting date.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As recognized assets, assets are accepted at book value that fall within the definition of the ALC in accordance with clause 39 of the Regulatory Values ​​and Methods for Calculating Prudential Standards of an Insurance (Reinsurance) Organization and an Insurance Group and other mandatory standards and limits established by the Resolution of the Board of the National Bank of the Republic of Kazakhstan dated 26 December 2016 No. 304, registered in the Register of State Registration of Normative Legal Acts under No. 14794.</w:t>
      </w:r>
    </w:p>
    <w:p>
      <w:pPr>
        <w:spacing w:after="0"/>
        <w:ind w:left="0"/>
        <w:jc w:val="both"/>
      </w:pPr>
      <w:r>
        <w:rPr>
          <w:rFonts w:ascii="Times New Roman"/>
          <w:b w:val="false"/>
          <w:i w:val="false"/>
          <w:color w:val="000000"/>
          <w:sz w:val="28"/>
        </w:rPr>
        <w:t>
      The structure of recognized assets for calculating the K11 ratio:</w:t>
      </w:r>
    </w:p>
    <w:p>
      <w:pPr>
        <w:spacing w:after="0"/>
        <w:ind w:left="0"/>
        <w:jc w:val="both"/>
      </w:pPr>
      <w:r>
        <w:rPr>
          <w:rFonts w:ascii="Times New Roman"/>
          <w:b w:val="false"/>
          <w:i w:val="false"/>
          <w:color w:val="000000"/>
          <w:sz w:val="28"/>
        </w:rPr>
        <w:t>
      1) money;</w:t>
      </w:r>
    </w:p>
    <w:p>
      <w:pPr>
        <w:spacing w:after="0"/>
        <w:ind w:left="0"/>
        <w:jc w:val="both"/>
      </w:pPr>
      <w:r>
        <w:rPr>
          <w:rFonts w:ascii="Times New Roman"/>
          <w:b w:val="false"/>
          <w:i w:val="false"/>
          <w:color w:val="000000"/>
          <w:sz w:val="28"/>
        </w:rPr>
        <w:t>
      2) deposits;</w:t>
      </w:r>
    </w:p>
    <w:p>
      <w:pPr>
        <w:spacing w:after="0"/>
        <w:ind w:left="0"/>
        <w:jc w:val="both"/>
      </w:pPr>
      <w:r>
        <w:rPr>
          <w:rFonts w:ascii="Times New Roman"/>
          <w:b w:val="false"/>
          <w:i w:val="false"/>
          <w:color w:val="000000"/>
          <w:sz w:val="28"/>
        </w:rPr>
        <w:t>
      3) government securities of the Republic of Kazakhstan;</w:t>
      </w:r>
    </w:p>
    <w:p>
      <w:pPr>
        <w:spacing w:after="0"/>
        <w:ind w:left="0"/>
        <w:jc w:val="both"/>
      </w:pPr>
      <w:r>
        <w:rPr>
          <w:rFonts w:ascii="Times New Roman"/>
          <w:b w:val="false"/>
          <w:i w:val="false"/>
          <w:color w:val="000000"/>
          <w:sz w:val="28"/>
        </w:rPr>
        <w:t>
      4) debt securities issued by local executive bodies of the Republic of Kazakhstan;</w:t>
      </w:r>
    </w:p>
    <w:p>
      <w:pPr>
        <w:spacing w:after="0"/>
        <w:ind w:left="0"/>
        <w:jc w:val="both"/>
      </w:pPr>
      <w:r>
        <w:rPr>
          <w:rFonts w:ascii="Times New Roman"/>
          <w:b w:val="false"/>
          <w:i w:val="false"/>
          <w:color w:val="000000"/>
          <w:sz w:val="28"/>
        </w:rPr>
        <w:t>
      5) non-government securities of legal entities of the Republic of Kazakhstan;</w:t>
      </w:r>
    </w:p>
    <w:p>
      <w:pPr>
        <w:spacing w:after="0"/>
        <w:ind w:left="0"/>
        <w:jc w:val="both"/>
      </w:pPr>
      <w:r>
        <w:rPr>
          <w:rFonts w:ascii="Times New Roman"/>
          <w:b w:val="false"/>
          <w:i w:val="false"/>
          <w:color w:val="000000"/>
          <w:sz w:val="28"/>
        </w:rPr>
        <w:t>
      6) securities of foreign states;</w:t>
      </w:r>
    </w:p>
    <w:p>
      <w:pPr>
        <w:spacing w:after="0"/>
        <w:ind w:left="0"/>
        <w:jc w:val="both"/>
      </w:pPr>
      <w:r>
        <w:rPr>
          <w:rFonts w:ascii="Times New Roman"/>
          <w:b w:val="false"/>
          <w:i w:val="false"/>
          <w:color w:val="000000"/>
          <w:sz w:val="28"/>
        </w:rPr>
        <w:t>
      7) non-government securities of foreign issuers;</w:t>
      </w:r>
    </w:p>
    <w:p>
      <w:pPr>
        <w:spacing w:after="0"/>
        <w:ind w:left="0"/>
        <w:jc w:val="both"/>
      </w:pPr>
      <w:r>
        <w:rPr>
          <w:rFonts w:ascii="Times New Roman"/>
          <w:b w:val="false"/>
          <w:i w:val="false"/>
          <w:color w:val="000000"/>
          <w:sz w:val="28"/>
        </w:rPr>
        <w:t>
      8) non-government debt securities issued by international financial organizations;</w:t>
      </w:r>
    </w:p>
    <w:p>
      <w:pPr>
        <w:spacing w:after="0"/>
        <w:ind w:left="0"/>
        <w:jc w:val="both"/>
      </w:pPr>
      <w:r>
        <w:rPr>
          <w:rFonts w:ascii="Times New Roman"/>
          <w:b w:val="false"/>
          <w:i w:val="false"/>
          <w:color w:val="000000"/>
          <w:sz w:val="28"/>
        </w:rPr>
        <w:t>
      9) securities of investment funds included in the official list of the stock exchange;</w:t>
      </w:r>
    </w:p>
    <w:p>
      <w:pPr>
        <w:spacing w:after="0"/>
        <w:ind w:left="0"/>
        <w:jc w:val="both"/>
      </w:pPr>
      <w:r>
        <w:rPr>
          <w:rFonts w:ascii="Times New Roman"/>
          <w:b w:val="false"/>
          <w:i w:val="false"/>
          <w:color w:val="000000"/>
          <w:sz w:val="28"/>
        </w:rPr>
        <w:t>
      10) shares;</w:t>
      </w:r>
    </w:p>
    <w:p>
      <w:pPr>
        <w:spacing w:after="0"/>
        <w:ind w:left="0"/>
        <w:jc w:val="both"/>
      </w:pPr>
      <w:r>
        <w:rPr>
          <w:rFonts w:ascii="Times New Roman"/>
          <w:b w:val="false"/>
          <w:i w:val="false"/>
          <w:color w:val="000000"/>
          <w:sz w:val="28"/>
        </w:rPr>
        <w:t>
      11) instruments of Islamic financing of legal entities of the Republic of Kazakhstan;</w:t>
      </w:r>
    </w:p>
    <w:p>
      <w:pPr>
        <w:spacing w:after="0"/>
        <w:ind w:left="0"/>
        <w:jc w:val="both"/>
      </w:pPr>
      <w:r>
        <w:rPr>
          <w:rFonts w:ascii="Times New Roman"/>
          <w:b w:val="false"/>
          <w:i w:val="false"/>
          <w:color w:val="000000"/>
          <w:sz w:val="28"/>
        </w:rPr>
        <w:t>
      12) other assets.</w:t>
      </w:r>
    </w:p>
    <w:p>
      <w:pPr>
        <w:spacing w:after="0"/>
        <w:ind w:left="0"/>
        <w:jc w:val="both"/>
      </w:pPr>
      <w:r>
        <w:rPr>
          <w:rFonts w:ascii="Times New Roman"/>
          <w:b w:val="false"/>
          <w:i w:val="false"/>
          <w:color w:val="000000"/>
          <w:sz w:val="28"/>
        </w:rPr>
        <w:t>
      16. Coefficient K12 "Change in provisioning in relation to insurance premiums" shall be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16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2164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IPt – insurance premiums accepted under insurance (reinsurance) contracts, net of expenses related to the termination of insurance (reinsurance) contracts, at the reporting date;</w:t>
      </w:r>
    </w:p>
    <w:p>
      <w:pPr>
        <w:spacing w:after="0"/>
        <w:ind w:left="0"/>
        <w:jc w:val="both"/>
      </w:pPr>
      <w:r>
        <w:rPr>
          <w:rFonts w:ascii="Times New Roman"/>
          <w:b w:val="false"/>
          <w:i w:val="false"/>
          <w:color w:val="000000"/>
          <w:sz w:val="28"/>
        </w:rPr>
        <w:t>
      IPt-1 – insurance premiums accepted under insurance (reinsurance) contracts, net of expenses related to the termination of insurance (reinsurance) contracts at the previous reporting date;</w:t>
      </w:r>
    </w:p>
    <w:p>
      <w:pPr>
        <w:spacing w:after="0"/>
        <w:ind w:left="0"/>
        <w:jc w:val="both"/>
      </w:pPr>
      <w:r>
        <w:rPr>
          <w:rFonts w:ascii="Times New Roman"/>
          <w:b w:val="false"/>
          <w:i w:val="false"/>
          <w:color w:val="000000"/>
          <w:sz w:val="28"/>
        </w:rPr>
        <w:t>
      IRt – the amount of insurance reserves of the insurance (reinsurance) company as of the reporting date;</w:t>
      </w:r>
    </w:p>
    <w:p>
      <w:pPr>
        <w:spacing w:after="0"/>
        <w:ind w:left="0"/>
        <w:jc w:val="both"/>
      </w:pPr>
      <w:r>
        <w:rPr>
          <w:rFonts w:ascii="Times New Roman"/>
          <w:b w:val="false"/>
          <w:i w:val="false"/>
          <w:color w:val="000000"/>
          <w:sz w:val="28"/>
        </w:rPr>
        <w:t>
      IRt-1 – the amount of insurance reserves of the insurance (reinsurance) company as of the reporting date;;</w:t>
      </w:r>
    </w:p>
    <w:p>
      <w:pPr>
        <w:spacing w:after="0"/>
        <w:ind w:left="0"/>
        <w:jc w:val="both"/>
      </w:pPr>
      <w:r>
        <w:rPr>
          <w:rFonts w:ascii="Times New Roman"/>
          <w:b w:val="false"/>
          <w:i w:val="false"/>
          <w:color w:val="000000"/>
          <w:sz w:val="28"/>
        </w:rPr>
        <w:t>
      IRt-2 – the amount of insurance reserves of the insurance (reinsurance) company as of the second previous reporting date.</w:t>
      </w:r>
    </w:p>
    <w:p>
      <w:pPr>
        <w:spacing w:after="0"/>
        <w:ind w:left="0"/>
        <w:jc w:val="both"/>
      </w:pPr>
      <w:r>
        <w:rPr>
          <w:rFonts w:ascii="Times New Roman"/>
          <w:b w:val="false"/>
          <w:i w:val="false"/>
          <w:color w:val="000000"/>
          <w:sz w:val="28"/>
        </w:rPr>
        <w:t>
      The calculation of this coefficient is not performed by an insurance (reinsurance) company operating for less than three years.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for the formation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a risk management and internal control</w:t>
            </w:r>
            <w:r>
              <w:br/>
            </w:r>
            <w:r>
              <w:rPr>
                <w:rFonts w:ascii="Times New Roman"/>
                <w:b w:val="false"/>
                <w:i w:val="false"/>
                <w:color w:val="000000"/>
                <w:sz w:val="20"/>
              </w:rPr>
              <w:t xml:space="preserve">system for insurance (reinsurance) companies, </w:t>
            </w:r>
            <w:r>
              <w:br/>
            </w:r>
            <w:r>
              <w:rPr>
                <w:rFonts w:ascii="Times New Roman"/>
                <w:b w:val="false"/>
                <w:i w:val="false"/>
                <w:color w:val="000000"/>
                <w:sz w:val="20"/>
              </w:rPr>
              <w:t xml:space="preserve">branches of insurance (reinsurance) </w:t>
            </w:r>
            <w:r>
              <w:br/>
            </w:r>
            <w:r>
              <w:rPr>
                <w:rFonts w:ascii="Times New Roman"/>
                <w:b w:val="false"/>
                <w:i w:val="false"/>
                <w:color w:val="000000"/>
                <w:sz w:val="20"/>
              </w:rPr>
              <w:t xml:space="preserve">companies-non-residents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Appendix 4 is in the wording of the Resolution of the Board of the Agency of the Republic of Kazakhstan for regulation and development of the financial market dated 23.01.2023 No. 1 (shall be enforced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Form for collecting administrative data</w:t>
      </w:r>
    </w:p>
    <w:p>
      <w:pPr>
        <w:spacing w:after="0"/>
        <w:ind w:left="0"/>
        <w:jc w:val="both"/>
      </w:pPr>
      <w:r>
        <w:rPr>
          <w:rFonts w:ascii="Times New Roman"/>
          <w:b w:val="false"/>
          <w:i w:val="false"/>
          <w:color w:val="000000"/>
          <w:sz w:val="28"/>
        </w:rPr>
        <w:t>
      Submitted to: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form of administrative data is posted on the Internet resource: http://finreg.kz</w:t>
      </w:r>
    </w:p>
    <w:p>
      <w:pPr>
        <w:spacing w:after="0"/>
        <w:ind w:left="0"/>
        <w:jc w:val="both"/>
      </w:pPr>
      <w:r>
        <w:rPr>
          <w:rFonts w:ascii="Times New Roman"/>
          <w:b w:val="false"/>
          <w:i w:val="false"/>
          <w:color w:val="000000"/>
          <w:sz w:val="28"/>
        </w:rPr>
        <w:t>
      Gap analysis for insurance organizations operating in the “life insurance” industry</w:t>
      </w:r>
    </w:p>
    <w:p>
      <w:pPr>
        <w:spacing w:after="0"/>
        <w:ind w:left="0"/>
        <w:jc w:val="both"/>
      </w:pPr>
      <w:r>
        <w:rPr>
          <w:rFonts w:ascii="Times New Roman"/>
          <w:b w:val="false"/>
          <w:i w:val="false"/>
          <w:color w:val="000000"/>
          <w:sz w:val="28"/>
        </w:rPr>
        <w:t>
      Index of administrative data form: GAP-LI1</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Reporting period: as of "___" _______________ 20___</w:t>
      </w:r>
    </w:p>
    <w:p>
      <w:pPr>
        <w:spacing w:after="0"/>
        <w:ind w:left="0"/>
        <w:jc w:val="both"/>
      </w:pPr>
      <w:r>
        <w:rPr>
          <w:rFonts w:ascii="Times New Roman"/>
          <w:b w:val="false"/>
          <w:i w:val="false"/>
          <w:color w:val="000000"/>
          <w:sz w:val="28"/>
        </w:rPr>
        <w:t>
      Circle of persons submitting information: insurance organizations operating in the “life insurance” industry</w:t>
      </w:r>
    </w:p>
    <w:p>
      <w:pPr>
        <w:spacing w:after="0"/>
        <w:ind w:left="0"/>
        <w:jc w:val="both"/>
      </w:pPr>
      <w:r>
        <w:rPr>
          <w:rFonts w:ascii="Times New Roman"/>
          <w:b w:val="false"/>
          <w:i w:val="false"/>
          <w:color w:val="000000"/>
          <w:sz w:val="28"/>
        </w:rPr>
        <w:t>
      Submission deadline: quarterly, no later than the 15th (fifteenth) working day of the month following the reporting quarter</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(name of insurance company)</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Maturity period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month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1 to 3 months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to 6 months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 months to 1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3 years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3 to 5 years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to 10 years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years</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 total,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in second-tier banks of the Republic of Kazakhstan that meet one of the following requirements: have a long-term credit rating of at least "BB-" according to the international scale of Standard &amp; Poor's (Standard and Poor's) or a rating of a similar level from one of the other rating agencies, or a rating not lower than below “kzBB” according to the national scale of Standard &amp; Poor's (Standard and Poor's), or a rating of a similar level according to the national scale of one of the other rating agencies (taking into account the amounts of the principal debt and accrued interest), less an allowance for doubtful debts; are resident subsidiary banks whose parent non-resident banks have a long-term credit rating in foreign currency not lower than "A-" according to the international scale of Standard &amp; Poor's (Standard and Poor's) or a rating of a similar level from one of the other rating agencies (taking into account the amounts of the principal debt and accrued interest),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in second-tier banks of the Republic of Kazakhstan with a long-term credit rating from "B" to "B +" according to the international scale of Standard &amp; Poor's (Standard and Poor's) or a rating of a similar level from one of the other rating agencies, or a rating from "kzB +" to “kzBB-” according to the national scale of Standard &amp; Poor's (Standard and Poor's), or a rating of a similar level according to the national scale of one of the other rating agencies (taking into account the amounts of the principal debt and accrued interest),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securities of the Republic of Kazakhstan (including those issued in accordance with the legislation of foreign states) issued by the Ministry of Finance of the Republic of Kazakhstan and the National Bank of the Republic of Kazakhstan,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 issued by local executive bodies of the Republic of Kazakhstan included in the official list of the stock exchange operating in the territory of the Republic of Kazakhstan (taking into account the amounts of the principal debt and accrued interest),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on-state securities of legal entities of the Republic of Kazakhstan included in the official list of the stock exchange operating in the territory of the Republic of Kazakhstan,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shares of issuers with a long-term credit rating of at least "BB-" according to the international scale of Standard &amp; Poor's (Standard &amp; Poor's) or a rating of a similar level from one of the other rating agencies, or a rating of at least "kzBB" according to the national scale of Standard &amp; Poor's ( Standard &amp; Poor's), or a national scale rating of one of the other rating agencies, and depositary receipts, the underlying asset of which is these shares,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shares of issuers that are on the representative list of the index of the Kazakhstan Stock Exchange and depositary receipts, the underlying asset of which is these shares, except for the shares specified in line 1.4.1, net of allowance for doubtful debts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shares of issuers with a long-term credit rating from "B" to "B+" according to the international scale of Standard &amp; Poor's (Standard and Poor's) or a rating of a similar level from one of the other rating agencies, or a rating from "kzB+" to "kzBВ-" according to the national scale of Standard &amp; Poor's (Standard and Poor's) or a rating of a similar level on the national scale of one of the other rating agencies, and depository receipts, the underlying asset of which is these shares,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shares issued in accordance with the legislation of the Republic of Kazakhstan on the securities market, admitted to circulation on the stock exchange in accordance with the Requirements for issuers and their securities admitted to circulation on the stock exchange, as well as to certain categories of the official list of the stock exchange, approved by the resolution of the Board of the National Bank of the Republic of Kazakhstan dated March 27, 2017 No. 54, registered in the Register of state registration of regulatory legal acts under No. 15175 (hereinafter - Requirements No. 54), and depository receipts, the underlying asset of which is these shares, except for the shares specified in the lines 1.4.1, 1.4.2 and 1.4.3,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 issued in accordance with the legislation of the Republic of Kazakhstan on the securities market and other states, having (the issuer of which has) a long-term credit rating of at least "BB-" according to the international scale of Standard &amp; Poor's agency (Standard and Poor's) or a rating of a similar level one of the other rating agencies, or a rating not lower than “kzBB” according to the national scale of Standard &amp; Poor's (Standard and Poor's), or a rating of a similar level according to the national scale of one of the other rating agencies (taking into account the amounts of the principal debt and accrued interest),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 issued in accordance with the legislation of the Republic of Kazakhstan on the securities market and foreign countries, having (the issuer of which has) a long-term credit rating from "B" to "B +" according to the international scale of the agency Standard &amp; Poor's (Standard and Poor's) or a rating of a similar level by one of the other rating agencies, or a rating from “kzB+” to “kzBВ-” according to the national scale of Standard &amp; Poor's (Standard and Poor's), or a rating of a similar level according to the national scale of one of the other rating agencies (taking into account the amounts of the principal debt and accrued interest),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 admitted to circulation on the stock exchange in accordance with Requirements No. 54, except for the debt securities specified in lines 1.4.5 and 1.4.6 (taking into account the amounts of the principal debt and accrued interest),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Shares of joint-stock company "Insurance Payments Guarantee Fund",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Securities with the status of state-owned issued by central governments of foreign countries with a sovereign rating of at least "B-" according to the international scale of Standard &amp; Poor's (Standard and Poor's), or a rating of a similar level from one of the other rating agencies, net of allowance for doubtful debts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Non-state securities issued by foreign organizations: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shares of issuers with an international rating of at least "BBB-" by Standard &amp; Poor's (Standard and Poor's), or a rating of a similar level from one of the other rating agencies, and depositary receipts, the underlying asset of which is these shares,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 with an international rating of at least "BBB-" by Standard &amp; Poor's (Standard and Poor's), or a rating of a similar level by one of the other rating agencies (taking into account the amount of principal debt and accrued interest),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of international financial organizations, the list of which is determined by paragraph 39 of the Regulatory values and methods for calculating the prudential standards of an insurance (reinsurance) company and insurance group and other mandatory standards and limits established by the Resolution of the Board of the National Bank of the Republic of Kazakhstan dated December 26, 2016 No. 304, registered in the Register of state registration of regulatory legal acts under No. 14794 (hereinafter - the Standards)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 that meet international quality standards adopted by the London Bullion Market Association and designated in the documents of this association as the standard "London Good Delivery" and metal deposits, including in non-resident banks of the Republic of Kazakhstan, with a rating of at least "AA" according to the international scale of the agency Standard &amp; Poor's (Standard and Poor's), or a rating of a similar level from one of the other rating agencies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units - total,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units that meet the requirements of subparagraph 23) of paragraph 38 of the Standards,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units that meet the requirements of subparagraph 24) of paragraph 38 of the Standards, net of allowance for doubtful debts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equity units of open and interval mutual investment fund, net of allowance for doubtful debts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Islamic finance instruments that meet the requirements of subparagraphs 25), 26) of paragraph 38 of the Standards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issuers of securities for payment of the nominal value of securities arising in connection with the expiration of their circulation period provided for in the securities issue prospectus (not overdue under the terms of the securities issue prospectus)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 by balance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by insurance classes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Life insurance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Annuity insurance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 insurance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insurance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Gap indicator (line 1 - line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Gap ratio as a percentage of assets (line 4/line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Cumulative gap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Cumulative gap as a percentage of assets (line 6/line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An explanation of filling out the form for collecting administrative data is given in the Appendix to this form.</w:t>
      </w:r>
    </w:p>
    <w:p>
      <w:pPr>
        <w:spacing w:after="0"/>
        <w:ind w:left="0"/>
        <w:jc w:val="both"/>
      </w:pPr>
      <w:r>
        <w:rPr>
          <w:rFonts w:ascii="Times New Roman"/>
          <w:b w:val="false"/>
          <w:i w:val="false"/>
          <w:color w:val="000000"/>
          <w:sz w:val="28"/>
        </w:rPr>
        <w:t>
      Name _________________________________________________</w:t>
      </w:r>
    </w:p>
    <w:p>
      <w:pPr>
        <w:spacing w:after="0"/>
        <w:ind w:left="0"/>
        <w:jc w:val="both"/>
      </w:pPr>
      <w:r>
        <w:rPr>
          <w:rFonts w:ascii="Times New Roman"/>
          <w:b w:val="false"/>
          <w:i w:val="false"/>
          <w:color w:val="000000"/>
          <w:sz w:val="28"/>
        </w:rPr>
        <w:t>
      Address ________________________________________________________</w:t>
      </w:r>
    </w:p>
    <w:p>
      <w:pPr>
        <w:spacing w:after="0"/>
        <w:ind w:left="0"/>
        <w:jc w:val="both"/>
      </w:pPr>
      <w:r>
        <w:rPr>
          <w:rFonts w:ascii="Times New Roman"/>
          <w:b w:val="false"/>
          <w:i w:val="false"/>
          <w:color w:val="000000"/>
          <w:sz w:val="28"/>
        </w:rPr>
        <w:t>
      Telephone______________________________________________________</w:t>
      </w:r>
    </w:p>
    <w:p>
      <w:pPr>
        <w:spacing w:after="0"/>
        <w:ind w:left="0"/>
        <w:jc w:val="both"/>
      </w:pPr>
      <w:r>
        <w:rPr>
          <w:rFonts w:ascii="Times New Roman"/>
          <w:b w:val="false"/>
          <w:i w:val="false"/>
          <w:color w:val="000000"/>
          <w:sz w:val="28"/>
        </w:rPr>
        <w:t>
      E-mail address</w:t>
      </w:r>
    </w:p>
    <w:p>
      <w:pPr>
        <w:spacing w:after="0"/>
        <w:ind w:left="0"/>
        <w:jc w:val="both"/>
      </w:pPr>
      <w:r>
        <w:rPr>
          <w:rFonts w:ascii="Times New Roman"/>
          <w:b w:val="false"/>
          <w:i w:val="false"/>
          <w:color w:val="000000"/>
          <w:sz w:val="28"/>
        </w:rPr>
        <w:t>
      The first head or a person authorized by him to sign the gap analysis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signature, phone number</w:t>
      </w:r>
    </w:p>
    <w:p>
      <w:pPr>
        <w:spacing w:after="0"/>
        <w:ind w:left="0"/>
        <w:jc w:val="both"/>
      </w:pPr>
      <w:r>
        <w:rPr>
          <w:rFonts w:ascii="Times New Roman"/>
          <w:b w:val="false"/>
          <w:i w:val="false"/>
          <w:color w:val="000000"/>
          <w:sz w:val="28"/>
        </w:rPr>
        <w:t>
      Head of risk management subdivision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 signature, phone number</w:t>
      </w:r>
    </w:p>
    <w:p>
      <w:pPr>
        <w:spacing w:after="0"/>
        <w:ind w:left="0"/>
        <w:jc w:val="both"/>
      </w:pPr>
      <w:r>
        <w:rPr>
          <w:rFonts w:ascii="Times New Roman"/>
          <w:b w:val="false"/>
          <w:i w:val="false"/>
          <w:color w:val="000000"/>
          <w:sz w:val="28"/>
        </w:rPr>
        <w:t>
      Date "_____" 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gap analysis form</w:t>
            </w:r>
            <w:r>
              <w:br/>
            </w:r>
            <w:r>
              <w:rPr>
                <w:rFonts w:ascii="Times New Roman"/>
                <w:b w:val="false"/>
                <w:i w:val="false"/>
                <w:color w:val="000000"/>
                <w:sz w:val="20"/>
              </w:rPr>
              <w:t>for insurance organizations,</w:t>
            </w:r>
            <w:r>
              <w:br/>
            </w:r>
            <w:r>
              <w:rPr>
                <w:rFonts w:ascii="Times New Roman"/>
                <w:b w:val="false"/>
                <w:i w:val="false"/>
                <w:color w:val="000000"/>
                <w:sz w:val="20"/>
              </w:rPr>
              <w:t>carrying out activities</w:t>
            </w:r>
            <w:r>
              <w:br/>
            </w:r>
            <w:r>
              <w:rPr>
                <w:rFonts w:ascii="Times New Roman"/>
                <w:b w:val="false"/>
                <w:i w:val="false"/>
                <w:color w:val="000000"/>
                <w:sz w:val="20"/>
              </w:rPr>
              <w:t xml:space="preserve">in the "life insurance" industry </w:t>
            </w:r>
          </w:p>
        </w:tc>
      </w:tr>
    </w:tbl>
    <w:p>
      <w:pPr>
        <w:spacing w:after="0"/>
        <w:ind w:left="0"/>
        <w:jc w:val="left"/>
      </w:pPr>
      <w:r>
        <w:rPr>
          <w:rFonts w:ascii="Times New Roman"/>
          <w:b/>
          <w:i w:val="false"/>
          <w:color w:val="000000"/>
        </w:rPr>
        <w:t xml:space="preserve"> Explanation for filling out the form for collecting administrative data</w:t>
      </w:r>
    </w:p>
    <w:p>
      <w:pPr>
        <w:spacing w:after="0"/>
        <w:ind w:left="0"/>
        <w:jc w:val="both"/>
      </w:pPr>
      <w:r>
        <w:rPr>
          <w:rFonts w:ascii="Times New Roman"/>
          <w:b w:val="false"/>
          <w:i w:val="false"/>
          <w:color w:val="000000"/>
          <w:sz w:val="28"/>
        </w:rPr>
        <w:t xml:space="preserve">
      Gap analysis for insurance organizations operating in the "life insurance" industry (index - GAP-LI1, frequency - quarterly) </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This explanation on filling in the form intended for collection of administrative data (hereinafter referred to as the "Explanation") shall define unified requirements on filling in the form intended for collection of administrative data "Gap analysis for insurance organizations operating in the industry" life insurance "(hereinafter referred to as the" Form ").</w:t>
      </w:r>
    </w:p>
    <w:p>
      <w:pPr>
        <w:spacing w:after="0"/>
        <w:ind w:left="0"/>
        <w:jc w:val="both"/>
      </w:pPr>
      <w:r>
        <w:rPr>
          <w:rFonts w:ascii="Times New Roman"/>
          <w:b w:val="false"/>
          <w:i w:val="false"/>
          <w:color w:val="000000"/>
          <w:sz w:val="28"/>
        </w:rPr>
        <w:t>
      2. The form shall be filled out by the insurance company operating in the "life insurance" industry on a quarterly basis as of the end of the reporting period.</w:t>
      </w:r>
    </w:p>
    <w:p>
      <w:pPr>
        <w:spacing w:after="0"/>
        <w:ind w:left="0"/>
        <w:jc w:val="both"/>
      </w:pPr>
      <w:r>
        <w:rPr>
          <w:rFonts w:ascii="Times New Roman"/>
          <w:b w:val="false"/>
          <w:i w:val="false"/>
          <w:color w:val="000000"/>
          <w:sz w:val="28"/>
        </w:rPr>
        <w:t>
      3. The unit of measure used when filling out the Form shall be set in thousands of tenge and in percent (up to the second decimal place). The amount less than KZT 500 (five hundred) shall be rounded to 0 (zero), and the amount equal to KZT 500 (five hundred) and above shall be rounded to KZT 1000 (thousand).</w:t>
      </w:r>
    </w:p>
    <w:p>
      <w:pPr>
        <w:spacing w:after="0"/>
        <w:ind w:left="0"/>
        <w:jc w:val="both"/>
      </w:pPr>
      <w:r>
        <w:rPr>
          <w:rFonts w:ascii="Times New Roman"/>
          <w:b w:val="false"/>
          <w:i w:val="false"/>
          <w:color w:val="000000"/>
          <w:sz w:val="28"/>
        </w:rPr>
        <w:t>
      4. The form shall be signed by the first manager or person authorized by him to sign the gap analysis, as well as the head of the risk management department.</w:t>
      </w:r>
    </w:p>
    <w:p>
      <w:pPr>
        <w:spacing w:after="0"/>
        <w:ind w:left="0"/>
        <w:jc w:val="left"/>
      </w:pPr>
      <w:r>
        <w:rPr>
          <w:rFonts w:ascii="Times New Roman"/>
          <w:b/>
          <w:i w:val="false"/>
          <w:color w:val="000000"/>
        </w:rPr>
        <w:t xml:space="preserve"> Chapter 2. Explanation for filling out the form</w:t>
      </w:r>
    </w:p>
    <w:p>
      <w:pPr>
        <w:spacing w:after="0"/>
        <w:ind w:left="0"/>
        <w:jc w:val="both"/>
      </w:pPr>
      <w:r>
        <w:rPr>
          <w:rFonts w:ascii="Times New Roman"/>
          <w:b w:val="false"/>
          <w:i w:val="false"/>
          <w:color w:val="000000"/>
          <w:sz w:val="28"/>
        </w:rPr>
        <w:t>
      5. Column 10 shall indicate assets that have no maturity.</w:t>
      </w:r>
    </w:p>
    <w:p>
      <w:pPr>
        <w:spacing w:after="0"/>
        <w:ind w:left="0"/>
        <w:jc w:val="both"/>
      </w:pPr>
      <w:r>
        <w:rPr>
          <w:rFonts w:ascii="Times New Roman"/>
          <w:b w:val="false"/>
          <w:i w:val="false"/>
          <w:color w:val="000000"/>
          <w:sz w:val="28"/>
        </w:rPr>
        <w:t>
      6. In line 6, the cumulative gap shall be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754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63754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 xml:space="preserve">to the Rules of formation of the </w:t>
            </w:r>
            <w:r>
              <w:br/>
            </w:r>
            <w:r>
              <w:rPr>
                <w:rFonts w:ascii="Times New Roman"/>
                <w:b w:val="false"/>
                <w:i w:val="false"/>
                <w:color w:val="000000"/>
                <w:sz w:val="20"/>
              </w:rPr>
              <w:t>risk management system and</w:t>
            </w:r>
            <w:r>
              <w:br/>
            </w:r>
            <w:r>
              <w:rPr>
                <w:rFonts w:ascii="Times New Roman"/>
                <w:b w:val="false"/>
                <w:i w:val="false"/>
                <w:color w:val="000000"/>
                <w:sz w:val="20"/>
              </w:rPr>
              <w:t xml:space="preserve">internal control for insurance </w:t>
            </w:r>
            <w:r>
              <w:br/>
            </w:r>
            <w:r>
              <w:rPr>
                <w:rFonts w:ascii="Times New Roman"/>
                <w:b w:val="false"/>
                <w:i w:val="false"/>
                <w:color w:val="000000"/>
                <w:sz w:val="20"/>
              </w:rPr>
              <w:t xml:space="preserve">(reinsurance) organizations, </w:t>
            </w:r>
            <w:r>
              <w:br/>
            </w:r>
            <w:r>
              <w:rPr>
                <w:rFonts w:ascii="Times New Roman"/>
                <w:b w:val="false"/>
                <w:i w:val="false"/>
                <w:color w:val="000000"/>
                <w:sz w:val="20"/>
              </w:rPr>
              <w:t xml:space="preserve">branches insurance (reinsurance) </w:t>
            </w:r>
            <w:r>
              <w:br/>
            </w:r>
            <w:r>
              <w:rPr>
                <w:rFonts w:ascii="Times New Roman"/>
                <w:b w:val="false"/>
                <w:i w:val="false"/>
                <w:color w:val="000000"/>
                <w:sz w:val="20"/>
              </w:rPr>
              <w:t>non-resident organizations</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The upper right corner of Annex 5 -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left"/>
      </w:pPr>
      <w:r>
        <w:rPr>
          <w:rFonts w:ascii="Times New Roman"/>
          <w:b/>
          <w:i w:val="false"/>
          <w:color w:val="000000"/>
        </w:rPr>
        <w:t xml:space="preserve"> Underwriting Risk Management Requirements</w:t>
      </w:r>
    </w:p>
    <w:p>
      <w:pPr>
        <w:spacing w:after="0"/>
        <w:ind w:left="0"/>
        <w:jc w:val="both"/>
      </w:pPr>
      <w:r>
        <w:rPr>
          <w:rFonts w:ascii="Times New Roman"/>
          <w:b w:val="false"/>
          <w:i w:val="false"/>
          <w:color w:val="ff0000"/>
          <w:sz w:val="28"/>
        </w:rPr>
        <w:t>
      Footnote. Annex 5 as amended by the Resolution of the Board of the Agency of the Republic of Kazakhstan for regulation and development of the financial market dated 23.01.2023 No. 1 (shall be enforced upon expiry of ten calendar days after the day of its first official publication).</w:t>
      </w:r>
    </w:p>
    <w:p>
      <w:pPr>
        <w:spacing w:after="0"/>
        <w:ind w:left="0"/>
        <w:jc w:val="both"/>
      </w:pPr>
      <w:r>
        <w:rPr>
          <w:rFonts w:ascii="Times New Roman"/>
          <w:b w:val="false"/>
          <w:i w:val="false"/>
          <w:color w:val="000000"/>
          <w:sz w:val="28"/>
        </w:rPr>
        <w:t>
      1. The Board of Directors for the effective management of underwriting risk shall:</w:t>
      </w:r>
    </w:p>
    <w:p>
      <w:pPr>
        <w:spacing w:after="0"/>
        <w:ind w:left="0"/>
        <w:jc w:val="both"/>
      </w:pPr>
      <w:r>
        <w:rPr>
          <w:rFonts w:ascii="Times New Roman"/>
          <w:b w:val="false"/>
          <w:i w:val="false"/>
          <w:color w:val="000000"/>
          <w:sz w:val="28"/>
        </w:rPr>
        <w:t>
      1) approve the underwriting policy;</w:t>
      </w:r>
    </w:p>
    <w:p>
      <w:pPr>
        <w:spacing w:after="0"/>
        <w:ind w:left="0"/>
        <w:jc w:val="both"/>
      </w:pPr>
      <w:r>
        <w:rPr>
          <w:rFonts w:ascii="Times New Roman"/>
          <w:b w:val="false"/>
          <w:i w:val="false"/>
          <w:color w:val="000000"/>
          <w:sz w:val="28"/>
        </w:rPr>
        <w:t>
      2) take decision on the conclusion of a separate insurance contract (reinsurance) or on the implementation of the insurance payment, the amount of liabilities (insurance amount) or the amount of insurance payment for which exceeds twenty-five percent of the amount of assets minus the reinsurer's share of the organization’s insurance reserves (if available) and underwriter (underwriting unit), actuary, risk management department;</w:t>
      </w:r>
    </w:p>
    <w:p>
      <w:pPr>
        <w:spacing w:after="0"/>
        <w:ind w:left="0"/>
        <w:jc w:val="both"/>
      </w:pPr>
      <w:r>
        <w:rPr>
          <w:rFonts w:ascii="Times New Roman"/>
          <w:b w:val="false"/>
          <w:i w:val="false"/>
          <w:color w:val="000000"/>
          <w:sz w:val="28"/>
        </w:rPr>
        <w:t>
      3) establish and revise at least once a year the limits of liability (insurance sums) under a separate insurance (reinsurance) contract in terms of classes (types) of insurance, for which the decision to enter into an insurance (reinsurance) contract shall be made by an insurance intermediary, underwriter (division for underwriting), board, underwriting board, board of directors;</w:t>
      </w:r>
    </w:p>
    <w:p>
      <w:pPr>
        <w:spacing w:after="0"/>
        <w:ind w:left="0"/>
        <w:jc w:val="both"/>
      </w:pPr>
      <w:r>
        <w:rPr>
          <w:rFonts w:ascii="Times New Roman"/>
          <w:b w:val="false"/>
          <w:i w:val="false"/>
          <w:color w:val="000000"/>
          <w:sz w:val="28"/>
        </w:rPr>
        <w:t>
      4) approve insurance rules separately for each type of insurance.</w:t>
      </w:r>
    </w:p>
    <w:p>
      <w:pPr>
        <w:spacing w:after="0"/>
        <w:ind w:left="0"/>
        <w:jc w:val="both"/>
      </w:pPr>
      <w:r>
        <w:rPr>
          <w:rFonts w:ascii="Times New Roman"/>
          <w:b w:val="false"/>
          <w:i w:val="false"/>
          <w:color w:val="000000"/>
          <w:sz w:val="28"/>
        </w:rPr>
        <w:t>
      2. The underwriting policy shall govern:</w:t>
      </w:r>
    </w:p>
    <w:p>
      <w:pPr>
        <w:spacing w:after="0"/>
        <w:ind w:left="0"/>
        <w:jc w:val="both"/>
      </w:pPr>
      <w:r>
        <w:rPr>
          <w:rFonts w:ascii="Times New Roman"/>
          <w:b w:val="false"/>
          <w:i w:val="false"/>
          <w:color w:val="000000"/>
          <w:sz w:val="28"/>
        </w:rPr>
        <w:t>
      1) the information about the main risks associated with underwriting;</w:t>
      </w:r>
    </w:p>
    <w:p>
      <w:pPr>
        <w:spacing w:after="0"/>
        <w:ind w:left="0"/>
        <w:jc w:val="both"/>
      </w:pPr>
      <w:r>
        <w:rPr>
          <w:rFonts w:ascii="Times New Roman"/>
          <w:b w:val="false"/>
          <w:i w:val="false"/>
          <w:color w:val="000000"/>
          <w:sz w:val="28"/>
        </w:rPr>
        <w:t>
      2) the procedures for the development and harmonization of insurance regulations;</w:t>
      </w:r>
    </w:p>
    <w:p>
      <w:pPr>
        <w:spacing w:after="0"/>
        <w:ind w:left="0"/>
        <w:jc w:val="both"/>
      </w:pPr>
      <w:r>
        <w:rPr>
          <w:rFonts w:ascii="Times New Roman"/>
          <w:b w:val="false"/>
          <w:i w:val="false"/>
          <w:color w:val="000000"/>
          <w:sz w:val="28"/>
        </w:rPr>
        <w:t>
      3) the procedures for registration of insurance contracts (reinsurance) (insurance policies);</w:t>
      </w:r>
    </w:p>
    <w:p>
      <w:pPr>
        <w:spacing w:after="0"/>
        <w:ind w:left="0"/>
        <w:jc w:val="both"/>
      </w:pPr>
      <w:r>
        <w:rPr>
          <w:rFonts w:ascii="Times New Roman"/>
          <w:b w:val="false"/>
          <w:i w:val="false"/>
          <w:color w:val="000000"/>
          <w:sz w:val="28"/>
        </w:rPr>
        <w:t>
      4) the rights, duties and responsibilities of the insurance intermediary, underwriter (underwriting division) and the underwriting board;</w:t>
      </w:r>
    </w:p>
    <w:p>
      <w:pPr>
        <w:spacing w:after="0"/>
        <w:ind w:left="0"/>
        <w:jc w:val="both"/>
      </w:pPr>
      <w:r>
        <w:rPr>
          <w:rFonts w:ascii="Times New Roman"/>
          <w:b w:val="false"/>
          <w:i w:val="false"/>
          <w:color w:val="000000"/>
          <w:sz w:val="28"/>
        </w:rPr>
        <w:t>
      5) the procedure for collecting, processing and analysing information for underwriting;</w:t>
      </w:r>
    </w:p>
    <w:p>
      <w:pPr>
        <w:spacing w:after="0"/>
        <w:ind w:left="0"/>
        <w:jc w:val="both"/>
      </w:pPr>
      <w:r>
        <w:rPr>
          <w:rFonts w:ascii="Times New Roman"/>
          <w:b w:val="false"/>
          <w:i w:val="false"/>
          <w:color w:val="000000"/>
          <w:sz w:val="28"/>
        </w:rPr>
        <w:t>
      6) the factors affecting the risk assessment;</w:t>
      </w:r>
    </w:p>
    <w:p>
      <w:pPr>
        <w:spacing w:after="0"/>
        <w:ind w:left="0"/>
        <w:jc w:val="both"/>
      </w:pPr>
      <w:r>
        <w:rPr>
          <w:rFonts w:ascii="Times New Roman"/>
          <w:b w:val="false"/>
          <w:i w:val="false"/>
          <w:color w:val="000000"/>
          <w:sz w:val="28"/>
        </w:rPr>
        <w:t>
      7) the process of underwriting decision by the underwriter (underwriting division) and the underwriting board, including the coordination of insurance risk with the reinsurer;</w:t>
      </w:r>
    </w:p>
    <w:p>
      <w:pPr>
        <w:spacing w:after="0"/>
        <w:ind w:left="0"/>
        <w:jc w:val="both"/>
      </w:pPr>
      <w:r>
        <w:rPr>
          <w:rFonts w:ascii="Times New Roman"/>
          <w:b w:val="false"/>
          <w:i w:val="false"/>
          <w:color w:val="000000"/>
          <w:sz w:val="28"/>
        </w:rPr>
        <w:t>
      8) the requirements for the terms of contracts with insurance intermediaries (agency agreements);</w:t>
      </w:r>
    </w:p>
    <w:p>
      <w:pPr>
        <w:spacing w:after="0"/>
        <w:ind w:left="0"/>
        <w:jc w:val="both"/>
      </w:pPr>
      <w:r>
        <w:rPr>
          <w:rFonts w:ascii="Times New Roman"/>
          <w:b w:val="false"/>
          <w:i w:val="false"/>
          <w:color w:val="000000"/>
          <w:sz w:val="28"/>
        </w:rPr>
        <w:t>
      9) the methodology for determining correction coefficients for insurance premiums under contracts of compulsory insurance of an employee against accidents during the performance of his labor (official) duties based on the analysis of financial indicators and statistical information.</w:t>
      </w:r>
    </w:p>
    <w:p>
      <w:pPr>
        <w:spacing w:after="0"/>
        <w:ind w:left="0"/>
        <w:jc w:val="both"/>
      </w:pPr>
      <w:r>
        <w:rPr>
          <w:rFonts w:ascii="Times New Roman"/>
          <w:b w:val="false"/>
          <w:i w:val="false"/>
          <w:color w:val="000000"/>
          <w:sz w:val="28"/>
        </w:rPr>
        <w:t>
      The requirement of this sub-paragraph shall apply to an insurance organization that determines correction factors on the basis of paragraph 2-1 of Article 17-1 of the Law of the Republic of Kazakhstan dated February 7, 2005 “On Mandatory Insurance of Employees from Accidents in the Performance of Labor (Service) Responsibilities”;</w:t>
      </w:r>
    </w:p>
    <w:p>
      <w:pPr>
        <w:spacing w:after="0"/>
        <w:ind w:left="0"/>
        <w:jc w:val="both"/>
      </w:pPr>
      <w:r>
        <w:rPr>
          <w:rFonts w:ascii="Times New Roman"/>
          <w:b w:val="false"/>
          <w:i w:val="false"/>
          <w:color w:val="000000"/>
          <w:sz w:val="28"/>
        </w:rPr>
        <w:t>
      10) other issues at the discretion of the board of directors.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2 as amended by the Resolution of the Board of the Agency of the Republic of Kazakhstan on regulation and development of the financial market dated December 22, 2020 No. 126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Underwriting Council shall carry out:</w:t>
      </w:r>
    </w:p>
    <w:p>
      <w:pPr>
        <w:spacing w:after="0"/>
        <w:ind w:left="0"/>
        <w:jc w:val="both"/>
      </w:pPr>
      <w:r>
        <w:rPr>
          <w:rFonts w:ascii="Times New Roman"/>
          <w:b w:val="false"/>
          <w:i w:val="false"/>
          <w:color w:val="000000"/>
          <w:sz w:val="28"/>
        </w:rPr>
        <w:t>
      1) adoption of underwriting decisions within the limits set by the board of directors;</w:t>
      </w:r>
    </w:p>
    <w:p>
      <w:pPr>
        <w:spacing w:after="0"/>
        <w:ind w:left="0"/>
        <w:jc w:val="both"/>
      </w:pPr>
      <w:r>
        <w:rPr>
          <w:rFonts w:ascii="Times New Roman"/>
          <w:b w:val="false"/>
          <w:i w:val="false"/>
          <w:color w:val="000000"/>
          <w:sz w:val="28"/>
        </w:rPr>
        <w:t>
      2) control over adequate assessment of risks taken;</w:t>
      </w:r>
    </w:p>
    <w:p>
      <w:pPr>
        <w:spacing w:after="0"/>
        <w:ind w:left="0"/>
        <w:jc w:val="both"/>
      </w:pPr>
      <w:r>
        <w:rPr>
          <w:rFonts w:ascii="Times New Roman"/>
          <w:b w:val="false"/>
          <w:i w:val="false"/>
          <w:color w:val="000000"/>
          <w:sz w:val="28"/>
        </w:rPr>
        <w:t>
      3) ensuring an adequate insurance rate for the object and the risks taken for insurance;</w:t>
      </w:r>
    </w:p>
    <w:p>
      <w:pPr>
        <w:spacing w:after="0"/>
        <w:ind w:left="0"/>
        <w:jc w:val="both"/>
      </w:pPr>
      <w:r>
        <w:rPr>
          <w:rFonts w:ascii="Times New Roman"/>
          <w:b w:val="false"/>
          <w:i w:val="false"/>
          <w:color w:val="000000"/>
          <w:sz w:val="28"/>
        </w:rPr>
        <w:t>
      4) determination of the conditions of insurance coverage for risks taken on insurance;</w:t>
      </w:r>
    </w:p>
    <w:p>
      <w:pPr>
        <w:spacing w:after="0"/>
        <w:ind w:left="0"/>
        <w:jc w:val="both"/>
      </w:pPr>
      <w:r>
        <w:rPr>
          <w:rFonts w:ascii="Times New Roman"/>
          <w:b w:val="false"/>
          <w:i w:val="false"/>
          <w:color w:val="000000"/>
          <w:sz w:val="28"/>
        </w:rPr>
        <w:t>
      5) ensuring an increase in the positive difference (taking into account probabilistic criteria for the occurrence of insured events) between the net premiums received and the insurance payments made under insurance (reinsurance) contracts concluded during a certain period of time.</w:t>
      </w:r>
    </w:p>
    <w:p>
      <w:pPr>
        <w:spacing w:after="0"/>
        <w:ind w:left="0"/>
        <w:jc w:val="both"/>
      </w:pPr>
      <w:r>
        <w:rPr>
          <w:rFonts w:ascii="Times New Roman"/>
          <w:b w:val="false"/>
          <w:i w:val="false"/>
          <w:color w:val="000000"/>
          <w:sz w:val="28"/>
        </w:rPr>
        <w:t>
      Net premium shall be an amount of money estimated by an actuary on the basis of actuarial methods, which is payable by an organization for accepting its obligations exclusively to make insurance payments without taking into account other expenses of the organization;</w:t>
      </w:r>
    </w:p>
    <w:p>
      <w:pPr>
        <w:spacing w:after="0"/>
        <w:ind w:left="0"/>
        <w:jc w:val="both"/>
      </w:pPr>
      <w:r>
        <w:rPr>
          <w:rFonts w:ascii="Times New Roman"/>
          <w:b w:val="false"/>
          <w:i w:val="false"/>
          <w:color w:val="000000"/>
          <w:sz w:val="28"/>
        </w:rPr>
        <w:t>
      6) determination of the list of basic and additional conditions included in the insurance (reinsurance) contract.</w:t>
      </w:r>
    </w:p>
    <w:p>
      <w:pPr>
        <w:spacing w:after="0"/>
        <w:ind w:left="0"/>
        <w:jc w:val="both"/>
      </w:pPr>
      <w:r>
        <w:rPr>
          <w:rFonts w:ascii="Times New Roman"/>
          <w:b w:val="false"/>
          <w:i w:val="false"/>
          <w:color w:val="000000"/>
          <w:sz w:val="28"/>
        </w:rPr>
        <w:t>
      4. The Board shall make an underwriting decision on the conclusion of a separate insurance (reinsurance) contract within the limit set by the board of directors.</w:t>
      </w:r>
    </w:p>
    <w:p>
      <w:pPr>
        <w:spacing w:after="0"/>
        <w:ind w:left="0"/>
        <w:jc w:val="both"/>
      </w:pPr>
      <w:r>
        <w:rPr>
          <w:rFonts w:ascii="Times New Roman"/>
          <w:b w:val="false"/>
          <w:i w:val="false"/>
          <w:color w:val="000000"/>
          <w:sz w:val="28"/>
        </w:rPr>
        <w:t>
      5. The main functions of the underwriter (units underwriting) shall include:</w:t>
      </w:r>
    </w:p>
    <w:p>
      <w:pPr>
        <w:spacing w:after="0"/>
        <w:ind w:left="0"/>
        <w:jc w:val="both"/>
      </w:pPr>
      <w:r>
        <w:rPr>
          <w:rFonts w:ascii="Times New Roman"/>
          <w:b w:val="false"/>
          <w:i w:val="false"/>
          <w:color w:val="000000"/>
          <w:sz w:val="28"/>
        </w:rPr>
        <w:t>
      1) before entering into an insurance (reinsurance) contract, the underwriting unit shall carry out:</w:t>
      </w:r>
    </w:p>
    <w:p>
      <w:pPr>
        <w:spacing w:after="0"/>
        <w:ind w:left="0"/>
        <w:jc w:val="both"/>
      </w:pPr>
      <w:r>
        <w:rPr>
          <w:rFonts w:ascii="Times New Roman"/>
          <w:b w:val="false"/>
          <w:i w:val="false"/>
          <w:color w:val="000000"/>
          <w:sz w:val="28"/>
        </w:rPr>
        <w:t>
      identification and accounting of risk-forming factors that significantly affect the increase in the probability of an insured event, depending on the types of insurance claims and insurance objects, as well as the possibility of taking them into account when calculating insurance rates;</w:t>
      </w:r>
    </w:p>
    <w:p>
      <w:pPr>
        <w:spacing w:after="0"/>
        <w:ind w:left="0"/>
        <w:jc w:val="both"/>
      </w:pPr>
      <w:r>
        <w:rPr>
          <w:rFonts w:ascii="Times New Roman"/>
          <w:b w:val="false"/>
          <w:i w:val="false"/>
          <w:color w:val="000000"/>
          <w:sz w:val="28"/>
        </w:rPr>
        <w:t>
      individual assessment and analysis of accepted risks and their possible consequences;</w:t>
      </w:r>
    </w:p>
    <w:p>
      <w:pPr>
        <w:spacing w:after="0"/>
        <w:ind w:left="0"/>
        <w:jc w:val="both"/>
      </w:pPr>
      <w:r>
        <w:rPr>
          <w:rFonts w:ascii="Times New Roman"/>
          <w:b w:val="false"/>
          <w:i w:val="false"/>
          <w:color w:val="000000"/>
          <w:sz w:val="28"/>
        </w:rPr>
        <w:t>
      selection of risks according to the degree of danger;</w:t>
      </w:r>
    </w:p>
    <w:p>
      <w:pPr>
        <w:spacing w:after="0"/>
        <w:ind w:left="0"/>
        <w:jc w:val="both"/>
      </w:pPr>
      <w:r>
        <w:rPr>
          <w:rFonts w:ascii="Times New Roman"/>
          <w:b w:val="false"/>
          <w:i w:val="false"/>
          <w:color w:val="000000"/>
          <w:sz w:val="28"/>
        </w:rPr>
        <w:t>
      control over the assessment of the state of the insured object, the factors contributing to and hindering the development of risks, and the implementation of measures to reduce risks;</w:t>
      </w:r>
    </w:p>
    <w:p>
      <w:pPr>
        <w:spacing w:after="0"/>
        <w:ind w:left="0"/>
        <w:jc w:val="both"/>
      </w:pPr>
      <w:r>
        <w:rPr>
          <w:rFonts w:ascii="Times New Roman"/>
          <w:b w:val="false"/>
          <w:i w:val="false"/>
          <w:color w:val="000000"/>
          <w:sz w:val="28"/>
        </w:rPr>
        <w:t>
      determination of insurance sums, calculation of tariffs, deductibles and other calculated indices together with an actuary on the basis of an approved underwriting policy and internal documents of the organization;</w:t>
      </w:r>
    </w:p>
    <w:p>
      <w:pPr>
        <w:spacing w:after="0"/>
        <w:ind w:left="0"/>
        <w:jc w:val="both"/>
      </w:pPr>
      <w:r>
        <w:rPr>
          <w:rFonts w:ascii="Times New Roman"/>
          <w:b w:val="false"/>
          <w:i w:val="false"/>
          <w:color w:val="000000"/>
          <w:sz w:val="28"/>
        </w:rPr>
        <w:t>
      2) after the conclusion of the insurance (reinsurance) contract, the underwriter (underwriting division):</w:t>
      </w:r>
    </w:p>
    <w:p>
      <w:pPr>
        <w:spacing w:after="0"/>
        <w:ind w:left="0"/>
        <w:jc w:val="both"/>
      </w:pPr>
      <w:r>
        <w:rPr>
          <w:rFonts w:ascii="Times New Roman"/>
          <w:b w:val="false"/>
          <w:i w:val="false"/>
          <w:color w:val="000000"/>
          <w:sz w:val="28"/>
        </w:rPr>
        <w:t>
      participate in accompanying an insurance (reinsurance) contract, monitoring the condition of the insurance object, except for types of personal insurance and monitoring the implementation of the risk mitigation plan (if any);</w:t>
      </w:r>
    </w:p>
    <w:p>
      <w:pPr>
        <w:spacing w:after="0"/>
        <w:ind w:left="0"/>
        <w:jc w:val="both"/>
      </w:pPr>
      <w:r>
        <w:rPr>
          <w:rFonts w:ascii="Times New Roman"/>
          <w:b w:val="false"/>
          <w:i w:val="false"/>
          <w:color w:val="000000"/>
          <w:sz w:val="28"/>
        </w:rPr>
        <w:t>
      in the event of changes in the parameters of risks accepted for insurance, recalculate the insurance tariff, develops and submits to the management board or structural subdivision whose functions include entering into insurance (reinsurance) agreements regarding the need for changes in the insurance (reinsurance) agreement;</w:t>
      </w:r>
    </w:p>
    <w:p>
      <w:pPr>
        <w:spacing w:after="0"/>
        <w:ind w:left="0"/>
        <w:jc w:val="both"/>
      </w:pPr>
      <w:r>
        <w:rPr>
          <w:rFonts w:ascii="Times New Roman"/>
          <w:b w:val="false"/>
          <w:i w:val="false"/>
          <w:color w:val="000000"/>
          <w:sz w:val="28"/>
        </w:rPr>
        <w:t>
      in case of violation of the obligations by the insurer, develop a conclusion on the need to terminate the insurance contract or reduce the amount of insurance payment;</w:t>
      </w:r>
    </w:p>
    <w:p>
      <w:pPr>
        <w:spacing w:after="0"/>
        <w:ind w:left="0"/>
        <w:jc w:val="both"/>
      </w:pPr>
      <w:r>
        <w:rPr>
          <w:rFonts w:ascii="Times New Roman"/>
          <w:b w:val="false"/>
          <w:i w:val="false"/>
          <w:color w:val="000000"/>
          <w:sz w:val="28"/>
        </w:rPr>
        <w:t>
      3) preparation of recommendations for the underwriting board;</w:t>
      </w:r>
    </w:p>
    <w:p>
      <w:pPr>
        <w:spacing w:after="0"/>
        <w:ind w:left="0"/>
        <w:jc w:val="both"/>
      </w:pPr>
      <w:r>
        <w:rPr>
          <w:rFonts w:ascii="Times New Roman"/>
          <w:b w:val="false"/>
          <w:i w:val="false"/>
          <w:color w:val="000000"/>
          <w:sz w:val="28"/>
        </w:rPr>
        <w:t>
      4) adoption of underwriting decisions within the limits set by the board of directors;</w:t>
      </w:r>
    </w:p>
    <w:p>
      <w:pPr>
        <w:spacing w:after="0"/>
        <w:ind w:left="0"/>
        <w:jc w:val="both"/>
      </w:pPr>
      <w:r>
        <w:rPr>
          <w:rFonts w:ascii="Times New Roman"/>
          <w:b w:val="false"/>
          <w:i w:val="false"/>
          <w:color w:val="000000"/>
          <w:sz w:val="28"/>
        </w:rPr>
        <w:t>
      5) the establishment, in agreement with the actuary, of numerical values ​​of correction factors taking into account the existence (absence) of factors that significantly affect the probability of occurrence of the insured event, as well as the availability (absence) in the insurance (reinsurance) contract of a particular condition;</w:t>
      </w:r>
    </w:p>
    <w:p>
      <w:pPr>
        <w:spacing w:after="0"/>
        <w:ind w:left="0"/>
        <w:jc w:val="both"/>
      </w:pPr>
      <w:r>
        <w:rPr>
          <w:rFonts w:ascii="Times New Roman"/>
          <w:b w:val="false"/>
          <w:i w:val="false"/>
          <w:color w:val="000000"/>
          <w:sz w:val="28"/>
        </w:rPr>
        <w:t>
      6) constant interaction with employees, insurance intermediaries on underwriting issues;</w:t>
      </w:r>
    </w:p>
    <w:p>
      <w:pPr>
        <w:spacing w:after="0"/>
        <w:ind w:left="0"/>
        <w:jc w:val="both"/>
      </w:pPr>
      <w:r>
        <w:rPr>
          <w:rFonts w:ascii="Times New Roman"/>
          <w:b w:val="false"/>
          <w:i w:val="false"/>
          <w:color w:val="000000"/>
          <w:sz w:val="28"/>
        </w:rPr>
        <w:t>
      7) development and provision of recommendations to the underwriting advice regarding the necessary changes in the terms of the insurance (reinsurance) contract.</w:t>
      </w:r>
    </w:p>
    <w:p>
      <w:pPr>
        <w:spacing w:after="0"/>
        <w:ind w:left="0"/>
        <w:jc w:val="both"/>
      </w:pPr>
      <w:r>
        <w:rPr>
          <w:rFonts w:ascii="Times New Roman"/>
          <w:b w:val="false"/>
          <w:i w:val="false"/>
          <w:color w:val="000000"/>
          <w:sz w:val="28"/>
        </w:rPr>
        <w:t xml:space="preserve">
      6. The adoption of an underwriting decision on the conclusion of a separate insurance (reinsurance) agreement above the limit point per underwriter (underwriting subdivision) established by the board of directors shall be carried out on the basis of a recommendation issued by the underwriter (underwriting subdivision) and the conclusion of the risk management subdivision. </w:t>
      </w:r>
    </w:p>
    <w:p>
      <w:pPr>
        <w:spacing w:after="0"/>
        <w:ind w:left="0"/>
        <w:jc w:val="both"/>
      </w:pPr>
      <w:r>
        <w:rPr>
          <w:rFonts w:ascii="Times New Roman"/>
          <w:b w:val="false"/>
          <w:i w:val="false"/>
          <w:color w:val="000000"/>
          <w:sz w:val="28"/>
        </w:rPr>
        <w:t>
      The insurance company in the internal document shall establish the minimum and maximum thresholds for amounts up to the limit of the underwriting council, providing for mandatory agreement with the underwriter (underwriting subdivision).</w:t>
      </w:r>
    </w:p>
    <w:p>
      <w:pPr>
        <w:spacing w:after="0"/>
        <w:ind w:left="0"/>
        <w:jc w:val="both"/>
      </w:pPr>
      <w:r>
        <w:rPr>
          <w:rFonts w:ascii="Times New Roman"/>
          <w:b w:val="false"/>
          <w:i w:val="false"/>
          <w:color w:val="000000"/>
          <w:sz w:val="28"/>
        </w:rPr>
        <w:t>
      When making an underwriting decision, the following conditions shall be taken into account:</w:t>
      </w:r>
    </w:p>
    <w:p>
      <w:pPr>
        <w:spacing w:after="0"/>
        <w:ind w:left="0"/>
        <w:jc w:val="both"/>
      </w:pPr>
      <w:r>
        <w:rPr>
          <w:rFonts w:ascii="Times New Roman"/>
          <w:b w:val="false"/>
          <w:i w:val="false"/>
          <w:color w:val="000000"/>
          <w:sz w:val="28"/>
        </w:rPr>
        <w:t>
      1) the state of the insurance portfolio;</w:t>
      </w:r>
    </w:p>
    <w:p>
      <w:pPr>
        <w:spacing w:after="0"/>
        <w:ind w:left="0"/>
        <w:jc w:val="both"/>
      </w:pPr>
      <w:r>
        <w:rPr>
          <w:rFonts w:ascii="Times New Roman"/>
          <w:b w:val="false"/>
          <w:i w:val="false"/>
          <w:color w:val="000000"/>
          <w:sz w:val="28"/>
        </w:rPr>
        <w:t>
      2) loss ratios by type of insurance to which the object of insurance belongs;</w:t>
      </w:r>
    </w:p>
    <w:p>
      <w:pPr>
        <w:spacing w:after="0"/>
        <w:ind w:left="0"/>
        <w:jc w:val="both"/>
      </w:pPr>
      <w:r>
        <w:rPr>
          <w:rFonts w:ascii="Times New Roman"/>
          <w:b w:val="false"/>
          <w:i w:val="false"/>
          <w:color w:val="000000"/>
          <w:sz w:val="28"/>
        </w:rPr>
        <w:t>
      3) risks associated with the insured and the object of insurance;</w:t>
      </w:r>
    </w:p>
    <w:p>
      <w:pPr>
        <w:spacing w:after="0"/>
        <w:ind w:left="0"/>
        <w:jc w:val="both"/>
      </w:pPr>
      <w:r>
        <w:rPr>
          <w:rFonts w:ascii="Times New Roman"/>
          <w:b w:val="false"/>
          <w:i w:val="false"/>
          <w:color w:val="000000"/>
          <w:sz w:val="28"/>
        </w:rPr>
        <w:t>
      4) compliance with own retention limits established by the actuary and the legislation of the Republic of Kazakhstan on insurance and insurance activities;</w:t>
      </w:r>
    </w:p>
    <w:p>
      <w:pPr>
        <w:spacing w:after="0"/>
        <w:ind w:left="0"/>
        <w:jc w:val="both"/>
      </w:pPr>
      <w:r>
        <w:rPr>
          <w:rFonts w:ascii="Times New Roman"/>
          <w:b w:val="false"/>
          <w:i w:val="false"/>
          <w:color w:val="000000"/>
          <w:sz w:val="28"/>
        </w:rPr>
        <w:t>
      5) other factors influencing the underwriting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Underwriting solution shall contain:</w:t>
      </w:r>
    </w:p>
    <w:p>
      <w:pPr>
        <w:spacing w:after="0"/>
        <w:ind w:left="0"/>
        <w:jc w:val="both"/>
      </w:pPr>
      <w:r>
        <w:rPr>
          <w:rFonts w:ascii="Times New Roman"/>
          <w:b w:val="false"/>
          <w:i w:val="false"/>
          <w:color w:val="000000"/>
          <w:sz w:val="28"/>
        </w:rPr>
        <w:t>
      1) the date of adoption and its number;</w:t>
      </w:r>
    </w:p>
    <w:p>
      <w:pPr>
        <w:spacing w:after="0"/>
        <w:ind w:left="0"/>
        <w:jc w:val="both"/>
      </w:pPr>
      <w:r>
        <w:rPr>
          <w:rFonts w:ascii="Times New Roman"/>
          <w:b w:val="false"/>
          <w:i w:val="false"/>
          <w:color w:val="000000"/>
          <w:sz w:val="28"/>
        </w:rPr>
        <w:t>
      2) the date of issue and the number of the recommendation on the basis of which the underwriting decision was made;</w:t>
      </w:r>
    </w:p>
    <w:p>
      <w:pPr>
        <w:spacing w:after="0"/>
        <w:ind w:left="0"/>
        <w:jc w:val="both"/>
      </w:pPr>
      <w:r>
        <w:rPr>
          <w:rFonts w:ascii="Times New Roman"/>
          <w:b w:val="false"/>
          <w:i w:val="false"/>
          <w:color w:val="000000"/>
          <w:sz w:val="28"/>
        </w:rPr>
        <w:t>
      3) the type and terms of the insurance (reinsurance) contract;</w:t>
      </w:r>
    </w:p>
    <w:p>
      <w:pPr>
        <w:spacing w:after="0"/>
        <w:ind w:left="0"/>
        <w:jc w:val="both"/>
      </w:pPr>
      <w:r>
        <w:rPr>
          <w:rFonts w:ascii="Times New Roman"/>
          <w:b w:val="false"/>
          <w:i w:val="false"/>
          <w:color w:val="000000"/>
          <w:sz w:val="28"/>
        </w:rPr>
        <w:t>
      4) the information about the policyholder;</w:t>
      </w:r>
    </w:p>
    <w:p>
      <w:pPr>
        <w:spacing w:after="0"/>
        <w:ind w:left="0"/>
        <w:jc w:val="both"/>
      </w:pPr>
      <w:r>
        <w:rPr>
          <w:rFonts w:ascii="Times New Roman"/>
          <w:b w:val="false"/>
          <w:i w:val="false"/>
          <w:color w:val="000000"/>
          <w:sz w:val="28"/>
        </w:rPr>
        <w:t>
      5) the term of the insurance (reinsurance) contract;</w:t>
      </w:r>
    </w:p>
    <w:p>
      <w:pPr>
        <w:spacing w:after="0"/>
        <w:ind w:left="0"/>
        <w:jc w:val="both"/>
      </w:pPr>
      <w:r>
        <w:rPr>
          <w:rFonts w:ascii="Times New Roman"/>
          <w:b w:val="false"/>
          <w:i w:val="false"/>
          <w:color w:val="000000"/>
          <w:sz w:val="28"/>
        </w:rPr>
        <w:t>
      6) belonging to the class (classes) of insurance;</w:t>
      </w:r>
    </w:p>
    <w:p>
      <w:pPr>
        <w:spacing w:after="0"/>
        <w:ind w:left="0"/>
        <w:jc w:val="both"/>
      </w:pPr>
      <w:r>
        <w:rPr>
          <w:rFonts w:ascii="Times New Roman"/>
          <w:b w:val="false"/>
          <w:i w:val="false"/>
          <w:color w:val="000000"/>
          <w:sz w:val="28"/>
        </w:rPr>
        <w:t>
      7) the information about the insurance agent or insurance broker, through which the conclusion of an insurance (reinsurance) contract is expected;</w:t>
      </w:r>
    </w:p>
    <w:p>
      <w:pPr>
        <w:spacing w:after="0"/>
        <w:ind w:left="0"/>
        <w:jc w:val="both"/>
      </w:pPr>
      <w:r>
        <w:rPr>
          <w:rFonts w:ascii="Times New Roman"/>
          <w:b w:val="false"/>
          <w:i w:val="false"/>
          <w:color w:val="000000"/>
          <w:sz w:val="28"/>
        </w:rPr>
        <w:t>
      8) the signatures of the persons who made the underwriting decision, indicating their positions.</w:t>
      </w:r>
    </w:p>
    <w:p>
      <w:pPr>
        <w:spacing w:after="0"/>
        <w:ind w:left="0"/>
        <w:jc w:val="both"/>
      </w:pPr>
      <w:r>
        <w:rPr>
          <w:rFonts w:ascii="Times New Roman"/>
          <w:b w:val="false"/>
          <w:i w:val="false"/>
          <w:color w:val="000000"/>
          <w:sz w:val="28"/>
        </w:rPr>
        <w:t>
      8. When concluding insurance (reinsurance) contracts, the principles of evaluating insurable risks shall be taken into account:</w:t>
      </w:r>
    </w:p>
    <w:p>
      <w:pPr>
        <w:spacing w:after="0"/>
        <w:ind w:left="0"/>
        <w:jc w:val="both"/>
      </w:pPr>
      <w:r>
        <w:rPr>
          <w:rFonts w:ascii="Times New Roman"/>
          <w:b w:val="false"/>
          <w:i w:val="false"/>
          <w:color w:val="000000"/>
          <w:sz w:val="28"/>
        </w:rPr>
        <w:t>
      1) accidental damage (unknown time of occurrence and amount of expenses (losses), independence of expenses (losses) from the actions of interested parties);</w:t>
      </w:r>
    </w:p>
    <w:p>
      <w:pPr>
        <w:spacing w:after="0"/>
        <w:ind w:left="0"/>
        <w:jc w:val="both"/>
      </w:pPr>
      <w:r>
        <w:rPr>
          <w:rFonts w:ascii="Times New Roman"/>
          <w:b w:val="false"/>
          <w:i w:val="false"/>
          <w:color w:val="000000"/>
          <w:sz w:val="28"/>
        </w:rPr>
        <w:t>
      2) assessment of possible damage (the expected amount of expenses (losses) is calculated, on the basis of which the amount of insurance premiums is calculated);</w:t>
      </w:r>
    </w:p>
    <w:p>
      <w:pPr>
        <w:spacing w:after="0"/>
        <w:ind w:left="0"/>
        <w:jc w:val="both"/>
      </w:pPr>
      <w:r>
        <w:rPr>
          <w:rFonts w:ascii="Times New Roman"/>
          <w:b w:val="false"/>
          <w:i w:val="false"/>
          <w:color w:val="000000"/>
          <w:sz w:val="28"/>
        </w:rPr>
        <w:t>
      3) unambiguity (clarity) of determining costs (losses) (the contract explicitly specifies possible risks, insurance objects, the size of the expected amount of insurance payment in the event of an insurance event)</w:t>
      </w:r>
    </w:p>
    <w:p>
      <w:pPr>
        <w:spacing w:after="0"/>
        <w:ind w:left="0"/>
        <w:jc w:val="both"/>
      </w:pPr>
      <w:r>
        <w:rPr>
          <w:rFonts w:ascii="Times New Roman"/>
          <w:b w:val="false"/>
          <w:i w:val="false"/>
          <w:color w:val="000000"/>
          <w:sz w:val="28"/>
        </w:rPr>
        <w:t>
      4) independence of distribution of insurance risks from each other.</w:t>
      </w:r>
    </w:p>
    <w:p>
      <w:pPr>
        <w:spacing w:after="0"/>
        <w:ind w:left="0"/>
        <w:jc w:val="both"/>
      </w:pPr>
      <w:r>
        <w:rPr>
          <w:rFonts w:ascii="Times New Roman"/>
          <w:b w:val="false"/>
          <w:i w:val="false"/>
          <w:color w:val="000000"/>
          <w:sz w:val="28"/>
        </w:rPr>
        <w:t>
      9. The organization shall form an insurance case containing:</w:t>
      </w:r>
    </w:p>
    <w:p>
      <w:pPr>
        <w:spacing w:after="0"/>
        <w:ind w:left="0"/>
        <w:jc w:val="both"/>
      </w:pPr>
      <w:r>
        <w:rPr>
          <w:rFonts w:ascii="Times New Roman"/>
          <w:b w:val="false"/>
          <w:i w:val="false"/>
          <w:color w:val="000000"/>
          <w:sz w:val="28"/>
        </w:rPr>
        <w:t>
      1) an application signed by the policyholder (insured person) for insurance, including information on the policyholder's familiarization with the insurance conditions and receipt of a copy of the insurance rules (if the insurance (reinsurance) contract is concluded in the form of an adhesion contract (insurance policy).</w:t>
      </w:r>
    </w:p>
    <w:p>
      <w:pPr>
        <w:spacing w:after="0"/>
        <w:ind w:left="0"/>
        <w:jc w:val="both"/>
      </w:pPr>
      <w:r>
        <w:rPr>
          <w:rFonts w:ascii="Times New Roman"/>
          <w:b w:val="false"/>
          <w:i w:val="false"/>
          <w:color w:val="000000"/>
          <w:sz w:val="28"/>
        </w:rPr>
        <w:t>
      The requirement for the signature of the policyholder (insured person) in the application shall not apply to contracts concluded in electronic form;</w:t>
      </w:r>
    </w:p>
    <w:p>
      <w:pPr>
        <w:spacing w:after="0"/>
        <w:ind w:left="0"/>
        <w:jc w:val="both"/>
      </w:pPr>
      <w:r>
        <w:rPr>
          <w:rFonts w:ascii="Times New Roman"/>
          <w:b w:val="false"/>
          <w:i w:val="false"/>
          <w:color w:val="000000"/>
          <w:sz w:val="28"/>
        </w:rPr>
        <w:t>
      2) an underwriting decision or a copy thereof under an insurance (reinsurance) agreement, with the exception of agreements concluded under classes of compulsory insurance of civil liability of vehicle owners, civil liability of a carrier to passengers;</w:t>
      </w:r>
    </w:p>
    <w:p>
      <w:pPr>
        <w:spacing w:after="0"/>
        <w:ind w:left="0"/>
        <w:jc w:val="both"/>
      </w:pPr>
      <w:r>
        <w:rPr>
          <w:rFonts w:ascii="Times New Roman"/>
          <w:b w:val="false"/>
          <w:i w:val="false"/>
          <w:color w:val="000000"/>
          <w:sz w:val="28"/>
        </w:rPr>
        <w:t>
      3) copies of documents provided by the policyholder (insured, beneficiary) and the surveyor for making an underwriting decision;</w:t>
      </w:r>
    </w:p>
    <w:p>
      <w:pPr>
        <w:spacing w:after="0"/>
        <w:ind w:left="0"/>
        <w:jc w:val="both"/>
      </w:pPr>
      <w:r>
        <w:rPr>
          <w:rFonts w:ascii="Times New Roman"/>
          <w:b w:val="false"/>
          <w:i w:val="false"/>
          <w:color w:val="000000"/>
          <w:sz w:val="28"/>
        </w:rPr>
        <w:t>
      4) an insurance (reinsurance) contract and (or) an insurance policy and the changes made;</w:t>
      </w:r>
    </w:p>
    <w:p>
      <w:pPr>
        <w:spacing w:after="0"/>
        <w:ind w:left="0"/>
        <w:jc w:val="both"/>
      </w:pPr>
      <w:r>
        <w:rPr>
          <w:rFonts w:ascii="Times New Roman"/>
          <w:b w:val="false"/>
          <w:i w:val="false"/>
          <w:color w:val="000000"/>
          <w:sz w:val="28"/>
        </w:rPr>
        <w:t xml:space="preserve">
      5) records on the results of monitoring the condition of the object of insurance (reinsurance) of movable and (or) immovable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Under insurance (reinsurance) contracts concluded in electronic form, the insurance business shall be formed in electronic form.</w:t>
      </w:r>
    </w:p>
    <w:p>
      <w:pPr>
        <w:spacing w:after="0"/>
        <w:ind w:left="0"/>
        <w:jc w:val="both"/>
      </w:pPr>
      <w:r>
        <w:rPr>
          <w:rFonts w:ascii="Times New Roman"/>
          <w:b w:val="false"/>
          <w:i w:val="false"/>
          <w:color w:val="000000"/>
          <w:sz w:val="28"/>
        </w:rPr>
        <w:t xml:space="preserve">
      The insurance file shall be kept on paper and (or) in electronic form.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the Rules of formation of the </w:t>
            </w:r>
            <w:r>
              <w:br/>
            </w:r>
            <w:r>
              <w:rPr>
                <w:rFonts w:ascii="Times New Roman"/>
                <w:b w:val="false"/>
                <w:i w:val="false"/>
                <w:color w:val="000000"/>
                <w:sz w:val="20"/>
              </w:rPr>
              <w:t xml:space="preserve">risk management system and </w:t>
            </w:r>
            <w:r>
              <w:br/>
            </w:r>
            <w:r>
              <w:rPr>
                <w:rFonts w:ascii="Times New Roman"/>
                <w:b w:val="false"/>
                <w:i w:val="false"/>
                <w:color w:val="000000"/>
                <w:sz w:val="20"/>
              </w:rPr>
              <w:t xml:space="preserve">internal control for insurance </w:t>
            </w:r>
            <w:r>
              <w:br/>
            </w:r>
            <w:r>
              <w:rPr>
                <w:rFonts w:ascii="Times New Roman"/>
                <w:b w:val="false"/>
                <w:i w:val="false"/>
                <w:color w:val="000000"/>
                <w:sz w:val="20"/>
              </w:rPr>
              <w:t xml:space="preserve">(reinsurance) organizations, </w:t>
            </w:r>
            <w:r>
              <w:br/>
            </w:r>
            <w:r>
              <w:rPr>
                <w:rFonts w:ascii="Times New Roman"/>
                <w:b w:val="false"/>
                <w:i w:val="false"/>
                <w:color w:val="000000"/>
                <w:sz w:val="20"/>
              </w:rPr>
              <w:t xml:space="preserve">branches insurance (reinsurance) </w:t>
            </w:r>
            <w:r>
              <w:br/>
            </w:r>
            <w:r>
              <w:rPr>
                <w:rFonts w:ascii="Times New Roman"/>
                <w:b w:val="false"/>
                <w:i w:val="false"/>
                <w:color w:val="000000"/>
                <w:sz w:val="20"/>
              </w:rPr>
              <w:t>non-resident organizations</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The upper right corner of Annex 6 -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left"/>
      </w:pPr>
      <w:r>
        <w:rPr>
          <w:rFonts w:ascii="Times New Roman"/>
          <w:b/>
          <w:i w:val="false"/>
          <w:color w:val="000000"/>
        </w:rPr>
        <w:t xml:space="preserve"> Reinsurance risk management requirements</w:t>
      </w:r>
    </w:p>
    <w:p>
      <w:pPr>
        <w:spacing w:after="0"/>
        <w:ind w:left="0"/>
        <w:jc w:val="both"/>
      </w:pPr>
      <w:r>
        <w:rPr>
          <w:rFonts w:ascii="Times New Roman"/>
          <w:b w:val="false"/>
          <w:i w:val="false"/>
          <w:color w:val="000000"/>
          <w:sz w:val="28"/>
        </w:rPr>
        <w:t>
      1. In order to effectively manage reinsurance risk, the Board of Directors shall approve:</w:t>
      </w:r>
    </w:p>
    <w:p>
      <w:pPr>
        <w:spacing w:after="0"/>
        <w:ind w:left="0"/>
        <w:jc w:val="both"/>
      </w:pPr>
      <w:r>
        <w:rPr>
          <w:rFonts w:ascii="Times New Roman"/>
          <w:b w:val="false"/>
          <w:i w:val="false"/>
          <w:color w:val="000000"/>
          <w:sz w:val="28"/>
        </w:rPr>
        <w:t>
      1) the reinsurance policy;</w:t>
      </w:r>
    </w:p>
    <w:p>
      <w:pPr>
        <w:spacing w:after="0"/>
        <w:ind w:left="0"/>
        <w:jc w:val="both"/>
      </w:pPr>
      <w:r>
        <w:rPr>
          <w:rFonts w:ascii="Times New Roman"/>
          <w:b w:val="false"/>
          <w:i w:val="false"/>
          <w:color w:val="000000"/>
          <w:sz w:val="28"/>
        </w:rPr>
        <w:t>
      2) the limits (types) of outgoing reinsurance contracts (reinsurance contracts, in accordance with which the organization transfers part of the insurance risks to reinsurance), under which decisions are made by the board, underwriting board or board of directors.</w:t>
      </w:r>
    </w:p>
    <w:p>
      <w:pPr>
        <w:spacing w:after="0"/>
        <w:ind w:left="0"/>
        <w:jc w:val="both"/>
      </w:pPr>
      <w:r>
        <w:rPr>
          <w:rFonts w:ascii="Times New Roman"/>
          <w:b w:val="false"/>
          <w:i w:val="false"/>
          <w:color w:val="000000"/>
          <w:sz w:val="28"/>
        </w:rPr>
        <w:t>
      2. The reinsurance policy shall contain:</w:t>
      </w:r>
    </w:p>
    <w:p>
      <w:pPr>
        <w:spacing w:after="0"/>
        <w:ind w:left="0"/>
        <w:jc w:val="both"/>
      </w:pPr>
      <w:r>
        <w:rPr>
          <w:rFonts w:ascii="Times New Roman"/>
          <w:b w:val="false"/>
          <w:i w:val="false"/>
          <w:color w:val="000000"/>
          <w:sz w:val="28"/>
        </w:rPr>
        <w:t>
      1) the information on the main risks associated with reinsurance;</w:t>
      </w:r>
    </w:p>
    <w:p>
      <w:pPr>
        <w:spacing w:after="0"/>
        <w:ind w:left="0"/>
        <w:jc w:val="both"/>
      </w:pPr>
      <w:r>
        <w:rPr>
          <w:rFonts w:ascii="Times New Roman"/>
          <w:b w:val="false"/>
          <w:i w:val="false"/>
          <w:color w:val="000000"/>
          <w:sz w:val="28"/>
        </w:rPr>
        <w:t>
      2) the procedure for ensuring control over compliance with the legislation of the Republic of Kazakhstan on insurance and insurance activities when entering into reinsurance contracts;</w:t>
      </w:r>
    </w:p>
    <w:p>
      <w:pPr>
        <w:spacing w:after="0"/>
        <w:ind w:left="0"/>
        <w:jc w:val="both"/>
      </w:pPr>
      <w:r>
        <w:rPr>
          <w:rFonts w:ascii="Times New Roman"/>
          <w:b w:val="false"/>
          <w:i w:val="false"/>
          <w:color w:val="000000"/>
          <w:sz w:val="28"/>
        </w:rPr>
        <w:t>
      3) the criteria for selecting a reinsurance counterparty;</w:t>
      </w:r>
    </w:p>
    <w:p>
      <w:pPr>
        <w:spacing w:after="0"/>
        <w:ind w:left="0"/>
        <w:jc w:val="both"/>
      </w:pPr>
      <w:r>
        <w:rPr>
          <w:rFonts w:ascii="Times New Roman"/>
          <w:b w:val="false"/>
          <w:i w:val="false"/>
          <w:color w:val="000000"/>
          <w:sz w:val="28"/>
        </w:rPr>
        <w:t>
      4) the procedure for evaluating the activities of counterinsurgency partners before establishing a business relationship (entering into a contract);</w:t>
      </w:r>
    </w:p>
    <w:p>
      <w:pPr>
        <w:spacing w:after="0"/>
        <w:ind w:left="0"/>
        <w:jc w:val="both"/>
      </w:pPr>
      <w:r>
        <w:rPr>
          <w:rFonts w:ascii="Times New Roman"/>
          <w:b w:val="false"/>
          <w:i w:val="false"/>
          <w:color w:val="000000"/>
          <w:sz w:val="28"/>
        </w:rPr>
        <w:t>
      5) the procedure for conducting regular monitoring of the financial condition in the process of further interaction with reinsurance counter-partners (reinsurers), including their rating indicators;</w:t>
      </w:r>
    </w:p>
    <w:p>
      <w:pPr>
        <w:spacing w:after="0"/>
        <w:ind w:left="0"/>
        <w:jc w:val="both"/>
      </w:pPr>
      <w:r>
        <w:rPr>
          <w:rFonts w:ascii="Times New Roman"/>
          <w:b w:val="false"/>
          <w:i w:val="false"/>
          <w:color w:val="000000"/>
          <w:sz w:val="28"/>
        </w:rPr>
        <w:t>
      6) the description of the types of reinsurance used to cover insurance risks;</w:t>
      </w:r>
    </w:p>
    <w:p>
      <w:pPr>
        <w:spacing w:after="0"/>
        <w:ind w:left="0"/>
        <w:jc w:val="both"/>
      </w:pPr>
      <w:r>
        <w:rPr>
          <w:rFonts w:ascii="Times New Roman"/>
          <w:b w:val="false"/>
          <w:i w:val="false"/>
          <w:color w:val="000000"/>
          <w:sz w:val="28"/>
        </w:rPr>
        <w:t>
      7) the limits on amounts (amounts) and types of insurance, the risks for which are automatically covered by reinsurance (obligatory reinsurance) or transferred to reinsurance in whole or in part (to a certain extent) (optional reinsurance);</w:t>
      </w:r>
    </w:p>
    <w:p>
      <w:pPr>
        <w:spacing w:after="0"/>
        <w:ind w:left="0"/>
        <w:jc w:val="both"/>
      </w:pPr>
      <w:r>
        <w:rPr>
          <w:rFonts w:ascii="Times New Roman"/>
          <w:b w:val="false"/>
          <w:i w:val="false"/>
          <w:color w:val="000000"/>
          <w:sz w:val="28"/>
        </w:rPr>
        <w:t>
      8) the maximum amount of reinsurance coverage for one reinsurer;</w:t>
      </w:r>
    </w:p>
    <w:p>
      <w:pPr>
        <w:spacing w:after="0"/>
        <w:ind w:left="0"/>
        <w:jc w:val="both"/>
      </w:pPr>
      <w:r>
        <w:rPr>
          <w:rFonts w:ascii="Times New Roman"/>
          <w:b w:val="false"/>
          <w:i w:val="false"/>
          <w:color w:val="000000"/>
          <w:sz w:val="28"/>
        </w:rPr>
        <w:t>
      9) own retention limits for the insurance portfolio, class, type and insurance (reinsurance) contract calculated by the actuary. The limits for own deduction can be set at the insured risk and (or) the insured event;</w:t>
      </w:r>
    </w:p>
    <w:p>
      <w:pPr>
        <w:spacing w:after="0"/>
        <w:ind w:left="0"/>
        <w:jc w:val="both"/>
      </w:pPr>
      <w:r>
        <w:rPr>
          <w:rFonts w:ascii="Times New Roman"/>
          <w:b w:val="false"/>
          <w:i w:val="false"/>
          <w:color w:val="000000"/>
          <w:sz w:val="28"/>
        </w:rPr>
        <w:t>
      10) other issues at the discretion of the board of directors.</w:t>
      </w:r>
    </w:p>
    <w:p>
      <w:pPr>
        <w:spacing w:after="0"/>
        <w:ind w:left="0"/>
        <w:jc w:val="both"/>
      </w:pPr>
      <w:r>
        <w:rPr>
          <w:rFonts w:ascii="Times New Roman"/>
          <w:b w:val="false"/>
          <w:i w:val="false"/>
          <w:color w:val="000000"/>
          <w:sz w:val="28"/>
        </w:rPr>
        <w:t>
      3. The Board shall annually evaluate the reinsurance policy for compliance with current market conditions and, if necessary, shall carry out its review. The reinsurance policy shall be adjusted in the event of a change in the underwriting policy or the status of reinsurers.</w:t>
      </w:r>
    </w:p>
    <w:p>
      <w:pPr>
        <w:spacing w:after="0"/>
        <w:ind w:left="0"/>
        <w:jc w:val="both"/>
      </w:pPr>
      <w:r>
        <w:rPr>
          <w:rFonts w:ascii="Times New Roman"/>
          <w:b w:val="false"/>
          <w:i w:val="false"/>
          <w:color w:val="000000"/>
          <w:sz w:val="28"/>
        </w:rPr>
        <w:t>
      4. The internal audit service shall perform an audit:</w:t>
      </w:r>
    </w:p>
    <w:p>
      <w:pPr>
        <w:spacing w:after="0"/>
        <w:ind w:left="0"/>
        <w:jc w:val="both"/>
      </w:pPr>
      <w:r>
        <w:rPr>
          <w:rFonts w:ascii="Times New Roman"/>
          <w:b w:val="false"/>
          <w:i w:val="false"/>
          <w:color w:val="000000"/>
          <w:sz w:val="28"/>
        </w:rPr>
        <w:t>
      1) on reinsurance contracts;</w:t>
      </w:r>
    </w:p>
    <w:p>
      <w:pPr>
        <w:spacing w:after="0"/>
        <w:ind w:left="0"/>
        <w:jc w:val="both"/>
      </w:pPr>
      <w:r>
        <w:rPr>
          <w:rFonts w:ascii="Times New Roman"/>
          <w:b w:val="false"/>
          <w:i w:val="false"/>
          <w:color w:val="000000"/>
          <w:sz w:val="28"/>
        </w:rPr>
        <w:t>
      2) on the system of informing the relevant reinsurer about the occurrence of the insured event;</w:t>
      </w:r>
    </w:p>
    <w:p>
      <w:pPr>
        <w:spacing w:after="0"/>
        <w:ind w:left="0"/>
        <w:jc w:val="both"/>
      </w:pPr>
      <w:r>
        <w:rPr>
          <w:rFonts w:ascii="Times New Roman"/>
          <w:b w:val="false"/>
          <w:i w:val="false"/>
          <w:color w:val="000000"/>
          <w:sz w:val="28"/>
        </w:rPr>
        <w:t>
      3) on receiving payment from the reinsurer in the event of an insured event.</w:t>
      </w:r>
    </w:p>
    <w:p>
      <w:pPr>
        <w:spacing w:after="0"/>
        <w:ind w:left="0"/>
        <w:jc w:val="both"/>
      </w:pPr>
      <w:r>
        <w:rPr>
          <w:rFonts w:ascii="Times New Roman"/>
          <w:b w:val="false"/>
          <w:i w:val="false"/>
          <w:color w:val="000000"/>
          <w:sz w:val="28"/>
        </w:rPr>
        <w:t>
      5. The reinsurance department shall document all taken decisions related to the implementation of the reinsurance policy.</w:t>
      </w:r>
    </w:p>
    <w:p>
      <w:pPr>
        <w:spacing w:after="0"/>
        <w:ind w:left="0"/>
        <w:jc w:val="both"/>
      </w:pPr>
      <w:r>
        <w:rPr>
          <w:rFonts w:ascii="Times New Roman"/>
          <w:b w:val="false"/>
          <w:i w:val="false"/>
          <w:color w:val="000000"/>
          <w:sz w:val="28"/>
        </w:rPr>
        <w:t>
      6. The reinsurance department shall submit to the risk management department, on a quarterly basis, a report on the results of evaluation, measurement and analysis to the board of directors on a quarterly basis:</w:t>
      </w:r>
    </w:p>
    <w:p>
      <w:pPr>
        <w:spacing w:after="0"/>
        <w:ind w:left="0"/>
        <w:jc w:val="both"/>
      </w:pPr>
      <w:r>
        <w:rPr>
          <w:rFonts w:ascii="Times New Roman"/>
          <w:b w:val="false"/>
          <w:i w:val="false"/>
          <w:color w:val="000000"/>
          <w:sz w:val="28"/>
        </w:rPr>
        <w:t>
      1) risk-forming factors for reinsurance (including regional, market, political, economic conditions, etc.);</w:t>
      </w:r>
    </w:p>
    <w:p>
      <w:pPr>
        <w:spacing w:after="0"/>
        <w:ind w:left="0"/>
        <w:jc w:val="both"/>
      </w:pPr>
      <w:r>
        <w:rPr>
          <w:rFonts w:ascii="Times New Roman"/>
          <w:b w:val="false"/>
          <w:i w:val="false"/>
          <w:color w:val="000000"/>
          <w:sz w:val="28"/>
        </w:rPr>
        <w:t>
      2) monitoring the credit rating of each reinsurance counterpart (reinsurer), as well as the impact of changes in the credit rating on the calculation of prudential standards and other mandatory standards and limits established by the authorized body.</w:t>
      </w:r>
    </w:p>
    <w:p>
      <w:pPr>
        <w:spacing w:after="0"/>
        <w:ind w:left="0"/>
        <w:jc w:val="both"/>
      </w:pPr>
      <w:r>
        <w:rPr>
          <w:rFonts w:ascii="Times New Roman"/>
          <w:b w:val="false"/>
          <w:i w:val="false"/>
          <w:color w:val="000000"/>
          <w:sz w:val="28"/>
        </w:rPr>
        <w:t>
      7. The reinsurance department shall maintain a register of reinsurers containing the following information:</w:t>
      </w:r>
    </w:p>
    <w:p>
      <w:pPr>
        <w:spacing w:after="0"/>
        <w:ind w:left="0"/>
        <w:jc w:val="both"/>
      </w:pPr>
      <w:r>
        <w:rPr>
          <w:rFonts w:ascii="Times New Roman"/>
          <w:b w:val="false"/>
          <w:i w:val="false"/>
          <w:color w:val="000000"/>
          <w:sz w:val="28"/>
        </w:rPr>
        <w:t>
      1) the name of the reinsurer;</w:t>
      </w:r>
    </w:p>
    <w:p>
      <w:pPr>
        <w:spacing w:after="0"/>
        <w:ind w:left="0"/>
        <w:jc w:val="both"/>
      </w:pPr>
      <w:r>
        <w:rPr>
          <w:rFonts w:ascii="Times New Roman"/>
          <w:b w:val="false"/>
          <w:i w:val="false"/>
          <w:color w:val="000000"/>
          <w:sz w:val="28"/>
        </w:rPr>
        <w:t>
      2) reinsurer's financial strength rating;</w:t>
      </w:r>
    </w:p>
    <w:p>
      <w:pPr>
        <w:spacing w:after="0"/>
        <w:ind w:left="0"/>
        <w:jc w:val="both"/>
      </w:pPr>
      <w:r>
        <w:rPr>
          <w:rFonts w:ascii="Times New Roman"/>
          <w:b w:val="false"/>
          <w:i w:val="false"/>
          <w:color w:val="000000"/>
          <w:sz w:val="28"/>
        </w:rPr>
        <w:t>
      3) the share of responsibility transferred to reinsurance;</w:t>
      </w:r>
    </w:p>
    <w:p>
      <w:pPr>
        <w:spacing w:after="0"/>
        <w:ind w:left="0"/>
        <w:jc w:val="both"/>
      </w:pPr>
      <w:r>
        <w:rPr>
          <w:rFonts w:ascii="Times New Roman"/>
          <w:b w:val="false"/>
          <w:i w:val="false"/>
          <w:color w:val="000000"/>
          <w:sz w:val="28"/>
        </w:rPr>
        <w:t>
      4) contact details of the underwriter of the reinsurer, insurance broker (the person responsible for entering into the reinsurance contract)</w:t>
      </w:r>
    </w:p>
    <w:p>
      <w:pPr>
        <w:spacing w:after="0"/>
        <w:ind w:left="0"/>
        <w:jc w:val="both"/>
      </w:pPr>
      <w:r>
        <w:rPr>
          <w:rFonts w:ascii="Times New Roman"/>
          <w:b w:val="false"/>
          <w:i w:val="false"/>
          <w:color w:val="000000"/>
          <w:sz w:val="28"/>
        </w:rPr>
        <w:t>
      5) the person responsible for taking the risk of reinsurance (made the decision to accept the risk of reinsurance).</w:t>
      </w:r>
    </w:p>
    <w:p>
      <w:pPr>
        <w:spacing w:after="0"/>
        <w:ind w:left="0"/>
        <w:jc w:val="both"/>
      </w:pPr>
      <w:r>
        <w:rPr>
          <w:rFonts w:ascii="Times New Roman"/>
          <w:b w:val="false"/>
          <w:i w:val="false"/>
          <w:color w:val="000000"/>
          <w:sz w:val="28"/>
        </w:rPr>
        <w:t>
      8. The reinsurance department shall annually analyse the financial stability of each reinsurer (including for reinsurers-residents analysis of assets, insurance reserves, capital adequacy for repayment of liabilities, expenses and income, cash flow, for reinsurers-non-residents, financial stability analysis is carried out on the basis of available information), with which a reinsurance contract has been concluded or is planned to be concluded, based on the financial statements for s completed three (3) fiscal years (for reinsurers - residents).</w:t>
      </w:r>
    </w:p>
    <w:p>
      <w:pPr>
        <w:spacing w:after="0"/>
        <w:ind w:left="0"/>
        <w:jc w:val="both"/>
      </w:pPr>
      <w:r>
        <w:rPr>
          <w:rFonts w:ascii="Times New Roman"/>
          <w:b w:val="false"/>
          <w:i w:val="false"/>
          <w:color w:val="000000"/>
          <w:sz w:val="28"/>
        </w:rPr>
        <w:t>
      9. The reinsurance division shall collect and shall store copies of documents confirming:</w:t>
      </w:r>
    </w:p>
    <w:p>
      <w:pPr>
        <w:spacing w:after="0"/>
        <w:ind w:left="0"/>
        <w:jc w:val="both"/>
      </w:pPr>
      <w:r>
        <w:rPr>
          <w:rFonts w:ascii="Times New Roman"/>
          <w:b w:val="false"/>
          <w:i w:val="false"/>
          <w:color w:val="000000"/>
          <w:sz w:val="28"/>
        </w:rPr>
        <w:t>
      registration of a reinsurer as a legal entity;</w:t>
      </w:r>
    </w:p>
    <w:p>
      <w:pPr>
        <w:spacing w:after="0"/>
        <w:ind w:left="0"/>
        <w:jc w:val="both"/>
      </w:pPr>
      <w:r>
        <w:rPr>
          <w:rFonts w:ascii="Times New Roman"/>
          <w:b w:val="false"/>
          <w:i w:val="false"/>
          <w:color w:val="000000"/>
          <w:sz w:val="28"/>
        </w:rPr>
        <w:t>
      availability of a license or permission of the relevant authorized body of the relevant state to carry out reinsurance activities, except in cases where a license or permission to carry out reinsurance activities is not required by the legislation of the relevant state;</w:t>
      </w:r>
    </w:p>
    <w:p>
      <w:pPr>
        <w:spacing w:after="0"/>
        <w:ind w:left="0"/>
        <w:jc w:val="both"/>
      </w:pPr>
      <w:r>
        <w:rPr>
          <w:rFonts w:ascii="Times New Roman"/>
          <w:b w:val="false"/>
          <w:i w:val="false"/>
          <w:color w:val="000000"/>
          <w:sz w:val="28"/>
        </w:rPr>
        <w:t>
      powers of the underwriter (subdivision for underwriting) or another employee of the reinsurer to conclude a reinsurance contract on behalf of the reinsurer.</w:t>
      </w:r>
    </w:p>
    <w:p>
      <w:pPr>
        <w:spacing w:after="0"/>
        <w:ind w:left="0"/>
        <w:jc w:val="both"/>
      </w:pPr>
      <w:r>
        <w:rPr>
          <w:rFonts w:ascii="Times New Roman"/>
          <w:b w:val="false"/>
          <w:i w:val="false"/>
          <w:color w:val="000000"/>
          <w:sz w:val="28"/>
        </w:rPr>
        <w:t>
      10. In the case of using the services of an insurance broker, the reinsurance department shall maintain and shall control the registration of reinsurance cornet in accordance with the requirements of the legislation of the Republic of Kazakhstan on insurance and insurance activities.</w:t>
      </w:r>
    </w:p>
    <w:p>
      <w:pPr>
        <w:spacing w:after="0"/>
        <w:ind w:left="0"/>
        <w:jc w:val="both"/>
      </w:pPr>
      <w:r>
        <w:rPr>
          <w:rFonts w:ascii="Times New Roman"/>
          <w:b w:val="false"/>
          <w:i w:val="false"/>
          <w:color w:val="000000"/>
          <w:sz w:val="28"/>
        </w:rPr>
        <w:t>
      11. In order to adjust the reinsurance policy, the reinsurance department shall be held and presented to the assets and liabilities management board and the risk management department at least once a quarter:</w:t>
      </w:r>
    </w:p>
    <w:p>
      <w:pPr>
        <w:spacing w:after="0"/>
        <w:ind w:left="0"/>
        <w:jc w:val="both"/>
      </w:pPr>
      <w:r>
        <w:rPr>
          <w:rFonts w:ascii="Times New Roman"/>
          <w:b w:val="false"/>
          <w:i w:val="false"/>
          <w:color w:val="000000"/>
          <w:sz w:val="28"/>
        </w:rPr>
        <w:t>
      analysis of the financial condition of reinsurers with whom reinsurance contracts were concluded;</w:t>
      </w:r>
    </w:p>
    <w:p>
      <w:pPr>
        <w:spacing w:after="0"/>
        <w:ind w:left="0"/>
        <w:jc w:val="both"/>
      </w:pPr>
      <w:r>
        <w:rPr>
          <w:rFonts w:ascii="Times New Roman"/>
          <w:b w:val="false"/>
          <w:i w:val="false"/>
          <w:color w:val="000000"/>
          <w:sz w:val="28"/>
        </w:rPr>
        <w:t>
      analysis of payments received from reinsurers for the last 5 (five) years and assessment of the feasibility of reinsurance of insurance risks;</w:t>
      </w:r>
    </w:p>
    <w:p>
      <w:pPr>
        <w:spacing w:after="0"/>
        <w:ind w:left="0"/>
        <w:jc w:val="both"/>
      </w:pPr>
      <w:r>
        <w:rPr>
          <w:rFonts w:ascii="Times New Roman"/>
          <w:b w:val="false"/>
          <w:i w:val="false"/>
          <w:color w:val="000000"/>
          <w:sz w:val="28"/>
        </w:rPr>
        <w:t>
      analysis of the adequacy of the limits of own deduction established by the actuary.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 xml:space="preserve"> to the Rules of formation of the </w:t>
            </w:r>
            <w:r>
              <w:br/>
            </w:r>
            <w:r>
              <w:rPr>
                <w:rFonts w:ascii="Times New Roman"/>
                <w:b w:val="false"/>
                <w:i w:val="false"/>
                <w:color w:val="000000"/>
                <w:sz w:val="20"/>
              </w:rPr>
              <w:t>risk management system and</w:t>
            </w:r>
            <w:r>
              <w:br/>
            </w:r>
            <w:r>
              <w:rPr>
                <w:rFonts w:ascii="Times New Roman"/>
                <w:b w:val="false"/>
                <w:i w:val="false"/>
                <w:color w:val="000000"/>
                <w:sz w:val="20"/>
              </w:rPr>
              <w:t xml:space="preserve">internal control for insurance </w:t>
            </w:r>
            <w:r>
              <w:br/>
            </w:r>
            <w:r>
              <w:rPr>
                <w:rFonts w:ascii="Times New Roman"/>
                <w:b w:val="false"/>
                <w:i w:val="false"/>
                <w:color w:val="000000"/>
                <w:sz w:val="20"/>
              </w:rPr>
              <w:t xml:space="preserve">(reinsurance) organizations, </w:t>
            </w:r>
            <w:r>
              <w:br/>
            </w:r>
            <w:r>
              <w:rPr>
                <w:rFonts w:ascii="Times New Roman"/>
                <w:b w:val="false"/>
                <w:i w:val="false"/>
                <w:color w:val="000000"/>
                <w:sz w:val="20"/>
              </w:rPr>
              <w:t xml:space="preserve">branches insurance (reinsurance) </w:t>
            </w:r>
            <w:r>
              <w:br/>
            </w:r>
            <w:r>
              <w:rPr>
                <w:rFonts w:ascii="Times New Roman"/>
                <w:b w:val="false"/>
                <w:i w:val="false"/>
                <w:color w:val="000000"/>
                <w:sz w:val="20"/>
              </w:rPr>
              <w:t>non-resident organizations</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The upper right corner of Annex 7 -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left"/>
      </w:pPr>
      <w:r>
        <w:rPr>
          <w:rFonts w:ascii="Times New Roman"/>
          <w:b/>
          <w:i w:val="false"/>
          <w:color w:val="000000"/>
        </w:rPr>
        <w:t xml:space="preserve"> Insurance Risk Management Requirements</w:t>
      </w:r>
    </w:p>
    <w:p>
      <w:pPr>
        <w:spacing w:after="0"/>
        <w:ind w:left="0"/>
        <w:jc w:val="both"/>
      </w:pPr>
      <w:r>
        <w:rPr>
          <w:rFonts w:ascii="Times New Roman"/>
          <w:b w:val="false"/>
          <w:i w:val="false"/>
          <w:color w:val="000000"/>
          <w:sz w:val="28"/>
        </w:rPr>
        <w:t>
      1. Within the framework of risk management of insurance payments, the Board of Directors shall approve the limits of insurance payments, the decision on which falls within the competence of the board of directors, the board of assets and liabilities management, the board, the division for payments, and the branches of the organization.</w:t>
      </w:r>
    </w:p>
    <w:p>
      <w:pPr>
        <w:spacing w:after="0"/>
        <w:ind w:left="0"/>
        <w:jc w:val="both"/>
      </w:pPr>
      <w:r>
        <w:rPr>
          <w:rFonts w:ascii="Times New Roman"/>
          <w:b w:val="false"/>
          <w:i w:val="false"/>
          <w:color w:val="000000"/>
          <w:sz w:val="28"/>
        </w:rPr>
        <w:t>
      2. In order to ensure the process of making insurance payments, the organization immediately from the moment of notification of the occurrence of an insured event shall submit to the insured (insured, beneficiary):</w:t>
      </w:r>
    </w:p>
    <w:p>
      <w:pPr>
        <w:spacing w:after="0"/>
        <w:ind w:left="0"/>
        <w:jc w:val="both"/>
      </w:pPr>
      <w:r>
        <w:rPr>
          <w:rFonts w:ascii="Times New Roman"/>
          <w:b w:val="false"/>
          <w:i w:val="false"/>
          <w:color w:val="000000"/>
          <w:sz w:val="28"/>
        </w:rPr>
        <w:t>
      1) the appropriate application form for the occurrence of the insured event for the type of insurance, along with instructions and other information on how to comply with the terms of the insurance contract and the requirements of the organization;</w:t>
      </w:r>
    </w:p>
    <w:p>
      <w:pPr>
        <w:spacing w:after="0"/>
        <w:ind w:left="0"/>
        <w:jc w:val="both"/>
      </w:pPr>
      <w:r>
        <w:rPr>
          <w:rFonts w:ascii="Times New Roman"/>
          <w:b w:val="false"/>
          <w:i w:val="false"/>
          <w:color w:val="000000"/>
          <w:sz w:val="28"/>
        </w:rPr>
        <w:t>
      2) information necessary for the preparation of documents and a list of documents for the implementation of the insurance payment.</w:t>
      </w:r>
    </w:p>
    <w:p>
      <w:pPr>
        <w:spacing w:after="0"/>
        <w:ind w:left="0"/>
        <w:jc w:val="both"/>
      </w:pPr>
      <w:r>
        <w:rPr>
          <w:rFonts w:ascii="Times New Roman"/>
          <w:b w:val="false"/>
          <w:i w:val="false"/>
          <w:color w:val="000000"/>
          <w:sz w:val="28"/>
        </w:rPr>
        <w:t>
      3. The Board shall provide unhindered access for the policyholder (the insured, the beneficiary) to the insurance benefit department and (or) the insurance intermediary. If the insurance intermediary has the ability to obtain documents from the policyholder (insured, beneficiary), he/she shall establish the timing of sending the documents to the organization in the contract of assignment.</w:t>
      </w:r>
    </w:p>
    <w:p>
      <w:pPr>
        <w:spacing w:after="0"/>
        <w:ind w:left="0"/>
        <w:jc w:val="both"/>
      </w:pPr>
      <w:r>
        <w:rPr>
          <w:rFonts w:ascii="Times New Roman"/>
          <w:b w:val="false"/>
          <w:i w:val="false"/>
          <w:color w:val="000000"/>
          <w:sz w:val="28"/>
        </w:rPr>
        <w:t>
      4. After receiving the documents for insurance payments, the organization shall provide the applicant with a certificate indicating the list of accepted documents.</w:t>
      </w:r>
    </w:p>
    <w:p>
      <w:pPr>
        <w:spacing w:after="0"/>
        <w:ind w:left="0"/>
        <w:jc w:val="both"/>
      </w:pPr>
      <w:r>
        <w:rPr>
          <w:rFonts w:ascii="Times New Roman"/>
          <w:b w:val="false"/>
          <w:i w:val="false"/>
          <w:color w:val="000000"/>
          <w:sz w:val="28"/>
        </w:rPr>
        <w:t>
      5. If the decision on the implementation of the insurance payment can not be made in a timely manner, the organization shall notify the policyholder (insured, beneficiary) explaining the reasons for the need to extend the insurance payment, while the board shall ensure that the insurance payment is made in the period specified in the insurance contract and (or) the legislation of the Republic of Kazakhstan on insurance and insurance activities, on compulsory insurance.</w:t>
      </w:r>
    </w:p>
    <w:p>
      <w:pPr>
        <w:spacing w:after="0"/>
        <w:ind w:left="0"/>
        <w:jc w:val="both"/>
      </w:pPr>
      <w:r>
        <w:rPr>
          <w:rFonts w:ascii="Times New Roman"/>
          <w:b w:val="false"/>
          <w:i w:val="false"/>
          <w:color w:val="000000"/>
          <w:sz w:val="28"/>
        </w:rPr>
        <w:t>
      If the event cannot be recognized as an insured event, the organization shall send a reasoned written refusal to the policyholder (insured, beneficiary) to make insurance payments on the grounds stipulated by the insurance contract and (or) the legislation of the Republic of Kazakhstan on insurance and insurance, on compulsory insurance.</w:t>
      </w:r>
    </w:p>
    <w:p>
      <w:pPr>
        <w:spacing w:after="0"/>
        <w:ind w:left="0"/>
        <w:jc w:val="both"/>
      </w:pPr>
      <w:r>
        <w:rPr>
          <w:rFonts w:ascii="Times New Roman"/>
          <w:b w:val="false"/>
          <w:i w:val="false"/>
          <w:color w:val="000000"/>
          <w:sz w:val="28"/>
        </w:rPr>
        <w:t>
      6. After registration of the notification of the occurrence of an insured event, the insurance payments division forms and stores the insurance file of the policyholder (insured, beneficiary) for the insurance payment in electronic or paper form, which contains the following information and documents:</w:t>
      </w:r>
    </w:p>
    <w:p>
      <w:pPr>
        <w:spacing w:after="0"/>
        <w:ind w:left="0"/>
        <w:jc w:val="both"/>
      </w:pPr>
      <w:r>
        <w:rPr>
          <w:rFonts w:ascii="Times New Roman"/>
          <w:b w:val="false"/>
          <w:i w:val="false"/>
          <w:color w:val="000000"/>
          <w:sz w:val="28"/>
        </w:rPr>
        <w:t>
      1) the date of the opening of the case;</w:t>
      </w:r>
    </w:p>
    <w:p>
      <w:pPr>
        <w:spacing w:after="0"/>
        <w:ind w:left="0"/>
        <w:jc w:val="both"/>
      </w:pPr>
      <w:r>
        <w:rPr>
          <w:rFonts w:ascii="Times New Roman"/>
          <w:b w:val="false"/>
          <w:i w:val="false"/>
          <w:color w:val="000000"/>
          <w:sz w:val="28"/>
        </w:rPr>
        <w:t>
      2) applications for insurance payments registered with the organization;</w:t>
      </w:r>
    </w:p>
    <w:p>
      <w:pPr>
        <w:spacing w:after="0"/>
        <w:ind w:left="0"/>
        <w:jc w:val="both"/>
      </w:pPr>
      <w:r>
        <w:rPr>
          <w:rFonts w:ascii="Times New Roman"/>
          <w:b w:val="false"/>
          <w:i w:val="false"/>
          <w:color w:val="000000"/>
          <w:sz w:val="28"/>
        </w:rPr>
        <w:t>
      3) an insurance contract (policy);</w:t>
      </w:r>
    </w:p>
    <w:p>
      <w:pPr>
        <w:spacing w:after="0"/>
        <w:ind w:left="0"/>
        <w:jc w:val="both"/>
      </w:pPr>
      <w:r>
        <w:rPr>
          <w:rFonts w:ascii="Times New Roman"/>
          <w:b w:val="false"/>
          <w:i w:val="false"/>
          <w:color w:val="000000"/>
          <w:sz w:val="28"/>
        </w:rPr>
        <w:t>
      4) a brief report on the process of considering the application, including the terms of consideration by the interested divisions;</w:t>
      </w:r>
    </w:p>
    <w:p>
      <w:pPr>
        <w:spacing w:after="0"/>
        <w:ind w:left="0"/>
        <w:jc w:val="both"/>
      </w:pPr>
      <w:r>
        <w:rPr>
          <w:rFonts w:ascii="Times New Roman"/>
          <w:b w:val="false"/>
          <w:i w:val="false"/>
          <w:color w:val="000000"/>
          <w:sz w:val="28"/>
        </w:rPr>
        <w:t>
      5) the date of the insured event (event considered as an insured event);</w:t>
      </w:r>
    </w:p>
    <w:p>
      <w:pPr>
        <w:spacing w:after="0"/>
        <w:ind w:left="0"/>
        <w:jc w:val="both"/>
      </w:pPr>
      <w:r>
        <w:rPr>
          <w:rFonts w:ascii="Times New Roman"/>
          <w:b w:val="false"/>
          <w:i w:val="false"/>
          <w:color w:val="000000"/>
          <w:sz w:val="28"/>
        </w:rPr>
        <w:t>
      6) the date of notification of an insured event (an event considered as an insured event);</w:t>
      </w:r>
    </w:p>
    <w:p>
      <w:pPr>
        <w:spacing w:after="0"/>
        <w:ind w:left="0"/>
        <w:jc w:val="both"/>
      </w:pPr>
      <w:r>
        <w:rPr>
          <w:rFonts w:ascii="Times New Roman"/>
          <w:b w:val="false"/>
          <w:i w:val="false"/>
          <w:color w:val="000000"/>
          <w:sz w:val="28"/>
        </w:rPr>
        <w:t>
      7) a description of the loss;</w:t>
      </w:r>
    </w:p>
    <w:p>
      <w:pPr>
        <w:spacing w:after="0"/>
        <w:ind w:left="0"/>
        <w:jc w:val="both"/>
      </w:pPr>
      <w:r>
        <w:rPr>
          <w:rFonts w:ascii="Times New Roman"/>
          <w:b w:val="false"/>
          <w:i w:val="false"/>
          <w:color w:val="000000"/>
          <w:sz w:val="28"/>
        </w:rPr>
        <w:t>
      8) information about the applicants;</w:t>
      </w:r>
    </w:p>
    <w:p>
      <w:pPr>
        <w:spacing w:after="0"/>
        <w:ind w:left="0"/>
        <w:jc w:val="both"/>
      </w:pPr>
      <w:r>
        <w:rPr>
          <w:rFonts w:ascii="Times New Roman"/>
          <w:b w:val="false"/>
          <w:i w:val="false"/>
          <w:color w:val="000000"/>
          <w:sz w:val="28"/>
        </w:rPr>
        <w:t>
      9) the date of assessment, if required in accordance with the insurance contract;</w:t>
      </w:r>
    </w:p>
    <w:p>
      <w:pPr>
        <w:spacing w:after="0"/>
        <w:ind w:left="0"/>
        <w:jc w:val="both"/>
      </w:pPr>
      <w:r>
        <w:rPr>
          <w:rFonts w:ascii="Times New Roman"/>
          <w:b w:val="false"/>
          <w:i w:val="false"/>
          <w:color w:val="000000"/>
          <w:sz w:val="28"/>
        </w:rPr>
        <w:t>
      10) a copy of the report of the appraiser, adjuster, independent expert, if required in accordance with the insurance contract;</w:t>
      </w:r>
    </w:p>
    <w:p>
      <w:pPr>
        <w:spacing w:after="0"/>
        <w:ind w:left="0"/>
        <w:jc w:val="both"/>
      </w:pPr>
      <w:r>
        <w:rPr>
          <w:rFonts w:ascii="Times New Roman"/>
          <w:b w:val="false"/>
          <w:i w:val="false"/>
          <w:color w:val="000000"/>
          <w:sz w:val="28"/>
        </w:rPr>
        <w:t>
      11) brief data of the appraiser, adjuster, independent expert, if required in accordance with the insurance contract;</w:t>
      </w:r>
    </w:p>
    <w:p>
      <w:pPr>
        <w:spacing w:after="0"/>
        <w:ind w:left="0"/>
        <w:jc w:val="both"/>
      </w:pPr>
      <w:r>
        <w:rPr>
          <w:rFonts w:ascii="Times New Roman"/>
          <w:b w:val="false"/>
          <w:i w:val="false"/>
          <w:color w:val="000000"/>
          <w:sz w:val="28"/>
        </w:rPr>
        <w:t>
      12) the estimated value of the loss;</w:t>
      </w:r>
    </w:p>
    <w:p>
      <w:pPr>
        <w:spacing w:after="0"/>
        <w:ind w:left="0"/>
        <w:jc w:val="both"/>
      </w:pPr>
      <w:r>
        <w:rPr>
          <w:rFonts w:ascii="Times New Roman"/>
          <w:b w:val="false"/>
          <w:i w:val="false"/>
          <w:color w:val="000000"/>
          <w:sz w:val="28"/>
        </w:rPr>
        <w:t>
      13) date and amount of insurance payment;</w:t>
      </w:r>
    </w:p>
    <w:p>
      <w:pPr>
        <w:spacing w:after="0"/>
        <w:ind w:left="0"/>
        <w:jc w:val="both"/>
      </w:pPr>
      <w:r>
        <w:rPr>
          <w:rFonts w:ascii="Times New Roman"/>
          <w:b w:val="false"/>
          <w:i w:val="false"/>
          <w:color w:val="000000"/>
          <w:sz w:val="28"/>
        </w:rPr>
        <w:t>
      14) the date of refusal to make insurance payment;</w:t>
      </w:r>
    </w:p>
    <w:p>
      <w:pPr>
        <w:spacing w:after="0"/>
        <w:ind w:left="0"/>
        <w:jc w:val="both"/>
      </w:pPr>
      <w:r>
        <w:rPr>
          <w:rFonts w:ascii="Times New Roman"/>
          <w:b w:val="false"/>
          <w:i w:val="false"/>
          <w:color w:val="000000"/>
          <w:sz w:val="28"/>
        </w:rPr>
        <w:t>
      15) the date of completion of the insurance business;</w:t>
      </w:r>
    </w:p>
    <w:p>
      <w:pPr>
        <w:spacing w:after="0"/>
        <w:ind w:left="0"/>
        <w:jc w:val="both"/>
      </w:pPr>
      <w:r>
        <w:rPr>
          <w:rFonts w:ascii="Times New Roman"/>
          <w:b w:val="false"/>
          <w:i w:val="false"/>
          <w:color w:val="000000"/>
          <w:sz w:val="28"/>
        </w:rPr>
        <w:t>
      16) the decision on the implementation of the insurance benefit.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6 - as amended by the Resolution of the Board of the Agency of the Republic of Kazakhstan on regulation and development of the financial market dated December 22, 2020 No. 126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insurance benefit division shall analyse the insurance cases by class, type of insurance, policyholders (insured, beneficiaries) and shall quarterly submit it to the risk management department to determine the organization's risk card.</w:t>
      </w:r>
    </w:p>
    <w:p>
      <w:pPr>
        <w:spacing w:after="0"/>
        <w:ind w:left="0"/>
        <w:jc w:val="both"/>
      </w:pPr>
      <w:r>
        <w:rPr>
          <w:rFonts w:ascii="Times New Roman"/>
          <w:b w:val="false"/>
          <w:i w:val="false"/>
          <w:color w:val="000000"/>
          <w:sz w:val="28"/>
        </w:rPr>
        <w:t>
      8. The decision on the payment of insurance payments, with the exception of decisions on the implementation of insurance payments related to survival, shall be made by the assets and liabilities management board and the management board, after consultation with the risk management department and compliance controller according to the established limits.</w:t>
      </w:r>
    </w:p>
    <w:p>
      <w:pPr>
        <w:spacing w:after="0"/>
        <w:ind w:left="0"/>
        <w:jc w:val="both"/>
      </w:pPr>
      <w:r>
        <w:rPr>
          <w:rFonts w:ascii="Times New Roman"/>
          <w:b w:val="false"/>
          <w:i w:val="false"/>
          <w:color w:val="000000"/>
          <w:sz w:val="28"/>
        </w:rPr>
        <w:t>
      9. The risk management department shall annually:</w:t>
      </w:r>
    </w:p>
    <w:p>
      <w:pPr>
        <w:spacing w:after="0"/>
        <w:ind w:left="0"/>
        <w:jc w:val="both"/>
      </w:pPr>
      <w:r>
        <w:rPr>
          <w:rFonts w:ascii="Times New Roman"/>
          <w:b w:val="false"/>
          <w:i w:val="false"/>
          <w:color w:val="000000"/>
          <w:sz w:val="28"/>
        </w:rPr>
        <w:t>
      1) measure and predict catastrophic risks involving the use of models that include scenarios of the onset of natural and man-made disasters;</w:t>
      </w:r>
    </w:p>
    <w:p>
      <w:pPr>
        <w:spacing w:after="0"/>
        <w:ind w:left="0"/>
        <w:jc w:val="both"/>
      </w:pPr>
      <w:r>
        <w:rPr>
          <w:rFonts w:ascii="Times New Roman"/>
          <w:b w:val="false"/>
          <w:i w:val="false"/>
          <w:color w:val="000000"/>
          <w:sz w:val="28"/>
        </w:rPr>
        <w:t>
      2) evaluate the insurance portfolio for the ability to withstand catastrophic events.</w:t>
      </w:r>
    </w:p>
    <w:p>
      <w:pPr>
        <w:spacing w:after="0"/>
        <w:ind w:left="0"/>
        <w:jc w:val="both"/>
      </w:pPr>
      <w:r>
        <w:rPr>
          <w:rFonts w:ascii="Times New Roman"/>
          <w:b w:val="false"/>
          <w:i w:val="false"/>
          <w:color w:val="000000"/>
          <w:sz w:val="28"/>
        </w:rPr>
        <w:t>
      10. A report on catastrophic risks shall be submitted to the board of directors and the management board.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8 </w:t>
            </w:r>
            <w:r>
              <w:br/>
            </w:r>
            <w:r>
              <w:rPr>
                <w:rFonts w:ascii="Times New Roman"/>
                <w:b w:val="false"/>
                <w:i w:val="false"/>
                <w:color w:val="000000"/>
                <w:sz w:val="20"/>
              </w:rPr>
              <w:t xml:space="preserve">to the Rules of formation of the </w:t>
            </w:r>
            <w:r>
              <w:br/>
            </w:r>
            <w:r>
              <w:rPr>
                <w:rFonts w:ascii="Times New Roman"/>
                <w:b w:val="false"/>
                <w:i w:val="false"/>
                <w:color w:val="000000"/>
                <w:sz w:val="20"/>
              </w:rPr>
              <w:t>risk management system and</w:t>
            </w:r>
            <w:r>
              <w:br/>
            </w:r>
            <w:r>
              <w:rPr>
                <w:rFonts w:ascii="Times New Roman"/>
                <w:b w:val="false"/>
                <w:i w:val="false"/>
                <w:color w:val="000000"/>
                <w:sz w:val="20"/>
              </w:rPr>
              <w:t xml:space="preserve">internal control for insurance </w:t>
            </w:r>
            <w:r>
              <w:br/>
            </w:r>
            <w:r>
              <w:rPr>
                <w:rFonts w:ascii="Times New Roman"/>
                <w:b w:val="false"/>
                <w:i w:val="false"/>
                <w:color w:val="000000"/>
                <w:sz w:val="20"/>
              </w:rPr>
              <w:t xml:space="preserve">(reinsurance) organizations, </w:t>
            </w:r>
            <w:r>
              <w:br/>
            </w:r>
            <w:r>
              <w:rPr>
                <w:rFonts w:ascii="Times New Roman"/>
                <w:b w:val="false"/>
                <w:i w:val="false"/>
                <w:color w:val="000000"/>
                <w:sz w:val="20"/>
              </w:rPr>
              <w:t>branches insurance (reinsurance)</w:t>
            </w:r>
            <w:r>
              <w:br/>
            </w:r>
            <w:r>
              <w:rPr>
                <w:rFonts w:ascii="Times New Roman"/>
                <w:b w:val="false"/>
                <w:i w:val="false"/>
                <w:color w:val="000000"/>
                <w:sz w:val="20"/>
              </w:rPr>
              <w:t>nonresident organizations</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The upper right corner of Annex 8 -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left"/>
      </w:pPr>
      <w:r>
        <w:rPr>
          <w:rFonts w:ascii="Times New Roman"/>
          <w:b/>
          <w:i w:val="false"/>
          <w:color w:val="000000"/>
        </w:rPr>
        <w:t xml:space="preserve"> Requirements to the insufficiency risk management of insurance reserves</w:t>
      </w:r>
    </w:p>
    <w:p>
      <w:pPr>
        <w:spacing w:after="0"/>
        <w:ind w:left="0"/>
        <w:jc w:val="both"/>
      </w:pPr>
      <w:r>
        <w:rPr>
          <w:rFonts w:ascii="Times New Roman"/>
          <w:b w:val="false"/>
          <w:i w:val="false"/>
          <w:color w:val="000000"/>
          <w:sz w:val="28"/>
        </w:rPr>
        <w:t>
      1. In order to effectively manage the risk of insufficiency of insurance reserves, the Board of Directors shall approve:</w:t>
      </w:r>
    </w:p>
    <w:p>
      <w:pPr>
        <w:spacing w:after="0"/>
        <w:ind w:left="0"/>
        <w:jc w:val="both"/>
      </w:pPr>
      <w:r>
        <w:rPr>
          <w:rFonts w:ascii="Times New Roman"/>
          <w:b w:val="false"/>
          <w:i w:val="false"/>
          <w:color w:val="000000"/>
          <w:sz w:val="28"/>
        </w:rPr>
        <w:t>
      1) the policy of formation of insurance reserves;</w:t>
      </w:r>
    </w:p>
    <w:p>
      <w:pPr>
        <w:spacing w:after="0"/>
        <w:ind w:left="0"/>
        <w:jc w:val="both"/>
      </w:pPr>
      <w:r>
        <w:rPr>
          <w:rFonts w:ascii="Times New Roman"/>
          <w:b w:val="false"/>
          <w:i w:val="false"/>
          <w:color w:val="000000"/>
          <w:sz w:val="28"/>
        </w:rPr>
        <w:t>
      2) internal procedures for the collection, processing and analysis of statistical information required to calculate insurance reserves.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 as amended by the Resolution of the Board of the Agency of the Republic of Kazakhstan on regulation and development of the financial market dated December 22, 2020 No. 126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 order to effectively manage the risk of insufficiency of insurance reserves, the Board shall carry out:</w:t>
      </w:r>
    </w:p>
    <w:p>
      <w:pPr>
        <w:spacing w:after="0"/>
        <w:ind w:left="0"/>
        <w:jc w:val="both"/>
      </w:pPr>
      <w:r>
        <w:rPr>
          <w:rFonts w:ascii="Times New Roman"/>
          <w:b w:val="false"/>
          <w:i w:val="false"/>
          <w:color w:val="000000"/>
          <w:sz w:val="28"/>
        </w:rPr>
        <w:t>
      1) the development and maintenance of effective implementation of the policy of formation of insurance reserves;</w:t>
      </w:r>
    </w:p>
    <w:p>
      <w:pPr>
        <w:spacing w:after="0"/>
        <w:ind w:left="0"/>
        <w:jc w:val="both"/>
      </w:pPr>
      <w:r>
        <w:rPr>
          <w:rFonts w:ascii="Times New Roman"/>
          <w:b w:val="false"/>
          <w:i w:val="false"/>
          <w:color w:val="000000"/>
          <w:sz w:val="28"/>
        </w:rPr>
        <w:t>
      2) developing and ensuring the effective implementation of internal procedures for collecting, processing and analysing the statistical data necessary to form adequate insurance reserves;</w:t>
      </w:r>
    </w:p>
    <w:p>
      <w:pPr>
        <w:spacing w:after="0"/>
        <w:ind w:left="0"/>
        <w:jc w:val="both"/>
      </w:pPr>
      <w:r>
        <w:rPr>
          <w:rFonts w:ascii="Times New Roman"/>
          <w:b w:val="false"/>
          <w:i w:val="false"/>
          <w:color w:val="000000"/>
          <w:sz w:val="28"/>
        </w:rPr>
        <w:t>
      3) control of the timely formation of insurance reserves;</w:t>
      </w:r>
    </w:p>
    <w:p>
      <w:pPr>
        <w:spacing w:after="0"/>
        <w:ind w:left="0"/>
        <w:jc w:val="both"/>
      </w:pPr>
      <w:r>
        <w:rPr>
          <w:rFonts w:ascii="Times New Roman"/>
          <w:b w:val="false"/>
          <w:i w:val="false"/>
          <w:color w:val="000000"/>
          <w:sz w:val="28"/>
        </w:rPr>
        <w:t>
      4) providing the organization with an adequate level of qualification;</w:t>
      </w:r>
    </w:p>
    <w:p>
      <w:pPr>
        <w:spacing w:after="0"/>
        <w:ind w:left="0"/>
        <w:jc w:val="both"/>
      </w:pPr>
      <w:r>
        <w:rPr>
          <w:rFonts w:ascii="Times New Roman"/>
          <w:b w:val="false"/>
          <w:i w:val="false"/>
          <w:color w:val="000000"/>
          <w:sz w:val="28"/>
        </w:rPr>
        <w:t>
      5) determining the procedure for maintaining and maintaining a loss log.</w:t>
      </w:r>
    </w:p>
    <w:p>
      <w:pPr>
        <w:spacing w:after="0"/>
        <w:ind w:left="0"/>
        <w:jc w:val="both"/>
      </w:pPr>
      <w:r>
        <w:rPr>
          <w:rFonts w:ascii="Times New Roman"/>
          <w:b w:val="false"/>
          <w:i w:val="false"/>
          <w:color w:val="000000"/>
          <w:sz w:val="28"/>
        </w:rPr>
        <w:t>
      3. The policy of formation of insurance reserves shall contain:</w:t>
      </w:r>
    </w:p>
    <w:p>
      <w:pPr>
        <w:spacing w:after="0"/>
        <w:ind w:left="0"/>
        <w:jc w:val="both"/>
      </w:pPr>
      <w:r>
        <w:rPr>
          <w:rFonts w:ascii="Times New Roman"/>
          <w:b w:val="false"/>
          <w:i w:val="false"/>
          <w:color w:val="000000"/>
          <w:sz w:val="28"/>
        </w:rPr>
        <w:t>
      1) the methods for calculating the reserve of losses (claimed but unresolved losses and incurred but undeclared losses);</w:t>
      </w:r>
    </w:p>
    <w:p>
      <w:pPr>
        <w:spacing w:after="0"/>
        <w:ind w:left="0"/>
        <w:jc w:val="both"/>
      </w:pPr>
      <w:r>
        <w:rPr>
          <w:rFonts w:ascii="Times New Roman"/>
          <w:b w:val="false"/>
          <w:i w:val="false"/>
          <w:color w:val="000000"/>
          <w:sz w:val="28"/>
        </w:rPr>
        <w:t>
      2) the methods for calculating the reserve of unearned premiums (for general insurance) and the reserve for losses that have not occurred (for life insurance);</w:t>
      </w:r>
    </w:p>
    <w:p>
      <w:pPr>
        <w:spacing w:after="0"/>
        <w:ind w:left="0"/>
        <w:jc w:val="both"/>
      </w:pPr>
      <w:r>
        <w:rPr>
          <w:rFonts w:ascii="Times New Roman"/>
          <w:b w:val="false"/>
          <w:i w:val="false"/>
          <w:color w:val="000000"/>
          <w:sz w:val="28"/>
        </w:rPr>
        <w:t>
      3) the procedure for conducting a test for the adequacy of the formed insurance reserves;</w:t>
      </w:r>
    </w:p>
    <w:p>
      <w:pPr>
        <w:spacing w:after="0"/>
        <w:ind w:left="0"/>
        <w:jc w:val="both"/>
      </w:pPr>
      <w:r>
        <w:rPr>
          <w:rFonts w:ascii="Times New Roman"/>
          <w:b w:val="false"/>
          <w:i w:val="false"/>
          <w:color w:val="000000"/>
          <w:sz w:val="28"/>
        </w:rPr>
        <w:t>
      4) the frequency and timing of the calculation of insurance reserves;</w:t>
      </w:r>
    </w:p>
    <w:p>
      <w:pPr>
        <w:spacing w:after="0"/>
        <w:ind w:left="0"/>
        <w:jc w:val="both"/>
      </w:pPr>
      <w:r>
        <w:rPr>
          <w:rFonts w:ascii="Times New Roman"/>
          <w:b w:val="false"/>
          <w:i w:val="false"/>
          <w:color w:val="000000"/>
          <w:sz w:val="28"/>
        </w:rPr>
        <w:t>
      5) an indication of the structural unit and (or) the person responsible for the calculation of insurance reserves.</w:t>
      </w:r>
    </w:p>
    <w:p>
      <w:pPr>
        <w:spacing w:after="0"/>
        <w:ind w:left="0"/>
        <w:jc w:val="both"/>
      </w:pPr>
      <w:r>
        <w:rPr>
          <w:rFonts w:ascii="Times New Roman"/>
          <w:b w:val="false"/>
          <w:i w:val="false"/>
          <w:color w:val="000000"/>
          <w:sz w:val="28"/>
        </w:rPr>
        <w:t>
      4. The internal audit service shall develop and submit for approval to the board of directors the rules of internal control and the conduct of internal audit of the formation of insurance reserves, including the following measures:</w:t>
      </w:r>
    </w:p>
    <w:p>
      <w:pPr>
        <w:spacing w:after="0"/>
        <w:ind w:left="0"/>
        <w:jc w:val="both"/>
      </w:pPr>
      <w:r>
        <w:rPr>
          <w:rFonts w:ascii="Times New Roman"/>
          <w:b w:val="false"/>
          <w:i w:val="false"/>
          <w:color w:val="000000"/>
          <w:sz w:val="28"/>
        </w:rPr>
        <w:t>
      1) checking the reliability of statistical information used in the formation of insurance reserves;</w:t>
      </w:r>
    </w:p>
    <w:p>
      <w:pPr>
        <w:spacing w:after="0"/>
        <w:ind w:left="0"/>
        <w:jc w:val="both"/>
      </w:pPr>
      <w:r>
        <w:rPr>
          <w:rFonts w:ascii="Times New Roman"/>
          <w:b w:val="false"/>
          <w:i w:val="false"/>
          <w:color w:val="000000"/>
          <w:sz w:val="28"/>
        </w:rPr>
        <w:t>
      2) checking the loss log to ensure adequate reserve formation for declared but unsettled losses;</w:t>
      </w:r>
    </w:p>
    <w:p>
      <w:pPr>
        <w:spacing w:after="0"/>
        <w:ind w:left="0"/>
        <w:jc w:val="both"/>
      </w:pPr>
      <w:r>
        <w:rPr>
          <w:rFonts w:ascii="Times New Roman"/>
          <w:b w:val="false"/>
          <w:i w:val="false"/>
          <w:color w:val="000000"/>
          <w:sz w:val="28"/>
        </w:rPr>
        <w:t>
      3) monitoring of insurance claims for which the insurance payment has not been made or has not been fully implemented;</w:t>
      </w:r>
    </w:p>
    <w:p>
      <w:pPr>
        <w:spacing w:after="0"/>
        <w:ind w:left="0"/>
        <w:jc w:val="both"/>
      </w:pPr>
      <w:r>
        <w:rPr>
          <w:rFonts w:ascii="Times New Roman"/>
          <w:b w:val="false"/>
          <w:i w:val="false"/>
          <w:color w:val="000000"/>
          <w:sz w:val="28"/>
        </w:rPr>
        <w:t>
      4) regular inspection of the register of insurance (reinsurance) contracts for the availability of all concluded insurance (reinsurance) contracts;</w:t>
      </w:r>
    </w:p>
    <w:p>
      <w:pPr>
        <w:spacing w:after="0"/>
        <w:ind w:left="0"/>
        <w:jc w:val="both"/>
      </w:pPr>
      <w:r>
        <w:rPr>
          <w:rFonts w:ascii="Times New Roman"/>
          <w:b w:val="false"/>
          <w:i w:val="false"/>
          <w:color w:val="000000"/>
          <w:sz w:val="28"/>
        </w:rPr>
        <w:t>
      5) control over timely informing by insurance agents about concluded insurance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4 as amended by the Resolution of the Board of the Agency of the Republic of Kazakhstan on regulation and development of the financial market dated December 22, 2020 No. 126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An actuary shall carry out:</w:t>
      </w:r>
    </w:p>
    <w:p>
      <w:pPr>
        <w:spacing w:after="0"/>
        <w:ind w:left="0"/>
        <w:jc w:val="both"/>
      </w:pPr>
      <w:r>
        <w:rPr>
          <w:rFonts w:ascii="Times New Roman"/>
          <w:b w:val="false"/>
          <w:i w:val="false"/>
          <w:color w:val="000000"/>
          <w:sz w:val="28"/>
        </w:rPr>
        <w:t>
      1) timely and adequate calculation of insurance reserves;</w:t>
      </w:r>
    </w:p>
    <w:p>
      <w:pPr>
        <w:spacing w:after="0"/>
        <w:ind w:left="0"/>
        <w:jc w:val="both"/>
      </w:pPr>
      <w:r>
        <w:rPr>
          <w:rFonts w:ascii="Times New Roman"/>
          <w:b w:val="false"/>
          <w:i w:val="false"/>
          <w:color w:val="000000"/>
          <w:sz w:val="28"/>
        </w:rPr>
        <w:t>
      2) the use of reliable and objective statistical information in the calculation of insurance reserves;</w:t>
      </w:r>
    </w:p>
    <w:p>
      <w:pPr>
        <w:spacing w:after="0"/>
        <w:ind w:left="0"/>
        <w:jc w:val="both"/>
      </w:pPr>
      <w:r>
        <w:rPr>
          <w:rFonts w:ascii="Times New Roman"/>
          <w:b w:val="false"/>
          <w:i w:val="false"/>
          <w:color w:val="000000"/>
          <w:sz w:val="28"/>
        </w:rPr>
        <w:t>
      3) adequate and economically sound forecasting of financial and other indicators used in the calculation of insurance reserves;</w:t>
      </w:r>
    </w:p>
    <w:p>
      <w:pPr>
        <w:spacing w:after="0"/>
        <w:ind w:left="0"/>
        <w:jc w:val="both"/>
      </w:pPr>
      <w:r>
        <w:rPr>
          <w:rFonts w:ascii="Times New Roman"/>
          <w:b w:val="false"/>
          <w:i w:val="false"/>
          <w:color w:val="000000"/>
          <w:sz w:val="28"/>
        </w:rPr>
        <w:t>
      4) use of reliable mortality tables;</w:t>
      </w:r>
    </w:p>
    <w:p>
      <w:pPr>
        <w:spacing w:after="0"/>
        <w:ind w:left="0"/>
        <w:jc w:val="both"/>
      </w:pPr>
      <w:r>
        <w:rPr>
          <w:rFonts w:ascii="Times New Roman"/>
          <w:b w:val="false"/>
          <w:i w:val="false"/>
          <w:color w:val="000000"/>
          <w:sz w:val="28"/>
        </w:rPr>
        <w:t>
      5) adequate calculation of insurance reserves under insurance (reinsurance) agreements concluded at low insurance rates to attract policyholders;</w:t>
      </w:r>
    </w:p>
    <w:p>
      <w:pPr>
        <w:spacing w:after="0"/>
        <w:ind w:left="0"/>
        <w:jc w:val="both"/>
      </w:pPr>
      <w:r>
        <w:rPr>
          <w:rFonts w:ascii="Times New Roman"/>
          <w:b w:val="false"/>
          <w:i w:val="false"/>
          <w:color w:val="000000"/>
          <w:sz w:val="28"/>
        </w:rPr>
        <w:t>
      6) a test for the adequacy of insurance reserves by type of insurance;</w:t>
      </w:r>
    </w:p>
    <w:p>
      <w:pPr>
        <w:spacing w:after="0"/>
        <w:ind w:left="0"/>
        <w:jc w:val="both"/>
      </w:pPr>
      <w:r>
        <w:rPr>
          <w:rFonts w:ascii="Times New Roman"/>
          <w:b w:val="false"/>
          <w:i w:val="false"/>
          <w:color w:val="000000"/>
          <w:sz w:val="28"/>
        </w:rPr>
        <w:t>
      7) training and skills for calculating insurance reserves.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5 as amended by the Resolution of the Board of the Agency of the Republic of Kazakhstan on Regulation and Development of the Financial Market dated December 22, 2020 No. 126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actuary shall submit a monthly report on insurance reserves to the risk management division, containing a description of the methods and indicators used in the calculation, the professional opinion of the actuary on the sufficiency of insurance reserves for the organization’s risk map.</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the Rules for the Formation of</w:t>
            </w:r>
            <w:r>
              <w:br/>
            </w:r>
            <w:r>
              <w:rPr>
                <w:rFonts w:ascii="Times New Roman"/>
                <w:b w:val="false"/>
                <w:i w:val="false"/>
                <w:color w:val="000000"/>
                <w:sz w:val="20"/>
              </w:rPr>
              <w:t>the Risk Management and Internal</w:t>
            </w:r>
            <w:r>
              <w:br/>
            </w:r>
            <w:r>
              <w:rPr>
                <w:rFonts w:ascii="Times New Roman"/>
                <w:b w:val="false"/>
                <w:i w:val="false"/>
                <w:color w:val="000000"/>
                <w:sz w:val="20"/>
              </w:rPr>
              <w:t>Control System for Insurance</w:t>
            </w:r>
            <w:r>
              <w:br/>
            </w:r>
            <w:r>
              <w:rPr>
                <w:rFonts w:ascii="Times New Roman"/>
                <w:b w:val="false"/>
                <w:i w:val="false"/>
                <w:color w:val="000000"/>
                <w:sz w:val="20"/>
              </w:rPr>
              <w:t>(Reinsurance) Organizations</w:t>
            </w:r>
          </w:p>
        </w:tc>
      </w:tr>
    </w:tbl>
    <w:p>
      <w:pPr>
        <w:spacing w:after="0"/>
        <w:ind w:left="0"/>
        <w:jc w:val="both"/>
      </w:pPr>
      <w:r>
        <w:rPr>
          <w:rFonts w:ascii="Times New Roman"/>
          <w:b w:val="false"/>
          <w:i w:val="false"/>
          <w:color w:val="ff0000"/>
          <w:sz w:val="28"/>
        </w:rPr>
        <w:t>
      Footnote. The upper right corner of Annex 9 -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both"/>
      </w:pPr>
      <w:r>
        <w:rPr>
          <w:rFonts w:ascii="Times New Roman"/>
          <w:b w:val="false"/>
          <w:i w:val="false"/>
          <w:color w:val="000000"/>
          <w:sz w:val="28"/>
        </w:rPr>
        <w:t xml:space="preserve">
      Footnote. Annex 9 as amended by the resolution of the Board of the Agency of the Republic of Kazakhstan for regulation and development of the financial market dated 23.01.2023 No. 1 (shall be enforced upon expiry of ten calendar days after the day of its first official publication). </w:t>
      </w:r>
    </w:p>
    <w:p>
      <w:pPr>
        <w:spacing w:after="0"/>
        <w:ind w:left="0"/>
        <w:jc w:val="left"/>
      </w:pPr>
      <w:r>
        <w:rPr>
          <w:rFonts w:ascii="Times New Roman"/>
          <w:b/>
          <w:i w:val="false"/>
          <w:color w:val="000000"/>
        </w:rPr>
        <w:t xml:space="preserve"> Investment Risk Management Requirements</w:t>
      </w:r>
    </w:p>
    <w:p>
      <w:pPr>
        <w:spacing w:after="0"/>
        <w:ind w:left="0"/>
        <w:jc w:val="both"/>
      </w:pPr>
      <w:r>
        <w:rPr>
          <w:rFonts w:ascii="Times New Roman"/>
          <w:b w:val="false"/>
          <w:i w:val="false"/>
          <w:color w:val="000000"/>
          <w:sz w:val="28"/>
        </w:rPr>
        <w:t>
      1. The Board of Directors in order to effectively manage investment risks shall:</w:t>
      </w:r>
    </w:p>
    <w:p>
      <w:pPr>
        <w:spacing w:after="0"/>
        <w:ind w:left="0"/>
        <w:jc w:val="both"/>
      </w:pPr>
      <w:r>
        <w:rPr>
          <w:rFonts w:ascii="Times New Roman"/>
          <w:b w:val="false"/>
          <w:i w:val="false"/>
          <w:color w:val="000000"/>
          <w:sz w:val="28"/>
        </w:rPr>
        <w:t>
      1) approve the investment policy;</w:t>
      </w:r>
    </w:p>
    <w:p>
      <w:pPr>
        <w:spacing w:after="0"/>
        <w:ind w:left="0"/>
        <w:jc w:val="both"/>
      </w:pPr>
      <w:r>
        <w:rPr>
          <w:rFonts w:ascii="Times New Roman"/>
          <w:b w:val="false"/>
          <w:i w:val="false"/>
          <w:color w:val="000000"/>
          <w:sz w:val="28"/>
        </w:rPr>
        <w:t>
      2) make a decision on the independent placement of assets covering insurance reserves, or on the transfer of assets partially or completely to the management of the organization engaged in the management of the investment portfolio (hereinafter referred to as the investment portfolio manager);</w:t>
      </w:r>
    </w:p>
    <w:p>
      <w:pPr>
        <w:spacing w:after="0"/>
        <w:ind w:left="0"/>
        <w:jc w:val="both"/>
      </w:pPr>
      <w:r>
        <w:rPr>
          <w:rFonts w:ascii="Times New Roman"/>
          <w:b w:val="false"/>
          <w:i w:val="false"/>
          <w:color w:val="000000"/>
          <w:sz w:val="28"/>
        </w:rPr>
        <w:t>
      3) approve the rules of the subdivision investment fund, the investment declaration and the methodology for determining the current value of assets of the investment portfolio created (formed) at the expense of a part of insurance premiums (insurance premiums) received from insurers for investment purposes, and income (losses) received from their investment, under insurance contracts providing for the condition of the insured's participation in investments;</w:t>
      </w:r>
    </w:p>
    <w:p>
      <w:pPr>
        <w:spacing w:after="0"/>
        <w:ind w:left="0"/>
        <w:jc w:val="both"/>
      </w:pPr>
      <w:r>
        <w:rPr>
          <w:rFonts w:ascii="Times New Roman"/>
          <w:b w:val="false"/>
          <w:i w:val="false"/>
          <w:color w:val="000000"/>
          <w:sz w:val="28"/>
        </w:rPr>
        <w:t>
      4) agree on the rules of an asset investment fund, an investment declaration and a methodology for determining the current value of assets of an investment portfolio created (formed) by the investment portfolio manager by agreement with the organization at the expense of a part of insurance premiums (insurance premiums) received from insurers for investment purposes, and income (losses) received from their investment, under insurance contracts providing for the condition of the insured's participation in investments;</w:t>
      </w:r>
    </w:p>
    <w:p>
      <w:pPr>
        <w:spacing w:after="0"/>
        <w:ind w:left="0"/>
        <w:jc w:val="both"/>
      </w:pPr>
      <w:r>
        <w:rPr>
          <w:rFonts w:ascii="Times New Roman"/>
          <w:b w:val="false"/>
          <w:i w:val="false"/>
          <w:color w:val="000000"/>
          <w:sz w:val="28"/>
        </w:rPr>
        <w:t>
      5) create an investment committee within ten (10) working days if the organization receives a license to carry out activities to manage the investment portfolio in the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Management Board of the Agency for regulation and development of the financial market of the Republic of Kazakhstan dated 25.05.2020 № 60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For the effective management of investment risks the Board shall:</w:t>
      </w:r>
    </w:p>
    <w:p>
      <w:pPr>
        <w:spacing w:after="0"/>
        <w:ind w:left="0"/>
        <w:jc w:val="both"/>
      </w:pPr>
      <w:r>
        <w:rPr>
          <w:rFonts w:ascii="Times New Roman"/>
          <w:b w:val="false"/>
          <w:i w:val="false"/>
          <w:color w:val="000000"/>
          <w:sz w:val="28"/>
        </w:rPr>
        <w:t>
      1) determine operational procedures for avoiding excessive expenses on transactions with financial instruments, including those related to sharp price fluctuations in the market of financial instruments (“stop-loss” limits), as well as critical price and yield levels for financial instruments, after which increases the likelihood of a decrease in the market value of a financial instrument (take-profit limits). The “stop-loss” and “take-profit” limits shall be set for financial instruments for which there is an active market, as well as for other financial instruments, the list of which is determined by the assets and liabilities management board;</w:t>
      </w:r>
    </w:p>
    <w:p>
      <w:pPr>
        <w:spacing w:after="0"/>
        <w:ind w:left="0"/>
        <w:jc w:val="both"/>
      </w:pPr>
      <w:r>
        <w:rPr>
          <w:rFonts w:ascii="Times New Roman"/>
          <w:b w:val="false"/>
          <w:i w:val="false"/>
          <w:color w:val="000000"/>
          <w:sz w:val="28"/>
        </w:rPr>
        <w:t>
      2) initiate a revision of the limits and the maximum allowable amount of losses in accordance with the scale and dynamics of the financial instrument market and the liquidity of the financial instrument;</w:t>
      </w:r>
    </w:p>
    <w:p>
      <w:pPr>
        <w:spacing w:after="0"/>
        <w:ind w:left="0"/>
        <w:jc w:val="both"/>
      </w:pPr>
      <w:r>
        <w:rPr>
          <w:rFonts w:ascii="Times New Roman"/>
          <w:b w:val="false"/>
          <w:i w:val="false"/>
          <w:color w:val="000000"/>
          <w:sz w:val="28"/>
        </w:rPr>
        <w:t>
      3) provide preparation of a conclusion on the exposure of the credit portfolio, interest rate and currency risks of the investment portfolio and submits it to the asset and liability management board.</w:t>
      </w:r>
    </w:p>
    <w:p>
      <w:pPr>
        <w:spacing w:after="0"/>
        <w:ind w:left="0"/>
        <w:jc w:val="both"/>
      </w:pPr>
      <w:r>
        <w:rPr>
          <w:rFonts w:ascii="Times New Roman"/>
          <w:b w:val="false"/>
          <w:i w:val="false"/>
          <w:color w:val="000000"/>
          <w:sz w:val="28"/>
        </w:rPr>
        <w:t>
      3. When transferring assets for management to the investment portfolio manager, the management board shall ensure that the contract with the investment portfolio manager specifies the requirements for:</w:t>
      </w:r>
    </w:p>
    <w:p>
      <w:pPr>
        <w:spacing w:after="0"/>
        <w:ind w:left="0"/>
        <w:jc w:val="both"/>
      </w:pPr>
      <w:r>
        <w:rPr>
          <w:rFonts w:ascii="Times New Roman"/>
          <w:b w:val="false"/>
          <w:i w:val="false"/>
          <w:color w:val="000000"/>
          <w:sz w:val="28"/>
        </w:rPr>
        <w:t>
      1) strict observance of the investment policy of the organization by the investment portfolio manager;</w:t>
      </w:r>
    </w:p>
    <w:p>
      <w:pPr>
        <w:spacing w:after="0"/>
        <w:ind w:left="0"/>
        <w:jc w:val="both"/>
      </w:pPr>
      <w:r>
        <w:rPr>
          <w:rFonts w:ascii="Times New Roman"/>
          <w:b w:val="false"/>
          <w:i w:val="false"/>
          <w:color w:val="000000"/>
          <w:sz w:val="28"/>
        </w:rPr>
        <w:t>
      2) effective exchange of information for risk monitoring, including for stress testing;</w:t>
      </w:r>
    </w:p>
    <w:p>
      <w:pPr>
        <w:spacing w:after="0"/>
        <w:ind w:left="0"/>
        <w:jc w:val="both"/>
      </w:pPr>
      <w:r>
        <w:rPr>
          <w:rFonts w:ascii="Times New Roman"/>
          <w:b w:val="false"/>
          <w:i w:val="false"/>
          <w:color w:val="000000"/>
          <w:sz w:val="28"/>
        </w:rPr>
        <w:t xml:space="preserve">
      3) the responsibility of the investment portfolio manager for causing losses to the organization as a result of managing the investment portfolio as a result of deliberate actions.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resolution of the Board of the Agency of the Republic of Kazakhstan for regulation and development of the financial market dated 23.01.2023 No. 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investment policy shall be developed by the division of assets and liabilities taking into account the principles of repayment, diversification, profitability, liquidity.</w:t>
      </w:r>
    </w:p>
    <w:p>
      <w:pPr>
        <w:spacing w:after="0"/>
        <w:ind w:left="0"/>
        <w:jc w:val="both"/>
      </w:pPr>
      <w:r>
        <w:rPr>
          <w:rFonts w:ascii="Times New Roman"/>
          <w:b w:val="false"/>
          <w:i w:val="false"/>
          <w:color w:val="000000"/>
          <w:sz w:val="28"/>
        </w:rPr>
        <w:t>
      The repayment principle shall imply an effective assessment of the risks of asset allocation in order to reduce or prevent possible losses.</w:t>
      </w:r>
    </w:p>
    <w:p>
      <w:pPr>
        <w:spacing w:after="0"/>
        <w:ind w:left="0"/>
        <w:jc w:val="both"/>
      </w:pPr>
      <w:r>
        <w:rPr>
          <w:rFonts w:ascii="Times New Roman"/>
          <w:b w:val="false"/>
          <w:i w:val="false"/>
          <w:color w:val="000000"/>
          <w:sz w:val="28"/>
        </w:rPr>
        <w:t>
      The principle of diversification of investments shall be to distribute investment risks in order to achieve maximum stability of the investment portfolio, to prevent the prevalence of any financial instruments, regional, sectoral and other concentration of assets.</w:t>
      </w:r>
    </w:p>
    <w:p>
      <w:pPr>
        <w:spacing w:after="0"/>
        <w:ind w:left="0"/>
        <w:jc w:val="both"/>
      </w:pPr>
      <w:r>
        <w:rPr>
          <w:rFonts w:ascii="Times New Roman"/>
          <w:b w:val="false"/>
          <w:i w:val="false"/>
          <w:color w:val="000000"/>
          <w:sz w:val="28"/>
        </w:rPr>
        <w:t>
      The principle of profitability shall be to maximize the profitability of investments while ensuring the remaining principles, taking into account the situation on the investment market, as well as the high profitability of investments in managing insurance reserves, allowing to save the real value of invested funds during the entire time of investment, to realize assets as soon as possible.</w:t>
      </w:r>
    </w:p>
    <w:p>
      <w:pPr>
        <w:spacing w:after="0"/>
        <w:ind w:left="0"/>
        <w:jc w:val="both"/>
      </w:pPr>
      <w:r>
        <w:rPr>
          <w:rFonts w:ascii="Times New Roman"/>
          <w:b w:val="false"/>
          <w:i w:val="false"/>
          <w:color w:val="000000"/>
          <w:sz w:val="28"/>
        </w:rPr>
        <w:t>
      The principle of liquidity shall presuppose the provision of an organization’s liabilities with financial instruments sold in the shortest possible time in an amount sufficient to cover them.</w:t>
      </w:r>
    </w:p>
    <w:p>
      <w:pPr>
        <w:spacing w:after="0"/>
        <w:ind w:left="0"/>
        <w:jc w:val="both"/>
      </w:pPr>
      <w:r>
        <w:rPr>
          <w:rFonts w:ascii="Times New Roman"/>
          <w:b w:val="false"/>
          <w:i w:val="false"/>
          <w:color w:val="000000"/>
          <w:sz w:val="28"/>
        </w:rPr>
        <w:t>
      5. Investment policy shall regulate:</w:t>
      </w:r>
    </w:p>
    <w:p>
      <w:pPr>
        <w:spacing w:after="0"/>
        <w:ind w:left="0"/>
        <w:jc w:val="both"/>
      </w:pPr>
      <w:r>
        <w:rPr>
          <w:rFonts w:ascii="Times New Roman"/>
          <w:b w:val="false"/>
          <w:i w:val="false"/>
          <w:color w:val="000000"/>
          <w:sz w:val="28"/>
        </w:rPr>
        <w:t>
      1) the goals and strategies of asset investment;</w:t>
      </w:r>
    </w:p>
    <w:p>
      <w:pPr>
        <w:spacing w:after="0"/>
        <w:ind w:left="0"/>
        <w:jc w:val="both"/>
      </w:pPr>
      <w:r>
        <w:rPr>
          <w:rFonts w:ascii="Times New Roman"/>
          <w:b w:val="false"/>
          <w:i w:val="false"/>
          <w:color w:val="000000"/>
          <w:sz w:val="28"/>
        </w:rPr>
        <w:t>
      2) description and list of investment objects;</w:t>
      </w:r>
    </w:p>
    <w:p>
      <w:pPr>
        <w:spacing w:after="0"/>
        <w:ind w:left="0"/>
        <w:jc w:val="both"/>
      </w:pPr>
      <w:r>
        <w:rPr>
          <w:rFonts w:ascii="Times New Roman"/>
          <w:b w:val="false"/>
          <w:i w:val="false"/>
          <w:color w:val="000000"/>
          <w:sz w:val="28"/>
        </w:rPr>
        <w:t>
      3) limits on the investment of assets and the size of an open foreign exchange position, taking into account the requirements of the legislation of the Republic of Kazakhstan on insurance and insurance activities;</w:t>
      </w:r>
    </w:p>
    <w:p>
      <w:pPr>
        <w:spacing w:after="0"/>
        <w:ind w:left="0"/>
        <w:jc w:val="both"/>
      </w:pPr>
      <w:r>
        <w:rPr>
          <w:rFonts w:ascii="Times New Roman"/>
          <w:b w:val="false"/>
          <w:i w:val="false"/>
          <w:color w:val="000000"/>
          <w:sz w:val="28"/>
        </w:rPr>
        <w:t>
      4) the conditions and restrictions imposed on investment activities;</w:t>
      </w:r>
    </w:p>
    <w:p>
      <w:pPr>
        <w:spacing w:after="0"/>
        <w:ind w:left="0"/>
        <w:jc w:val="both"/>
      </w:pPr>
      <w:r>
        <w:rPr>
          <w:rFonts w:ascii="Times New Roman"/>
          <w:b w:val="false"/>
          <w:i w:val="false"/>
          <w:color w:val="000000"/>
          <w:sz w:val="28"/>
        </w:rPr>
        <w:t>
      5) conditions for hedging and diversification of assets with an indication of the list and description of hedging instruments;</w:t>
      </w:r>
    </w:p>
    <w:p>
      <w:pPr>
        <w:spacing w:after="0"/>
        <w:ind w:left="0"/>
        <w:jc w:val="both"/>
      </w:pPr>
      <w:r>
        <w:rPr>
          <w:rFonts w:ascii="Times New Roman"/>
          <w:b w:val="false"/>
          <w:i w:val="false"/>
          <w:color w:val="000000"/>
          <w:sz w:val="28"/>
        </w:rPr>
        <w:t>
      6) information on the main risks associated with investment activities;</w:t>
      </w:r>
    </w:p>
    <w:p>
      <w:pPr>
        <w:spacing w:after="0"/>
        <w:ind w:left="0"/>
        <w:jc w:val="both"/>
      </w:pPr>
      <w:r>
        <w:rPr>
          <w:rFonts w:ascii="Times New Roman"/>
          <w:b w:val="false"/>
          <w:i w:val="false"/>
          <w:color w:val="000000"/>
          <w:sz w:val="28"/>
        </w:rPr>
        <w:t>
      7) the cumulative maximum allowable amount of losses on the investment portfolio;</w:t>
      </w:r>
    </w:p>
    <w:p>
      <w:pPr>
        <w:spacing w:after="0"/>
        <w:ind w:left="0"/>
        <w:jc w:val="both"/>
      </w:pPr>
      <w:r>
        <w:rPr>
          <w:rFonts w:ascii="Times New Roman"/>
          <w:b w:val="false"/>
          <w:i w:val="false"/>
          <w:color w:val="000000"/>
          <w:sz w:val="28"/>
        </w:rPr>
        <w:t>
      8) other issues at the discretion of the board of directors.</w:t>
      </w:r>
    </w:p>
    <w:p>
      <w:pPr>
        <w:spacing w:after="0"/>
        <w:ind w:left="0"/>
        <w:jc w:val="both"/>
      </w:pPr>
      <w:r>
        <w:rPr>
          <w:rFonts w:ascii="Times New Roman"/>
          <w:b w:val="false"/>
          <w:i w:val="false"/>
          <w:color w:val="000000"/>
          <w:sz w:val="28"/>
        </w:rPr>
        <w:t>
      6. The asset investment limits set by investment policy shall include:</w:t>
      </w:r>
    </w:p>
    <w:p>
      <w:pPr>
        <w:spacing w:after="0"/>
        <w:ind w:left="0"/>
        <w:jc w:val="both"/>
      </w:pPr>
      <w:r>
        <w:rPr>
          <w:rFonts w:ascii="Times New Roman"/>
          <w:b w:val="false"/>
          <w:i w:val="false"/>
          <w:color w:val="000000"/>
          <w:sz w:val="28"/>
        </w:rPr>
        <w:t>
      1) investment limits by types of financial instruments;</w:t>
      </w:r>
    </w:p>
    <w:p>
      <w:pPr>
        <w:spacing w:after="0"/>
        <w:ind w:left="0"/>
        <w:jc w:val="both"/>
      </w:pPr>
      <w:r>
        <w:rPr>
          <w:rFonts w:ascii="Times New Roman"/>
          <w:b w:val="false"/>
          <w:i w:val="false"/>
          <w:color w:val="000000"/>
          <w:sz w:val="28"/>
        </w:rPr>
        <w:t>
      2) limits on investing in financial instruments of issuers that are residents of a particular state (“limit on the country”);</w:t>
      </w:r>
    </w:p>
    <w:p>
      <w:pPr>
        <w:spacing w:after="0"/>
        <w:ind w:left="0"/>
        <w:jc w:val="both"/>
      </w:pPr>
      <w:r>
        <w:rPr>
          <w:rFonts w:ascii="Times New Roman"/>
          <w:b w:val="false"/>
          <w:i w:val="false"/>
          <w:color w:val="000000"/>
          <w:sz w:val="28"/>
        </w:rPr>
        <w:t>
      3) limits on open currency positions and net currency position limit;</w:t>
      </w:r>
    </w:p>
    <w:p>
      <w:pPr>
        <w:spacing w:after="0"/>
        <w:ind w:left="0"/>
        <w:jc w:val="both"/>
      </w:pPr>
      <w:r>
        <w:rPr>
          <w:rFonts w:ascii="Times New Roman"/>
          <w:b w:val="false"/>
          <w:i w:val="false"/>
          <w:color w:val="000000"/>
          <w:sz w:val="28"/>
        </w:rPr>
        <w:t>
      4) limits on investing in financial instruments of issuers whose main activity is related to a specific sector of the economy;</w:t>
      </w:r>
    </w:p>
    <w:p>
      <w:pPr>
        <w:spacing w:after="0"/>
        <w:ind w:left="0"/>
        <w:jc w:val="both"/>
      </w:pPr>
      <w:r>
        <w:rPr>
          <w:rFonts w:ascii="Times New Roman"/>
          <w:b w:val="false"/>
          <w:i w:val="false"/>
          <w:color w:val="000000"/>
          <w:sz w:val="28"/>
        </w:rPr>
        <w:t>
      5) stop-loss limits for financial instruments;</w:t>
      </w:r>
    </w:p>
    <w:p>
      <w:pPr>
        <w:spacing w:after="0"/>
        <w:ind w:left="0"/>
        <w:jc w:val="both"/>
      </w:pPr>
      <w:r>
        <w:rPr>
          <w:rFonts w:ascii="Times New Roman"/>
          <w:b w:val="false"/>
          <w:i w:val="false"/>
          <w:color w:val="000000"/>
          <w:sz w:val="28"/>
        </w:rPr>
        <w:t>
      6) take-profit limits for financial instruments.</w:t>
      </w:r>
    </w:p>
    <w:p>
      <w:pPr>
        <w:spacing w:after="0"/>
        <w:ind w:left="0"/>
        <w:jc w:val="both"/>
      </w:pPr>
      <w:r>
        <w:rPr>
          <w:rFonts w:ascii="Times New Roman"/>
          <w:b w:val="false"/>
          <w:i w:val="false"/>
          <w:color w:val="000000"/>
          <w:sz w:val="28"/>
        </w:rPr>
        <w:t>
      7. The Investment Committee shall make an investment decision on concluding transactions with financial instruments at the expense of the insured assets.</w:t>
      </w:r>
    </w:p>
    <w:p>
      <w:pPr>
        <w:spacing w:after="0"/>
        <w:ind w:left="0"/>
        <w:jc w:val="both"/>
      </w:pPr>
      <w:r>
        <w:rPr>
          <w:rFonts w:ascii="Times New Roman"/>
          <w:b w:val="false"/>
          <w:i w:val="false"/>
          <w:color w:val="000000"/>
          <w:sz w:val="28"/>
        </w:rPr>
        <w:t>
      The functions of the investment committee shall be transferred to the assets and liabilities management board, if necessary.</w:t>
      </w:r>
    </w:p>
    <w:p>
      <w:pPr>
        <w:spacing w:after="0"/>
        <w:ind w:left="0"/>
        <w:jc w:val="both"/>
      </w:pPr>
      <w:r>
        <w:rPr>
          <w:rFonts w:ascii="Times New Roman"/>
          <w:b w:val="false"/>
          <w:i w:val="false"/>
          <w:color w:val="000000"/>
          <w:sz w:val="28"/>
        </w:rPr>
        <w:t>
      8. In order to adjust the investment policy, at least once a quarter the risk management department shall conduct and provide the following to the assets and liabilities management council:</w:t>
      </w:r>
    </w:p>
    <w:p>
      <w:pPr>
        <w:spacing w:after="0"/>
        <w:ind w:left="0"/>
        <w:jc w:val="both"/>
      </w:pPr>
      <w:r>
        <w:rPr>
          <w:rFonts w:ascii="Times New Roman"/>
          <w:b w:val="false"/>
          <w:i w:val="false"/>
          <w:color w:val="000000"/>
          <w:sz w:val="28"/>
        </w:rPr>
        <w:t>
      1) macroeconomic analysis on the degree of attractiveness of investment markets, depending on the current geopolitical situation, investment currency, and the economic sector;</w:t>
      </w:r>
    </w:p>
    <w:p>
      <w:pPr>
        <w:spacing w:after="0"/>
        <w:ind w:left="0"/>
        <w:jc w:val="both"/>
      </w:pPr>
      <w:r>
        <w:rPr>
          <w:rFonts w:ascii="Times New Roman"/>
          <w:b w:val="false"/>
          <w:i w:val="false"/>
          <w:color w:val="000000"/>
          <w:sz w:val="28"/>
        </w:rPr>
        <w:t>
      2) analysis of issuers and financial instruments issued (provided) by them, including analysis of the issuer's financial condition, the potential for further growth in the value of its assets, ability to meet its obligations, risks associated with investing in the issuer's financial instruments;</w:t>
      </w:r>
    </w:p>
    <w:p>
      <w:pPr>
        <w:spacing w:after="0"/>
        <w:ind w:left="0"/>
        <w:jc w:val="both"/>
      </w:pPr>
      <w:r>
        <w:rPr>
          <w:rFonts w:ascii="Times New Roman"/>
          <w:b w:val="false"/>
          <w:i w:val="false"/>
          <w:color w:val="000000"/>
          <w:sz w:val="28"/>
        </w:rPr>
        <w:t>
      3) analysis of the investment portfolio, including information on the structure of the portfolio, the dynamics of changes in profitability, analysis of unprofitable positions and recommendations for optimizing the structure of the portfolio;</w:t>
      </w:r>
    </w:p>
    <w:p>
      <w:pPr>
        <w:spacing w:after="0"/>
        <w:ind w:left="0"/>
        <w:jc w:val="both"/>
      </w:pPr>
      <w:r>
        <w:rPr>
          <w:rFonts w:ascii="Times New Roman"/>
          <w:b w:val="false"/>
          <w:i w:val="false"/>
          <w:color w:val="000000"/>
          <w:sz w:val="28"/>
        </w:rPr>
        <w:t>
      4) the forecast analysis of the receipt of insurance premiums and the implementation of insurance payments for the next 12 (twelve) calendar months, as well as the structure of the organization’s obligations in terms of their occurrence.</w:t>
      </w:r>
    </w:p>
    <w:p>
      <w:pPr>
        <w:spacing w:after="0"/>
        <w:ind w:left="0"/>
        <w:jc w:val="both"/>
      </w:pPr>
      <w:r>
        <w:rPr>
          <w:rFonts w:ascii="Times New Roman"/>
          <w:b w:val="false"/>
          <w:i w:val="false"/>
          <w:color w:val="000000"/>
          <w:sz w:val="28"/>
        </w:rPr>
        <w:t>
      5) gap analysis, which includes a review of limits on gap positions of cash, taking into account changes in the ability to mobilize liquid assets, including monitoring the ability to form liquid assets necessary to repay liabilities.</w:t>
      </w:r>
    </w:p>
    <w:p>
      <w:pPr>
        <w:spacing w:after="0"/>
        <w:ind w:left="0"/>
        <w:jc w:val="both"/>
      </w:pPr>
      <w:r>
        <w:rPr>
          <w:rFonts w:ascii="Times New Roman"/>
          <w:b w:val="false"/>
          <w:i w:val="false"/>
          <w:color w:val="000000"/>
          <w:sz w:val="28"/>
        </w:rPr>
        <w:t>
      Based on the analysis carried out by the structural units of the organization, the recommendations shall be developed, containing a detailed list of factors that served as the basis for the provision of these recommendations.</w:t>
      </w:r>
    </w:p>
    <w:p>
      <w:pPr>
        <w:spacing w:after="0"/>
        <w:ind w:left="0"/>
        <w:jc w:val="both"/>
      </w:pPr>
      <w:r>
        <w:rPr>
          <w:rFonts w:ascii="Times New Roman"/>
          <w:b w:val="false"/>
          <w:i w:val="false"/>
          <w:color w:val="000000"/>
          <w:sz w:val="28"/>
        </w:rPr>
        <w:t>
      The recommendations shall be provided with:</w:t>
      </w:r>
    </w:p>
    <w:p>
      <w:pPr>
        <w:spacing w:after="0"/>
        <w:ind w:left="0"/>
        <w:jc w:val="both"/>
      </w:pPr>
      <w:r>
        <w:rPr>
          <w:rFonts w:ascii="Times New Roman"/>
          <w:b w:val="false"/>
          <w:i w:val="false"/>
          <w:color w:val="000000"/>
          <w:sz w:val="28"/>
        </w:rPr>
        <w:t>
      development of corporate strategy, investment policy, as well as making changes and additions to the specified documents;</w:t>
      </w:r>
    </w:p>
    <w:p>
      <w:pPr>
        <w:spacing w:after="0"/>
        <w:ind w:left="0"/>
        <w:jc w:val="both"/>
      </w:pPr>
      <w:r>
        <w:rPr>
          <w:rFonts w:ascii="Times New Roman"/>
          <w:b w:val="false"/>
          <w:i w:val="false"/>
          <w:color w:val="000000"/>
          <w:sz w:val="28"/>
        </w:rPr>
        <w:t>
      determination and revision of investment limits;</w:t>
      </w:r>
    </w:p>
    <w:p>
      <w:pPr>
        <w:spacing w:after="0"/>
        <w:ind w:left="0"/>
        <w:jc w:val="both"/>
      </w:pPr>
      <w:r>
        <w:rPr>
          <w:rFonts w:ascii="Times New Roman"/>
          <w:b w:val="false"/>
          <w:i w:val="false"/>
          <w:color w:val="000000"/>
          <w:sz w:val="28"/>
        </w:rPr>
        <w:t>
      determining and revising the maximum allowable amount of damages;</w:t>
      </w:r>
    </w:p>
    <w:p>
      <w:pPr>
        <w:spacing w:after="0"/>
        <w:ind w:left="0"/>
        <w:jc w:val="both"/>
      </w:pPr>
      <w:r>
        <w:rPr>
          <w:rFonts w:ascii="Times New Roman"/>
          <w:b w:val="false"/>
          <w:i w:val="false"/>
          <w:color w:val="000000"/>
          <w:sz w:val="28"/>
        </w:rPr>
        <w:t>
      making investment decisions.</w:t>
      </w:r>
    </w:p>
    <w:p>
      <w:pPr>
        <w:spacing w:after="0"/>
        <w:ind w:left="0"/>
        <w:jc w:val="both"/>
      </w:pPr>
      <w:r>
        <w:rPr>
          <w:rFonts w:ascii="Times New Roman"/>
          <w:b w:val="false"/>
          <w:i w:val="false"/>
          <w:color w:val="000000"/>
          <w:sz w:val="28"/>
        </w:rPr>
        <w:t>
      9. In case of self-placement of the organization’s assets, the investment shall be made on the basis of investment decisions made by the asset and liability management council, taking into account the opinion of the investment unit and the risk management department.</w:t>
      </w:r>
    </w:p>
    <w:p>
      <w:pPr>
        <w:spacing w:after="0"/>
        <w:ind w:left="0"/>
        <w:jc w:val="both"/>
      </w:pPr>
      <w:r>
        <w:rPr>
          <w:rFonts w:ascii="Times New Roman"/>
          <w:b w:val="false"/>
          <w:i w:val="false"/>
          <w:color w:val="000000"/>
          <w:sz w:val="28"/>
        </w:rPr>
        <w:t>
      10. The conclusion of the investment department shall contain the following information:</w:t>
      </w:r>
    </w:p>
    <w:p>
      <w:pPr>
        <w:spacing w:after="0"/>
        <w:ind w:left="0"/>
        <w:jc w:val="both"/>
      </w:pPr>
      <w:r>
        <w:rPr>
          <w:rFonts w:ascii="Times New Roman"/>
          <w:b w:val="false"/>
          <w:i w:val="false"/>
          <w:color w:val="000000"/>
          <w:sz w:val="28"/>
        </w:rPr>
        <w:t>
      1) the purpose of the conclusion of the proposed transaction (operation);</w:t>
      </w:r>
    </w:p>
    <w:p>
      <w:pPr>
        <w:spacing w:after="0"/>
        <w:ind w:left="0"/>
        <w:jc w:val="both"/>
      </w:pPr>
      <w:r>
        <w:rPr>
          <w:rFonts w:ascii="Times New Roman"/>
          <w:b w:val="false"/>
          <w:i w:val="false"/>
          <w:color w:val="000000"/>
          <w:sz w:val="28"/>
        </w:rPr>
        <w:t>
      2) a description of the financial instrument with an indication of the type, volume, price range, level of profitability and other characteristics (conditions) of the instrument.</w:t>
      </w:r>
    </w:p>
    <w:p>
      <w:pPr>
        <w:spacing w:after="0"/>
        <w:ind w:left="0"/>
        <w:jc w:val="both"/>
      </w:pPr>
      <w:r>
        <w:rPr>
          <w:rFonts w:ascii="Times New Roman"/>
          <w:b w:val="false"/>
          <w:i w:val="false"/>
          <w:color w:val="000000"/>
          <w:sz w:val="28"/>
        </w:rPr>
        <w:t>
      11. The opinion of the risk management department shall contain the following information:</w:t>
      </w:r>
    </w:p>
    <w:p>
      <w:pPr>
        <w:spacing w:after="0"/>
        <w:ind w:left="0"/>
        <w:jc w:val="both"/>
      </w:pPr>
      <w:r>
        <w:rPr>
          <w:rFonts w:ascii="Times New Roman"/>
          <w:b w:val="false"/>
          <w:i w:val="false"/>
          <w:color w:val="000000"/>
          <w:sz w:val="28"/>
        </w:rPr>
        <w:t>
      1) the impact of the transaction (operation) on the expected change in income on assets;</w:t>
      </w:r>
    </w:p>
    <w:p>
      <w:pPr>
        <w:spacing w:after="0"/>
        <w:ind w:left="0"/>
        <w:jc w:val="both"/>
      </w:pPr>
      <w:r>
        <w:rPr>
          <w:rFonts w:ascii="Times New Roman"/>
          <w:b w:val="false"/>
          <w:i w:val="false"/>
          <w:color w:val="000000"/>
          <w:sz w:val="28"/>
        </w:rPr>
        <w:t>
      2) risks associated with the acquisition of this financial instrument;</w:t>
      </w:r>
    </w:p>
    <w:p>
      <w:pPr>
        <w:spacing w:after="0"/>
        <w:ind w:left="0"/>
        <w:jc w:val="both"/>
      </w:pPr>
      <w:r>
        <w:rPr>
          <w:rFonts w:ascii="Times New Roman"/>
          <w:b w:val="false"/>
          <w:i w:val="false"/>
          <w:color w:val="000000"/>
          <w:sz w:val="28"/>
        </w:rPr>
        <w:t>
      3) the impact of the transaction (operation) on the change in the values ​​of prudential standards and other mandatory norms and limits;</w:t>
      </w:r>
    </w:p>
    <w:p>
      <w:pPr>
        <w:spacing w:after="0"/>
        <w:ind w:left="0"/>
        <w:jc w:val="both"/>
      </w:pPr>
      <w:r>
        <w:rPr>
          <w:rFonts w:ascii="Times New Roman"/>
          <w:b w:val="false"/>
          <w:i w:val="false"/>
          <w:color w:val="000000"/>
          <w:sz w:val="28"/>
        </w:rPr>
        <w:t>
      4) the proposed investment decision options.</w:t>
      </w:r>
    </w:p>
    <w:p>
      <w:pPr>
        <w:spacing w:after="0"/>
        <w:ind w:left="0"/>
        <w:jc w:val="both"/>
      </w:pPr>
      <w:r>
        <w:rPr>
          <w:rFonts w:ascii="Times New Roman"/>
          <w:b w:val="false"/>
          <w:i w:val="false"/>
          <w:color w:val="000000"/>
          <w:sz w:val="28"/>
        </w:rPr>
        <w:t>
      12. The investment decision shall contain:</w:t>
      </w:r>
    </w:p>
    <w:p>
      <w:pPr>
        <w:spacing w:after="0"/>
        <w:ind w:left="0"/>
        <w:jc w:val="both"/>
      </w:pPr>
      <w:r>
        <w:rPr>
          <w:rFonts w:ascii="Times New Roman"/>
          <w:b w:val="false"/>
          <w:i w:val="false"/>
          <w:color w:val="000000"/>
          <w:sz w:val="28"/>
        </w:rPr>
        <w:t>
      1) the date of adoption and the number of the investment decision;</w:t>
      </w:r>
    </w:p>
    <w:p>
      <w:pPr>
        <w:spacing w:after="0"/>
        <w:ind w:left="0"/>
        <w:jc w:val="both"/>
      </w:pPr>
      <w:r>
        <w:rPr>
          <w:rFonts w:ascii="Times New Roman"/>
          <w:b w:val="false"/>
          <w:i w:val="false"/>
          <w:color w:val="000000"/>
          <w:sz w:val="28"/>
        </w:rPr>
        <w:t>
      2) the type of transaction (operation) to be performed;</w:t>
      </w:r>
    </w:p>
    <w:p>
      <w:pPr>
        <w:spacing w:after="0"/>
        <w:ind w:left="0"/>
        <w:jc w:val="both"/>
      </w:pPr>
      <w:r>
        <w:rPr>
          <w:rFonts w:ascii="Times New Roman"/>
          <w:b w:val="false"/>
          <w:i w:val="false"/>
          <w:color w:val="000000"/>
          <w:sz w:val="28"/>
        </w:rPr>
        <w:t>
      3) the identifier of the financial instrument for which the transaction (operation) is to be made;</w:t>
      </w:r>
    </w:p>
    <w:p>
      <w:pPr>
        <w:spacing w:after="0"/>
        <w:ind w:left="0"/>
        <w:jc w:val="both"/>
      </w:pPr>
      <w:r>
        <w:rPr>
          <w:rFonts w:ascii="Times New Roman"/>
          <w:b w:val="false"/>
          <w:i w:val="false"/>
          <w:color w:val="000000"/>
          <w:sz w:val="28"/>
        </w:rPr>
        <w:t>
      4) the volume, price and amount (range of volume, price and amount) of the transaction (operation) to be committed;</w:t>
      </w:r>
    </w:p>
    <w:p>
      <w:pPr>
        <w:spacing w:after="0"/>
        <w:ind w:left="0"/>
        <w:jc w:val="both"/>
      </w:pPr>
      <w:r>
        <w:rPr>
          <w:rFonts w:ascii="Times New Roman"/>
          <w:b w:val="false"/>
          <w:i w:val="false"/>
          <w:color w:val="000000"/>
          <w:sz w:val="28"/>
        </w:rPr>
        <w:t>
      5) the timing of the transaction (operation);</w:t>
      </w:r>
    </w:p>
    <w:p>
      <w:pPr>
        <w:spacing w:after="0"/>
        <w:ind w:left="0"/>
        <w:jc w:val="both"/>
      </w:pPr>
      <w:r>
        <w:rPr>
          <w:rFonts w:ascii="Times New Roman"/>
          <w:b w:val="false"/>
          <w:i w:val="false"/>
          <w:color w:val="000000"/>
          <w:sz w:val="28"/>
        </w:rPr>
        <w:t>
      6) an indication of the type of market (primary or secondary, organized or unorganized, international markets) in which the transaction (operation) is intended;</w:t>
      </w:r>
    </w:p>
    <w:p>
      <w:pPr>
        <w:spacing w:after="0"/>
        <w:ind w:left="0"/>
        <w:jc w:val="both"/>
      </w:pPr>
      <w:r>
        <w:rPr>
          <w:rFonts w:ascii="Times New Roman"/>
          <w:b w:val="false"/>
          <w:i w:val="false"/>
          <w:color w:val="000000"/>
          <w:sz w:val="28"/>
        </w:rPr>
        <w:t>
      7) the name of the intermediary (broker) with which the transaction (operation) is supposed to be executed (if any);</w:t>
      </w:r>
    </w:p>
    <w:p>
      <w:pPr>
        <w:spacing w:after="0"/>
        <w:ind w:left="0"/>
        <w:jc w:val="both"/>
      </w:pPr>
      <w:r>
        <w:rPr>
          <w:rFonts w:ascii="Times New Roman"/>
          <w:b w:val="false"/>
          <w:i w:val="false"/>
          <w:color w:val="000000"/>
          <w:sz w:val="28"/>
        </w:rPr>
        <w:t>
      8) an indication that a member of the asset and liability management board has a special opinion regarding the adoption (rejection) of the investment decision;</w:t>
      </w:r>
    </w:p>
    <w:p>
      <w:pPr>
        <w:spacing w:after="0"/>
        <w:ind w:left="0"/>
        <w:jc w:val="both"/>
      </w:pPr>
      <w:r>
        <w:rPr>
          <w:rFonts w:ascii="Times New Roman"/>
          <w:b w:val="false"/>
          <w:i w:val="false"/>
          <w:color w:val="000000"/>
          <w:sz w:val="28"/>
        </w:rPr>
        <w:t>
      9) the signatures of the members of the assets and liabilities management board who made the investment decision.</w:t>
      </w:r>
    </w:p>
    <w:p>
      <w:pPr>
        <w:spacing w:after="0"/>
        <w:ind w:left="0"/>
        <w:jc w:val="both"/>
      </w:pPr>
      <w:r>
        <w:rPr>
          <w:rFonts w:ascii="Times New Roman"/>
          <w:b w:val="false"/>
          <w:i w:val="false"/>
          <w:color w:val="000000"/>
          <w:sz w:val="28"/>
        </w:rPr>
        <w:t>
      13. The investment decision for making a transaction (operation) with hedging instruments shall contain:</w:t>
      </w:r>
    </w:p>
    <w:p>
      <w:pPr>
        <w:spacing w:after="0"/>
        <w:ind w:left="0"/>
        <w:jc w:val="both"/>
      </w:pPr>
      <w:r>
        <w:rPr>
          <w:rFonts w:ascii="Times New Roman"/>
          <w:b w:val="false"/>
          <w:i w:val="false"/>
          <w:color w:val="000000"/>
          <w:sz w:val="28"/>
        </w:rPr>
        <w:t>
      1) the date of adoption and the number of the investment decision;</w:t>
      </w:r>
    </w:p>
    <w:p>
      <w:pPr>
        <w:spacing w:after="0"/>
        <w:ind w:left="0"/>
        <w:jc w:val="both"/>
      </w:pPr>
      <w:r>
        <w:rPr>
          <w:rFonts w:ascii="Times New Roman"/>
          <w:b w:val="false"/>
          <w:i w:val="false"/>
          <w:color w:val="000000"/>
          <w:sz w:val="28"/>
        </w:rPr>
        <w:t>
      2) the type of transaction (operation) to be performed;</w:t>
      </w:r>
    </w:p>
    <w:p>
      <w:pPr>
        <w:spacing w:after="0"/>
        <w:ind w:left="0"/>
        <w:jc w:val="both"/>
      </w:pPr>
      <w:r>
        <w:rPr>
          <w:rFonts w:ascii="Times New Roman"/>
          <w:b w:val="false"/>
          <w:i w:val="false"/>
          <w:color w:val="000000"/>
          <w:sz w:val="28"/>
        </w:rPr>
        <w:t>
      3) a detailed description of the hedging instrument with an indication of the type, term of its conclusion, volume, value (premium), the market in which the hedging operation is planned, and other characteristics (conditions) of the instrument;</w:t>
      </w:r>
    </w:p>
    <w:p>
      <w:pPr>
        <w:spacing w:after="0"/>
        <w:ind w:left="0"/>
        <w:jc w:val="both"/>
      </w:pPr>
      <w:r>
        <w:rPr>
          <w:rFonts w:ascii="Times New Roman"/>
          <w:b w:val="false"/>
          <w:i w:val="false"/>
          <w:color w:val="000000"/>
          <w:sz w:val="28"/>
        </w:rPr>
        <w:t>
      4) expected results from the use of this hedging instrument;</w:t>
      </w:r>
    </w:p>
    <w:p>
      <w:pPr>
        <w:spacing w:after="0"/>
        <w:ind w:left="0"/>
        <w:jc w:val="both"/>
      </w:pPr>
      <w:r>
        <w:rPr>
          <w:rFonts w:ascii="Times New Roman"/>
          <w:b w:val="false"/>
          <w:i w:val="false"/>
          <w:color w:val="000000"/>
          <w:sz w:val="28"/>
        </w:rPr>
        <w:t>
      5) risk assessment of the hedged item (underlying asset), indicating its type (interest, price, currency, etc.), as well as the method of its assessment;</w:t>
      </w:r>
    </w:p>
    <w:p>
      <w:pPr>
        <w:spacing w:after="0"/>
        <w:ind w:left="0"/>
        <w:jc w:val="both"/>
      </w:pPr>
      <w:r>
        <w:rPr>
          <w:rFonts w:ascii="Times New Roman"/>
          <w:b w:val="false"/>
          <w:i w:val="false"/>
          <w:color w:val="000000"/>
          <w:sz w:val="28"/>
        </w:rPr>
        <w:t>
      6) the object of hedging with the indication of the necessary details (financial instrument identifier, quantity, value, volume, currency);</w:t>
      </w:r>
    </w:p>
    <w:p>
      <w:pPr>
        <w:spacing w:after="0"/>
        <w:ind w:left="0"/>
        <w:jc w:val="both"/>
      </w:pPr>
      <w:r>
        <w:rPr>
          <w:rFonts w:ascii="Times New Roman"/>
          <w:b w:val="false"/>
          <w:i w:val="false"/>
          <w:color w:val="000000"/>
          <w:sz w:val="28"/>
        </w:rPr>
        <w:t>
      7) calculation confirming that the execution of this transaction (operation) will lead to a reduction in the amount of possible losses (loss of income) on the hedged item;</w:t>
      </w:r>
    </w:p>
    <w:p>
      <w:pPr>
        <w:spacing w:after="0"/>
        <w:ind w:left="0"/>
        <w:jc w:val="both"/>
      </w:pPr>
      <w:r>
        <w:rPr>
          <w:rFonts w:ascii="Times New Roman"/>
          <w:b w:val="false"/>
          <w:i w:val="false"/>
          <w:color w:val="000000"/>
          <w:sz w:val="28"/>
        </w:rPr>
        <w:t>
      8) the name of the intermediary (broker) by which the transaction (operation) is to be executed (if any);</w:t>
      </w:r>
    </w:p>
    <w:p>
      <w:pPr>
        <w:spacing w:after="0"/>
        <w:ind w:left="0"/>
        <w:jc w:val="both"/>
      </w:pPr>
      <w:r>
        <w:rPr>
          <w:rFonts w:ascii="Times New Roman"/>
          <w:b w:val="false"/>
          <w:i w:val="false"/>
          <w:color w:val="000000"/>
          <w:sz w:val="28"/>
        </w:rPr>
        <w:t>
      9) an indication that a member of the asset and liability management board has a special opinion regarding the adoption (rejection) of the investment decision;</w:t>
      </w:r>
    </w:p>
    <w:p>
      <w:pPr>
        <w:spacing w:after="0"/>
        <w:ind w:left="0"/>
        <w:jc w:val="both"/>
      </w:pPr>
      <w:r>
        <w:rPr>
          <w:rFonts w:ascii="Times New Roman"/>
          <w:b w:val="false"/>
          <w:i w:val="false"/>
          <w:color w:val="000000"/>
          <w:sz w:val="28"/>
        </w:rPr>
        <w:t>
      10) signatures of members of the asset and liability management board who made the investment decision.</w:t>
      </w:r>
    </w:p>
    <w:p>
      <w:pPr>
        <w:spacing w:after="0"/>
        <w:ind w:left="0"/>
        <w:jc w:val="both"/>
      </w:pPr>
      <w:r>
        <w:rPr>
          <w:rFonts w:ascii="Times New Roman"/>
          <w:b w:val="false"/>
          <w:i w:val="false"/>
          <w:color w:val="000000"/>
          <w:sz w:val="28"/>
        </w:rPr>
        <w:t>
      14. The investment decision for making a transaction (operation) with hedging instruments as part of investing the insured assets shall additionally state:</w:t>
      </w:r>
    </w:p>
    <w:p>
      <w:pPr>
        <w:spacing w:after="0"/>
        <w:ind w:left="0"/>
        <w:jc w:val="both"/>
      </w:pPr>
      <w:r>
        <w:rPr>
          <w:rFonts w:ascii="Times New Roman"/>
          <w:b w:val="false"/>
          <w:i w:val="false"/>
          <w:color w:val="000000"/>
          <w:sz w:val="28"/>
        </w:rPr>
        <w:t>
      1) the limit of the open position on the trader in the case of providing the trader the opportunity to trade within the established amount;</w:t>
      </w:r>
    </w:p>
    <w:p>
      <w:pPr>
        <w:spacing w:after="0"/>
        <w:ind w:left="0"/>
        <w:jc w:val="both"/>
      </w:pPr>
      <w:r>
        <w:rPr>
          <w:rFonts w:ascii="Times New Roman"/>
          <w:b w:val="false"/>
          <w:i w:val="false"/>
          <w:color w:val="000000"/>
          <w:sz w:val="28"/>
        </w:rPr>
        <w:t>
      2) information about the client for whose assets it is intended to complete the transaction (operation), or an indication that an investment decision is made in respect of its own assets.</w:t>
      </w:r>
    </w:p>
    <w:p>
      <w:pPr>
        <w:spacing w:after="0"/>
        <w:ind w:left="0"/>
        <w:jc w:val="both"/>
      </w:pPr>
      <w:r>
        <w:rPr>
          <w:rFonts w:ascii="Times New Roman"/>
          <w:b w:val="false"/>
          <w:i w:val="false"/>
          <w:color w:val="000000"/>
          <w:sz w:val="28"/>
        </w:rPr>
        <w:t>
      15. If the investment portfolio manager violates the requirements of the rules of the asset investment fund, investment declaration of the investment portfolio created (formed) by the manager of the investment portfolio by agreement with the organization at the expense of part of insurance premiums (insurance premiums) received from policyholders for investment purposes and income (losses) received from their investment under insurance contracts providing for the condition of the insured's participation in investments, the division of the organization responsible for risk management is obliged to notify the authorized body of such a violation within 3 (three) working days from the date of the violation.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in the wording of the resolution of the Management Board of the Agency for regulation and development of the financial market of the Republic of Kazakhstan dated 25.05.2020 № 60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An organization with a license to carry out investment portfolio management in the securities market shall automate the processes of:</w:t>
      </w:r>
    </w:p>
    <w:p>
      <w:pPr>
        <w:spacing w:after="0"/>
        <w:ind w:left="0"/>
        <w:jc w:val="both"/>
      </w:pPr>
      <w:r>
        <w:rPr>
          <w:rFonts w:ascii="Times New Roman"/>
          <w:b w:val="false"/>
          <w:i w:val="false"/>
          <w:color w:val="000000"/>
          <w:sz w:val="28"/>
        </w:rPr>
        <w:t>
      1) management of the investment portfolio (conducting transactions (operations) with financial instruments, making settlements on transactions (transactions), monitoring investment limits, maintaining accounting logs)</w:t>
      </w:r>
    </w:p>
    <w:p>
      <w:pPr>
        <w:spacing w:after="0"/>
        <w:ind w:left="0"/>
        <w:jc w:val="both"/>
      </w:pPr>
      <w:r>
        <w:rPr>
          <w:rFonts w:ascii="Times New Roman"/>
          <w:b w:val="false"/>
          <w:i w:val="false"/>
          <w:color w:val="000000"/>
          <w:sz w:val="28"/>
        </w:rPr>
        <w:t>
      2) collection of information necessary for the functioning of the risk management system;</w:t>
      </w:r>
    </w:p>
    <w:p>
      <w:pPr>
        <w:spacing w:after="0"/>
        <w:ind w:left="0"/>
        <w:jc w:val="both"/>
      </w:pPr>
      <w:r>
        <w:rPr>
          <w:rFonts w:ascii="Times New Roman"/>
          <w:b w:val="false"/>
          <w:i w:val="false"/>
          <w:color w:val="000000"/>
          <w:sz w:val="28"/>
        </w:rPr>
        <w:t>
      3) managing the risks to which the investment portfolio is exposed, ensuring the ability to monitor risks in real time.</w:t>
      </w:r>
    </w:p>
    <w:p>
      <w:pPr>
        <w:spacing w:after="0"/>
        <w:ind w:left="0"/>
        <w:jc w:val="both"/>
      </w:pPr>
      <w:r>
        <w:rPr>
          <w:rFonts w:ascii="Times New Roman"/>
          <w:b w:val="false"/>
          <w:i w:val="false"/>
          <w:color w:val="000000"/>
          <w:sz w:val="28"/>
        </w:rPr>
        <w:t>
      17. The information support department of an organization that has a license to carry out investment portfolio management activities on the securities market, shall keep records of actual system problems, taking into account which immediate measures are taken to develop security measures to prevent re-occurrence of problems through the following measures:</w:t>
      </w:r>
    </w:p>
    <w:p>
      <w:pPr>
        <w:spacing w:after="0"/>
        <w:ind w:left="0"/>
        <w:jc w:val="both"/>
      </w:pPr>
      <w:r>
        <w:rPr>
          <w:rFonts w:ascii="Times New Roman"/>
          <w:b w:val="false"/>
          <w:i w:val="false"/>
          <w:color w:val="000000"/>
          <w:sz w:val="28"/>
        </w:rPr>
        <w:t>
      1) filling in the lists of technical issues and reporting;</w:t>
      </w:r>
    </w:p>
    <w:p>
      <w:pPr>
        <w:spacing w:after="0"/>
        <w:ind w:left="0"/>
        <w:jc w:val="both"/>
      </w:pPr>
      <w:r>
        <w:rPr>
          <w:rFonts w:ascii="Times New Roman"/>
          <w:b w:val="false"/>
          <w:i w:val="false"/>
          <w:color w:val="000000"/>
          <w:sz w:val="28"/>
        </w:rPr>
        <w:t>
      2) tracking the causes of the problem, notifying the manufacturer of the information system about them and taking corrective measures to prevent their recurrence;</w:t>
      </w:r>
    </w:p>
    <w:p>
      <w:pPr>
        <w:spacing w:after="0"/>
        <w:ind w:left="0"/>
        <w:jc w:val="both"/>
      </w:pPr>
      <w:r>
        <w:rPr>
          <w:rFonts w:ascii="Times New Roman"/>
          <w:b w:val="false"/>
          <w:i w:val="false"/>
          <w:color w:val="000000"/>
          <w:sz w:val="28"/>
        </w:rPr>
        <w:t>
      3) carrying out at least once a quarter inspections of technical complexes ensuring the functioning of an automated database;</w:t>
      </w:r>
    </w:p>
    <w:p>
      <w:pPr>
        <w:spacing w:after="0"/>
        <w:ind w:left="0"/>
        <w:jc w:val="both"/>
      </w:pPr>
      <w:r>
        <w:rPr>
          <w:rFonts w:ascii="Times New Roman"/>
          <w:b w:val="false"/>
          <w:i w:val="false"/>
          <w:color w:val="000000"/>
          <w:sz w:val="28"/>
        </w:rPr>
        <w:t>
      4) implementation of monitoring and identification of users of the automated database management terminals, including control of the types and volume of operations performed by them for their compliance with the functional responsibilities of the user.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10 </w:t>
            </w:r>
            <w:r>
              <w:br/>
            </w:r>
            <w:r>
              <w:rPr>
                <w:rFonts w:ascii="Times New Roman"/>
                <w:b w:val="false"/>
                <w:i w:val="false"/>
                <w:color w:val="000000"/>
                <w:sz w:val="20"/>
              </w:rPr>
              <w:t xml:space="preserve">to the Rules of formation of the </w:t>
            </w:r>
            <w:r>
              <w:br/>
            </w:r>
            <w:r>
              <w:rPr>
                <w:rFonts w:ascii="Times New Roman"/>
                <w:b w:val="false"/>
                <w:i w:val="false"/>
                <w:color w:val="000000"/>
                <w:sz w:val="20"/>
              </w:rPr>
              <w:t>risk management system and</w:t>
            </w:r>
            <w:r>
              <w:br/>
            </w:r>
            <w:r>
              <w:rPr>
                <w:rFonts w:ascii="Times New Roman"/>
                <w:b w:val="false"/>
                <w:i w:val="false"/>
                <w:color w:val="000000"/>
                <w:sz w:val="20"/>
              </w:rPr>
              <w:t xml:space="preserve">internal control for insurance </w:t>
            </w:r>
            <w:r>
              <w:br/>
            </w:r>
            <w:r>
              <w:rPr>
                <w:rFonts w:ascii="Times New Roman"/>
                <w:b w:val="false"/>
                <w:i w:val="false"/>
                <w:color w:val="000000"/>
                <w:sz w:val="20"/>
              </w:rPr>
              <w:t xml:space="preserve">(reinsurance) organizations, </w:t>
            </w:r>
            <w:r>
              <w:br/>
            </w:r>
            <w:r>
              <w:rPr>
                <w:rFonts w:ascii="Times New Roman"/>
                <w:b w:val="false"/>
                <w:i w:val="false"/>
                <w:color w:val="000000"/>
                <w:sz w:val="20"/>
              </w:rPr>
              <w:t>branches insurance (reinsurance)</w:t>
            </w:r>
            <w:r>
              <w:br/>
            </w:r>
            <w:r>
              <w:rPr>
                <w:rFonts w:ascii="Times New Roman"/>
                <w:b w:val="false"/>
                <w:i w:val="false"/>
                <w:color w:val="000000"/>
                <w:sz w:val="20"/>
              </w:rPr>
              <w:t>nonresident organizations</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The upper right corner of Annex 10 -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left"/>
      </w:pPr>
      <w:r>
        <w:rPr>
          <w:rFonts w:ascii="Times New Roman"/>
          <w:b/>
          <w:i w:val="false"/>
          <w:color w:val="000000"/>
        </w:rPr>
        <w:t xml:space="preserve"> Operational and Risk Management Requirements</w:t>
      </w:r>
    </w:p>
    <w:p>
      <w:pPr>
        <w:spacing w:after="0"/>
        <w:ind w:left="0"/>
        <w:jc w:val="both"/>
      </w:pPr>
      <w:r>
        <w:rPr>
          <w:rFonts w:ascii="Times New Roman"/>
          <w:b w:val="false"/>
          <w:i w:val="false"/>
          <w:color w:val="000000"/>
          <w:sz w:val="28"/>
        </w:rPr>
        <w:t>
      1. In order to manage operational, attendant risks, the Board of Directors shall:</w:t>
      </w:r>
    </w:p>
    <w:p>
      <w:pPr>
        <w:spacing w:after="0"/>
        <w:ind w:left="0"/>
        <w:jc w:val="both"/>
      </w:pPr>
      <w:r>
        <w:rPr>
          <w:rFonts w:ascii="Times New Roman"/>
          <w:b w:val="false"/>
          <w:i w:val="false"/>
          <w:color w:val="000000"/>
          <w:sz w:val="28"/>
        </w:rPr>
        <w:t>
      1) approve the policy for managing operational, attendant risks;</w:t>
      </w:r>
    </w:p>
    <w:p>
      <w:pPr>
        <w:spacing w:after="0"/>
        <w:ind w:left="0"/>
        <w:jc w:val="both"/>
      </w:pPr>
      <w:r>
        <w:rPr>
          <w:rFonts w:ascii="Times New Roman"/>
          <w:b w:val="false"/>
          <w:i w:val="false"/>
          <w:color w:val="000000"/>
          <w:sz w:val="28"/>
        </w:rPr>
        <w:t>
      2) ensure the effective identification, measurement, monitoring and control of operational risks associated with the risks of the organization;</w:t>
      </w:r>
    </w:p>
    <w:p>
      <w:pPr>
        <w:spacing w:after="0"/>
        <w:ind w:left="0"/>
        <w:jc w:val="both"/>
      </w:pPr>
      <w:r>
        <w:rPr>
          <w:rFonts w:ascii="Times New Roman"/>
          <w:b w:val="false"/>
          <w:i w:val="false"/>
          <w:color w:val="000000"/>
          <w:sz w:val="28"/>
        </w:rPr>
        <w:t>
      3) approve the contingency plan and ensuring the continuity of the organization’s activities and changes thereto.</w:t>
      </w:r>
    </w:p>
    <w:p>
      <w:pPr>
        <w:spacing w:after="0"/>
        <w:ind w:left="0"/>
        <w:jc w:val="both"/>
      </w:pPr>
      <w:r>
        <w:rPr>
          <w:rFonts w:ascii="Times New Roman"/>
          <w:b w:val="false"/>
          <w:i w:val="false"/>
          <w:color w:val="000000"/>
          <w:sz w:val="28"/>
        </w:rPr>
        <w:t>
      2. The policy on management of operational, attendant risks shall contain, but not limited to the following:</w:t>
      </w:r>
    </w:p>
    <w:p>
      <w:pPr>
        <w:spacing w:after="0"/>
        <w:ind w:left="0"/>
        <w:jc w:val="both"/>
      </w:pPr>
      <w:r>
        <w:rPr>
          <w:rFonts w:ascii="Times New Roman"/>
          <w:b w:val="false"/>
          <w:i w:val="false"/>
          <w:color w:val="000000"/>
          <w:sz w:val="28"/>
        </w:rPr>
        <w:t>
      1) the goals and objectives of operational management, attendant risks;</w:t>
      </w:r>
    </w:p>
    <w:p>
      <w:pPr>
        <w:spacing w:after="0"/>
        <w:ind w:left="0"/>
        <w:jc w:val="both"/>
      </w:pPr>
      <w:r>
        <w:rPr>
          <w:rFonts w:ascii="Times New Roman"/>
          <w:b w:val="false"/>
          <w:i w:val="false"/>
          <w:color w:val="000000"/>
          <w:sz w:val="28"/>
        </w:rPr>
        <w:t>
      2) basic principles of operational risk management, attendant risks;</w:t>
      </w:r>
    </w:p>
    <w:p>
      <w:pPr>
        <w:spacing w:after="0"/>
        <w:ind w:left="0"/>
        <w:jc w:val="both"/>
      </w:pPr>
      <w:r>
        <w:rPr>
          <w:rFonts w:ascii="Times New Roman"/>
          <w:b w:val="false"/>
          <w:i w:val="false"/>
          <w:color w:val="000000"/>
          <w:sz w:val="28"/>
        </w:rPr>
        <w:t>
      3) classification of the main types of operational risks, associated risks;</w:t>
      </w:r>
    </w:p>
    <w:p>
      <w:pPr>
        <w:spacing w:after="0"/>
        <w:ind w:left="0"/>
        <w:jc w:val="both"/>
      </w:pPr>
      <w:r>
        <w:rPr>
          <w:rFonts w:ascii="Times New Roman"/>
          <w:b w:val="false"/>
          <w:i w:val="false"/>
          <w:color w:val="000000"/>
          <w:sz w:val="28"/>
        </w:rPr>
        <w:t>
      4) the permissible level of operational risk, attendant risk of the organization;</w:t>
      </w:r>
    </w:p>
    <w:p>
      <w:pPr>
        <w:spacing w:after="0"/>
        <w:ind w:left="0"/>
        <w:jc w:val="both"/>
      </w:pPr>
      <w:r>
        <w:rPr>
          <w:rFonts w:ascii="Times New Roman"/>
          <w:b w:val="false"/>
          <w:i w:val="false"/>
          <w:color w:val="000000"/>
          <w:sz w:val="28"/>
        </w:rPr>
        <w:t>
      5) determining the procedure and procedures for identifying, measuring, monitoring and controlling operational risk, attendant risk;</w:t>
      </w:r>
    </w:p>
    <w:p>
      <w:pPr>
        <w:spacing w:after="0"/>
        <w:ind w:left="0"/>
        <w:jc w:val="both"/>
      </w:pPr>
      <w:r>
        <w:rPr>
          <w:rFonts w:ascii="Times New Roman"/>
          <w:b w:val="false"/>
          <w:i w:val="false"/>
          <w:color w:val="000000"/>
          <w:sz w:val="28"/>
        </w:rPr>
        <w:t>
      6) requirements for introducing changes to internal documents and procedures in cases of detection of deficiencies in the management of operational risk, associated risks and (or) the occurrence of conditions affecting the level of an organization's exposure to operational risk and associated risks.</w:t>
      </w:r>
    </w:p>
    <w:p>
      <w:pPr>
        <w:spacing w:after="0"/>
        <w:ind w:left="0"/>
        <w:jc w:val="both"/>
      </w:pPr>
      <w:r>
        <w:rPr>
          <w:rFonts w:ascii="Times New Roman"/>
          <w:b w:val="false"/>
          <w:i w:val="false"/>
          <w:color w:val="000000"/>
          <w:sz w:val="28"/>
        </w:rPr>
        <w:t>
      3. The collegial bodies and / or the board shall be responsible for:</w:t>
      </w:r>
    </w:p>
    <w:p>
      <w:pPr>
        <w:spacing w:after="0"/>
        <w:ind w:left="0"/>
        <w:jc w:val="both"/>
      </w:pPr>
      <w:r>
        <w:rPr>
          <w:rFonts w:ascii="Times New Roman"/>
          <w:b w:val="false"/>
          <w:i w:val="false"/>
          <w:color w:val="000000"/>
          <w:sz w:val="28"/>
        </w:rPr>
        <w:t>
      developing operational, collateral risk management policies and contingency plans and ensuring the continuity of the organization;</w:t>
      </w:r>
    </w:p>
    <w:p>
      <w:pPr>
        <w:spacing w:after="0"/>
        <w:ind w:left="0"/>
        <w:jc w:val="both"/>
      </w:pPr>
      <w:r>
        <w:rPr>
          <w:rFonts w:ascii="Times New Roman"/>
          <w:b w:val="false"/>
          <w:i w:val="false"/>
          <w:color w:val="000000"/>
          <w:sz w:val="28"/>
        </w:rPr>
        <w:t>
      monitoring and control of compliance by the organization and its employees with the policy for managing operational risk with attendant risks.</w:t>
      </w:r>
    </w:p>
    <w:p>
      <w:pPr>
        <w:spacing w:after="0"/>
        <w:ind w:left="0"/>
        <w:jc w:val="both"/>
      </w:pPr>
      <w:r>
        <w:rPr>
          <w:rFonts w:ascii="Times New Roman"/>
          <w:b w:val="false"/>
          <w:i w:val="false"/>
          <w:color w:val="000000"/>
          <w:sz w:val="28"/>
        </w:rPr>
        <w:t>
      4. The contingency and business continuity plan shall contain:</w:t>
      </w:r>
    </w:p>
    <w:p>
      <w:pPr>
        <w:spacing w:after="0"/>
        <w:ind w:left="0"/>
        <w:jc w:val="both"/>
      </w:pPr>
      <w:r>
        <w:rPr>
          <w:rFonts w:ascii="Times New Roman"/>
          <w:b w:val="false"/>
          <w:i w:val="false"/>
          <w:color w:val="000000"/>
          <w:sz w:val="28"/>
        </w:rPr>
        <w:t>
      the various types of likely scenarios to which an organization is exposed, commensurate with the scale and complexity of the organization’s activities;</w:t>
      </w:r>
    </w:p>
    <w:p>
      <w:pPr>
        <w:spacing w:after="0"/>
        <w:ind w:left="0"/>
        <w:jc w:val="both"/>
      </w:pPr>
      <w:r>
        <w:rPr>
          <w:rFonts w:ascii="Times New Roman"/>
          <w:b w:val="false"/>
          <w:i w:val="false"/>
          <w:color w:val="000000"/>
          <w:sz w:val="28"/>
        </w:rPr>
        <w:t>
      responsibility of structural units and a description of their actions in case of emergency;</w:t>
      </w:r>
    </w:p>
    <w:p>
      <w:pPr>
        <w:spacing w:after="0"/>
        <w:ind w:left="0"/>
        <w:jc w:val="both"/>
      </w:pPr>
      <w:r>
        <w:rPr>
          <w:rFonts w:ascii="Times New Roman"/>
          <w:b w:val="false"/>
          <w:i w:val="false"/>
          <w:color w:val="000000"/>
          <w:sz w:val="28"/>
        </w:rPr>
        <w:t>
      mechanisms to restore (resume) insurance activities, including the availability of backup copies of paper and electronic documentation.</w:t>
      </w:r>
    </w:p>
    <w:p>
      <w:pPr>
        <w:spacing w:after="0"/>
        <w:ind w:left="0"/>
        <w:jc w:val="both"/>
      </w:pPr>
      <w:r>
        <w:rPr>
          <w:rFonts w:ascii="Times New Roman"/>
          <w:b w:val="false"/>
          <w:i w:val="false"/>
          <w:color w:val="000000"/>
          <w:sz w:val="28"/>
        </w:rPr>
        <w:t>
      5. The Management Board for the management of operational and associated risks shall:</w:t>
      </w:r>
    </w:p>
    <w:p>
      <w:pPr>
        <w:spacing w:after="0"/>
        <w:ind w:left="0"/>
        <w:jc w:val="both"/>
      </w:pPr>
      <w:r>
        <w:rPr>
          <w:rFonts w:ascii="Times New Roman"/>
          <w:b w:val="false"/>
          <w:i w:val="false"/>
          <w:color w:val="000000"/>
          <w:sz w:val="28"/>
        </w:rPr>
        <w:t>
      1) annually review the plan for emergency circumstances and ensuring the continuity of the organization's activities, taking into account the compliance of the organization's current activities and its corporate strategy;</w:t>
      </w:r>
    </w:p>
    <w:p>
      <w:pPr>
        <w:spacing w:after="0"/>
        <w:ind w:left="0"/>
        <w:jc w:val="both"/>
      </w:pPr>
      <w:r>
        <w:rPr>
          <w:rFonts w:ascii="Times New Roman"/>
          <w:b w:val="false"/>
          <w:i w:val="false"/>
          <w:color w:val="000000"/>
          <w:sz w:val="28"/>
        </w:rPr>
        <w:t>
      2) approve procedures to prevent leakage of confidential information and distortion of information data, providing for:</w:t>
      </w:r>
    </w:p>
    <w:p>
      <w:pPr>
        <w:spacing w:after="0"/>
        <w:ind w:left="0"/>
        <w:jc w:val="both"/>
      </w:pPr>
      <w:r>
        <w:rPr>
          <w:rFonts w:ascii="Times New Roman"/>
          <w:b w:val="false"/>
          <w:i w:val="false"/>
          <w:color w:val="000000"/>
          <w:sz w:val="28"/>
        </w:rPr>
        <w:t>
      a list of information data with limited access;</w:t>
      </w:r>
    </w:p>
    <w:p>
      <w:pPr>
        <w:spacing w:after="0"/>
        <w:ind w:left="0"/>
        <w:jc w:val="both"/>
      </w:pPr>
      <w:r>
        <w:rPr>
          <w:rFonts w:ascii="Times New Roman"/>
          <w:b w:val="false"/>
          <w:i w:val="false"/>
          <w:color w:val="000000"/>
          <w:sz w:val="28"/>
        </w:rPr>
        <w:t>
      procedure for obtaining access;</w:t>
      </w:r>
    </w:p>
    <w:p>
      <w:pPr>
        <w:spacing w:after="0"/>
        <w:ind w:left="0"/>
        <w:jc w:val="both"/>
      </w:pPr>
      <w:r>
        <w:rPr>
          <w:rFonts w:ascii="Times New Roman"/>
          <w:b w:val="false"/>
          <w:i w:val="false"/>
          <w:color w:val="000000"/>
          <w:sz w:val="28"/>
        </w:rPr>
        <w:t>
      procedure for controlling access to information data;</w:t>
      </w:r>
    </w:p>
    <w:p>
      <w:pPr>
        <w:spacing w:after="0"/>
        <w:ind w:left="0"/>
        <w:jc w:val="both"/>
      </w:pPr>
      <w:r>
        <w:rPr>
          <w:rFonts w:ascii="Times New Roman"/>
          <w:b w:val="false"/>
          <w:i w:val="false"/>
          <w:color w:val="000000"/>
          <w:sz w:val="28"/>
        </w:rPr>
        <w:t>
      list of persons who have access to information data;</w:t>
      </w:r>
    </w:p>
    <w:p>
      <w:pPr>
        <w:spacing w:after="0"/>
        <w:ind w:left="0"/>
        <w:jc w:val="both"/>
      </w:pPr>
      <w:r>
        <w:rPr>
          <w:rFonts w:ascii="Times New Roman"/>
          <w:b w:val="false"/>
          <w:i w:val="false"/>
          <w:color w:val="000000"/>
          <w:sz w:val="28"/>
        </w:rPr>
        <w:t>
      3) approve procedures for preventing failures, including inspection of equipment and verification of work reports.</w:t>
      </w:r>
    </w:p>
    <w:p>
      <w:pPr>
        <w:spacing w:after="0"/>
        <w:ind w:left="0"/>
        <w:jc w:val="both"/>
      </w:pPr>
      <w:r>
        <w:rPr>
          <w:rFonts w:ascii="Times New Roman"/>
          <w:b w:val="false"/>
          <w:i w:val="false"/>
          <w:color w:val="000000"/>
          <w:sz w:val="28"/>
        </w:rPr>
        <w:t>
      When applying the provisions of this clause to a branch of a non-resident insurance (reinsurance) organization of the Republic of Kazakhstan, the requirements of subparagraphs 2) and 3) of this paragraph fall within the competence of the executive body of a non-resident insurance (reinsurance) organization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Internal Audit Service shall perform an assessment of operational risk management, associated risks and shall annually submit to the board of directors a report on compliance with the operational risk management requirements and related risks, including automation of the organization’s activities and documentation, document management and document storage.</w:t>
      </w:r>
    </w:p>
    <w:p>
      <w:pPr>
        <w:spacing w:after="0"/>
        <w:ind w:left="0"/>
        <w:jc w:val="both"/>
      </w:pPr>
      <w:r>
        <w:rPr>
          <w:rFonts w:ascii="Times New Roman"/>
          <w:b w:val="false"/>
          <w:i w:val="false"/>
          <w:color w:val="000000"/>
          <w:sz w:val="28"/>
        </w:rPr>
        <w:t>
      7. Risk management subdivision:</w:t>
      </w:r>
    </w:p>
    <w:p>
      <w:pPr>
        <w:spacing w:after="0"/>
        <w:ind w:left="0"/>
        <w:jc w:val="both"/>
      </w:pPr>
      <w:r>
        <w:rPr>
          <w:rFonts w:ascii="Times New Roman"/>
          <w:b w:val="false"/>
          <w:i w:val="false"/>
          <w:color w:val="000000"/>
          <w:sz w:val="28"/>
        </w:rPr>
        <w:t>
      1) in order to manage the risk of the group, annually analyze and submit to the board of directors a report on:</w:t>
      </w:r>
    </w:p>
    <w:p>
      <w:pPr>
        <w:spacing w:after="0"/>
        <w:ind w:left="0"/>
        <w:jc w:val="both"/>
      </w:pPr>
      <w:r>
        <w:rPr>
          <w:rFonts w:ascii="Times New Roman"/>
          <w:b w:val="false"/>
          <w:i w:val="false"/>
          <w:color w:val="000000"/>
          <w:sz w:val="28"/>
        </w:rPr>
        <w:t>
      the need for additional capitalization of the organization by shareholders and (or) the parent organization;</w:t>
      </w:r>
    </w:p>
    <w:p>
      <w:pPr>
        <w:spacing w:after="0"/>
        <w:ind w:left="0"/>
        <w:jc w:val="both"/>
      </w:pPr>
      <w:r>
        <w:rPr>
          <w:rFonts w:ascii="Times New Roman"/>
          <w:b w:val="false"/>
          <w:i w:val="false"/>
          <w:color w:val="000000"/>
          <w:sz w:val="28"/>
        </w:rPr>
        <w:t>
      influence and dependence of the organization's activities on the activities of affiliates;</w:t>
      </w:r>
    </w:p>
    <w:p>
      <w:pPr>
        <w:spacing w:after="0"/>
        <w:ind w:left="0"/>
        <w:jc w:val="both"/>
      </w:pPr>
      <w:r>
        <w:rPr>
          <w:rFonts w:ascii="Times New Roman"/>
          <w:b w:val="false"/>
          <w:i w:val="false"/>
          <w:color w:val="000000"/>
          <w:sz w:val="28"/>
        </w:rPr>
        <w:t>
      the impact of bankruptcy (forced liquidation) of a group member on the financial condition and solvency of the organization;</w:t>
      </w:r>
    </w:p>
    <w:p>
      <w:pPr>
        <w:spacing w:after="0"/>
        <w:ind w:left="0"/>
        <w:jc w:val="both"/>
      </w:pPr>
      <w:r>
        <w:rPr>
          <w:rFonts w:ascii="Times New Roman"/>
          <w:b w:val="false"/>
          <w:i w:val="false"/>
          <w:color w:val="000000"/>
          <w:sz w:val="28"/>
        </w:rPr>
        <w:t>
      concentration of the organization's assets within the group;</w:t>
      </w:r>
    </w:p>
    <w:p>
      <w:pPr>
        <w:spacing w:after="0"/>
        <w:ind w:left="0"/>
        <w:jc w:val="both"/>
      </w:pPr>
      <w:r>
        <w:rPr>
          <w:rFonts w:ascii="Times New Roman"/>
          <w:b w:val="false"/>
          <w:i w:val="false"/>
          <w:color w:val="000000"/>
          <w:sz w:val="28"/>
        </w:rPr>
        <w:t>
      2) in order to manage systemic risk, annually analyze and submit to the Board of Directors a report on the impact of the forced liquidation of another insurance (reinsurance) organization, the forced termination of the activities of another branch of the insurance (reinsurance) organization of the Republic of Kazakhstan on reputation, demand for insurance products, channels for the implementation of insurance services of the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information support departments shall at least once a quarter:</w:t>
      </w:r>
    </w:p>
    <w:p>
      <w:pPr>
        <w:spacing w:after="0"/>
        <w:ind w:left="0"/>
        <w:jc w:val="both"/>
      </w:pPr>
      <w:r>
        <w:rPr>
          <w:rFonts w:ascii="Times New Roman"/>
          <w:b w:val="false"/>
          <w:i w:val="false"/>
          <w:color w:val="000000"/>
          <w:sz w:val="28"/>
        </w:rPr>
        <w:t>
      1) conduct the verification procedure of technical systems that ensure the functioning of an automated database;</w:t>
      </w:r>
    </w:p>
    <w:p>
      <w:pPr>
        <w:spacing w:after="0"/>
        <w:ind w:left="0"/>
        <w:jc w:val="both"/>
      </w:pPr>
      <w:r>
        <w:rPr>
          <w:rFonts w:ascii="Times New Roman"/>
          <w:b w:val="false"/>
          <w:i w:val="false"/>
          <w:color w:val="000000"/>
          <w:sz w:val="28"/>
        </w:rPr>
        <w:t>
      2) provide the board with information on the status of technical complexes.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 xml:space="preserve"> to the Rules of formation of the </w:t>
            </w:r>
            <w:r>
              <w:br/>
            </w:r>
            <w:r>
              <w:rPr>
                <w:rFonts w:ascii="Times New Roman"/>
                <w:b w:val="false"/>
                <w:i w:val="false"/>
                <w:color w:val="000000"/>
                <w:sz w:val="20"/>
              </w:rPr>
              <w:t>risk management system and</w:t>
            </w:r>
            <w:r>
              <w:br/>
            </w:r>
            <w:r>
              <w:rPr>
                <w:rFonts w:ascii="Times New Roman"/>
                <w:b w:val="false"/>
                <w:i w:val="false"/>
                <w:color w:val="000000"/>
                <w:sz w:val="20"/>
              </w:rPr>
              <w:t xml:space="preserve">internal control for insurance </w:t>
            </w:r>
            <w:r>
              <w:br/>
            </w:r>
            <w:r>
              <w:rPr>
                <w:rFonts w:ascii="Times New Roman"/>
                <w:b w:val="false"/>
                <w:i w:val="false"/>
                <w:color w:val="000000"/>
                <w:sz w:val="20"/>
              </w:rPr>
              <w:t xml:space="preserve">(reinsurance) organizations, </w:t>
            </w:r>
            <w:r>
              <w:br/>
            </w:r>
            <w:r>
              <w:rPr>
                <w:rFonts w:ascii="Times New Roman"/>
                <w:b w:val="false"/>
                <w:i w:val="false"/>
                <w:color w:val="000000"/>
                <w:sz w:val="20"/>
              </w:rPr>
              <w:t>branches insurance (reinsurance)</w:t>
            </w:r>
            <w:r>
              <w:br/>
            </w:r>
            <w:r>
              <w:rPr>
                <w:rFonts w:ascii="Times New Roman"/>
                <w:b w:val="false"/>
                <w:i w:val="false"/>
                <w:color w:val="000000"/>
                <w:sz w:val="20"/>
              </w:rPr>
              <w:t>nonresident organizations</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The upper right corner of Paragraph 11 -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p>
    <w:p>
      <w:pPr>
        <w:spacing w:after="0"/>
        <w:ind w:left="0"/>
        <w:jc w:val="left"/>
      </w:pPr>
      <w:r>
        <w:rPr>
          <w:rFonts w:ascii="Times New Roman"/>
          <w:b/>
          <w:i w:val="false"/>
          <w:color w:val="000000"/>
        </w:rPr>
        <w:t xml:space="preserve"> Compliance Risk Management Requirements</w:t>
      </w:r>
    </w:p>
    <w:p>
      <w:pPr>
        <w:spacing w:after="0"/>
        <w:ind w:left="0"/>
        <w:jc w:val="both"/>
      </w:pPr>
      <w:r>
        <w:rPr>
          <w:rFonts w:ascii="Times New Roman"/>
          <w:b w:val="false"/>
          <w:i w:val="false"/>
          <w:color w:val="000000"/>
          <w:sz w:val="28"/>
        </w:rPr>
        <w:t>
      1. For the effective compliance - risk management the Board of Directors shall:</w:t>
      </w:r>
    </w:p>
    <w:p>
      <w:pPr>
        <w:spacing w:after="0"/>
        <w:ind w:left="0"/>
        <w:jc w:val="both"/>
      </w:pPr>
      <w:r>
        <w:rPr>
          <w:rFonts w:ascii="Times New Roman"/>
          <w:b w:val="false"/>
          <w:i w:val="false"/>
          <w:color w:val="000000"/>
          <w:sz w:val="28"/>
        </w:rPr>
        <w:t>
      1) exercise general control over the management of compliance risk in the organization;</w:t>
      </w:r>
    </w:p>
    <w:p>
      <w:pPr>
        <w:spacing w:after="0"/>
        <w:ind w:left="0"/>
        <w:jc w:val="both"/>
      </w:pPr>
      <w:r>
        <w:rPr>
          <w:rFonts w:ascii="Times New Roman"/>
          <w:b w:val="false"/>
          <w:i w:val="false"/>
          <w:color w:val="000000"/>
          <w:sz w:val="28"/>
        </w:rPr>
        <w:t>
      2) approve the compliance risk management policy;</w:t>
      </w:r>
    </w:p>
    <w:p>
      <w:pPr>
        <w:spacing w:after="0"/>
        <w:ind w:left="0"/>
        <w:jc w:val="both"/>
      </w:pPr>
      <w:r>
        <w:rPr>
          <w:rFonts w:ascii="Times New Roman"/>
          <w:b w:val="false"/>
          <w:i w:val="false"/>
          <w:color w:val="000000"/>
          <w:sz w:val="28"/>
        </w:rPr>
        <w:t>
      3) appoint a compliance controller responsible for the organization and coordination of compliance risk management;</w:t>
      </w:r>
    </w:p>
    <w:p>
      <w:pPr>
        <w:spacing w:after="0"/>
        <w:ind w:left="0"/>
        <w:jc w:val="both"/>
      </w:pPr>
      <w:r>
        <w:rPr>
          <w:rFonts w:ascii="Times New Roman"/>
          <w:b w:val="false"/>
          <w:i w:val="false"/>
          <w:color w:val="000000"/>
          <w:sz w:val="28"/>
        </w:rPr>
        <w:t>
      4) at least once a year assess the effectiveness of the management of compliance risk in the organization;</w:t>
      </w:r>
    </w:p>
    <w:p>
      <w:pPr>
        <w:spacing w:after="0"/>
        <w:ind w:left="0"/>
        <w:jc w:val="both"/>
      </w:pPr>
      <w:r>
        <w:rPr>
          <w:rFonts w:ascii="Times New Roman"/>
          <w:b w:val="false"/>
          <w:i w:val="false"/>
          <w:color w:val="000000"/>
          <w:sz w:val="28"/>
        </w:rPr>
        <w:t>
      5) control the implementation of compliance risk management policy, including ensuring effective and expeditious resolution of compliance risk management issues.</w:t>
      </w:r>
    </w:p>
    <w:p>
      <w:pPr>
        <w:spacing w:after="0"/>
        <w:ind w:left="0"/>
        <w:jc w:val="both"/>
      </w:pPr>
      <w:r>
        <w:rPr>
          <w:rFonts w:ascii="Times New Roman"/>
          <w:b w:val="false"/>
          <w:i w:val="false"/>
          <w:color w:val="000000"/>
          <w:sz w:val="28"/>
        </w:rPr>
        <w:t>
      2. The organization’s compliance risk management policy shall be developed by the compliance controller and shall establish:</w:t>
      </w:r>
    </w:p>
    <w:p>
      <w:pPr>
        <w:spacing w:after="0"/>
        <w:ind w:left="0"/>
        <w:jc w:val="both"/>
      </w:pPr>
      <w:r>
        <w:rPr>
          <w:rFonts w:ascii="Times New Roman"/>
          <w:b w:val="false"/>
          <w:i w:val="false"/>
          <w:color w:val="000000"/>
          <w:sz w:val="28"/>
        </w:rPr>
        <w:t>
      1) the goals and objectives of compliance risk management;</w:t>
      </w:r>
    </w:p>
    <w:p>
      <w:pPr>
        <w:spacing w:after="0"/>
        <w:ind w:left="0"/>
        <w:jc w:val="both"/>
      </w:pPr>
      <w:r>
        <w:rPr>
          <w:rFonts w:ascii="Times New Roman"/>
          <w:b w:val="false"/>
          <w:i w:val="false"/>
          <w:color w:val="000000"/>
          <w:sz w:val="28"/>
        </w:rPr>
        <w:t>
      2) the principles of compliance risk management, including the principles of creating a compliance culture in an organization (the culture of compliance of the organization and its employees with the requirements of the legislation of the Republic of Kazakhstan on insurance and insurance activities, on compulsory insurance, on joint-stock companies, on the securities market, on opposition legalization (laundering) of criminally obtained incomes and the financing of terrorism, legislation of foreign states affecting the organization’s activities, and internal documents Comrade regulating the activity of the organization);</w:t>
      </w:r>
    </w:p>
    <w:p>
      <w:pPr>
        <w:spacing w:after="0"/>
        <w:ind w:left="0"/>
        <w:jc w:val="both"/>
      </w:pPr>
      <w:r>
        <w:rPr>
          <w:rFonts w:ascii="Times New Roman"/>
          <w:b w:val="false"/>
          <w:i w:val="false"/>
          <w:color w:val="000000"/>
          <w:sz w:val="28"/>
        </w:rPr>
        <w:t>
      3) the procedure, methods and procedures for managing compliance risk;</w:t>
      </w:r>
    </w:p>
    <w:p>
      <w:pPr>
        <w:spacing w:after="0"/>
        <w:ind w:left="0"/>
        <w:jc w:val="both"/>
      </w:pPr>
      <w:r>
        <w:rPr>
          <w:rFonts w:ascii="Times New Roman"/>
          <w:b w:val="false"/>
          <w:i w:val="false"/>
          <w:color w:val="000000"/>
          <w:sz w:val="28"/>
        </w:rPr>
        <w:t>
      4) the procedure, methods and procedures for managing the risks of intentionally or unintentionally involving the organization in the process of legalizing (laundering) criminal proceeds and financing of terrorism, or other criminal activities;</w:t>
      </w:r>
    </w:p>
    <w:p>
      <w:pPr>
        <w:spacing w:after="0"/>
        <w:ind w:left="0"/>
        <w:jc w:val="both"/>
      </w:pPr>
      <w:r>
        <w:rPr>
          <w:rFonts w:ascii="Times New Roman"/>
          <w:b w:val="false"/>
          <w:i w:val="false"/>
          <w:color w:val="000000"/>
          <w:sz w:val="28"/>
        </w:rPr>
        <w:t>
      5) powers and responsibilities of the compliance controller;</w:t>
      </w:r>
    </w:p>
    <w:p>
      <w:pPr>
        <w:spacing w:after="0"/>
        <w:ind w:left="0"/>
        <w:jc w:val="both"/>
      </w:pPr>
      <w:r>
        <w:rPr>
          <w:rFonts w:ascii="Times New Roman"/>
          <w:b w:val="false"/>
          <w:i w:val="false"/>
          <w:color w:val="000000"/>
          <w:sz w:val="28"/>
        </w:rPr>
        <w:t>
      6) the procedure for interaction and information exchange between structural units in the framework of compliance risk management.</w:t>
      </w:r>
    </w:p>
    <w:p>
      <w:pPr>
        <w:spacing w:after="0"/>
        <w:ind w:left="0"/>
        <w:jc w:val="both"/>
      </w:pPr>
      <w:r>
        <w:rPr>
          <w:rFonts w:ascii="Times New Roman"/>
          <w:b w:val="false"/>
          <w:i w:val="false"/>
          <w:color w:val="000000"/>
          <w:sz w:val="28"/>
        </w:rPr>
        <w:t>
      3. In order to effectively manage compliance risk, the Management Board shall ensure that:</w:t>
      </w:r>
    </w:p>
    <w:p>
      <w:pPr>
        <w:spacing w:after="0"/>
        <w:ind w:left="0"/>
        <w:jc w:val="both"/>
      </w:pPr>
      <w:r>
        <w:rPr>
          <w:rFonts w:ascii="Times New Roman"/>
          <w:b w:val="false"/>
          <w:i w:val="false"/>
          <w:color w:val="000000"/>
          <w:sz w:val="28"/>
        </w:rPr>
        <w:t>
      1) adoption and communication to employees of compliance risk management policy;</w:t>
      </w:r>
    </w:p>
    <w:p>
      <w:pPr>
        <w:spacing w:after="0"/>
        <w:ind w:left="0"/>
        <w:jc w:val="both"/>
      </w:pPr>
      <w:r>
        <w:rPr>
          <w:rFonts w:ascii="Times New Roman"/>
          <w:b w:val="false"/>
          <w:i w:val="false"/>
          <w:color w:val="000000"/>
          <w:sz w:val="28"/>
        </w:rPr>
        <w:t>
      2) compliance with compliance risk management policy and provision of quarterly reports to the Board of Directors;</w:t>
      </w:r>
    </w:p>
    <w:p>
      <w:pPr>
        <w:spacing w:after="0"/>
        <w:ind w:left="0"/>
        <w:jc w:val="both"/>
      </w:pPr>
      <w:r>
        <w:rPr>
          <w:rFonts w:ascii="Times New Roman"/>
          <w:b w:val="false"/>
          <w:i w:val="false"/>
          <w:color w:val="000000"/>
          <w:sz w:val="28"/>
        </w:rPr>
        <w:t>
      3) development of internal documents for employees of the organization on compliance risk management, including risks of legalization (laundering) of proceeds from crime and financing of terrorism;</w:t>
      </w:r>
    </w:p>
    <w:p>
      <w:pPr>
        <w:spacing w:after="0"/>
        <w:ind w:left="0"/>
        <w:jc w:val="both"/>
      </w:pPr>
      <w:r>
        <w:rPr>
          <w:rFonts w:ascii="Times New Roman"/>
          <w:b w:val="false"/>
          <w:i w:val="false"/>
          <w:color w:val="000000"/>
          <w:sz w:val="28"/>
        </w:rPr>
        <w:t>
      4) taking appropriate corrective or disciplinary measures in case of detection of violations entailing compliance risk;</w:t>
      </w:r>
    </w:p>
    <w:p>
      <w:pPr>
        <w:spacing w:after="0"/>
        <w:ind w:left="0"/>
        <w:jc w:val="both"/>
      </w:pPr>
      <w:r>
        <w:rPr>
          <w:rFonts w:ascii="Times New Roman"/>
          <w:b w:val="false"/>
          <w:i w:val="false"/>
          <w:color w:val="000000"/>
          <w:sz w:val="28"/>
        </w:rPr>
        <w:t>
      5) improvement of software in order to timely automated identification of transactions subject to mandatory internal control and suspicious transactions.</w:t>
      </w:r>
    </w:p>
    <w:p>
      <w:pPr>
        <w:spacing w:after="0"/>
        <w:ind w:left="0"/>
        <w:jc w:val="both"/>
      </w:pPr>
      <w:r>
        <w:rPr>
          <w:rFonts w:ascii="Times New Roman"/>
          <w:b w:val="false"/>
          <w:i w:val="false"/>
          <w:color w:val="000000"/>
          <w:sz w:val="28"/>
        </w:rPr>
        <w:t>
      6) the presence in the form of an application for insurance payment of a reference to the consequences of providing false information to the organization provided for in the legislation of the Republic of Kazakhstan on insurance and insurance activities, the charter of the organization, insurance rules;</w:t>
      </w:r>
    </w:p>
    <w:p>
      <w:pPr>
        <w:spacing w:after="0"/>
        <w:ind w:left="0"/>
        <w:jc w:val="both"/>
      </w:pPr>
      <w:r>
        <w:rPr>
          <w:rFonts w:ascii="Times New Roman"/>
          <w:b w:val="false"/>
          <w:i w:val="false"/>
          <w:color w:val="000000"/>
          <w:sz w:val="28"/>
        </w:rPr>
        <w:t>
      7) training of employees of the subdivision on insurance payments for indicators and signals of fraud.</w:t>
      </w:r>
    </w:p>
    <w:p>
      <w:pPr>
        <w:spacing w:after="0"/>
        <w:ind w:left="0"/>
        <w:jc w:val="both"/>
      </w:pPr>
      <w:r>
        <w:rPr>
          <w:rFonts w:ascii="Times New Roman"/>
          <w:b w:val="false"/>
          <w:i w:val="false"/>
          <w:color w:val="000000"/>
          <w:sz w:val="28"/>
        </w:rPr>
        <w:t>
      8) approval of the procedure for the consideration of complaints, appeals and settlement of disputes, with the maintenance of a statistical database that allows you to track the activities of timely settlement of claims, as well as identify trends in insurance payments.</w:t>
      </w:r>
    </w:p>
    <w:p>
      <w:pPr>
        <w:spacing w:after="0"/>
        <w:ind w:left="0"/>
        <w:jc w:val="both"/>
      </w:pPr>
      <w:r>
        <w:rPr>
          <w:rFonts w:ascii="Times New Roman"/>
          <w:b w:val="false"/>
          <w:i w:val="false"/>
          <w:color w:val="000000"/>
          <w:sz w:val="28"/>
        </w:rPr>
        <w:t>
      when applying the provisions of this paragraph to a branch of a non-resident insurance (reinsurance) organization of the Republic of Kazakhstan, the provision of subparagraph 8) of this paragraph applies to the executive body of a non-resident insurance (reinsurance) organization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resolution of the Management Board of the Agency for regulation and development of the financial market of the Republic of Kazakhstan dated 24.02.2021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compliance controller shall:</w:t>
      </w:r>
    </w:p>
    <w:p>
      <w:pPr>
        <w:spacing w:after="0"/>
        <w:ind w:left="0"/>
        <w:jc w:val="both"/>
      </w:pPr>
      <w:r>
        <w:rPr>
          <w:rFonts w:ascii="Times New Roman"/>
          <w:b w:val="false"/>
          <w:i w:val="false"/>
          <w:color w:val="000000"/>
          <w:sz w:val="28"/>
        </w:rPr>
        <w:t>
      1) develop a set of measures to control compliance risks and implement a program to counter (launder) proceeds from crime and finance terrorism in accordance with the requirements of the legislation of the Republic of Kazakhstan on countering legalization (laundering) proceeds from crime and financing terrorism;</w:t>
      </w:r>
    </w:p>
    <w:p>
      <w:pPr>
        <w:spacing w:after="0"/>
        <w:ind w:left="0"/>
        <w:jc w:val="both"/>
      </w:pPr>
      <w:r>
        <w:rPr>
          <w:rFonts w:ascii="Times New Roman"/>
          <w:b w:val="false"/>
          <w:i w:val="false"/>
          <w:color w:val="000000"/>
          <w:sz w:val="28"/>
        </w:rPr>
        <w:t>
      2) upon his/her own initiative contact with any employee and get access to documents and archives;</w:t>
      </w:r>
    </w:p>
    <w:p>
      <w:pPr>
        <w:spacing w:after="0"/>
        <w:ind w:left="0"/>
        <w:jc w:val="both"/>
      </w:pPr>
      <w:r>
        <w:rPr>
          <w:rFonts w:ascii="Times New Roman"/>
          <w:b w:val="false"/>
          <w:i w:val="false"/>
          <w:color w:val="000000"/>
          <w:sz w:val="28"/>
        </w:rPr>
        <w:t>
      3) conduct investigations of possible violations of the compliance risk management policy and seek advice from the employees of the organization;</w:t>
      </w:r>
    </w:p>
    <w:p>
      <w:pPr>
        <w:spacing w:after="0"/>
        <w:ind w:left="0"/>
        <w:jc w:val="both"/>
      </w:pPr>
      <w:r>
        <w:rPr>
          <w:rFonts w:ascii="Times New Roman"/>
          <w:b w:val="false"/>
          <w:i w:val="false"/>
          <w:color w:val="000000"/>
          <w:sz w:val="28"/>
        </w:rPr>
        <w:t>
      4) establishe priorities for managing risk in accordance with the approved corporate strategy and compliance risk management policy;</w:t>
      </w:r>
    </w:p>
    <w:p>
      <w:pPr>
        <w:spacing w:after="0"/>
        <w:ind w:left="0"/>
        <w:jc w:val="both"/>
      </w:pPr>
      <w:r>
        <w:rPr>
          <w:rFonts w:ascii="Times New Roman"/>
          <w:b w:val="false"/>
          <w:i w:val="false"/>
          <w:color w:val="000000"/>
          <w:sz w:val="28"/>
        </w:rPr>
        <w:t>
      5) carry out regular control and monitoring of compliance functions and compliance risks associated with the compliance of external and internal regulatory documents, including the corporate governance code, with ascertaining the causes of nonconformities;</w:t>
      </w:r>
    </w:p>
    <w:p>
      <w:pPr>
        <w:spacing w:after="0"/>
        <w:ind w:left="0"/>
        <w:jc w:val="both"/>
      </w:pPr>
      <w:r>
        <w:rPr>
          <w:rFonts w:ascii="Times New Roman"/>
          <w:b w:val="false"/>
          <w:i w:val="false"/>
          <w:color w:val="000000"/>
          <w:sz w:val="28"/>
        </w:rPr>
        <w:t>
      6) provide the risk management department with a quarterly report on the results of monitoring compliance risks, containing information on identified deficiencies, omissions, violations or violations and possible ways to eliminate them, as well as recommendations for improving compliance control and corporate governance processes;</w:t>
      </w:r>
    </w:p>
    <w:p>
      <w:pPr>
        <w:spacing w:after="0"/>
        <w:ind w:left="0"/>
        <w:jc w:val="both"/>
      </w:pPr>
      <w:r>
        <w:rPr>
          <w:rFonts w:ascii="Times New Roman"/>
          <w:b w:val="false"/>
          <w:i w:val="false"/>
          <w:color w:val="000000"/>
          <w:sz w:val="28"/>
        </w:rPr>
        <w:t>
      7) monitor unofficial information from external and internal sources, if necessary, organizes an internal investigation;</w:t>
      </w:r>
    </w:p>
    <w:p>
      <w:pPr>
        <w:spacing w:after="0"/>
        <w:ind w:left="0"/>
        <w:jc w:val="both"/>
      </w:pPr>
      <w:r>
        <w:rPr>
          <w:rFonts w:ascii="Times New Roman"/>
          <w:b w:val="false"/>
          <w:i w:val="false"/>
          <w:color w:val="000000"/>
          <w:sz w:val="28"/>
        </w:rPr>
        <w:t>
      8) take measures to prevent the legalization (laundering) of criminal proceeds and the financing of terrorism.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Resolution № 198 of the</w:t>
            </w:r>
            <w:r>
              <w:br/>
            </w:r>
            <w:r>
              <w:rPr>
                <w:rFonts w:ascii="Times New Roman"/>
                <w:b w:val="false"/>
                <w:i w:val="false"/>
                <w:color w:val="000000"/>
                <w:sz w:val="20"/>
              </w:rPr>
              <w:t>National Bank of the Republic of</w:t>
            </w:r>
            <w:r>
              <w:br/>
            </w:r>
            <w:r>
              <w:rPr>
                <w:rFonts w:ascii="Times New Roman"/>
                <w:b w:val="false"/>
                <w:i w:val="false"/>
                <w:color w:val="000000"/>
                <w:sz w:val="20"/>
              </w:rPr>
              <w:t>Kazakhstan of August 27, 2018</w:t>
            </w:r>
          </w:p>
        </w:tc>
      </w:tr>
    </w:tbl>
    <w:p>
      <w:pPr>
        <w:spacing w:after="0"/>
        <w:ind w:left="0"/>
        <w:jc w:val="left"/>
      </w:pPr>
      <w:r>
        <w:rPr>
          <w:rFonts w:ascii="Times New Roman"/>
          <w:b/>
          <w:i w:val="false"/>
          <w:color w:val="000000"/>
        </w:rPr>
        <w:t xml:space="preserve"> The list of regulatory legal acts of the Republic of Kazakhstan, as well as structural elements</w:t>
      </w:r>
      <w:r>
        <w:br/>
      </w:r>
      <w:r>
        <w:rPr>
          <w:rFonts w:ascii="Times New Roman"/>
          <w:b/>
          <w:i w:val="false"/>
          <w:color w:val="000000"/>
        </w:rPr>
        <w:t>of some regulatory legal acts of the Republic of Kazakhstan, deemed to have lost force</w:t>
      </w:r>
    </w:p>
    <w:p>
      <w:pPr>
        <w:spacing w:after="0"/>
        <w:ind w:left="0"/>
        <w:jc w:val="both"/>
      </w:pPr>
      <w:r>
        <w:rPr>
          <w:rFonts w:ascii="Times New Roman"/>
          <w:b w:val="false"/>
          <w:i w:val="false"/>
          <w:color w:val="000000"/>
          <w:sz w:val="28"/>
        </w:rPr>
        <w:t>
      1. Resolution of the Board of the Agency of the Republic of Kazakhstan on Regulation and Supervision of Financial Market and Financial Organizations No. 4 of February 1, 2010 “On Approval of the Instruction on Requirements for the Existence of Risk Management and Internal Control System in Insurance (Reinsurance) Organizations” (registered in the Register of State Registration of Regulatory Legal Acts under No. 6113).</w:t>
      </w:r>
    </w:p>
    <w:p>
      <w:pPr>
        <w:spacing w:after="0"/>
        <w:ind w:left="0"/>
        <w:jc w:val="both"/>
      </w:pPr>
      <w:r>
        <w:rPr>
          <w:rFonts w:ascii="Times New Roman"/>
          <w:b w:val="false"/>
          <w:i w:val="false"/>
          <w:color w:val="000000"/>
          <w:sz w:val="28"/>
        </w:rPr>
        <w:t>
      2. Resolution of the Board of the Agency of the Republic of Kazakhstan on Regulation and Supervision of Financial Market and Financial Organizations No. 181 dated December 27, 2010 “On Introduction of Amendments and Additions to Resolution No. 4 of the Board of the Agency of the Republic of Kazakhstan on Regulation and Supervision of Financial Market and Financial Organizations dated February 1, 2010 “On Approval of the Instruction on Requirements for the Existence of the Risk Management and Internal Control System in Insurance (Reinsurance) Organizations” (registered in the State Register of the Regulatory Legal Acts under No. 6767, published on September 20, 2011 in Collection of Acts No. 8 of the Central Executive and Other Central State Bodies of the Republic of Kazakhstan).</w:t>
      </w:r>
    </w:p>
    <w:p>
      <w:pPr>
        <w:spacing w:after="0"/>
        <w:ind w:left="0"/>
        <w:jc w:val="both"/>
      </w:pPr>
      <w:r>
        <w:rPr>
          <w:rFonts w:ascii="Times New Roman"/>
          <w:b w:val="false"/>
          <w:i w:val="false"/>
          <w:color w:val="000000"/>
          <w:sz w:val="28"/>
        </w:rPr>
        <w:t>
      3. Paragraph 11 of the List of Regulatory Legal Acts of the Republic of Kazakhstan with amendments and additions thereto, approved by Resolution of the Board No. 168 of the National Bank of the Republic of Kazakhstan dated August 27, 2014 “On Introduction of Amendments and Additions to Certain Regulatory Legal Acts of the Republic” (registered in the Register of State Registration of Regulatory Legal Acts under No. 9796, published on November 12, 2014 in Adilet, the information legal system).</w:t>
      </w:r>
    </w:p>
    <w:p>
      <w:pPr>
        <w:spacing w:after="0"/>
        <w:ind w:left="0"/>
        <w:jc w:val="both"/>
      </w:pPr>
      <w:r>
        <w:rPr>
          <w:rFonts w:ascii="Times New Roman"/>
          <w:b w:val="false"/>
          <w:i w:val="false"/>
          <w:color w:val="000000"/>
          <w:sz w:val="28"/>
        </w:rPr>
        <w:t>
      4. Paragraph 4 of the List of Regulatory Legal Acts of the Republic of Kazakhstan on the official list of securities of the stock exchange with amendments thereto, approved by Resolution No. 244 of the Board of the National Bank of the Republic of Kazakhstan of December 24, 2014 "On Amendments to Certain Regulatory Legal Acts of the Republic of Kazakhstan on the Issues of the Official List of Securities of the Stock Exchange ”(registered in the Register of State Registration of Regulatory Legal Acts under number 10339, published on March 18, 2015 in Adilet, the information legal system).</w:t>
      </w:r>
    </w:p>
    <w:p>
      <w:pPr>
        <w:spacing w:after="0"/>
        <w:ind w:left="0"/>
        <w:jc w:val="both"/>
      </w:pPr>
      <w:r>
        <w:rPr>
          <w:rFonts w:ascii="Times New Roman"/>
          <w:b w:val="false"/>
          <w:i w:val="false"/>
          <w:color w:val="000000"/>
          <w:sz w:val="28"/>
        </w:rPr>
        <w:t>
      5. Paragraph 9 of the List of Regulatory Legal Acts of the Republic of Kazakhstan on the regulation of insurance activities with amendments thereto, approved by Resolution No. 127 of the Board of the National Bank of the Republic of Kazakhstan dated May 30, 2016 “On Amendments to Certain Regulatory Acts of the Republic of Kazakhstan on Insurance Regulation Activities ”(registered in the Register of State Registration of Regulatory Legal Acts under No. 14277, published on October 24, 2016 in Adilet, the information and legal system).</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