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fc33" w14:textId="f6ff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recognizing a film as national and issuing a national film certificate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Culture and Sports of the Republic of Kazakhstan dated March 28, 2019 No. 78. Registered in the Ministry of Justice of the Republic of Kazakhstan on April 3, 2019 No. 18457.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7) of Article 5 of the Law of the Republic of Kazakhstan "On cinematography",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Minister of Culture and Sports of the Republic of Kazakhstan dated 02.03.2023 No. 64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recognizing a film as national and issuing a national film certificate.</w:t>
      </w:r>
    </w:p>
    <w:p>
      <w:pPr>
        <w:spacing w:after="0"/>
        <w:ind w:left="0"/>
        <w:jc w:val="both"/>
      </w:pPr>
      <w:r>
        <w:rPr>
          <w:rFonts w:ascii="Times New Roman"/>
          <w:b w:val="false"/>
          <w:i w:val="false"/>
          <w:color w:val="000000"/>
          <w:sz w:val="28"/>
        </w:rPr>
        <w:t>
      2. The Department of Culture and Art of the Ministry of Culture and Sports of the Republic of Kazakhstan, in the manner prescribed by the legislation of the Republic of Kazakhstan, to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order, its sending in electronic form in the Kazakh and Russian languages to the Republican state enterprise on the basis of the right of economic management “Republican Legal Information Center” for official publication and inclusion in the Reference Control Bank of regulatory legal acts of the Republic Kazakhstan;</w:t>
      </w:r>
    </w:p>
    <w:p>
      <w:pPr>
        <w:spacing w:after="0"/>
        <w:ind w:left="0"/>
        <w:jc w:val="both"/>
      </w:pPr>
      <w:r>
        <w:rPr>
          <w:rFonts w:ascii="Times New Roman"/>
          <w:b w:val="false"/>
          <w:i w:val="false"/>
          <w:color w:val="000000"/>
          <w:sz w:val="28"/>
        </w:rPr>
        <w:t>
      3) within two working days after the entry into force of this order, its placement on the Internet resource of the Ministry of Culture and Sports of the Republic of Kazakhstan;</w:t>
      </w:r>
    </w:p>
    <w:p>
      <w:pPr>
        <w:spacing w:after="0"/>
        <w:ind w:left="0"/>
        <w:jc w:val="both"/>
      </w:pPr>
      <w:r>
        <w:rPr>
          <w:rFonts w:ascii="Times New Roman"/>
          <w:b w:val="false"/>
          <w:i w:val="false"/>
          <w:color w:val="000000"/>
          <w:sz w:val="28"/>
        </w:rPr>
        <w:t>
      4) within two working days after the implementation of the measures provided for in this paragraph, submission of information to the Department of Legal Services of the Ministry of Culture and Sports of the Republic of Kazakhstan on implementation of the measures.</w:t>
      </w:r>
    </w:p>
    <w:p>
      <w:pPr>
        <w:spacing w:after="0"/>
        <w:ind w:left="0"/>
        <w:jc w:val="both"/>
      </w:pPr>
      <w:r>
        <w:rPr>
          <w:rFonts w:ascii="Times New Roman"/>
          <w:b w:val="false"/>
          <w:i w:val="false"/>
          <w:color w:val="000000"/>
          <w:sz w:val="28"/>
        </w:rPr>
        <w:t xml:space="preserve">
      3. The supervising vice minister of culture and sports of the Republic of Kazakhstan shall be authorized to oversee the execution of this order. </w:t>
      </w:r>
    </w:p>
    <w:p>
      <w:pPr>
        <w:spacing w:after="0"/>
        <w:ind w:left="0"/>
        <w:jc w:val="both"/>
      </w:pPr>
      <w:r>
        <w:rPr>
          <w:rFonts w:ascii="Times New Roman"/>
          <w:b w:val="false"/>
          <w:i w:val="false"/>
          <w:color w:val="000000"/>
          <w:sz w:val="28"/>
        </w:rPr>
        <w:t xml:space="preserve">
      4. This order shall come into force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A</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Mukhamediuly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Culture and Sports of</w:t>
            </w:r>
            <w:r>
              <w:br/>
            </w:r>
            <w:r>
              <w:rPr>
                <w:rFonts w:ascii="Times New Roman"/>
                <w:b w:val="false"/>
                <w:i w:val="false"/>
                <w:color w:val="000000"/>
                <w:sz w:val="20"/>
              </w:rPr>
              <w:t>the Republic of Kazakhstan</w:t>
            </w:r>
            <w:r>
              <w:br/>
            </w:r>
            <w:r>
              <w:rPr>
                <w:rFonts w:ascii="Times New Roman"/>
                <w:b w:val="false"/>
                <w:i w:val="false"/>
                <w:color w:val="000000"/>
                <w:sz w:val="20"/>
              </w:rPr>
              <w:t>dated March 28, 2019 № 78</w:t>
            </w:r>
          </w:p>
        </w:tc>
      </w:tr>
    </w:tbl>
    <w:p>
      <w:pPr>
        <w:spacing w:after="0"/>
        <w:ind w:left="0"/>
        <w:jc w:val="left"/>
      </w:pPr>
      <w:r>
        <w:rPr>
          <w:rFonts w:ascii="Times New Roman"/>
          <w:b/>
          <w:i w:val="false"/>
          <w:color w:val="000000"/>
        </w:rPr>
        <w:t xml:space="preserve"> Rules for recognizing a film as national and issuing a national film certificate Chapter 1. General provisions </w:t>
      </w:r>
    </w:p>
    <w:p>
      <w:pPr>
        <w:spacing w:after="0"/>
        <w:ind w:left="0"/>
        <w:jc w:val="both"/>
      </w:pPr>
      <w:r>
        <w:rPr>
          <w:rFonts w:ascii="Times New Roman"/>
          <w:b w:val="false"/>
          <w:i w:val="false"/>
          <w:color w:val="000000"/>
          <w:sz w:val="28"/>
        </w:rPr>
        <w:t>
      1. These Rules for recognizing a film as national and issuing a national film certificate (hereinafter referred to as the Rules) are developed in accordance with subparagraph 7) of Article 5 of the Law of the Republic of Kazakhstan "On cinematography" (hereinafter referred to as the Law) and determine the procedure for recognizing a film as national and issuing a national film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Culture and Sports of the Republic of Kazakhstan dated 02.03.2023 No. 64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Basic concepts used in these Rules:</w:t>
      </w:r>
    </w:p>
    <w:p>
      <w:pPr>
        <w:spacing w:after="0"/>
        <w:ind w:left="0"/>
        <w:jc w:val="both"/>
      </w:pPr>
      <w:r>
        <w:rPr>
          <w:rFonts w:ascii="Times New Roman"/>
          <w:b w:val="false"/>
          <w:i w:val="false"/>
          <w:color w:val="000000"/>
          <w:sz w:val="28"/>
        </w:rPr>
        <w:t>
      1) an applicant is an individual or legal entity who has submitted an application for the recognition of a film as a national and obtaining a certificate of a national film;</w:t>
      </w:r>
    </w:p>
    <w:p>
      <w:pPr>
        <w:spacing w:after="0"/>
        <w:ind w:left="0"/>
        <w:jc w:val="both"/>
      </w:pPr>
      <w:r>
        <w:rPr>
          <w:rFonts w:ascii="Times New Roman"/>
          <w:b w:val="false"/>
          <w:i w:val="false"/>
          <w:color w:val="000000"/>
          <w:sz w:val="28"/>
        </w:rPr>
        <w:t>
      2) an authorized body – the central executive body responsible for the management and intersectoral coordination in the field of cinematography;</w:t>
      </w:r>
    </w:p>
    <w:p>
      <w:pPr>
        <w:spacing w:after="0"/>
        <w:ind w:left="0"/>
        <w:jc w:val="both"/>
      </w:pPr>
      <w:r>
        <w:rPr>
          <w:rFonts w:ascii="Times New Roman"/>
          <w:b w:val="false"/>
          <w:i w:val="false"/>
          <w:color w:val="000000"/>
          <w:sz w:val="28"/>
        </w:rPr>
        <w:t>
      3) a certificate of a national film is a document of the established form certifying the right of an individual or legal entity to the measures of state support provided for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Culture and Sports of the Republic of Kazakhstan dated 02.03.2023 No. 64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recognizing a film as national </w:t>
      </w:r>
    </w:p>
    <w:p>
      <w:pPr>
        <w:spacing w:after="0"/>
        <w:ind w:left="0"/>
        <w:jc w:val="both"/>
      </w:pPr>
      <w:r>
        <w:rPr>
          <w:rFonts w:ascii="Times New Roman"/>
          <w:b w:val="false"/>
          <w:i w:val="false"/>
          <w:color w:val="000000"/>
          <w:sz w:val="28"/>
        </w:rPr>
        <w:t>
      3. To recognize a film as national, the applicant submits the following documents in Kazakh or Russian to the authorized body:</w:t>
      </w:r>
    </w:p>
    <w:p>
      <w:pPr>
        <w:spacing w:after="0"/>
        <w:ind w:left="0"/>
        <w:jc w:val="both"/>
      </w:pPr>
      <w:r>
        <w:rPr>
          <w:rFonts w:ascii="Times New Roman"/>
          <w:b w:val="false"/>
          <w:i w:val="false"/>
          <w:color w:val="000000"/>
          <w:sz w:val="28"/>
        </w:rPr>
        <w:t xml:space="preserve">
      1) in any form, an application for recognition of a film as a national one addressed to the head of the authorized body. The following information is indicated in the application: </w:t>
      </w:r>
    </w:p>
    <w:p>
      <w:pPr>
        <w:spacing w:after="0"/>
        <w:ind w:left="0"/>
        <w:jc w:val="both"/>
      </w:pPr>
      <w:r>
        <w:rPr>
          <w:rFonts w:ascii="Times New Roman"/>
          <w:b w:val="false"/>
          <w:i w:val="false"/>
          <w:color w:val="000000"/>
          <w:sz w:val="28"/>
        </w:rPr>
        <w:t>
      the name of the film;</w:t>
      </w:r>
    </w:p>
    <w:p>
      <w:pPr>
        <w:spacing w:after="0"/>
        <w:ind w:left="0"/>
        <w:jc w:val="both"/>
      </w:pPr>
      <w:r>
        <w:rPr>
          <w:rFonts w:ascii="Times New Roman"/>
          <w:b w:val="false"/>
          <w:i w:val="false"/>
          <w:color w:val="000000"/>
          <w:sz w:val="28"/>
        </w:rPr>
        <w:t>
      the country of production of the film;</w:t>
      </w:r>
    </w:p>
    <w:p>
      <w:pPr>
        <w:spacing w:after="0"/>
        <w:ind w:left="0"/>
        <w:jc w:val="both"/>
      </w:pPr>
      <w:r>
        <w:rPr>
          <w:rFonts w:ascii="Times New Roman"/>
          <w:b w:val="false"/>
          <w:i w:val="false"/>
          <w:color w:val="000000"/>
          <w:sz w:val="28"/>
        </w:rPr>
        <w:t>
      studio - producer of the film;</w:t>
      </w:r>
    </w:p>
    <w:p>
      <w:pPr>
        <w:spacing w:after="0"/>
        <w:ind w:left="0"/>
        <w:jc w:val="both"/>
      </w:pPr>
      <w:r>
        <w:rPr>
          <w:rFonts w:ascii="Times New Roman"/>
          <w:b w:val="false"/>
          <w:i w:val="false"/>
          <w:color w:val="000000"/>
          <w:sz w:val="28"/>
        </w:rPr>
        <w:t>
      the year of the film 's production;</w:t>
      </w:r>
    </w:p>
    <w:p>
      <w:pPr>
        <w:spacing w:after="0"/>
        <w:ind w:left="0"/>
        <w:jc w:val="both"/>
      </w:pPr>
      <w:r>
        <w:rPr>
          <w:rFonts w:ascii="Times New Roman"/>
          <w:b w:val="false"/>
          <w:i w:val="false"/>
          <w:color w:val="000000"/>
          <w:sz w:val="28"/>
        </w:rPr>
        <w:t>
      movie format;</w:t>
      </w:r>
    </w:p>
    <w:p>
      <w:pPr>
        <w:spacing w:after="0"/>
        <w:ind w:left="0"/>
        <w:jc w:val="both"/>
      </w:pPr>
      <w:r>
        <w:rPr>
          <w:rFonts w:ascii="Times New Roman"/>
          <w:b w:val="false"/>
          <w:i w:val="false"/>
          <w:color w:val="000000"/>
          <w:sz w:val="28"/>
        </w:rPr>
        <w:t>
      timing of the film;</w:t>
      </w:r>
    </w:p>
    <w:p>
      <w:pPr>
        <w:spacing w:after="0"/>
        <w:ind w:left="0"/>
        <w:jc w:val="both"/>
      </w:pPr>
      <w:r>
        <w:rPr>
          <w:rFonts w:ascii="Times New Roman"/>
          <w:b w:val="false"/>
          <w:i w:val="false"/>
          <w:color w:val="000000"/>
          <w:sz w:val="28"/>
        </w:rPr>
        <w:t>
      number of episodes of the film;</w:t>
      </w:r>
    </w:p>
    <w:p>
      <w:pPr>
        <w:spacing w:after="0"/>
        <w:ind w:left="0"/>
        <w:jc w:val="both"/>
      </w:pPr>
      <w:r>
        <w:rPr>
          <w:rFonts w:ascii="Times New Roman"/>
          <w:b w:val="false"/>
          <w:i w:val="false"/>
          <w:color w:val="000000"/>
          <w:sz w:val="28"/>
        </w:rPr>
        <w:t>
      the genre of the film;</w:t>
      </w:r>
    </w:p>
    <w:p>
      <w:pPr>
        <w:spacing w:after="0"/>
        <w:ind w:left="0"/>
        <w:jc w:val="both"/>
      </w:pPr>
      <w:r>
        <w:rPr>
          <w:rFonts w:ascii="Times New Roman"/>
          <w:b w:val="false"/>
          <w:i w:val="false"/>
          <w:color w:val="000000"/>
          <w:sz w:val="28"/>
        </w:rPr>
        <w:t>
      age category of the film;</w:t>
      </w:r>
    </w:p>
    <w:p>
      <w:pPr>
        <w:spacing w:after="0"/>
        <w:ind w:left="0"/>
        <w:jc w:val="both"/>
      </w:pPr>
      <w:r>
        <w:rPr>
          <w:rFonts w:ascii="Times New Roman"/>
          <w:b w:val="false"/>
          <w:i w:val="false"/>
          <w:color w:val="000000"/>
          <w:sz w:val="28"/>
        </w:rPr>
        <w:t>
      the authors of the film (the author of the script, the director, the director of photography, the production designer, the author of the musical work) with a copy of their identity documents attached;</w:t>
      </w:r>
    </w:p>
    <w:p>
      <w:pPr>
        <w:spacing w:after="0"/>
        <w:ind w:left="0"/>
        <w:jc w:val="both"/>
      </w:pPr>
      <w:r>
        <w:rPr>
          <w:rFonts w:ascii="Times New Roman"/>
          <w:b w:val="false"/>
          <w:i w:val="false"/>
          <w:color w:val="000000"/>
          <w:sz w:val="28"/>
        </w:rPr>
        <w:t>
      film producers;</w:t>
      </w:r>
    </w:p>
    <w:p>
      <w:pPr>
        <w:spacing w:after="0"/>
        <w:ind w:left="0"/>
        <w:jc w:val="both"/>
      </w:pPr>
      <w:r>
        <w:rPr>
          <w:rFonts w:ascii="Times New Roman"/>
          <w:b w:val="false"/>
          <w:i w:val="false"/>
          <w:color w:val="000000"/>
          <w:sz w:val="28"/>
        </w:rPr>
        <w:t>
      the language of the film, the languages of dubbing or subtitles, or voice-over translation of the film (if any);</w:t>
      </w:r>
    </w:p>
    <w:p>
      <w:pPr>
        <w:spacing w:after="0"/>
        <w:ind w:left="0"/>
        <w:jc w:val="both"/>
      </w:pPr>
      <w:r>
        <w:rPr>
          <w:rFonts w:ascii="Times New Roman"/>
          <w:b w:val="false"/>
          <w:i w:val="false"/>
          <w:color w:val="000000"/>
          <w:sz w:val="28"/>
        </w:rPr>
        <w:t>
      details of the applicant (legal address, for a legal entity – business identification number; for an individual registered as an individual entrepreneur – individual identification number);</w:t>
      </w:r>
    </w:p>
    <w:p>
      <w:pPr>
        <w:spacing w:after="0"/>
        <w:ind w:left="0"/>
        <w:jc w:val="both"/>
      </w:pPr>
      <w:r>
        <w:rPr>
          <w:rFonts w:ascii="Times New Roman"/>
          <w:b w:val="false"/>
          <w:i w:val="false"/>
          <w:color w:val="000000"/>
          <w:sz w:val="28"/>
        </w:rPr>
        <w:t>
      date of application and signature of the applicant;</w:t>
      </w:r>
    </w:p>
    <w:p>
      <w:pPr>
        <w:spacing w:after="0"/>
        <w:ind w:left="0"/>
        <w:jc w:val="both"/>
      </w:pPr>
      <w:r>
        <w:rPr>
          <w:rFonts w:ascii="Times New Roman"/>
          <w:b w:val="false"/>
          <w:i w:val="false"/>
          <w:color w:val="000000"/>
          <w:sz w:val="28"/>
        </w:rPr>
        <w:t>
      2) a copy of the film corresponding to the technical requirements on any media;</w:t>
      </w:r>
    </w:p>
    <w:p>
      <w:pPr>
        <w:spacing w:after="0"/>
        <w:ind w:left="0"/>
        <w:jc w:val="both"/>
      </w:pPr>
      <w:r>
        <w:rPr>
          <w:rFonts w:ascii="Times New Roman"/>
          <w:b w:val="false"/>
          <w:i w:val="false"/>
          <w:color w:val="000000"/>
          <w:sz w:val="28"/>
        </w:rPr>
        <w:t>
      3) certificate of state registration (re–registration) of the producer - legal entity and copies of its constituent documents or a copy of the identity document of the producer – individual entity;</w:t>
      </w:r>
    </w:p>
    <w:p>
      <w:pPr>
        <w:spacing w:after="0"/>
        <w:ind w:left="0"/>
        <w:jc w:val="both"/>
      </w:pPr>
      <w:r>
        <w:rPr>
          <w:rFonts w:ascii="Times New Roman"/>
          <w:b w:val="false"/>
          <w:i w:val="false"/>
          <w:color w:val="000000"/>
          <w:sz w:val="28"/>
        </w:rPr>
        <w:t>
      4) copies of contracts concluded with the film crew (directors, cameramen, sound engineers, costume designers, editors, actors – performers of the main roles) and copies of their identity documents;</w:t>
      </w:r>
    </w:p>
    <w:p>
      <w:pPr>
        <w:spacing w:after="0"/>
        <w:ind w:left="0"/>
        <w:jc w:val="both"/>
      </w:pPr>
      <w:r>
        <w:rPr>
          <w:rFonts w:ascii="Times New Roman"/>
          <w:b w:val="false"/>
          <w:i w:val="false"/>
          <w:color w:val="000000"/>
          <w:sz w:val="28"/>
        </w:rPr>
        <w:t>
      5) documents confirming the estimated cost of the film and the sources of its financing.</w:t>
      </w:r>
    </w:p>
    <w:p>
      <w:pPr>
        <w:spacing w:after="0"/>
        <w:ind w:left="0"/>
        <w:jc w:val="both"/>
      </w:pPr>
      <w:r>
        <w:rPr>
          <w:rFonts w:ascii="Times New Roman"/>
          <w:b w:val="false"/>
          <w:i w:val="false"/>
          <w:color w:val="000000"/>
          <w:sz w:val="28"/>
        </w:rPr>
        <w:t>
      For films that have received state support in the form of financing of film projects claiming to be recognized as national, the documents specified in part one of this paragraph are submitted by the applicant to the authorized body within thirty calendar days after the film is submitted to the State Film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Culture and Sports of the Republic of Kazakhstan dated 02.03.2023 No. 64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Documents submitted in accordance with paragraph 3 of these Rules are subject to review within fifteen working days from the date of their receipt by the authorized body.</w:t>
      </w:r>
    </w:p>
    <w:p>
      <w:pPr>
        <w:spacing w:after="0"/>
        <w:ind w:left="0"/>
        <w:jc w:val="both"/>
      </w:pPr>
      <w:r>
        <w:rPr>
          <w:rFonts w:ascii="Times New Roman"/>
          <w:b w:val="false"/>
          <w:i w:val="false"/>
          <w:color w:val="000000"/>
          <w:sz w:val="28"/>
        </w:rPr>
        <w:t>
      If the documents do not comply with paragraph 3 of these Rules, the documents are returned to the applicant without consideration within three working days from the date of their receipt by the authorized body.</w:t>
      </w:r>
    </w:p>
    <w:p>
      <w:pPr>
        <w:spacing w:after="0"/>
        <w:ind w:left="0"/>
        <w:jc w:val="both"/>
      </w:pPr>
      <w:r>
        <w:rPr>
          <w:rFonts w:ascii="Times New Roman"/>
          <w:b w:val="false"/>
          <w:i w:val="false"/>
          <w:color w:val="000000"/>
          <w:sz w:val="28"/>
        </w:rPr>
        <w:t>
      If it is established that the applications and the documents attached to it do not comply with the requirements specified in paragraph 3 of these Rules, the applicant, upon their elimination, has the right to resubmit the documents for their consideration within 5 working days from the date of receipt of the return.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Minister of Culture and Sports of the Republic of Kazakhstan dated 02.03.2023 No. 64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 film is recognized as national if the following grounds are combined:</w:t>
      </w:r>
    </w:p>
    <w:p>
      <w:pPr>
        <w:spacing w:after="0"/>
        <w:ind w:left="0"/>
        <w:jc w:val="both"/>
      </w:pPr>
      <w:r>
        <w:rPr>
          <w:rFonts w:ascii="Times New Roman"/>
          <w:b w:val="false"/>
          <w:i w:val="false"/>
          <w:color w:val="000000"/>
          <w:sz w:val="28"/>
        </w:rPr>
        <w:t>
      1) if the film reflects the events of national history, modern life of the Republic of Kazakhstan, is dedicated to universal humanitarian, social and moral problems, events of world history having socio-cultural significance for the Republic of Kazakhstan, and (or) may contribute to strengthening the image and authority of the Republic of Kazakhstan at the international level;</w:t>
      </w:r>
    </w:p>
    <w:p>
      <w:pPr>
        <w:spacing w:after="0"/>
        <w:ind w:left="0"/>
        <w:jc w:val="both"/>
      </w:pPr>
      <w:r>
        <w:rPr>
          <w:rFonts w:ascii="Times New Roman"/>
          <w:b w:val="false"/>
          <w:i w:val="false"/>
          <w:color w:val="000000"/>
          <w:sz w:val="28"/>
        </w:rPr>
        <w:t>
      2) in the production, distribution and screening of films, at least seventy percent of the total amount of work under the estimate is carried out by subjects of cinematographic activity registered in the territory of the Republic of Kazakhstan;</w:t>
      </w:r>
    </w:p>
    <w:p>
      <w:pPr>
        <w:spacing w:after="0"/>
        <w:ind w:left="0"/>
        <w:jc w:val="both"/>
      </w:pPr>
      <w:r>
        <w:rPr>
          <w:rFonts w:ascii="Times New Roman"/>
          <w:b w:val="false"/>
          <w:i w:val="false"/>
          <w:color w:val="000000"/>
          <w:sz w:val="28"/>
        </w:rPr>
        <w:t>
      3) the producers of the film are a citizen of the Republic of Kazakhstan and (or) a legal entity registered in the territory of the Republic of Kazakhstan;</w:t>
      </w:r>
    </w:p>
    <w:p>
      <w:pPr>
        <w:spacing w:after="0"/>
        <w:ind w:left="0"/>
        <w:jc w:val="both"/>
      </w:pPr>
      <w:r>
        <w:rPr>
          <w:rFonts w:ascii="Times New Roman"/>
          <w:b w:val="false"/>
          <w:i w:val="false"/>
          <w:color w:val="000000"/>
          <w:sz w:val="28"/>
        </w:rPr>
        <w:t>
      4) the composition of the authors of the film (script writer, director of photography, director of photography, production designer, author of a musical work) includes no more than fifty percent of persons who are not citizens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the Order of the Minister of Culture and Sports of the Republic of Kazakhstan dated 02.03.2023 No. 64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 accordance with the terms of an international treaty ratified by the Republic of Kazakhstan, a film shot jointly with foreign subjects of cinematographic activity may be recognized as national.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Culture and Sports of the Republic of Kazakhstan dated 02.03.2023 No. 64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The documents submitted by the applicant within ten working days from the date of receipt by the authorized body are submitted by the authorized body for consideration by the Expert council at the State center for support of national cinema (hereinafter referred to as the Expert council), established in accordance with paragraph 6 of Article 13 of the Law of the Republic of Kazakhstan "On cinematography".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of the Minister of Culture and Sports of the Republic of Kazakhstan dated 02.03.2023 No. 64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Based on the results of the consideration of the submitted documents, the Expert Council shall make a decision on recognizing a film as national or on refusing to recognize a film as national, which is documented in a protocol.</w:t>
      </w:r>
    </w:p>
    <w:p>
      <w:pPr>
        <w:spacing w:after="0"/>
        <w:ind w:left="0"/>
        <w:jc w:val="both"/>
      </w:pPr>
      <w:r>
        <w:rPr>
          <w:rFonts w:ascii="Times New Roman"/>
          <w:b w:val="false"/>
          <w:i w:val="false"/>
          <w:color w:val="000000"/>
          <w:sz w:val="28"/>
        </w:rPr>
        <w:t xml:space="preserve">
      9. On the basis of the protocol of the Expert Council on recognition of a film as national within five working days from the day of the meeting of the Expert Council, an order shall be issued by the head of the authorized body or the person performing his duties on recognizing a film as national. </w:t>
      </w:r>
    </w:p>
    <w:p>
      <w:pPr>
        <w:spacing w:after="0"/>
        <w:ind w:left="0"/>
        <w:jc w:val="both"/>
      </w:pPr>
      <w:r>
        <w:rPr>
          <w:rFonts w:ascii="Times New Roman"/>
          <w:b w:val="false"/>
          <w:i w:val="false"/>
          <w:color w:val="000000"/>
          <w:sz w:val="28"/>
        </w:rPr>
        <w:t>
      10. A film is not recognized as national if it does not comply with the grounds provided for in paragraph 5 of these Rules.</w:t>
      </w:r>
    </w:p>
    <w:p>
      <w:pPr>
        <w:spacing w:after="0"/>
        <w:ind w:left="0"/>
        <w:jc w:val="both"/>
      </w:pPr>
      <w:r>
        <w:rPr>
          <w:rFonts w:ascii="Times New Roman"/>
          <w:b w:val="false"/>
          <w:i w:val="false"/>
          <w:color w:val="000000"/>
          <w:sz w:val="28"/>
        </w:rPr>
        <w:t>
      11. Refusal to recognize a film as national shall be made in writing, with the provision of a justified reason for the refusal, within the time periods specified in part one of paragraph 4 of these Rules.</w:t>
      </w:r>
    </w:p>
    <w:p>
      <w:pPr>
        <w:spacing w:after="0"/>
        <w:ind w:left="0"/>
        <w:jc w:val="left"/>
      </w:pPr>
      <w:r>
        <w:rPr>
          <w:rFonts w:ascii="Times New Roman"/>
          <w:b/>
          <w:i w:val="false"/>
          <w:color w:val="000000"/>
        </w:rPr>
        <w:t xml:space="preserve"> Chapter 3. Procedure for issuing a national film certificate </w:t>
      </w:r>
    </w:p>
    <w:p>
      <w:pPr>
        <w:spacing w:after="0"/>
        <w:ind w:left="0"/>
        <w:jc w:val="both"/>
      </w:pPr>
      <w:r>
        <w:rPr>
          <w:rFonts w:ascii="Times New Roman"/>
          <w:b w:val="false"/>
          <w:i w:val="false"/>
          <w:color w:val="000000"/>
          <w:sz w:val="28"/>
        </w:rPr>
        <w:t>
      12. For a film recognized as national, in accordance with Chapter 2 of these Rules, a national film certificate shall be issued.</w:t>
      </w:r>
    </w:p>
    <w:p>
      <w:pPr>
        <w:spacing w:after="0"/>
        <w:ind w:left="0"/>
        <w:jc w:val="both"/>
      </w:pPr>
      <w:r>
        <w:rPr>
          <w:rFonts w:ascii="Times New Roman"/>
          <w:b w:val="false"/>
          <w:i w:val="false"/>
          <w:color w:val="000000"/>
          <w:sz w:val="28"/>
        </w:rPr>
        <w:t xml:space="preserve">
      13. The issuance of a national film certificate shall be carried out in writing, within the time periods specified in part one of paragraph 4 of these Rules. </w:t>
      </w:r>
    </w:p>
    <w:p>
      <w:pPr>
        <w:spacing w:after="0"/>
        <w:ind w:left="0"/>
        <w:jc w:val="both"/>
      </w:pPr>
      <w:r>
        <w:rPr>
          <w:rFonts w:ascii="Times New Roman"/>
          <w:b w:val="false"/>
          <w:i w:val="false"/>
          <w:color w:val="000000"/>
          <w:sz w:val="28"/>
        </w:rPr>
        <w:t>
      14. The issuance of a national film certificate shall be carried out by the authorized body for free, in the form, in accordance with the appendix to these Rules.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Rules for</w:t>
            </w:r>
            <w:r>
              <w:br/>
            </w:r>
            <w:r>
              <w:rPr>
                <w:rFonts w:ascii="Times New Roman"/>
                <w:b w:val="false"/>
                <w:i w:val="false"/>
                <w:color w:val="000000"/>
                <w:sz w:val="20"/>
              </w:rPr>
              <w:t>recognizing a film as national and</w:t>
            </w:r>
            <w:r>
              <w:br/>
            </w:r>
            <w:r>
              <w:rPr>
                <w:rFonts w:ascii="Times New Roman"/>
                <w:b w:val="false"/>
                <w:i w:val="false"/>
                <w:color w:val="000000"/>
                <w:sz w:val="20"/>
              </w:rPr>
              <w:t xml:space="preserve">issuing a national film certificate </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National film certificate Ministry of Culture and Sports of the Republic of Kazakhstan </w:t>
      </w:r>
    </w:p>
    <w:p>
      <w:pPr>
        <w:spacing w:after="0"/>
        <w:ind w:left="0"/>
        <w:jc w:val="both"/>
      </w:pPr>
      <w:r>
        <w:rPr>
          <w:rFonts w:ascii="Times New Roman"/>
          <w:b w:val="false"/>
          <w:i w:val="false"/>
          <w:color w:val="000000"/>
          <w:sz w:val="28"/>
        </w:rPr>
        <w:t>
      Film title: _____________________________________________________________</w:t>
      </w:r>
    </w:p>
    <w:p>
      <w:pPr>
        <w:spacing w:after="0"/>
        <w:ind w:left="0"/>
        <w:jc w:val="both"/>
      </w:pPr>
      <w:r>
        <w:rPr>
          <w:rFonts w:ascii="Times New Roman"/>
          <w:b w:val="false"/>
          <w:i w:val="false"/>
          <w:color w:val="000000"/>
          <w:sz w:val="28"/>
        </w:rPr>
        <w:t>
      Country-producer: ______________________________________________________</w:t>
      </w:r>
    </w:p>
    <w:p>
      <w:pPr>
        <w:spacing w:after="0"/>
        <w:ind w:left="0"/>
        <w:jc w:val="both"/>
      </w:pPr>
      <w:r>
        <w:rPr>
          <w:rFonts w:ascii="Times New Roman"/>
          <w:b w:val="false"/>
          <w:i w:val="false"/>
          <w:color w:val="000000"/>
          <w:sz w:val="28"/>
        </w:rPr>
        <w:t>
      Studio-producer: _______________________________________________________</w:t>
      </w:r>
    </w:p>
    <w:p>
      <w:pPr>
        <w:spacing w:after="0"/>
        <w:ind w:left="0"/>
        <w:jc w:val="both"/>
      </w:pPr>
      <w:r>
        <w:rPr>
          <w:rFonts w:ascii="Times New Roman"/>
          <w:b w:val="false"/>
          <w:i w:val="false"/>
          <w:color w:val="000000"/>
          <w:sz w:val="28"/>
        </w:rPr>
        <w:t>
      Year of production ______________________________________________________</w:t>
      </w:r>
    </w:p>
    <w:p>
      <w:pPr>
        <w:spacing w:after="0"/>
        <w:ind w:left="0"/>
        <w:jc w:val="both"/>
      </w:pPr>
      <w:r>
        <w:rPr>
          <w:rFonts w:ascii="Times New Roman"/>
          <w:b w:val="false"/>
          <w:i w:val="false"/>
          <w:color w:val="000000"/>
          <w:sz w:val="28"/>
        </w:rPr>
        <w:t>
      Film format:____________________________________________________________</w:t>
      </w:r>
    </w:p>
    <w:p>
      <w:pPr>
        <w:spacing w:after="0"/>
        <w:ind w:left="0"/>
        <w:jc w:val="both"/>
      </w:pPr>
      <w:r>
        <w:rPr>
          <w:rFonts w:ascii="Times New Roman"/>
          <w:b w:val="false"/>
          <w:i w:val="false"/>
          <w:color w:val="000000"/>
          <w:sz w:val="28"/>
        </w:rPr>
        <w:t>
      Film timing:____________________________________________________________</w:t>
      </w:r>
    </w:p>
    <w:p>
      <w:pPr>
        <w:spacing w:after="0"/>
        <w:ind w:left="0"/>
        <w:jc w:val="both"/>
      </w:pPr>
      <w:r>
        <w:rPr>
          <w:rFonts w:ascii="Times New Roman"/>
          <w:b w:val="false"/>
          <w:i w:val="false"/>
          <w:color w:val="000000"/>
          <w:sz w:val="28"/>
        </w:rPr>
        <w:t>
      Number of episodes of a film _______________________________________________</w:t>
      </w:r>
    </w:p>
    <w:p>
      <w:pPr>
        <w:spacing w:after="0"/>
        <w:ind w:left="0"/>
        <w:jc w:val="both"/>
      </w:pPr>
      <w:r>
        <w:rPr>
          <w:rFonts w:ascii="Times New Roman"/>
          <w:b w:val="false"/>
          <w:i w:val="false"/>
          <w:color w:val="000000"/>
          <w:sz w:val="28"/>
        </w:rPr>
        <w:t>
      Film genre: _____________________________________________________________</w:t>
      </w:r>
    </w:p>
    <w:p>
      <w:pPr>
        <w:spacing w:after="0"/>
        <w:ind w:left="0"/>
        <w:jc w:val="both"/>
      </w:pPr>
      <w:r>
        <w:rPr>
          <w:rFonts w:ascii="Times New Roman"/>
          <w:b w:val="false"/>
          <w:i w:val="false"/>
          <w:color w:val="000000"/>
          <w:sz w:val="28"/>
        </w:rPr>
        <w:t>
      Language of film: ________________________________________________________</w:t>
      </w:r>
    </w:p>
    <w:p>
      <w:pPr>
        <w:spacing w:after="0"/>
        <w:ind w:left="0"/>
        <w:jc w:val="both"/>
      </w:pPr>
      <w:r>
        <w:rPr>
          <w:rFonts w:ascii="Times New Roman"/>
          <w:b w:val="false"/>
          <w:i w:val="false"/>
          <w:color w:val="000000"/>
          <w:sz w:val="28"/>
        </w:rPr>
        <w:t xml:space="preserve">
      Film authors </w:t>
      </w:r>
    </w:p>
    <w:p>
      <w:pPr>
        <w:spacing w:after="0"/>
        <w:ind w:left="0"/>
        <w:jc w:val="both"/>
      </w:pPr>
      <w:r>
        <w:rPr>
          <w:rFonts w:ascii="Times New Roman"/>
          <w:b w:val="false"/>
          <w:i w:val="false"/>
          <w:color w:val="000000"/>
          <w:sz w:val="28"/>
        </w:rPr>
        <w:t>
      Script writer (s): __________________________________________________________</w:t>
      </w:r>
    </w:p>
    <w:p>
      <w:pPr>
        <w:spacing w:after="0"/>
        <w:ind w:left="0"/>
        <w:jc w:val="both"/>
      </w:pPr>
      <w:r>
        <w:rPr>
          <w:rFonts w:ascii="Times New Roman"/>
          <w:b w:val="false"/>
          <w:i w:val="false"/>
          <w:color w:val="000000"/>
          <w:sz w:val="28"/>
        </w:rPr>
        <w:t>
      Stage director (s): _________________________________________________________</w:t>
      </w:r>
    </w:p>
    <w:p>
      <w:pPr>
        <w:spacing w:after="0"/>
        <w:ind w:left="0"/>
        <w:jc w:val="both"/>
      </w:pPr>
      <w:r>
        <w:rPr>
          <w:rFonts w:ascii="Times New Roman"/>
          <w:b w:val="false"/>
          <w:i w:val="false"/>
          <w:color w:val="000000"/>
          <w:sz w:val="28"/>
        </w:rPr>
        <w:t>
      Director (s) of photography: _________________________________________________</w:t>
      </w:r>
    </w:p>
    <w:p>
      <w:pPr>
        <w:spacing w:after="0"/>
        <w:ind w:left="0"/>
        <w:jc w:val="both"/>
      </w:pPr>
      <w:r>
        <w:rPr>
          <w:rFonts w:ascii="Times New Roman"/>
          <w:b w:val="false"/>
          <w:i w:val="false"/>
          <w:color w:val="000000"/>
          <w:sz w:val="28"/>
        </w:rPr>
        <w:t>
      Production designer (s): _____________________________________________________</w:t>
      </w:r>
    </w:p>
    <w:p>
      <w:pPr>
        <w:spacing w:after="0"/>
        <w:ind w:left="0"/>
        <w:jc w:val="both"/>
      </w:pPr>
      <w:r>
        <w:rPr>
          <w:rFonts w:ascii="Times New Roman"/>
          <w:b w:val="false"/>
          <w:i w:val="false"/>
          <w:color w:val="000000"/>
          <w:sz w:val="28"/>
        </w:rPr>
        <w:t>
      Author (s) of music: ________________________________________________________</w:t>
      </w:r>
    </w:p>
    <w:p>
      <w:pPr>
        <w:spacing w:after="0"/>
        <w:ind w:left="0"/>
        <w:jc w:val="both"/>
      </w:pPr>
      <w:r>
        <w:rPr>
          <w:rFonts w:ascii="Times New Roman"/>
          <w:b w:val="false"/>
          <w:i w:val="false"/>
          <w:color w:val="000000"/>
          <w:sz w:val="28"/>
        </w:rPr>
        <w:t>
      Producer (s): ______________________________________________________________</w:t>
      </w:r>
    </w:p>
    <w:p>
      <w:pPr>
        <w:spacing w:after="0"/>
        <w:ind w:left="0"/>
        <w:jc w:val="both"/>
      </w:pPr>
      <w:r>
        <w:rPr>
          <w:rFonts w:ascii="Times New Roman"/>
          <w:b w:val="false"/>
          <w:i w:val="false"/>
          <w:color w:val="000000"/>
          <w:sz w:val="28"/>
        </w:rPr>
        <w:t>
      Date of issue of a national film certificate: _______________________________________</w:t>
      </w:r>
    </w:p>
    <w:p>
      <w:pPr>
        <w:spacing w:after="0"/>
        <w:ind w:left="0"/>
        <w:jc w:val="both"/>
      </w:pPr>
      <w:r>
        <w:rPr>
          <w:rFonts w:ascii="Times New Roman"/>
          <w:b w:val="false"/>
          <w:i w:val="false"/>
          <w:color w:val="000000"/>
          <w:sz w:val="28"/>
        </w:rPr>
        <w:t xml:space="preserve">
       (surname, name, patronymic (if any) of an authorized person)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