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06de2" w14:textId="1206d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List of specially designated areas for placement of posters of cultural, sports and sporting and mass participation events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National Economy of the Republic of Kazakhstan dated May 27, 2019 no. 44. Registered with the Ministry of Justice of the Republic of Kazakhstan dated May 29, 2019 no. 18746. Abolished by the Minister of National Economy of the Republic of Kazakhstan No. 136 dated July 12, 2023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Minister of National Economy of the Republic of Kazakhstan No. 136 dated July 12, 2023 (effective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subclause 2)</w:t>
      </w:r>
      <w:r>
        <w:rPr>
          <w:rFonts w:ascii="Times New Roman"/>
          <w:b w:val="false"/>
          <w:i w:val="false"/>
          <w:color w:val="000000"/>
          <w:sz w:val="28"/>
        </w:rPr>
        <w:t xml:space="preserve"> of clause 1 of article 17-1 of the Law of the Republic of Kazakhstan dated December 19, 2003 "On Advertising</w:t>
      </w:r>
      <w:r>
        <w:rPr>
          <w:rFonts w:ascii="Times New Roman"/>
          <w:b/>
          <w:i w:val="false"/>
          <w:color w:val="000000"/>
          <w:sz w:val="28"/>
        </w:rPr>
        <w:t>" I HEREBY ORDER</w:t>
      </w:r>
      <w:r>
        <w:rPr>
          <w:rFonts w:ascii="Times New Roman"/>
          <w:b w:val="false"/>
          <w:i w:val="false"/>
          <w:color w:val="000000"/>
          <w:sz w:val="28"/>
        </w:rPr>
        <w:t>:</w:t>
      </w:r>
    </w:p>
    <w:bookmarkStart w:name="z5" w:id="0"/>
    <w:p>
      <w:pPr>
        <w:spacing w:after="0"/>
        <w:ind w:left="0"/>
        <w:jc w:val="both"/>
      </w:pPr>
      <w:r>
        <w:rPr>
          <w:rFonts w:ascii="Times New Roman"/>
          <w:b w:val="false"/>
          <w:i w:val="false"/>
          <w:color w:val="000000"/>
          <w:sz w:val="28"/>
        </w:rPr>
        <w:t xml:space="preserve">
      1. To approve the attached </w:t>
      </w:r>
      <w:r>
        <w:rPr>
          <w:rFonts w:ascii="Times New Roman"/>
          <w:b w:val="false"/>
          <w:i w:val="false"/>
          <w:color w:val="000000"/>
          <w:sz w:val="28"/>
        </w:rPr>
        <w:t>List</w:t>
      </w:r>
      <w:r>
        <w:rPr>
          <w:rFonts w:ascii="Times New Roman"/>
          <w:b w:val="false"/>
          <w:i w:val="false"/>
          <w:color w:val="000000"/>
          <w:sz w:val="28"/>
        </w:rPr>
        <w:t xml:space="preserve"> of specially designated areas for placement of posters of cultural, sports and sporting and mass participation events.</w:t>
      </w:r>
    </w:p>
    <w:bookmarkEnd w:id="0"/>
    <w:bookmarkStart w:name="z6" w:id="1"/>
    <w:p>
      <w:pPr>
        <w:spacing w:after="0"/>
        <w:ind w:left="0"/>
        <w:jc w:val="both"/>
      </w:pPr>
      <w:r>
        <w:rPr>
          <w:rFonts w:ascii="Times New Roman"/>
          <w:b w:val="false"/>
          <w:i w:val="false"/>
          <w:color w:val="000000"/>
          <w:sz w:val="28"/>
        </w:rPr>
        <w:t>
      2. The Department of Social Policy and Development of State Bodies in accordance with the procedure, established by the law, shall ensure:</w:t>
      </w:r>
    </w:p>
    <w:bookmarkEnd w:id="1"/>
    <w:bookmarkStart w:name="z7" w:id="2"/>
    <w:p>
      <w:pPr>
        <w:spacing w:after="0"/>
        <w:ind w:left="0"/>
        <w:jc w:val="both"/>
      </w:pPr>
      <w:r>
        <w:rPr>
          <w:rFonts w:ascii="Times New Roman"/>
          <w:b w:val="false"/>
          <w:i w:val="false"/>
          <w:color w:val="000000"/>
          <w:sz w:val="28"/>
        </w:rPr>
        <w:t>
      1) state registration of this order with the Ministry of Justice of the Republic of Kazakhstan;</w:t>
      </w:r>
    </w:p>
    <w:bookmarkEnd w:id="2"/>
    <w:bookmarkStart w:name="z8" w:id="3"/>
    <w:p>
      <w:pPr>
        <w:spacing w:after="0"/>
        <w:ind w:left="0"/>
        <w:jc w:val="both"/>
      </w:pPr>
      <w:r>
        <w:rPr>
          <w:rFonts w:ascii="Times New Roman"/>
          <w:b w:val="false"/>
          <w:i w:val="false"/>
          <w:color w:val="000000"/>
          <w:sz w:val="28"/>
        </w:rPr>
        <w:t>
      2) within ten calendar days from the date of state registration of this order direction of it in Kazakh and Russian languages to the Republican State Enterprise on the right of economic management “Institute of Legislation and Legal Information of the Republic of Kazakhstan” of the Ministry of Justice of the Republic of Kazakhstan for official publication and placement in the Reference Control Bank of the Regulatory Legal Acts of the Republic of Kazakhstan;</w:t>
      </w:r>
    </w:p>
    <w:bookmarkEnd w:id="3"/>
    <w:bookmarkStart w:name="z9" w:id="4"/>
    <w:p>
      <w:pPr>
        <w:spacing w:after="0"/>
        <w:ind w:left="0"/>
        <w:jc w:val="both"/>
      </w:pPr>
      <w:r>
        <w:rPr>
          <w:rFonts w:ascii="Times New Roman"/>
          <w:b w:val="false"/>
          <w:i w:val="false"/>
          <w:color w:val="000000"/>
          <w:sz w:val="28"/>
        </w:rPr>
        <w:t>
      3) placement of this order on the Internet resource of the Ministry of National Economy of the Republic of Kazakhstan;</w:t>
      </w:r>
    </w:p>
    <w:bookmarkEnd w:id="4"/>
    <w:bookmarkStart w:name="z10" w:id="5"/>
    <w:p>
      <w:pPr>
        <w:spacing w:after="0"/>
        <w:ind w:left="0"/>
        <w:jc w:val="both"/>
      </w:pPr>
      <w:r>
        <w:rPr>
          <w:rFonts w:ascii="Times New Roman"/>
          <w:b w:val="false"/>
          <w:i w:val="false"/>
          <w:color w:val="000000"/>
          <w:sz w:val="28"/>
        </w:rPr>
        <w:t>
      4) within ten calendar days after state registration of this order with the Ministry of Justice of the Republic of Kazakhstan submission to the Legal Department of the Ministry of National Economy of the Republic of Kazakhstan of information about implementation of the measures, stipulated by subclauses 1), 2) and 3) of this clause.</w:t>
      </w:r>
    </w:p>
    <w:bookmarkEnd w:id="5"/>
    <w:bookmarkStart w:name="z11" w:id="6"/>
    <w:p>
      <w:pPr>
        <w:spacing w:after="0"/>
        <w:ind w:left="0"/>
        <w:jc w:val="both"/>
      </w:pPr>
      <w:r>
        <w:rPr>
          <w:rFonts w:ascii="Times New Roman"/>
          <w:b w:val="false"/>
          <w:i w:val="false"/>
          <w:color w:val="000000"/>
          <w:sz w:val="28"/>
        </w:rPr>
        <w:t>
      3. Control over execution of this order shall be entrusted to the supervising Vice-Minister of National Economy of the Republic of Kazakhstan.</w:t>
      </w:r>
    </w:p>
    <w:bookmarkEnd w:id="6"/>
    <w:bookmarkStart w:name="z12" w:id="7"/>
    <w:p>
      <w:pPr>
        <w:spacing w:after="0"/>
        <w:ind w:left="0"/>
        <w:jc w:val="both"/>
      </w:pPr>
      <w:r>
        <w:rPr>
          <w:rFonts w:ascii="Times New Roman"/>
          <w:b w:val="false"/>
          <w:i w:val="false"/>
          <w:color w:val="000000"/>
          <w:sz w:val="28"/>
        </w:rPr>
        <w:t>
      4. This order shall come into force upon expiry of ten calendar days after the date of its first official publication.</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National Economy</w:t>
            </w:r>
          </w:p>
          <w:p>
            <w:pPr>
              <w:spacing w:after="20"/>
              <w:ind w:left="20"/>
              <w:jc w:val="both"/>
            </w:pPr>
          </w:p>
          <w:p>
            <w:pPr>
              <w:spacing w:after="0"/>
              <w:ind w:left="0"/>
              <w:jc w:val="left"/>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R. Dalenov</w:t>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AGREED</w:t>
      </w:r>
    </w:p>
    <w:bookmarkEnd w:id="8"/>
    <w:p>
      <w:pPr>
        <w:spacing w:after="0"/>
        <w:ind w:left="0"/>
        <w:jc w:val="both"/>
      </w:pPr>
      <w:r>
        <w:rPr>
          <w:rFonts w:ascii="Times New Roman"/>
          <w:b w:val="false"/>
          <w:i w:val="false"/>
          <w:color w:val="000000"/>
          <w:sz w:val="28"/>
        </w:rPr>
        <w:t xml:space="preserve">
      Ministry of Culture and Sports </w:t>
      </w:r>
    </w:p>
    <w:p>
      <w:pPr>
        <w:spacing w:after="0"/>
        <w:ind w:left="0"/>
        <w:jc w:val="both"/>
      </w:pPr>
      <w:r>
        <w:rPr>
          <w:rFonts w:ascii="Times New Roman"/>
          <w:b w:val="false"/>
          <w:i w:val="false"/>
          <w:color w:val="000000"/>
          <w:sz w:val="28"/>
        </w:rPr>
        <w:t>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order of the Minister</w:t>
            </w:r>
            <w:r>
              <w:br/>
            </w:r>
            <w:r>
              <w:rPr>
                <w:rFonts w:ascii="Times New Roman"/>
                <w:b w:val="false"/>
                <w:i w:val="false"/>
                <w:color w:val="000000"/>
                <w:sz w:val="20"/>
              </w:rPr>
              <w:t>of National Economy</w:t>
            </w:r>
            <w:r>
              <w:br/>
            </w:r>
            <w:r>
              <w:rPr>
                <w:rFonts w:ascii="Times New Roman"/>
                <w:b w:val="false"/>
                <w:i w:val="false"/>
                <w:color w:val="000000"/>
                <w:sz w:val="20"/>
              </w:rPr>
              <w:t>of the Republic of Kazakhstan</w:t>
            </w:r>
            <w:r>
              <w:br/>
            </w:r>
            <w:r>
              <w:rPr>
                <w:rFonts w:ascii="Times New Roman"/>
                <w:b w:val="false"/>
                <w:i w:val="false"/>
                <w:color w:val="000000"/>
                <w:sz w:val="20"/>
              </w:rPr>
              <w:t>dated May 27, 2019 no. 44</w:t>
            </w:r>
          </w:p>
        </w:tc>
      </w:tr>
    </w:tbl>
    <w:bookmarkStart w:name="z16" w:id="9"/>
    <w:p>
      <w:pPr>
        <w:spacing w:after="0"/>
        <w:ind w:left="0"/>
        <w:jc w:val="left"/>
      </w:pPr>
      <w:r>
        <w:rPr>
          <w:rFonts w:ascii="Times New Roman"/>
          <w:b/>
          <w:i w:val="false"/>
          <w:color w:val="000000"/>
        </w:rPr>
        <w:t xml:space="preserve"> List of specially designated areas for placement of posters of cultural,</w:t>
      </w:r>
      <w:r>
        <w:br/>
      </w:r>
      <w:r>
        <w:rPr>
          <w:rFonts w:ascii="Times New Roman"/>
          <w:b/>
          <w:i w:val="false"/>
          <w:color w:val="000000"/>
        </w:rPr>
        <w:t xml:space="preserve"> sports and sporting and mass participation events</w:t>
      </w:r>
    </w:p>
    <w:bookmarkEnd w:id="9"/>
    <w:bookmarkStart w:name="z17" w:id="10"/>
    <w:p>
      <w:pPr>
        <w:spacing w:after="0"/>
        <w:ind w:left="0"/>
        <w:jc w:val="both"/>
      </w:pPr>
      <w:r>
        <w:rPr>
          <w:rFonts w:ascii="Times New Roman"/>
          <w:b w:val="false"/>
          <w:i w:val="false"/>
          <w:color w:val="000000"/>
          <w:sz w:val="28"/>
        </w:rPr>
        <w:t>
      1) constructions used to place posters of cultural, sports and sporting and mass participation events in the territory of cultural, sports buildings and structures;</w:t>
      </w:r>
    </w:p>
    <w:bookmarkEnd w:id="10"/>
    <w:bookmarkStart w:name="z18" w:id="11"/>
    <w:p>
      <w:pPr>
        <w:spacing w:after="0"/>
        <w:ind w:left="0"/>
        <w:jc w:val="both"/>
      </w:pPr>
      <w:r>
        <w:rPr>
          <w:rFonts w:ascii="Times New Roman"/>
          <w:b w:val="false"/>
          <w:i w:val="false"/>
          <w:color w:val="000000"/>
          <w:sz w:val="28"/>
        </w:rPr>
        <w:t>
      2) street furniture (equipment) in settlements in the open space outside premises;</w:t>
      </w:r>
    </w:p>
    <w:bookmarkEnd w:id="11"/>
    <w:bookmarkStart w:name="z19" w:id="12"/>
    <w:p>
      <w:pPr>
        <w:spacing w:after="0"/>
        <w:ind w:left="0"/>
        <w:jc w:val="both"/>
      </w:pPr>
      <w:r>
        <w:rPr>
          <w:rFonts w:ascii="Times New Roman"/>
          <w:b w:val="false"/>
          <w:i w:val="false"/>
          <w:color w:val="000000"/>
          <w:sz w:val="28"/>
        </w:rPr>
        <w:t>
      3) objects of outdoor (visual) advertising in settlements in the open space outside premises.</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