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97ca" w14:textId="9da9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Pharmaceuticals in Any Form, Including Pharmaceutical Substances (Active Pharmaceutical Substances), Medical Devices Including Prosthetic-Orthopaedic Devices and Surdotyphlotechnics, as well as Materials and Components for Their Manufacture, Supplies, Equipment and Accessories for Their Production, Pharmaceuticals of Any Form, Medical Devices, Including Prosthetic and Orthopaedic Devices, Sign Language Equipment, Special Mobility Devices Granted to Persons with Disabilities, the turnover on the sale and import thereof is exempt from value added tax</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June 7, 2019 No. ҚР ДСМ-92. Registered in the Ministry of Justice of the Republic of Kazakhstan on June 11, 2019 No. 18829.</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The title - as reworded by order of the Acting Minister of Health of the Republic of Kazakhstan No. KR DSM-133 of 10.11.2022 (shall take effect upon expiry of ten calendar days after the day of its first official publication).</w:t>
      </w:r>
    </w:p>
    <w:p>
      <w:pPr>
        <w:spacing w:after="0"/>
        <w:ind w:left="0"/>
        <w:jc w:val="both"/>
      </w:pPr>
      <w:r>
        <w:rPr>
          <w:rFonts w:ascii="Times New Roman"/>
          <w:b w:val="false"/>
          <w:i w:val="false"/>
          <w:color w:val="000000"/>
          <w:sz w:val="28"/>
        </w:rPr>
        <w:t xml:space="preserve">
      Under sub-paragraph 33) of Article 394, sub-paragraphs 10) and 10-1) of Article 399 of the Code of the Republic of Kazakhstan “On Taxes and Other Obligatory Payments to the Budget (Tax Code)”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Health of the Republic of Kazakhstan No. KR DSM-46 of 17.05.2022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a list of medicines of any form, including pharmaceutical substances (active pharmaceutical substances), medical devices, including prosthetic and orthopedic products and equipment for deaf and blind, as well as materials and components for their production, the sales turnover of which are exempt from value added tax, according to appendix 1 to this order;</w:t>
      </w:r>
    </w:p>
    <w:p>
      <w:pPr>
        <w:spacing w:after="0"/>
        <w:ind w:left="0"/>
        <w:jc w:val="both"/>
      </w:pPr>
      <w:r>
        <w:rPr>
          <w:rFonts w:ascii="Times New Roman"/>
          <w:b w:val="false"/>
          <w:i w:val="false"/>
          <w:color w:val="000000"/>
          <w:sz w:val="28"/>
        </w:rPr>
        <w:t>
      2) list of pharmaceuticals of any form, medical devices entered in the State Register of Pharmaceuticals and Medical Devices and medical devices not entered in the State Register of Pharmaceuticals and Medical Devices, based on an opinion (authorisation document) issued by the competent authority responsible for public health, materials, equipment and components for the production of medicines of any form, medical devices, including prosthetic and orthopaedic devices, sign language equipment, special mobility aids granted to persons with disabilities, the import of which is exempt from value added tax as per Appendix 2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of the Acting Minister of Health of the Republic of Kazakhstan No. KR DSM-133 of 10.11.2022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 the order of the Minister of Health of the Republic of Kazakhstan dated March 20, 2018 No. 124 “On approval of lists of medicines of any form, including those used (applied) in the field of veterinary medicine, medical (veterinary) products and medical (veterinary) equipment, equipment for deaf and blind, medicinal substances, materials, equipment and components for the production of medicines of any form, including those used (applied) in the field of veterinary medicine, medical (veterinary) products and medical (veterinary) equipment, the sales turnover of which and import are exempt from value added tax” (Registered in the Register of state registration of regulatory legal acts No. 16840, published on June 4, 2018 in the Reference Control Bank of regulatory legal acts of the Republic of Kazakhstan in electronic form, 04.06.2018).</w:t>
      </w:r>
    </w:p>
    <w:p>
      <w:pPr>
        <w:spacing w:after="0"/>
        <w:ind w:left="0"/>
        <w:jc w:val="both"/>
      </w:pPr>
      <w:r>
        <w:rPr>
          <w:rFonts w:ascii="Times New Roman"/>
          <w:b w:val="false"/>
          <w:i w:val="false"/>
          <w:color w:val="000000"/>
          <w:sz w:val="28"/>
        </w:rPr>
        <w:t>
      3. The Pharmacy Committee of the Ministry of Health of the Republic of Kazakhstan, in the manner prescribed by law, to ensure:</w:t>
      </w:r>
    </w:p>
    <w:p>
      <w:pPr>
        <w:spacing w:after="0"/>
        <w:ind w:left="0"/>
        <w:jc w:val="both"/>
      </w:pPr>
      <w:r>
        <w:rPr>
          <w:rFonts w:ascii="Times New Roman"/>
          <w:b w:val="false"/>
          <w:i w:val="false"/>
          <w:color w:val="000000"/>
          <w:sz w:val="28"/>
        </w:rPr>
        <w:t xml:space="preserve">
      1) state registration of this order in the Ministry of Justice of the Republic of Kazakhstan; </w:t>
      </w:r>
    </w:p>
    <w:p>
      <w:pPr>
        <w:spacing w:after="0"/>
        <w:ind w:left="0"/>
        <w:jc w:val="both"/>
      </w:pPr>
      <w:r>
        <w:rPr>
          <w:rFonts w:ascii="Times New Roman"/>
          <w:b w:val="false"/>
          <w:i w:val="false"/>
          <w:color w:val="000000"/>
          <w:sz w:val="28"/>
        </w:rPr>
        <w:t>
      2) within ten calendar days from the date of the state registration of this order, sending its copy in paper and electronic form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sending its copy to official publication in periodicals;</w:t>
      </w:r>
    </w:p>
    <w:p>
      <w:pPr>
        <w:spacing w:after="0"/>
        <w:ind w:left="0"/>
        <w:jc w:val="both"/>
      </w:pPr>
      <w:r>
        <w:rPr>
          <w:rFonts w:ascii="Times New Roman"/>
          <w:b w:val="false"/>
          <w:i w:val="false"/>
          <w:color w:val="000000"/>
          <w:sz w:val="28"/>
        </w:rPr>
        <w:t>
      4) placement of this order on the Internet resource of the Ministry of Health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submission of information to the Department of Legal Services of the Ministry of Health of the Republic of Kazakhstan on the implementation of measures provided for by subparagraphs 1), 2), 3) and 4) of this paragraph.</w:t>
      </w:r>
    </w:p>
    <w:p>
      <w:pPr>
        <w:spacing w:after="0"/>
        <w:ind w:left="0"/>
        <w:jc w:val="both"/>
      </w:pPr>
      <w:r>
        <w:rPr>
          <w:rFonts w:ascii="Times New Roman"/>
          <w:b w:val="false"/>
          <w:i w:val="false"/>
          <w:color w:val="000000"/>
          <w:sz w:val="28"/>
        </w:rPr>
        <w:t>
      4. The supervising vice minister of health of the Republic of Kazakhstan shall be authorized to oversee the execution of this order.</w:t>
      </w:r>
    </w:p>
    <w:p>
      <w:pPr>
        <w:spacing w:after="0"/>
        <w:ind w:left="0"/>
        <w:jc w:val="both"/>
      </w:pPr>
      <w:r>
        <w:rPr>
          <w:rFonts w:ascii="Times New Roman"/>
          <w:b w:val="false"/>
          <w:i w:val="false"/>
          <w:color w:val="000000"/>
          <w:sz w:val="28"/>
        </w:rPr>
        <w:t>
      5. This order shall come into force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 of the</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order </w:t>
            </w:r>
            <w:r>
              <w:br/>
            </w:r>
            <w:r>
              <w:rPr>
                <w:rFonts w:ascii="Times New Roman"/>
                <w:b w:val="false"/>
                <w:i w:val="false"/>
                <w:color w:val="000000"/>
                <w:sz w:val="20"/>
              </w:rPr>
              <w:t xml:space="preserve">dated June 7, 2019 </w:t>
            </w:r>
            <w:r>
              <w:br/>
            </w:r>
            <w:r>
              <w:rPr>
                <w:rFonts w:ascii="Times New Roman"/>
                <w:b w:val="false"/>
                <w:i w:val="false"/>
                <w:color w:val="000000"/>
                <w:sz w:val="20"/>
              </w:rPr>
              <w:t>№ ҚР ДСМ-92</w:t>
            </w:r>
          </w:p>
        </w:tc>
      </w:tr>
    </w:tbl>
    <w:p>
      <w:pPr>
        <w:spacing w:after="0"/>
        <w:ind w:left="0"/>
        <w:jc w:val="left"/>
      </w:pPr>
      <w:r>
        <w:rPr>
          <w:rFonts w:ascii="Times New Roman"/>
          <w:b/>
          <w:i w:val="false"/>
          <w:color w:val="000000"/>
        </w:rPr>
        <w:t xml:space="preserve"> List of medicines of any form, including pharmaceutical substances</w:t>
      </w:r>
      <w:r>
        <w:br/>
      </w:r>
      <w:r>
        <w:rPr>
          <w:rFonts w:ascii="Times New Roman"/>
          <w:b/>
          <w:i w:val="false"/>
          <w:color w:val="000000"/>
        </w:rPr>
        <w:t>(active pharmaceutical substances), medical devices, including prosthetic and orthopedic</w:t>
      </w:r>
      <w:r>
        <w:br/>
      </w:r>
      <w:r>
        <w:rPr>
          <w:rFonts w:ascii="Times New Roman"/>
          <w:b/>
          <w:i w:val="false"/>
          <w:color w:val="000000"/>
        </w:rPr>
        <w:t>products and equipment for deaf and blind, as well as materials and components for their</w:t>
      </w:r>
      <w:r>
        <w:br/>
      </w:r>
      <w:r>
        <w:rPr>
          <w:rFonts w:ascii="Times New Roman"/>
          <w:b/>
          <w:i w:val="false"/>
          <w:color w:val="000000"/>
        </w:rPr>
        <w:t xml:space="preserve">production, sales turnover of which are exempt from value added tax </w:t>
      </w:r>
    </w:p>
    <w:p>
      <w:pPr>
        <w:spacing w:after="0"/>
        <w:ind w:left="0"/>
        <w:jc w:val="both"/>
      </w:pPr>
      <w:r>
        <w:rPr>
          <w:rFonts w:ascii="Times New Roman"/>
          <w:b w:val="false"/>
          <w:i w:val="false"/>
          <w:color w:val="ff0000"/>
          <w:sz w:val="28"/>
        </w:rPr>
        <w:t>
      Footnote. The list as amended by orders of the Minister of Health of the Republic of Kazakhstan No. KR DSM-46 dated 17.05.2022 (shall be enacted upon expiry of ten calendar days after the date of its first official publication); No. KR DSM-133 dated 10.11.2022 (shall take effect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commodity nomenclature of foreign economic activity of the Eurasian Economic Union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02. Meat and edible meat offal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0206 10 100 0,0206 22 000 1,0206 29 100 0,0206 30 000 1,0206 30 000 3,0206 41 000 1,0206 49 000 1,0206 80 100 0,0206 90 100 0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edible offal of cattle, pigs, sheep, goats, horses, donkeys, mules or hinnies, fresh, chilled or frozen,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05. Products of animal origin, not elsewhere specified or included (NESOI)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maral horns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11. Products of the flour and cereal industry; malt; starches; inulin; wheat gluten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wheat, corn, potato starch, inulin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12. Oilseeds and fruits; other seeds, fruits and grains; medicinal plants and plants for technical purposes; wheat straw and fodder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plants, their individual parts (including seeds and fruits), fresh or dried, whole or chopped, crushed or ground,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13. Shellac natural unrefined; gums, resins and other vegetable juices and extracts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juices and extracts, agar-agar, pectins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15. Fats and oils of animal or vegetable origin and products of their breakdown; prepared edible fats; animal or vegetable waxes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fish oil, oil and their fractions, except for fish liver oil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grease used in pharmaceutical production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oils and their fractions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glycerin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17. Sugar and sugar confectionery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solid sugars, including chemically pure lactose, maltose, glucose and fructose,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sore throat lozenges and cough tablets used to prevent and treat diseases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18. Cocoa and its product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cocoa butter, cocoa fat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21. Miscellaneous food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mixtures of vitamins and minerals intended for a balanced supplement to nutrition, used for the prevention and treatment of diseases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22. Alcoholic and non-alcoholic drinks and vinegar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undenatured ethyl alcohol with an alcohol concentration of 80 vol. % or more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25. Salt; sulfur; earth and stone; plastering materials, lime and cement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pure sodium chloride used in the manufacture of pharmaceutical products, drugs and medical products containing sea water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anhydrite used in dentistry and in the production of prosthetic and orthopedic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crushed or ground talcum powder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27. Mineral fuel, oil and products of their distillation; bituminous substances; mineral waxes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petroleum jelly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with an oil content of less than 0.75 wt. % used in the manufacture of pharmaceutical products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28. Products of inorganic chemistry; inorganic or organic compounds of precious metals, rare earth metals, radioactive elements or isotopes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inorganic chemistry products; inorganic or organic compounds of precious metals, rare earth metals, radioactive elements or isotopes used in the manufacture of pharmaceutical, medical products, and distilled, conductometric water and water of similar purity used for medical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29. Organic chemical compounds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organic chemical compounds, natural or synthesized, used in the manufacture of pharmaceutical, medical products; for use in sterilizers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30.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31. Fertilizers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urea containing more than 45 wt. % of nitrogen, calculated as the dry anhydrous product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32. Tanning or dyeing extracts; tannins and their derivatives; dyes, pigments and other coloring matter; paints and varnishes; putties and other mastics; printing ink, toner, ink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coloring matter of vegetable or animal origin (including coloring extracts other than animal coal), chemically definite or indefinite; preparations made on the basis of coloring substances of plant or animal origin,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synthetic organic dyes, chemically definite or indefinite; preparations made on the basis of synthetic organic dyes; synthetic organic products used as optical brighteners or phosphors, chemically definite or indefinite,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paints and varnishes (including enamels and varnishes) based on synthetic polymers or chemically modified natural polymers, dispersed or dissolved in a non-aqueous medium; solutions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printing ink, toner or ink for writing or drawing and other inks, concentrated or non-concentrated, solid or non-solid, other,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33. Essential oils and resinoids; perfumes, cosmetics or toilet preparations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 oils used in the manufacture of pharmaceutical,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shampoos, used for medical purposes, registered in the Republic of Kazakhstan as a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medicines and medical products containing a mixture of sea and fresh water, solutions for storing contact lenses or eye prostheses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34. Soap, surface-active organic substances, detergents, lubricants, artificial and prepared waxes, cleaning or polishing compounds, candles and similar products, modeling pastes, plasticine, “dental wax” and gypsum-based dental compositions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cleaning pastes and detergents and similar products (including paper, cotton wool, felt, non-woven materials, porous plastics or porous rubber, impregnated or coated with such products) used in the manufacture of spectacle lenses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“dental wax” or compositions for producing dental casts, other compositions for dental purposes on the basis of gypsum (calcined gypsum or calcium sulfate)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35. Protein substances; modified starches; adhesives; enzymes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albumin (including concentrates of two or more whey proteins containing more than 80 wt.% of whey proteins, calculated as the dry matter), albuminates and other albumin derivatives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gelatin and its derivatives, hard gelatin capsules used for medical purposes and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dextrins, other modified starches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glue, rubber-based melting glue and other finished adhesives used in the manufacture of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enzymes, enzyme preparations, not elsewhere specified or included,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37. Photo and film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X-ray photographic plates and flat photographic films made of any material other than paper, cardboard or textile, used for medical, dental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X-ray films in rolls made of any material other than paper, cardboard or textile, for medical, dental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photo-chemicals (except for varnishes, glues, adhesives and similar preparations); unmixed products used for photographic purposes, presented in measured doses or packaged for retail sale in a ready-to-use form for medical, dental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38. Other chemical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activated carbon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tar used in the manufacture of pharmaceutical and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media, ready for growing or maintaining the vital activity of microorganisms (including viruses and the like) or plant, human or animal cells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diagnostic or laboratory reagents on substrate, finished diagnostic or laboratory reagents on or off substrate, certified reference materials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3824 99 610 0,3824 99 620 0,3824 99 640 0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and compositions used in pharmacology or surgery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39. Plastics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39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plastics and articles made therefrom, used for medical, dental purposes, as well as for production of medicines,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40. Rubber, resin elastic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rubber latex, vulcanized or non-vulcanized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rubber, technically specified (TSNR)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rubber mixture filled with carbon black or silicon dioxide, elastomer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forms (for example, rods, pipes and shaped profiles) and products (for example, disks and rings) made of unvulcanized rubber – other,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plates, sheets, strips or tapes, rods and profiles shaped and made of vulcanized rubber, other than hard rubber, used in the manufacture of prosthetic and orthopedic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conveyor belts or drive belts, or vulcanized rubber belting used in the pharmaceutical, medical industry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hygienic or pharmaceutical products made of vulcanized rubber, except hard rubber or without them: corks made of vulcanized rubber, other than hard rubber, used in the manufacture of pharmaceutical and medical products, rubber heating pads, syringes, oxygen pads, eye droppers, nose aspirators, breast pumps, children's dental rings, Esmarch's mug, hemostatic strap, Martens bandage, used for medical purposes, various types of baby's dummies and similar products for children, contraceptives made of vulcanized rubber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clothing and its accessories, medical, surgical and examination gloves, sterile and non-sterile vulcanised rubber gloves, neoprene belts and bandages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vulcanized rubber products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41. Raw hides (except for natural fur) and dressed leather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cattlehide or equidae leather without hair, used in the manufacture of prosthetic and orthopedic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48. Paper and cardboard; articles made of paper pulp, paper or cardboard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cellulose fiber canvas in rolls used in the manufacture of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Kraft paper and Kraft cardboard uncoated in rolls or sheets used in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4811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paper, cardboard, cellulose wool and coated cellulose fiber canvas, impregnated, laminated, with a painted or decorated surface or printed, in rolls or rectangular (including square) sheets of any size, used for medical, pharmaceutical purposes, as well as for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used for surgical, medical purposes, not prepacked for retail sale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cardboard, boxes and boxes made of corrugated paper or cardboard,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hangtags and labels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paper rolls used in the manufacture of pharmaceutical,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52. Cotton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fabrics containing 85 wt. % or more of cotton fibers, with a surface density of not more than 200 g / m for the manufacture of bandages, dressings and medical gauze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56. Cotton wool, felt and non-woven materials; special yarn; twine, cordage, ropes and cables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non-woven material made of chemical threads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rubber thread and cord with textile coating; textile yarns, flat and similar yarns, impregnated, coated or covered with rubber or plastic,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61. Articles of clothing and clothing accessories, machine knitted or hand-knitted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p>
            <w:pPr>
              <w:spacing w:after="20"/>
              <w:ind w:left="20"/>
              <w:jc w:val="both"/>
            </w:pPr>
            <w:r>
              <w:rPr>
                <w:rFonts w:ascii="Times New Roman"/>
                <w:b w:val="false"/>
                <w:i w:val="false"/>
                <w:color w:val="000000"/>
                <w:sz w:val="20"/>
              </w:rPr>
              <w:t>
6108 21 000 0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yarn medical pants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6115 10 100 1,</w:t>
            </w:r>
          </w:p>
          <w:p>
            <w:pPr>
              <w:spacing w:after="20"/>
              <w:ind w:left="20"/>
              <w:jc w:val="both"/>
            </w:pPr>
            <w:r>
              <w:rPr>
                <w:rFonts w:ascii="Times New Roman"/>
                <w:b w:val="false"/>
                <w:i w:val="false"/>
                <w:color w:val="000000"/>
                <w:sz w:val="20"/>
              </w:rPr>
              <w:t>
6115 10 100 2,</w:t>
            </w:r>
          </w:p>
          <w:p>
            <w:pPr>
              <w:spacing w:after="20"/>
              <w:ind w:left="20"/>
              <w:jc w:val="both"/>
            </w:pPr>
            <w:r>
              <w:rPr>
                <w:rFonts w:ascii="Times New Roman"/>
                <w:b w:val="false"/>
                <w:i w:val="false"/>
                <w:color w:val="000000"/>
                <w:sz w:val="20"/>
              </w:rPr>
              <w:t>
6115 10 100 9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stockings, tights, socks made of synthetic threads for people suffering from varicose veins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62. Articles of clothing and clothing accessories, other than machine knitted or hand-knitted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of clothing used in pharmaceutical and medical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articles of clothing made of materials of commodity item 5603, used for medical and pharmaceutical activities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articles of clothing used in pharmaceutical and medical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bras, belts, corsets, garters and similar articles and their parts, knitted or crocheted or not knitted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prepared clothing accessories; parts of clothing or clothing accessories, other than those included in commodity item 6212, used in pharmaceutical and medical activities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63. Other finished textile articles; sets; used clothing and textiles; rags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bed, table, toilet and kitchen linen used in pharmaceutical and medical activities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finished products, including clothing patterns, textile products used in the manufacture of pharmaceutical, medical products, as well as in medicine, such as a hemostatic strap, medical masks, shoe covers, belts, corsets, posture correctors for medical purposes, medical fixators for the cervical spine, supporting medical dressings for fixation of limbs in surgery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65. Headgear and its parts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hats and other headgear, woven or made by joining strips of any material, lined or unlined, finished or unfinished, used in pharmaceutical and medical activities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6505 00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hats and other headgear knitted or crocheted, or made of a single piece (but not of stripes) of lace, felt or other textile material, lined or unlined, finished or unfinished; hair nets of any material, lined or unlined, finished or unfinished, used in pharmaceutical and medical activities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66. Umbrellas, sun umbrellas, walking-stick, shooting stick, whips, whips for riding and their parts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canes specially designed for persons with disabilities and people with injuries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68. Articles made of stone, gypsum, cement, asbestos, mica or similar materials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6804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grindle stones, grinding wheels and similar products without supporting structures intended for grinding, sharpening, polishing, fitting or cutting, stones for manual sharpening or polishing and their parts made of natural stone, agglomerated natural or artificial abrasives or ceramics, in a set with parts made of other materials or without these parts used in the manufacture of spectacle lenses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or artificial abrasive powder or grain on a woven, paper, cardboard or other basis used in the manufacture of spectacle lenses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69. Ceramic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products for laboratory and chemical purposes, used in medicine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70. Glass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optical glass used in the production and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glass to protect against x-ray radiation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ampoules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corks, covers and other similar glass products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bottles, vials, jars, ampoules and other glass containers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glasses for corrective or vision-correcting glasses, curved, concave with a recess or similar glasses, not optically processed; hollow glass spheres and their segments for the manufacture of these glasses, used in production and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glassware for laboratory pharmaceutical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73. Products made of ferrous metals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tanks for compressed or liquefied gas made of ferrous metals used in medical equipment, medical devices, as well as in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needles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boxes and similar products used for medical purposes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74. Copper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pipes, tubes and fittings for refined copper pipes used in medicine to provide medicinal gases, used for medical purposes and (or) in the manufacture of pharmaceutical,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76. Aluminum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rods and profiles used in the manufacture of medical devices and equipment for medical gas supply systems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foil (without base or on the basis of paper, cardboard, plastic or similar materials) with a thickness (not including base) of not more than 0.2 mm, used in the manufacture of medicines for packaging in blister packs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p>
            <w:pPr>
              <w:spacing w:after="20"/>
              <w:ind w:left="20"/>
              <w:jc w:val="both"/>
            </w:pPr>
            <w:r>
              <w:rPr>
                <w:rFonts w:ascii="Times New Roman"/>
                <w:b w:val="false"/>
                <w:i w:val="false"/>
                <w:color w:val="000000"/>
                <w:sz w:val="20"/>
              </w:rPr>
              <w:t>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containers, deformable tubular made of aluminum (tubes)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aluminum tanks used for the manufacture of pharmaceutical products in aerosol containers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containers for compressed or liquefied gas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78. Lead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 sheets, strips or tapes and foil used in medicine for protection against ionizing radiation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80. Tin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tin alloys for blocking lenses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82. Tools, fittings, cutlery, spoons and forks made of base metal; their parts made of base metal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8207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interchangeable working tools for hand tools, with or without mechanical drive, or for machine tools (for example, for pressing, stamping, punching, threading, drilling, boring out, drawing, milling, turning or screwing), including dies for drawing or extruding metal used in the manufacture of pharmaceutical,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83. Other articles made of base metal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caps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84. Nuclear reactors, boilers, equipment and mechanical devices; parts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generators or water gas generators with or without purification plants; acetylene gas generators and similar gas generators with or without purification plants (oxygen generators for medicine) used for medical purposes and (or) pharmaceutical and medical industries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liquid pumps with or without flow meters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or vacuum pumps, air or gas compressors and fans; ventilation or recirculation hoods or cabinets with a fan, with or without filters, and others, used for medical purposes and (or) pharmaceutical, medical industry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industrial air conditioners with automatic temperature and humidity control to maintain the microclimate in special production facilities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refrigeration and freezing equipment, its parts, with the exception of domestic one, used for medical purposes, in clean rooms,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industrial or laboratory equipment with electric or non-electric heating (excluding furnaces, chambers and other equipment of commodity item 8514) for processing of materials in a process with a temperature change, such as heating, boiling, burning, distillation, rectification, sterilization, pasteurization, steaming, drying, evaporating, condensing or cooling, exception for machinery and equipment used for domestic purposes; non-inertia water heaters or thermal water batteries, other non-electric ones, used in the manufacture of pharmaceutical, medical products; equipment parts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centrifuges, including centrifugal dryers; equipment and devices for filtering or purifying liquids or gases intended for medical purposes, as well as used in the manufacture of pharmaceutical, medical products, and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8422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washing or drying bottles or other containers; equipment for filling, corking bottles, cans, closing of boxes, bags or other containers, for sealing them or labeling; equipment for airtight capping with caps or caps of bottles, cans, tubes and similar containers; equipment for packaging or wrapping (including equipment, wrapping goods with heat-shrinkage of packaging material), other; beverage carbonation equipment used in the manufacture of pharmaceutical, medical products, and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scales for continuous weighing of products on conveyors (machines for controlling the weight of packages on a conveyor, checkweigher); equipment for weighing and labeling of pre-packaged goods with a maximum weight of not more than 30 kg,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pneumatic lifts and conveyors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pourers and tabletting machines, coating machines designed for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8442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apparatus and equipment for the preparation or manufacture of plates, cylinders or other printing forms; plates, cylinders and other printing forms; plates, cylinders or lithographic stones, prepared for printing purposes (for example, turned, grounded or polished) used in health care organizations,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printing machines used for printing by means of plates, cylinders and other printing forms of commodity item 8442; other printers, copy machines and fax machines, combined or not combined; their parts and accessories: used in healthcare organizations, in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for extruding, drawing, texturing or cutting chemical textile materials used in healthcare organizations, in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metal-cutting machines (including modular linear construction machines) for drilling, boring out, milling, cutting of external or internal thread by removing metal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(including presses) for processing of metals by die forging, forging or stamping; machine tools for metal processing (including presses) bending, edging, straightening, cutting, punching or cutting out; presses for the processing of metals or metal carbides, not named above: used in healthcare organizations, in clean rooms,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optical glass processing machines used in the manufacture of a medical device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8466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and accessories intended exclusively or mainly for the equipment of commodity items 8459, 8462, 8464, including the fittings for fastening tools or parts, self-opening thread-cutting heads, dividing heads and other special fittings to machines; fittings for fastening working tools for all types of hand tools used for processing of optical glass in the manufacture of a medical device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8467 11 900 0,8467 21 910 0,8467 29 510 0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hand tools with electric motor, other, used in the manufacture of prosthetic and orthopedic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p>
            <w:pPr>
              <w:spacing w:after="20"/>
              <w:ind w:left="20"/>
              <w:jc w:val="both"/>
            </w:pPr>
            <w:r>
              <w:rPr>
                <w:rFonts w:ascii="Times New Roman"/>
                <w:b w:val="false"/>
                <w:i w:val="false"/>
                <w:color w:val="000000"/>
                <w:sz w:val="20"/>
              </w:rPr>
              <w:t>
8467 89 000 0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manual electric milling tools used in the manufacture of spectacle lenses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computing machines, supplied in the form of systems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xml:space="preserve">
8474 20 000,8474 39 000 1,8474 80 101 0,8474 80 901 0,8474 90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chopping, grinding, mixing or intermixing of mineral products in powder form (granulators); agglomeration, molding or casting equipment used in the manufacture of pharmaceutical products, and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processing of rubber or plastics or for production of products from these materials, not elsewhere specified in this group,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denominated machines and mechanical devices used in the manufacture of a medical device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molds for molding rubber or plastic used in the manufacture of a medical device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taps, valves, gates and similar fittings for medical pipelines, boilers, tanks or similar containers including pressure reducing and thermostatic valves used in medical equipment, medical devices and medical gas supply systems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85. Electrical machinery and equipment, parts thereof; sound recording and reproducing equipment, equipment for recording and reproducing television images and sound, their parts and accessories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household electric breast pumps with integrated electric motor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laboratory electric ovens and chambers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inertia-free or accumulative electric water heaters, immersion electric heaters intended for use in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a wired communication system or digital wired systems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devices for digital recording of low-brightness images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8537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panel boards, panels, consoles, tables, switchboards and bases for electrical equipment, and others, equipped with two or more devices, for controlling or distributing electric current, including the instruments or devices of group 90 and digital control devices, except for commutation switching devices of commodity item 8517, used for medical purposes;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intended exclusively or mainly for apparatus of commodity item 8537, used for medical purposes;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p>
            <w:pPr>
              <w:spacing w:after="20"/>
              <w:ind w:left="20"/>
              <w:jc w:val="both"/>
            </w:pPr>
            <w:r>
              <w:rPr>
                <w:rFonts w:ascii="Times New Roman"/>
                <w:b w:val="false"/>
                <w:i w:val="false"/>
                <w:color w:val="000000"/>
                <w:sz w:val="20"/>
              </w:rPr>
              <w:t>
8539 51 101 1, 8539 51 102 1, 8539 51 109 1, 8539 51 201 1, 8539 51 202 1, 8539 51 209 1, 8539 51 401 1, 8539 51 402 1, 8539 51 409 1, 8539 90 800 1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ultraviolet or infrared lamps used in medicine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87. Means of land transport, except for railway or tram rolling stock, and their parts and accessories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motor vehicles used for medical purposes (mobile medical complexes)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 body for mobile medical complexes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wheelchairs for people unable to move, equipped or not equipped with an engine or other mechanical devices for movement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 parts and accessories for people unable to move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90. Optical, photographic, cinematographic, measuring, control, precision, medical, or surgical instruments and apparatus; parts and accessories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 из 9001 40 490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for glasses made of glass, vision correction, processed on both sides, single-focal, multifocal (multifocal), transfocal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9001 50 410 0,9001 50 490 0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for glasses made of other materials, vision correction, processed on both sides, single-focal, multifocal (multifocal), transfocal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prisms, mirrors and other optical elements made of any material used in medicine, medical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(except 9003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frames and fittings for glasses, goggles (except for sun glasses), or similar optical devices, and their parts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(except 9004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glasses, goggles (except sun glasses) and similar optical devices that correct 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cameras specifically designed for medical, surgical examination of internal organs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image registration devices, their parts and accessories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apparatus and other equipment for dark laboratories, negatoscopes, developing machines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optical microscopes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scales with a sensitivity of 0.05 g or higher, with or without weights, their parts and accessories,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tools and devices used in medicine, surgery, dentistry, including scintigraphic equipment, other electro-medical equipment and devices for researching eyesight (except for tanning salons), including spare parts and accessories that are part of a medical device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9019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devices for mechano-therapy; massage devices; equipment for psychological tests to determine abilities; equipment for ozone, oxygen and aerosol therapy, artificial respiration or other therapeutic breathing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breathing equipment and gas masks, except for protective masks, without mechanical parts and replaceable filters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9021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orthopedic appliances, including crutches, surgical belts and bandages; splints and other devices for the treatment of fractures; artificial body parts; hearing aids and other devices that are worn on oneself, carried by oneself or implanted in the body to compensate for an organ defect or its inoperability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based on the use of x-ray, alpha, beta or gamma radiation, intended for medical, surgical, dental use, including x-ray or radio-therapeutic equipment, x-ray tubes and other x-ray generators, high voltage generators, panels and control panels, screens , tables, chairs and similar products for examination or treatment, including spare parts and accessories that are part of the specified equipment and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and devices for testing the hardness, strength or other mechanical properties of materials (devices for measuring the hardness and strength of tablets),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hydrometers, thermometers, barometers, hygrometers, psychrometers with or without a recording device for medical purposes and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instruments and apparatus for measuring or controlling the flow rate, level, pressure or other variable characteristics of liquids or gases used in the manufacture of pharmaceutical products and medical gas supply system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9027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instruments and equipment for chemical analysis (for example, polarimeters, refractometers, spectrometers, gas or smoke analyzers); instruments and apparatus for measuring or controlling viscosity, porosity, expansion, surface tension or the like; instruments and apparatus for measuring or controlling the amount of heat, sound or light (including exposure meters); microtomes; parts and accessories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instruments and apparatus for detecting or measuring ionizing radiation used in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or controlling devices used in medicine or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thermostats used in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9033 000 00 0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and accessories (not elsewhere specified or included in this group) to machines, instruments, tools or apparatus of Group 90, used for medical purposes and (or) in the pharmaceutical, medical industry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91. Watches of all kinds and parts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technological process timers, stopwatch, not intended to be worn on oneself or carried with oneself, and similar devices used in medicine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94. Furniture; bedding, mattresses, mattress basics, sofa cushions and similar stuffed furniture; lamps and lighting equipment not elsewhere specified or included; light signs, light plates with a name or title, or address and similar products; prefabricated building structures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surgical, dental furniture (e.g. operating tables, examination tables, hospital beds with mechanical appliances, dental chairs), parts of the above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furniture and its parts used in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 and lighting equipment, narrow beam lamps and parts thereof used in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prefabricated building structures (clean rooms) used in specialised production facilities for the manufacture of pharmaceutical, medical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96. Miscellaneous finished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plastic markers with felt tips and other porous materials designed for the production of biomarkers with iodine and brilliant green solutions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order </w:t>
            </w:r>
            <w:r>
              <w:br/>
            </w:r>
            <w:r>
              <w:rPr>
                <w:rFonts w:ascii="Times New Roman"/>
                <w:b w:val="false"/>
                <w:i w:val="false"/>
                <w:color w:val="000000"/>
                <w:sz w:val="20"/>
              </w:rPr>
              <w:t>dated June 7, 2019</w:t>
            </w:r>
            <w:r>
              <w:br/>
            </w:r>
            <w:r>
              <w:rPr>
                <w:rFonts w:ascii="Times New Roman"/>
                <w:b w:val="false"/>
                <w:i w:val="false"/>
                <w:color w:val="000000"/>
                <w:sz w:val="20"/>
              </w:rPr>
              <w:t xml:space="preserve">№ ҚР ДСМ-92 </w:t>
            </w:r>
          </w:p>
        </w:tc>
      </w:tr>
    </w:tbl>
    <w:p>
      <w:pPr>
        <w:spacing w:after="0"/>
        <w:ind w:left="0"/>
        <w:jc w:val="left"/>
      </w:pPr>
      <w:r>
        <w:rPr>
          <w:rFonts w:ascii="Times New Roman"/>
          <w:b/>
          <w:i w:val="false"/>
          <w:color w:val="000000"/>
        </w:rPr>
        <w:t xml:space="preserve"> List  of pharmaceuticals of any form, medical devices entered in the State Register of Pharmaceuticals  and Medical Devices not entered in the State Register of Pharmaceuticals and Medical Devices upon  conclusion (authorisation document), issued by the competent authority responsible for public heath care,  materials, equipment and components for the production of pharmaceuticals of any form, medical devices,  including prosthetic and orthopaedic devices, sign language equipment, special mobility aids granted  to persons with disabilities, the importation of which is exempt from value added tax</w:t>
      </w:r>
    </w:p>
    <w:p>
      <w:pPr>
        <w:spacing w:after="0"/>
        <w:ind w:left="0"/>
        <w:jc w:val="both"/>
      </w:pPr>
      <w:r>
        <w:rPr>
          <w:rFonts w:ascii="Times New Roman"/>
          <w:b w:val="false"/>
          <w:i w:val="false"/>
          <w:color w:val="ff0000"/>
          <w:sz w:val="28"/>
        </w:rPr>
        <w:t>
      Footnote. The title - as reworded by order of the Acting Minister of Health of the Republic of Kazakhstan No. KR DSM-133 of 10.11.2022 (shall enter into force ten calendar days after the date of its first official publication).</w:t>
      </w:r>
    </w:p>
    <w:p>
      <w:pPr>
        <w:spacing w:after="0"/>
        <w:ind w:left="0"/>
        <w:jc w:val="both"/>
      </w:pPr>
      <w:r>
        <w:rPr>
          <w:rFonts w:ascii="Times New Roman"/>
          <w:b w:val="false"/>
          <w:i w:val="false"/>
          <w:color w:val="000000"/>
          <w:sz w:val="28"/>
        </w:rPr>
        <w:t>
      Footnote. The list as amended by orders of the Minister of Health of the Republic of Kazakhstan No. KR DSM-46 dated 17.05.2022 (shall be enacted upon expiry of ten calendar days after the date of its first official publication); No. KR DSM-133 dated 10.11.2022 (shall take effect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commodity nomenclature of foreign economic activity of the Eurasian Economic Union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02. Meat and edible meat offal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0206 10 100 0,0206 22 000 1,0206 29 100 0,0206 30 000 1,0206 30 000 3,0206 41 000 1,0206 49 000 1,0206 80 100 0,0206 90 100 0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edible offal of cattle, pigs, sheep, goats, horses, donkeys, mules or hinnies, fresh, chilled or frozen,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05. Products of animal origin, not elsewhere specified or included (NESOI)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maral horns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11. Products of the flour and cereal industry; malt; starches; inulin; wheat gluten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wheat, corn, potato starch, inulin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12. Oilseeds and fruits; other seeds, fruits and grains; medicinal plants and plants for technical purposes; wheat straw and fodder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plants, their individual parts (including seeds and fruits), fresh or dried, whole or chopped, crushed or ground,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13. Shellac natural unrefined; gums, resins and other vegetable juices and extracts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juices and extracts, agar-agar, pectins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15. Fats and oils of animal or vegetable origin and products of their breakdown; prepared edible fats; animal or vegetable waxes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fish oil, oil and their fractions, except for fish liver oil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grease used in pharmaceutical production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oils and their fractions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glycerin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17. Sugar and sugar confectionery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solid sugars, including chemically pure lactose, maltose, glucose and fructose,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sore throat lozenges and cough tablets used to prevent and treat diseases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18. Cocoa and its product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cocoa butter, cocoa fat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21. Miscellaneous food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mixtures of vitamins and minerals intended for a balanced supplement to nutrition, used for the prevention and treatment of diseases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22. Alcoholic and non-alcoholic drinks and vinegar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undenatured ethyl alcohol with an alcohol concentration of 80 vol. % or more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25. Salt; sulfur; earth and stone; plastering materials, lime and cement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pure sodium chloride used in the manufacture of pharmaceutical products, drugs and medical products containing sea water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anhydrite used in dentistry and in the production of prosthetic and orthopedic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crushed or ground talcum powder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27. Mineral fuel, oil and products of their distillation; bituminous substances; mineral waxes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petroleum jelly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with an oil content of less than 0.75 wt. %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28. Products of inorganic chemistry; inorganic or organic compounds of precious metals, rare earth metals, radioactive elements or isotopes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inorganic chemistry products; inorganic or organic compounds of precious metals, rare earth metals, radioactive elements or isotopes used in the manufacture of pharmaceutical, medical products, and distilled, conductometric water and water of similar purity used for medical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29. Organic chemical compounds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organic chemical compounds, natural or synthesized, used in the manufacture of pharmaceutical, medical products; for use in sterilizers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30.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31. Fertilizers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urea containing more than 45 wt. % of nitrogen, calculated as the dry anhydrous product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32. Tanning or dyeing extracts; tannins and their derivatives; dyes, pigments and other coloring matter; paints and varnishes; putties and other mastics; printing ink, toner, ink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coloring matter of vegetable or animal origin (including coloring extracts other than animal coal), chemically definite or indefinite; preparations made on the basis of coloring substances of plant or animal origin, used in the manufacture of pharmaceutical,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synthetic organic dyes, chemically definite or indefinite; preparations made on the basis of synthetic organic dyes; synthetic organic products used as optical brighteners or phosphors, chemically definite or indefinite,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paints and varnishes (including enamels and varnishes) based on synthetic polymers or chemically modified natural polymers, dispersed or dissolved in a non-aqueous medium; solutions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printing ink, toner or ink for writing or drawing and other inks, concentrated or non-concentrated, solid or non-solid, other, used in labeling,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33. Essential oils and resinoids; perfumes, cosmetics or toilet preparations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 oils used in the manufacture of pharmaceutical,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shampoos, used for medical purposes, registered in the Republic of Kazakhstan as a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medicines and medical products containing a mixture of sea and fresh water, solutions for storing contact lenses or eye prostheses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34. Soap, surface-active organic substances, detergents, lubricants, artificial and prepared waxes, cleaning or polishing compounds, candles and similar products, modeling pastes, plasticine, “dental wax” and gypsum-based dental compositions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cleaning pastes and detergents and similar products (including paper, cotton wool, felt, non-woven materials, porous plastics or porous rubber, impregnated or coated with such products) used in the manufacture of spectacle lenses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“dental wax” or compositions for producing dental casts, other compositions for dental purposes on the basis of gypsum (calcined gypsum or calcium sulfate)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35. Protein substances; modified starches; adhesives; enzymes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albumin (including concentrates of two or more whey proteins containing more than 80 wt.% of whey proteins, calculated as the dry matter), albuminates and other albumin derivatives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gelatin and its derivatives, hard gelatin capsules used for medical purposes and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dextrins, other modified starches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glue, rubber-based melting glue and other finished adhesives used in the manufacture of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enzymes, enzyme preparations, not elsewhere specified or included,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37. Photo and film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X-ray photographic plates and flat photographic films made of any material other than paper, cardboard or textile, used for medical, dental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X-ray films in rolls made of any material other than paper, cardboard or textile, for medical, dental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photo-chemicals (except for varnishes, glues, adhesives and similar preparations); unmixed products used for photographic purposes, presented in measured doses or packaged for retail sale in a ready-to-use form for medical, dental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38. Other chemical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activated carbon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tar used in the manufacture of pharmaceutical and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media, ready for growing or maintaining the vital activity of microorganisms (including viruses and the like) or plant, human or animal cells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diagnostic or laboratory reagents on substrate, finished diagnostic or laboratory reagents on or off substrate, certified reference materials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3824 99 610 0,3824 99 620 0,3824 99 640 0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and compositions used in pharmacology or surgery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39. Plastics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39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plastics and articles made therefrom, used for medical, dental purposes, as well as for manufacture of medicines,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40. Rubber, resin elastic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rubber latex, vulcanized or non-vulcanized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rubber, technically specified (TSNR)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rubber mixture filled with carbon black or silicon dioxide, elastomer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forms (for example, rods, pipes and shaped profiles) and products (for example, disks and rings) made of unvulcanized rubber – other,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plates, sheets, strips or tapes, rods and profiles shaped and made of vulcanized rubber, other than hard rubber, used in the manufacture of prosthetic and orthopedic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conveyor belts or drive belts, or vulcanized rubber belting used in the pharmaceutical, medical industry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hygienic or pharmaceutical products made of vulcanized rubber, except hard rubber or without them: corks made of vulcanized rubber, other than hard rubber, used in the manufacture of pharmaceutical and medical products, rubber heating pads, syringes, oxygen pads, eye droppers, nose aspirators, breast pumps, children's dental rings, Esmarch's mug, hemostatic strap, Martens bandage, used for medical purposes, various types of baby's dummies and similar products for children, contraceptives made of vulcanized rubber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clothing and its accessories, medical, surgical and examination gloves, sterile and non-sterile vulcanised rubber gloves, neoprene belts and bandages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vulcanized rubber products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41. Raw hides (except for natural fur) and dressed leather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cattlehide or equidae leather without hair, used in the manufacture of prosthetic and orthopedic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48. Paper and cardboard; articles made of paper pulp, paper or cardboard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cellulose fiber canvas in rolls used in the manufacture of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Kraft paper and Kraft cardboard uncoated in rolls or sheets, except those specified in commodity items 4803,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paper, cardboard, cellulose wool and coated cellulose fiber canvas, impregnated, laminated, with a painted or decorated surface or printed, in rolls or rectangular (including square) sheets of any size, except those specified in commodity items 4803, used for medical, pharmaceutical purposes, as well as for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used for surgical, medical purposes, not prepacked for retail sale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packing-boxes and boxes made of corrugated paper or cardboard,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hangtags and labels used in the manufacture of pharmaceutical, medical products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paper rolls used in the manufacture of pharmaceutical,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52. Cotton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fabrics containing 85 wt. % or more of cotton fibers, with a surface density of not more than 200 g / m for the manufacture of bandages, dressings and medical gauze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56. Cotton wool, felt and non-woven materials; special yarn; twine, cordage, ropes and cables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non-woven material made of chemical threads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rubber thread and cord with textile coating; textile yarns, flat and similar yarns, impregnated, coated or covered with rubber or plastic, used in the manufacture of pharmaceutical and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61. Articles of clothing and clothing accessories, machine knitted or hand-knitted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cotton yarn medical pants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6115 10 100 1,</w:t>
            </w:r>
          </w:p>
          <w:p>
            <w:pPr>
              <w:spacing w:after="20"/>
              <w:ind w:left="20"/>
              <w:jc w:val="both"/>
            </w:pPr>
            <w:r>
              <w:rPr>
                <w:rFonts w:ascii="Times New Roman"/>
                <w:b w:val="false"/>
                <w:i w:val="false"/>
                <w:color w:val="000000"/>
                <w:sz w:val="20"/>
              </w:rPr>
              <w:t>
6115 10 100 2</w:t>
            </w:r>
          </w:p>
          <w:p>
            <w:pPr>
              <w:spacing w:after="20"/>
              <w:ind w:left="20"/>
              <w:jc w:val="both"/>
            </w:pPr>
            <w:r>
              <w:rPr>
                <w:rFonts w:ascii="Times New Roman"/>
                <w:b w:val="false"/>
                <w:i w:val="false"/>
                <w:color w:val="000000"/>
                <w:sz w:val="20"/>
              </w:rPr>
              <w:t>
6115 10 100 9,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stockings, tights, socks made of synthetic threads for people suffering from varicose veins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62. Articles of clothing and clothing accessories, other than machine knitted or hand-knitted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bras, belts, corsets, garters and similar articles and their parts, knitted or crocheted or not knitted for medical purposes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63. Other finished textile articles; sets; used clothing and textiles; rags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finished products, including clothing patterns, textile products used in the manufacture of pharmaceutical, medical products, as well as in medicine, such as a hemostatic strap, medical masks, shoe covers, belts, corsets, posture correctors for medical purposes, medical fixators for the cervical spine, supporting medical dressings for fixation of limbs in surgery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66. Umbrellas, sun umbrellas, walking-stick, shooting stick, whips, whips for riding and their parts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canes specially designed for persons with disabilities and people with injuries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66. Umbrellas, sun umbrellas, walking-stick, shooting stick, whips, whips for riding and their parts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grindle stones, grinding wheels and similar products without supporting structures intended for grinding, sharpening, polishing, fitting or cutting, stones for manual sharpening or polishing and their parts made of natural stone, agglomerated natural or artificial abrasives or ceramics, in a set with parts made of other materials or without these parts used in the manufacture of spectacle lenses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or artificial abrasive powder or grain on a woven, paper, cardboard or other basis used in the manufacture of spectacle lenses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69. Ceramic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ceramic products for laboratory and chemical purposes, used in medicine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70. Glass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optical glass used in the production and manufacture of pharmaceutical and medical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glass to protect against x-ray radiation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ampoules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corks, covers and other similar glass products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bottles, vials, jars, ampoules and other glass containers used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glasses for corrective or vision-correcting glasses, curved, concave with a recess or similar glasses, not optically processed; hollow glass spheres and their segments for the manufacture of these glasses, used in production and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glassware for laboratory pharmaceutical purposes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73. Products made of ferrous metals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tanks for compressed or liquefied gas made of ferrous metals used in medical equipment, medical devices, as well as in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needles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boxes and similar products used for medical purposes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74. Copper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74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pipes, tubes and fittings for refined copper pipes used in medicine to provide medicinal gases, used for medical purposes and (or) in the manufacture of pharmaceutical, medical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76. Aluminum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rods and profiles used in the manufacture of medical devices and equipment for medical gas supply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foil (without base or on the basis of paper, cardboard, plastic or similar materials) with a thickness (not including base) of not more than 0.2 mm, used in the manufacture of medicines for packaging in blister packs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containers, deformable tubular made of aluminum (tubes) used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aluminum tanks used for the manufacture of pharmaceutical products in aerosol containers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containers for compressed or liquefied gas used in the manufacture of pharmaceutical products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78. Lead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 sheets, strips or tapes and foil used in medicine for protection against ionizing radiation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80. Tin and articles made therefrom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 alloys for blocking lenses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82. Tools, fittings, cutlery, spoons and forks made of base metal; their parts made of base metal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interchangeable working tools for hand tools, with or without mechanical drive, or for machine tools (for example, for pressing, stamping, punching, threading, drilling, boring out, drawing, milling, turning or screwing), including dies for drawing or extruding metal used in the manufacture of pharmaceutical, medical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83. Other articles made of base metal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caps used in the manufacture of pharmaceutical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84. Nuclear reactors, boilers, equipment and mechanical devices; parts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generators or water gas generators with or without purification plants; acetylene gas generators and similar gas generators with or without purification plants (oxygen generators for medicine) used for medical purposes and (or) pharmaceutical and medical industries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liquid pumps with or without flow meters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or vacuum pumps, air or gas compressors and fans; ventilation or recirculation hoods or cabinets with a fan, with or without filters, and others, used for medical purposes and (or) pharmaceutical, medical industry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industrial air conditioners with automatic temperature and humidity control to maintain the microclimate in special production facilities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refrigeration and freezing equipment, its parts, with the exception of domestic one, used for medical purposes, in clean rooms,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industrial or laboratory equipment with electric or non-electric heating (excluding furnaces, chambers and other equipment of commodity item 8514) for processing of materials in a process with a temperature change, such as heating, boiling, burning, distillation, rectification, sterilization, pasteurization, steaming, drying, evaporating, condensing or cooling, exception for machinery and equipment used for domestic purposes; non-inertia water heaters or thermal water batteries, other non-electric ones, used in the manufacture of pharmaceutical, medical products; equipment parts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centrifuges, including centrifugal dryers; equipment and devices for filtering or purifying liquids or gases intended for medical purposes, as well as used in the manufacture of pharmaceutical, medical products, and parts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washing or drying bottles or other containers; equipment for filling, corking bottles, cans, closing of boxes, bags or other containers, for sealing them or labeling; equipment for airtight capping with caps or caps of bottles, cans, tubes and similar containers; equipment for packaging or wrapping (including equipment, wrapping goods with heat-shrinkage of packaging material), other; beverage carbonation equipment used in the manufacture of pharmaceutical, medical products, and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scales for continuous weighing of products on conveyors (machines for controlling the weight of packages on a conveyor, checkweigher); equipment for weighing and labeling of pre-packaged goods with a maximum weight of not more than 30 kg,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pneumatic lifts and conveyors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pourers and tabletting machines, coating machines designed for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apparatus and equipment for the preparation or manufacture of plates, cylinders or other printing forms; plates, cylinders and other printing forms; plates, cylinders or lithographic stones, prepared for printing purposes (for example, turned, grounded or polished) used in health care organizations,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printing machines used for printing by means of plates, cylinders and other printing forms of commodity item 8442; other printers, copy machines and fax machines, combined or not combined; their parts and accessories: used in healthcare organizations, in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for extruding, drawing, texturing or cutting chemical textile materials used in healthcare organizations, in clean rooms, in the manufacture of pharmaceutical and medical products;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metal-cutting machines (including modular linear construction machines) for drilling, boring out, milling, cutting of external or internal thread by removing metal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(including presses) for processing of metals by die forging, forging or stamping; machine tools for metal processing (including presses) bending, edging, straightening, cutting, punching or cutting out; presses for the processing of metals or metal carbides, not named above: used in healthcare organizations, in clean rooms, in the manufacture of pharmaceutical and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optical glass processing machines used in the manufacture of medical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and accessories intended exclusively or mainly for the equipment of commodity items 8459, 8462, 8464, including the fittings for fastening tools or parts, self-opening thread-cutting heads, dividing heads and other special fittings to machines; fittings for fastening working tools for all types of hand tools used for processing of optical glass in the manufacture of medical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hand tools with electric motor, other, used in the manufacture of prosthetic and orthopedic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manual electric milling tools used in the manufacture of spectacle lenses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chopping, grinding, mixing or intermixing of mineral products in powder form (granulators); agglomeration, molding or casting equipment used in the manufacture of pharmaceutical products, and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processing of rubber or plastics or for production of products from these materials, not elsewhere specified in this group, used in the manufacture of pharmaceutical, medical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denominated machines and mechanical devices used in the manufacture of medical devices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molds for molding rubber or plastic used in the manufacture of medical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taps, valves, gates and similar fittings for medical pipelines, boilers, tanks or similar containers including pressure reducing and thermostatic valves used in medical equipment, medical devices and medical gas supply systems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85. Electrical machinery and equipment, parts thereof; sound recording and reproducing equipment, equipment for recording and reproducing television images and sound, their parts and accessories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portable household electric breast pumps with integrated electric motor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electric ovens and chambers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inertia-free or accumulative electric water heaters, immersion electric heaters intended for use in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a wired communication system or digital wired systems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devices for digital recording of low-brightness images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panel boards, panels, consoles, tables, switchboards and bases for electrical equipment, and others, equipped with two or more devices, for controlling or distributing electric current, including those including devices or devices of group 90 and digital control devices, except for commutation switching devices of commodity item 8517, used for medical purposes;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intended exclusively or mainly for apparatus of commodity item 8537, used for medical purposes; parts thereof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8539 49 000 0, 8539 51 101 1, 8539 51 109 1, 8539 51 201 1, 8539 51 202 1, 8539 51 209 1, 8539 51 401 1, 8539 51 402 1, 8539 51 409 1, 8539 90 800 1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ultraviolet or infrared lamps used in medicine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87. Means of land transport, except for railway or tram rolling stock, and their parts and accessories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motor vehicles used for medical purposes (mobile medical complexes)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 body for mobile medical complexes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wheelchairs for people unable to move, equipped or not equipped with an engine or other mechanical devices for movement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 parts and accessories for people unable to move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90. Optical, photographic, cinematographic, measuring, control, precision, medical, or surgical instruments and apparatus; parts and accessories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for glasses made of glass, vision correction, processed on both sides, single-focal, multifocal (multifocal), transfocal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for glasses made of other materials, vision correction, processed on both sides, single-focal, multifocal (multifocal), transfocal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lenses, prisms, mirrors and other optical elements made of any material used for medical purposes, medical devices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(except 9003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frames and fittings for glasses, goggles (except for sun glasses), or similar optical devices, and their parts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(except 9004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glasses, goggles (except sun glasses) and similar optical devices that correct 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cameras specifically designed for medical, surgical examination of internal organs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image registration devices, their parts and accessories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apparatus and other equipment for dark laboratories, negatoscopes, developing machines used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optical microscopes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scales with a sensitivity of 0.05 g or higher, with or without weights, their parts and accessories,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tools and devices used in medicine, surgery, dentistry, including scintigraphic equipment, other electro-medical equipment and devices for researching eyesight (except for tanning salons), including spare parts and accessories that are part of a medical device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devices for mechano-therapy; massage devices; equipment for psychological tests to determine abilities; equipment for ozone, oxygen and aerosol therapy, artificial respiration or other therapeutic breathing equipment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breathing equipment and gas masks, except for protective masks, without mechanical parts and replaceable filters for medical purposes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appliances, including crutches, surgical belts and bandages; splints and other devices for the treatment of fractures; artificial body parts; hearing aids and other devices that are worn on oneself, carried by oneself or implanted in the body to compensate for an organ defect or its inoperability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based on the use of x-ray, alpha, beta or gamma radiation, intended for medical, surgical, dental use, including x-ray or radio-therapeutic equipment, x-ray tubes and other x-ray generators, high voltage generators, panels and control panels, screens, tables, chairs and similar products for examination or treatment, including spare parts and accessories that are part of the specified equipment and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and devices for testing the hardness, strength or other mechanical properties of materials (devices for measuring the hardness and strength of tablets),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hydrometers, thermometers, barometers, hygrometers, psychrometers with or without a recording device for medical purposes and used in the manufacture of pharmaceutical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instruments and apparatus for measuring or controlling the flow rate, level, pressure or other variable characteristics of liquids or gases used in the manufacture of pharmaceutical products and medical gas supply system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instruments and equipment for chemical analysis (for example, polarimeters, refractometers, spectrometers, gas or smoke analyzers); instruments and apparatus for measuring or controlling viscosity, porosity, expansion, surface tension or the like; instruments and apparatus for measuring or controlling the amount of heat, sound or light (including exposure meters); microtomes; parts and accessories used for medical purposes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instruments and apparatus for detecting or measuring ionizing radiation used in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or controlling devices used in medicine or in the manufacture of pharmaceutical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thermostats used in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parts and accessories (not elsewhere specified or included in this group) to machines, instruments, tools or apparatus of Group 90, used for medical purposes and (or) in the pharmaceutical, medical industry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91. Watches of all kinds and parts thereof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technological process timers, stopwatch, not intended to be worn on oneself or carried with oneself, and similar devices used in medicine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94. Furniture; bedding, mattresses, mattress basics, sofa cushions and similar stuffed furniture; lamps and lighting equipment not elsewhere specified or included; light signs, light plates with a name or title, or address and similar products; prefabricated building structures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surgical, dental furniture (e.g. operating tables, examination tables, hospital beds with mechanical appliances, dental chairs), parts of the above products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furniture and its parts used in medicine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lamps and lighting equipment, narrow beam lamps and parts thereof used in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prefabricated building structures (clean rooms) used in special production facilities for the production of pharmaceutical, medical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96. Miscellaneous finished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plastic markers with felt tips and other porous materials designed for the production of biomarkers with iodine and brilliant green solutions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