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b31aa" w14:textId="4ab31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Methodology for assessing the non-observed economy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Chairman of the Committee on Statistics of the Ministry of National Economy of the Republic of Kazakhstan dated August 7, 2019 No. 4. Registered with the Ministry of Justice of the Republic of Kazakhstan on August 8, 2019 No. 19215.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5) of Article 12 of the Law of the Republic of Kazakhstan “On State Statistics” and subparagraph 22) of paragraph 17 of the Regulations on the Agency for strategic planning and reforms of the Republic of Kazakhstan, approved by the Decree of the President of the Republic of Kazakhstan dated October 5, 2020 No. 427,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is in the wording of the order of the Head of the Bureau of national statistics of the Agency for strategic planning and reforms of the Republic of Kazakhstan dated 24.12.2021 No. 47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Methodology for assessing the non-observed economy.</w:t>
      </w:r>
    </w:p>
    <w:p>
      <w:pPr>
        <w:spacing w:after="0"/>
        <w:ind w:left="0"/>
        <w:jc w:val="both"/>
      </w:pPr>
      <w:r>
        <w:rPr>
          <w:rFonts w:ascii="Times New Roman"/>
          <w:b w:val="false"/>
          <w:i w:val="false"/>
          <w:color w:val="000000"/>
          <w:sz w:val="28"/>
        </w:rPr>
        <w:t>
      2. The Department of National Accounts jointly with the Legal Department of the Committee on Statistics of the Ministry of National Economy of the Republic of Kazakhstan in the manner prescribed by the legislation shall ensure:</w:t>
      </w:r>
    </w:p>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sending it to the Republican state enterprise on the right of economic management "Institute of Legislation and Legal Information of the Republic of Kazakhstan" of the Ministry of Justice of the Republic of Kazakhstan for official publication and inclusion in the Standard control bank of regulatory legal acts of the Republic of Kazakhstan within ten calendar days from the date of state registration of this order;</w:t>
      </w:r>
    </w:p>
    <w:p>
      <w:pPr>
        <w:spacing w:after="0"/>
        <w:ind w:left="0"/>
        <w:jc w:val="both"/>
      </w:pPr>
      <w:r>
        <w:rPr>
          <w:rFonts w:ascii="Times New Roman"/>
          <w:b w:val="false"/>
          <w:i w:val="false"/>
          <w:color w:val="000000"/>
          <w:sz w:val="28"/>
        </w:rPr>
        <w:t>
      3) placement of this order on the Internet resource of the Committee on Statistics of the Ministry of National Economy of the Republic of Kazakhstan.</w:t>
      </w:r>
    </w:p>
    <w:p>
      <w:pPr>
        <w:spacing w:after="0"/>
        <w:ind w:left="0"/>
        <w:jc w:val="both"/>
      </w:pPr>
      <w:r>
        <w:rPr>
          <w:rFonts w:ascii="Times New Roman"/>
          <w:b w:val="false"/>
          <w:i w:val="false"/>
          <w:color w:val="000000"/>
          <w:sz w:val="28"/>
        </w:rPr>
        <w:t>
      3. Control over the execution of this order shall be assigned to the Deputy Chairman of the Committee on Statistics of the Ministry of National Economy of the Republic of Kazakhstan (G.M.Kerimkhanova).</w:t>
      </w:r>
    </w:p>
    <w:p>
      <w:pPr>
        <w:spacing w:after="0"/>
        <w:ind w:left="0"/>
        <w:jc w:val="both"/>
      </w:pPr>
      <w:r>
        <w:rPr>
          <w:rFonts w:ascii="Times New Roman"/>
          <w:b w:val="false"/>
          <w:i w:val="false"/>
          <w:color w:val="000000"/>
          <w:sz w:val="28"/>
        </w:rPr>
        <w:t>
      4. This order shall enter into force upon expiry of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Chairman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N. Aidapkelov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Ministry of Finance</w:t>
      </w:r>
    </w:p>
    <w:p>
      <w:pPr>
        <w:spacing w:after="0"/>
        <w:ind w:left="0"/>
        <w:jc w:val="both"/>
      </w:pPr>
      <w:r>
        <w:rPr>
          <w:rFonts w:ascii="Times New Roman"/>
          <w:b w:val="false"/>
          <w:i w:val="false"/>
          <w:color w:val="000000"/>
          <w:sz w:val="28"/>
        </w:rPr>
        <w:t>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order of the Chairman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the Committee on Statistics</w:t>
            </w:r>
            <w:r>
              <w:br/>
            </w:r>
            <w:r>
              <w:rPr>
                <w:rFonts w:ascii="Times New Roman"/>
                <w:b w:val="false"/>
                <w:i w:val="false"/>
                <w:color w:val="000000"/>
                <w:sz w:val="20"/>
              </w:rPr>
              <w:t>of the Ministry of National Economy</w:t>
            </w:r>
            <w:r>
              <w:br/>
            </w:r>
            <w:r>
              <w:rPr>
                <w:rFonts w:ascii="Times New Roman"/>
                <w:b w:val="false"/>
                <w:i w:val="false"/>
                <w:color w:val="000000"/>
                <w:sz w:val="20"/>
              </w:rPr>
              <w:t>of the Republic of Kazakhstan</w:t>
            </w:r>
            <w:r>
              <w:br/>
            </w:r>
            <w:r>
              <w:rPr>
                <w:rFonts w:ascii="Times New Roman"/>
                <w:b w:val="false"/>
                <w:i w:val="false"/>
                <w:color w:val="000000"/>
                <w:sz w:val="20"/>
              </w:rPr>
              <w:t xml:space="preserve">dated August 7, 2019 No. 4 </w:t>
            </w:r>
          </w:p>
        </w:tc>
      </w:tr>
    </w:tbl>
    <w:p>
      <w:pPr>
        <w:spacing w:after="0"/>
        <w:ind w:left="0"/>
        <w:jc w:val="both"/>
      </w:pPr>
      <w:r>
        <w:rPr>
          <w:rFonts w:ascii="Times New Roman"/>
          <w:b w:val="false"/>
          <w:i w:val="false"/>
          <w:color w:val="ff0000"/>
          <w:sz w:val="28"/>
        </w:rPr>
        <w:t>
      Footnote. The text in the upper right corner is in the wording of the order of the Head of the Bureau of national statistics of the Agency for strategic planning and reforms of the Republic of Kazakhstan dated 24.12.2021 No. 47 (shall be enforced upon expiry of ten calendar days after the day of its first official publication).</w:t>
      </w:r>
    </w:p>
    <w:p>
      <w:pPr>
        <w:spacing w:after="0"/>
        <w:ind w:left="0"/>
        <w:jc w:val="left"/>
      </w:pPr>
      <w:r>
        <w:rPr>
          <w:rFonts w:ascii="Times New Roman"/>
          <w:b/>
          <w:i w:val="false"/>
          <w:color w:val="000000"/>
        </w:rPr>
        <w:t xml:space="preserve"> Methodology for assessing the non-observed economy Chapter 1. General provisions</w:t>
      </w:r>
    </w:p>
    <w:p>
      <w:pPr>
        <w:spacing w:after="0"/>
        <w:ind w:left="0"/>
        <w:jc w:val="both"/>
      </w:pPr>
      <w:r>
        <w:rPr>
          <w:rFonts w:ascii="Times New Roman"/>
          <w:b w:val="false"/>
          <w:i w:val="false"/>
          <w:color w:val="000000"/>
          <w:sz w:val="28"/>
        </w:rPr>
        <w:t>
      1. The Methodology for assessing the non-observed economy (hereinafter-the Methodology) refers to a statistical methodology formed in accordance with international standards and approved in accordance with the Law of the Republic of Kazakhstan dated March 19, 2010 "On State Statistics" (hereinafter - the Law).</w:t>
      </w:r>
    </w:p>
    <w:p>
      <w:pPr>
        <w:spacing w:after="0"/>
        <w:ind w:left="0"/>
        <w:jc w:val="both"/>
      </w:pPr>
      <w:r>
        <w:rPr>
          <w:rFonts w:ascii="Times New Roman"/>
          <w:b w:val="false"/>
          <w:i w:val="false"/>
          <w:color w:val="000000"/>
          <w:sz w:val="28"/>
        </w:rPr>
        <w:t xml:space="preserve">
      2. This Methodology shall be applied by the Bureau of national statistics of the Agency for strategic planning and reforms of the Republic of Kazakhstan (hereinafter - the Bureau) when assessing the non-observed economy in accordance with international standards and for the purposes of the System of National Accounts (hereinafter - the SNA).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is in the wording of the order of the Head of the Bureau of national statistics of the Agency for strategic planning and reforms of the Republic of Kazakhstan dated 24.12.2021 No. 47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purpose of this Methodology shall be to assess the impact of the non-observed economy by types of economic activity on the country's economy.</w:t>
      </w:r>
    </w:p>
    <w:p>
      <w:pPr>
        <w:spacing w:after="0"/>
        <w:ind w:left="0"/>
        <w:jc w:val="both"/>
      </w:pPr>
      <w:r>
        <w:rPr>
          <w:rFonts w:ascii="Times New Roman"/>
          <w:b w:val="false"/>
          <w:i w:val="false"/>
          <w:color w:val="000000"/>
          <w:sz w:val="28"/>
        </w:rPr>
        <w:t>
      4. This Methodology uses concepts in the meanings defined in the Law, and the following definitions:</w:t>
      </w:r>
    </w:p>
    <w:p>
      <w:pPr>
        <w:spacing w:after="0"/>
        <w:ind w:left="0"/>
        <w:jc w:val="both"/>
      </w:pPr>
      <w:r>
        <w:rPr>
          <w:rFonts w:ascii="Times New Roman"/>
          <w:b w:val="false"/>
          <w:i w:val="false"/>
          <w:color w:val="000000"/>
          <w:sz w:val="28"/>
        </w:rPr>
        <w:t>
      1) the non-observed economy - types of production activities not covered when collecting information from the main sources used to compile national accounts (hereinafter - NOE);</w:t>
      </w:r>
    </w:p>
    <w:p>
      <w:pPr>
        <w:spacing w:after="0"/>
        <w:ind w:left="0"/>
        <w:jc w:val="both"/>
      </w:pPr>
      <w:r>
        <w:rPr>
          <w:rFonts w:ascii="Times New Roman"/>
          <w:b w:val="false"/>
          <w:i w:val="false"/>
          <w:color w:val="000000"/>
          <w:sz w:val="28"/>
        </w:rPr>
        <w:t>
      2) gross value added - the value of gross output minus the value of intermediate consumption, which serves as an indicator of contribution to the Gross Domestic Product (hereinafter - GDP) made by individual producers, industries or sectors of the economy (hereinafter - GVA);</w:t>
      </w:r>
    </w:p>
    <w:p>
      <w:pPr>
        <w:spacing w:after="0"/>
        <w:ind w:left="0"/>
        <w:jc w:val="both"/>
      </w:pPr>
      <w:r>
        <w:rPr>
          <w:rFonts w:ascii="Times New Roman"/>
          <w:b w:val="false"/>
          <w:i w:val="false"/>
          <w:color w:val="000000"/>
          <w:sz w:val="28"/>
        </w:rPr>
        <w:t>
      3) an employed person – an individual, carrying out activities for payment or by deriving income through the use of property, production and sale of goods, the performance of works, the provision of services;</w:t>
      </w:r>
    </w:p>
    <w:p>
      <w:pPr>
        <w:spacing w:after="0"/>
        <w:ind w:left="0"/>
        <w:jc w:val="both"/>
      </w:pPr>
      <w:r>
        <w:rPr>
          <w:rFonts w:ascii="Times New Roman"/>
          <w:b w:val="false"/>
          <w:i w:val="false"/>
          <w:color w:val="000000"/>
          <w:sz w:val="28"/>
        </w:rPr>
        <w:t>
      4) gross output - the output of goods and services, representing the total value of goods and services that are the result of production activities of resident units of the national economy in the reporting period;</w:t>
      </w:r>
    </w:p>
    <w:p>
      <w:pPr>
        <w:spacing w:after="0"/>
        <w:ind w:left="0"/>
        <w:jc w:val="both"/>
      </w:pPr>
      <w:r>
        <w:rPr>
          <w:rFonts w:ascii="Times New Roman"/>
          <w:b w:val="false"/>
          <w:i w:val="false"/>
          <w:color w:val="000000"/>
          <w:sz w:val="28"/>
        </w:rPr>
        <w:t>
      5) illegal production of goods and provision of services - production of goods and provision of services, the sale, distribution and possession of which is prohibited by the current legislation of the Republic of Kazakhstan;</w:t>
      </w:r>
    </w:p>
    <w:p>
      <w:pPr>
        <w:spacing w:after="0"/>
        <w:ind w:left="0"/>
        <w:jc w:val="both"/>
      </w:pPr>
      <w:r>
        <w:rPr>
          <w:rFonts w:ascii="Times New Roman"/>
          <w:b w:val="false"/>
          <w:i w:val="false"/>
          <w:color w:val="000000"/>
          <w:sz w:val="28"/>
        </w:rPr>
        <w:t>
      6) shadow production (hidden) - a type of activity that is legal, meets certain standards and regulations, but the production activity of which is deliberately hidden from state bodies;</w:t>
      </w:r>
    </w:p>
    <w:p>
      <w:pPr>
        <w:spacing w:after="0"/>
        <w:ind w:left="0"/>
        <w:jc w:val="both"/>
      </w:pPr>
      <w:r>
        <w:rPr>
          <w:rFonts w:ascii="Times New Roman"/>
          <w:b w:val="false"/>
          <w:i w:val="false"/>
          <w:color w:val="000000"/>
          <w:sz w:val="28"/>
        </w:rPr>
        <w:t xml:space="preserve">
      7) unincorporated enterprises - production units that do not have the status of a legal entity and are not independent of their owner; </w:t>
      </w:r>
    </w:p>
    <w:p>
      <w:pPr>
        <w:spacing w:after="0"/>
        <w:ind w:left="0"/>
        <w:jc w:val="both"/>
      </w:pPr>
      <w:r>
        <w:rPr>
          <w:rFonts w:ascii="Times New Roman"/>
          <w:b w:val="false"/>
          <w:i w:val="false"/>
          <w:color w:val="000000"/>
          <w:sz w:val="28"/>
        </w:rPr>
        <w:t xml:space="preserve">
      8) shadow economy (shadow turnover) - an activity in which producers prefer not to declare part or all of their income in order to evade taxes, and also violate labour laws or immigration procedures by carrying out unrecorded hiring of labour or decide to operate without official permission for avoiding lengthy and costly bureaucratic procedures; </w:t>
      </w:r>
    </w:p>
    <w:p>
      <w:pPr>
        <w:spacing w:after="0"/>
        <w:ind w:left="0"/>
        <w:jc w:val="both"/>
      </w:pPr>
      <w:r>
        <w:rPr>
          <w:rFonts w:ascii="Times New Roman"/>
          <w:b w:val="false"/>
          <w:i w:val="false"/>
          <w:color w:val="000000"/>
          <w:sz w:val="28"/>
        </w:rPr>
        <w:t>
      9) a resident - an institutional unit which predominant centre of economic interests is located in the economic territory of a given country, that is, it is engaged in economic activity in this territory for a relatively long period (a year or more);</w:t>
      </w:r>
    </w:p>
    <w:p>
      <w:pPr>
        <w:spacing w:after="0"/>
        <w:ind w:left="0"/>
        <w:jc w:val="both"/>
      </w:pPr>
      <w:r>
        <w:rPr>
          <w:rFonts w:ascii="Times New Roman"/>
          <w:b w:val="false"/>
          <w:i w:val="false"/>
          <w:color w:val="000000"/>
          <w:sz w:val="28"/>
        </w:rPr>
        <w:t>
      10) unregistered enterprises - enterprises that have not registered their activities in accordance with the current legislation of the Republic of Kazakhstan, in order to evade taxes;</w:t>
      </w:r>
    </w:p>
    <w:p>
      <w:pPr>
        <w:spacing w:after="0"/>
        <w:ind w:left="0"/>
        <w:jc w:val="both"/>
      </w:pPr>
      <w:r>
        <w:rPr>
          <w:rFonts w:ascii="Times New Roman"/>
          <w:b w:val="false"/>
          <w:i w:val="false"/>
          <w:color w:val="000000"/>
          <w:sz w:val="28"/>
        </w:rPr>
        <w:t>
      11) informal sector enterprises - household enterprises that carry out market production of goods and services, and do not have the status of a legal entity, while the informal sector does not include persons employed in households and persons engaged in the production of agricultural products only for own consumption;</w:t>
      </w:r>
    </w:p>
    <w:p>
      <w:pPr>
        <w:spacing w:after="0"/>
        <w:ind w:left="0"/>
        <w:jc w:val="both"/>
      </w:pPr>
      <w:r>
        <w:rPr>
          <w:rFonts w:ascii="Times New Roman"/>
          <w:b w:val="false"/>
          <w:i w:val="false"/>
          <w:color w:val="000000"/>
          <w:sz w:val="28"/>
        </w:rPr>
        <w:t>
      12) informal sector production – production defined as a type of production activity carried out by unincorporated enterprises in the household sector that are not registered, the size of the number of employees is less than a certain threshold value and has some kind of market production.</w:t>
      </w:r>
    </w:p>
    <w:p>
      <w:pPr>
        <w:spacing w:after="0"/>
        <w:ind w:left="0"/>
        <w:jc w:val="both"/>
      </w:pPr>
      <w:r>
        <w:rPr>
          <w:rFonts w:ascii="Times New Roman"/>
          <w:b w:val="false"/>
          <w:i w:val="false"/>
          <w:color w:val="000000"/>
          <w:sz w:val="28"/>
        </w:rPr>
        <w:t xml:space="preserve">
      5. To assess the non-observed economy, data from the Bureau, the Ministry of Finance of the Republic of Kazakhstan, as well as administrative sources shall be used, which allow to directly or indirectly assess the non-observed economy and serve as the basis for reliable calculations.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is in the wording of the order of the Head of the Bureau of national statistics of the Agency for strategic planning and reforms of the Republic of Kazakhstan dated 24.12.2021 No. 47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Methodological aspects of the non-observed economy Paragraph 1. Types of non-observed economy</w:t>
      </w:r>
    </w:p>
    <w:p>
      <w:pPr>
        <w:spacing w:after="0"/>
        <w:ind w:left="0"/>
        <w:jc w:val="both"/>
      </w:pPr>
      <w:r>
        <w:rPr>
          <w:rFonts w:ascii="Times New Roman"/>
          <w:b w:val="false"/>
          <w:i w:val="false"/>
          <w:color w:val="000000"/>
          <w:sz w:val="28"/>
        </w:rPr>
        <w:t>
      6. For the correct identification and measurement of non-observed types of economic activities, the following seven types of non-observed economy are defined: N1, N2, N3, N4, N5, N6 and N7.</w:t>
      </w:r>
    </w:p>
    <w:p>
      <w:pPr>
        <w:spacing w:after="0"/>
        <w:ind w:left="0"/>
        <w:jc w:val="both"/>
      </w:pPr>
      <w:r>
        <w:rPr>
          <w:rFonts w:ascii="Times New Roman"/>
          <w:b w:val="false"/>
          <w:i w:val="false"/>
          <w:color w:val="000000"/>
          <w:sz w:val="28"/>
        </w:rPr>
        <w:t>
      A standard set of types of non-observed economic activities is described in Eurostat's Tabular approach on the non-observed economy, given in Annex 1 to this Methodology, and represents a comprehensive and systematic assessment of the non-observed economy to ensure full coverage of national accounts, facilitates international comparisons of data.</w:t>
      </w:r>
    </w:p>
    <w:p>
      <w:pPr>
        <w:spacing w:after="0"/>
        <w:ind w:left="0"/>
        <w:jc w:val="both"/>
      </w:pPr>
      <w:r>
        <w:rPr>
          <w:rFonts w:ascii="Times New Roman"/>
          <w:b w:val="false"/>
          <w:i w:val="false"/>
          <w:color w:val="000000"/>
          <w:sz w:val="28"/>
        </w:rPr>
        <w:t>
      Types of the non-observed economy include:</w:t>
      </w:r>
    </w:p>
    <w:p>
      <w:pPr>
        <w:spacing w:after="0"/>
        <w:ind w:left="0"/>
        <w:jc w:val="both"/>
      </w:pPr>
      <w:r>
        <w:rPr>
          <w:rFonts w:ascii="Times New Roman"/>
          <w:b w:val="false"/>
          <w:i w:val="false"/>
          <w:color w:val="000000"/>
          <w:sz w:val="28"/>
        </w:rPr>
        <w:t>
      1) N1 – producers deliberately not registering;</w:t>
      </w:r>
    </w:p>
    <w:p>
      <w:pPr>
        <w:spacing w:after="0"/>
        <w:ind w:left="0"/>
        <w:jc w:val="both"/>
      </w:pPr>
      <w:r>
        <w:rPr>
          <w:rFonts w:ascii="Times New Roman"/>
          <w:b w:val="false"/>
          <w:i w:val="false"/>
          <w:color w:val="000000"/>
          <w:sz w:val="28"/>
        </w:rPr>
        <w:t>
      2) N2 - producers deliberately not registering, carrying out illegal activities;</w:t>
      </w:r>
    </w:p>
    <w:p>
      <w:pPr>
        <w:spacing w:after="0"/>
        <w:ind w:left="0"/>
        <w:jc w:val="both"/>
      </w:pPr>
      <w:r>
        <w:rPr>
          <w:rFonts w:ascii="Times New Roman"/>
          <w:b w:val="false"/>
          <w:i w:val="false"/>
          <w:color w:val="000000"/>
          <w:sz w:val="28"/>
        </w:rPr>
        <w:t>
      3) N3 - producers who, in accordance with the current legislation of the Republic of Kazakhstan, are not registered;</w:t>
      </w:r>
    </w:p>
    <w:p>
      <w:pPr>
        <w:spacing w:after="0"/>
        <w:ind w:left="0"/>
        <w:jc w:val="both"/>
      </w:pPr>
      <w:r>
        <w:rPr>
          <w:rFonts w:ascii="Times New Roman"/>
          <w:b w:val="false"/>
          <w:i w:val="false"/>
          <w:color w:val="000000"/>
          <w:sz w:val="28"/>
        </w:rPr>
        <w:t>
      4) N4 - legal entities not covered by supervision;</w:t>
      </w:r>
    </w:p>
    <w:p>
      <w:pPr>
        <w:spacing w:after="0"/>
        <w:ind w:left="0"/>
        <w:jc w:val="both"/>
      </w:pPr>
      <w:r>
        <w:rPr>
          <w:rFonts w:ascii="Times New Roman"/>
          <w:b w:val="false"/>
          <w:i w:val="false"/>
          <w:color w:val="000000"/>
          <w:sz w:val="28"/>
        </w:rPr>
        <w:t>
      5) N5 - registered entrepreneurs not covered by supervision;</w:t>
      </w:r>
    </w:p>
    <w:p>
      <w:pPr>
        <w:spacing w:after="0"/>
        <w:ind w:left="0"/>
        <w:jc w:val="both"/>
      </w:pPr>
      <w:r>
        <w:rPr>
          <w:rFonts w:ascii="Times New Roman"/>
          <w:b w:val="false"/>
          <w:i w:val="false"/>
          <w:color w:val="000000"/>
          <w:sz w:val="28"/>
        </w:rPr>
        <w:t>
      6) N6 – producers, knowingly providing inaccurate data;</w:t>
      </w:r>
    </w:p>
    <w:p>
      <w:pPr>
        <w:spacing w:after="0"/>
        <w:ind w:left="0"/>
        <w:jc w:val="both"/>
      </w:pPr>
      <w:r>
        <w:rPr>
          <w:rFonts w:ascii="Times New Roman"/>
          <w:b w:val="false"/>
          <w:i w:val="false"/>
          <w:color w:val="000000"/>
          <w:sz w:val="28"/>
        </w:rPr>
        <w:t>
      7) N7 - other statistical calculations. Type N7 is subdivided into N7a and N7b.</w:t>
      </w:r>
    </w:p>
    <w:p>
      <w:pPr>
        <w:spacing w:after="0"/>
        <w:ind w:left="0"/>
        <w:jc w:val="both"/>
      </w:pPr>
      <w:r>
        <w:rPr>
          <w:rFonts w:ascii="Times New Roman"/>
          <w:b w:val="false"/>
          <w:i w:val="false"/>
          <w:color w:val="000000"/>
          <w:sz w:val="28"/>
        </w:rPr>
        <w:t>
      This classification of non-observed economy types simplifies the process of assessing the non-observed economy.</w:t>
      </w:r>
    </w:p>
    <w:p>
      <w:pPr>
        <w:spacing w:after="0"/>
        <w:ind w:left="0"/>
        <w:jc w:val="both"/>
      </w:pPr>
      <w:r>
        <w:rPr>
          <w:rFonts w:ascii="Times New Roman"/>
          <w:b w:val="false"/>
          <w:i w:val="false"/>
          <w:color w:val="000000"/>
          <w:sz w:val="28"/>
        </w:rPr>
        <w:t>
      7. Operations with economic assets (money, property) in the course of which no new goods are produced and services are not provided, and only a redistribution of economic assets occurs, when assessing the non-observed economy, the following are not covered: bribery, theft, fraud (including in the banking sector or in transactions with securities, racketeering, illegal transfer of money abroad) and other illegal actions leading to the redistribution of already created national wealth.</w:t>
      </w:r>
    </w:p>
    <w:p>
      <w:pPr>
        <w:spacing w:after="0"/>
        <w:ind w:left="0"/>
        <w:jc w:val="left"/>
      </w:pPr>
      <w:r>
        <w:rPr>
          <w:rFonts w:ascii="Times New Roman"/>
          <w:b/>
          <w:i w:val="false"/>
          <w:color w:val="000000"/>
        </w:rPr>
        <w:t xml:space="preserve"> Paragraph 2. Methods for assessing the non-observed economy</w:t>
      </w:r>
    </w:p>
    <w:p>
      <w:pPr>
        <w:spacing w:after="0"/>
        <w:ind w:left="0"/>
        <w:jc w:val="both"/>
      </w:pPr>
      <w:r>
        <w:rPr>
          <w:rFonts w:ascii="Times New Roman"/>
          <w:b w:val="false"/>
          <w:i w:val="false"/>
          <w:color w:val="000000"/>
          <w:sz w:val="28"/>
        </w:rPr>
        <w:t>
      8. Methods for assessing the non-observed economy are divided into three groups: direct, indirect and combined.</w:t>
      </w:r>
    </w:p>
    <w:p>
      <w:pPr>
        <w:spacing w:after="0"/>
        <w:ind w:left="0"/>
        <w:jc w:val="both"/>
      </w:pPr>
      <w:r>
        <w:rPr>
          <w:rFonts w:ascii="Times New Roman"/>
          <w:b w:val="false"/>
          <w:i w:val="false"/>
          <w:color w:val="000000"/>
          <w:sz w:val="28"/>
        </w:rPr>
        <w:t>
      9. Direct methods of assessing the non-observed economy involve conducting sample observations or using administrative data from administrative sources in order to clarify the participation of households, individual individuals and enterprises in the formation of the non-observed economy.</w:t>
      </w:r>
    </w:p>
    <w:p>
      <w:pPr>
        <w:spacing w:after="0"/>
        <w:ind w:left="0"/>
        <w:jc w:val="both"/>
      </w:pPr>
      <w:r>
        <w:rPr>
          <w:rFonts w:ascii="Times New Roman"/>
          <w:b w:val="false"/>
          <w:i w:val="false"/>
          <w:color w:val="000000"/>
          <w:sz w:val="28"/>
        </w:rPr>
        <w:t>
      Direct methods include the following works:</w:t>
      </w:r>
    </w:p>
    <w:p>
      <w:pPr>
        <w:spacing w:after="0"/>
        <w:ind w:left="0"/>
        <w:jc w:val="both"/>
      </w:pPr>
      <w:r>
        <w:rPr>
          <w:rFonts w:ascii="Times New Roman"/>
          <w:b w:val="false"/>
          <w:i w:val="false"/>
          <w:color w:val="000000"/>
          <w:sz w:val="28"/>
        </w:rPr>
        <w:t>
      1) additional statistical observations of production volumes in the household sector;</w:t>
      </w:r>
    </w:p>
    <w:p>
      <w:pPr>
        <w:spacing w:after="0"/>
        <w:ind w:left="0"/>
        <w:jc w:val="both"/>
      </w:pPr>
      <w:r>
        <w:rPr>
          <w:rFonts w:ascii="Times New Roman"/>
          <w:b w:val="false"/>
          <w:i w:val="false"/>
          <w:color w:val="000000"/>
          <w:sz w:val="28"/>
        </w:rPr>
        <w:t>
      2) additional statistical observations of the activities of enterprises in order to identify and determine the true scale of the shadow economy;</w:t>
      </w:r>
    </w:p>
    <w:p>
      <w:pPr>
        <w:spacing w:after="0"/>
        <w:ind w:left="0"/>
        <w:jc w:val="both"/>
      </w:pPr>
      <w:r>
        <w:rPr>
          <w:rFonts w:ascii="Times New Roman"/>
          <w:b w:val="false"/>
          <w:i w:val="false"/>
          <w:color w:val="000000"/>
          <w:sz w:val="28"/>
        </w:rPr>
        <w:t>
      3) additional observations at points of unorganized trade;</w:t>
      </w:r>
    </w:p>
    <w:p>
      <w:pPr>
        <w:spacing w:after="0"/>
        <w:ind w:left="0"/>
        <w:jc w:val="both"/>
      </w:pPr>
      <w:r>
        <w:rPr>
          <w:rFonts w:ascii="Times New Roman"/>
          <w:b w:val="false"/>
          <w:i w:val="false"/>
          <w:color w:val="000000"/>
          <w:sz w:val="28"/>
        </w:rPr>
        <w:t>
      4) statistical observations on the use of working time in enterprises;</w:t>
      </w:r>
    </w:p>
    <w:p>
      <w:pPr>
        <w:spacing w:after="0"/>
        <w:ind w:left="0"/>
        <w:jc w:val="both"/>
      </w:pPr>
      <w:r>
        <w:rPr>
          <w:rFonts w:ascii="Times New Roman"/>
          <w:b w:val="false"/>
          <w:i w:val="false"/>
          <w:color w:val="000000"/>
          <w:sz w:val="28"/>
        </w:rPr>
        <w:t>
      5) study of the results of tax, financial and other audits for compliance with the law in the implementation of economic activities.</w:t>
      </w:r>
    </w:p>
    <w:p>
      <w:pPr>
        <w:spacing w:after="0"/>
        <w:ind w:left="0"/>
        <w:jc w:val="both"/>
      </w:pPr>
      <w:r>
        <w:rPr>
          <w:rFonts w:ascii="Times New Roman"/>
          <w:b w:val="false"/>
          <w:i w:val="false"/>
          <w:color w:val="000000"/>
          <w:sz w:val="28"/>
        </w:rPr>
        <w:t>
      Among the direct methods, the most preferred is a household survey aimed at studying the level of well-being, employment, the structure of expenditures and incomes of the population.</w:t>
      </w:r>
    </w:p>
    <w:p>
      <w:pPr>
        <w:spacing w:after="0"/>
        <w:ind w:left="0"/>
        <w:jc w:val="both"/>
      </w:pPr>
      <w:r>
        <w:rPr>
          <w:rFonts w:ascii="Times New Roman"/>
          <w:b w:val="false"/>
          <w:i w:val="false"/>
          <w:color w:val="000000"/>
          <w:sz w:val="28"/>
        </w:rPr>
        <w:t>
      10. The indirect method includes additional assessments and calculations based on the use of indirect data established by in-depth study of the available information base on all aspects of the economic phenomenon under study.</w:t>
      </w:r>
    </w:p>
    <w:p>
      <w:pPr>
        <w:spacing w:after="0"/>
        <w:ind w:left="0"/>
        <w:jc w:val="both"/>
      </w:pPr>
      <w:r>
        <w:rPr>
          <w:rFonts w:ascii="Times New Roman"/>
          <w:b w:val="false"/>
          <w:i w:val="false"/>
          <w:color w:val="000000"/>
          <w:sz w:val="28"/>
        </w:rPr>
        <w:t>
      The indirect methods include the following works:</w:t>
      </w:r>
    </w:p>
    <w:p>
      <w:pPr>
        <w:spacing w:after="0"/>
        <w:ind w:left="0"/>
        <w:jc w:val="both"/>
      </w:pPr>
      <w:r>
        <w:rPr>
          <w:rFonts w:ascii="Times New Roman"/>
          <w:b w:val="false"/>
          <w:i w:val="false"/>
          <w:color w:val="000000"/>
          <w:sz w:val="28"/>
        </w:rPr>
        <w:t>
      1) assessment of the size of the shadow market based on discrepancies in national accounts statistics using the income and expenditure method;</w:t>
      </w:r>
    </w:p>
    <w:p>
      <w:pPr>
        <w:spacing w:after="0"/>
        <w:ind w:left="0"/>
        <w:jc w:val="both"/>
      </w:pPr>
      <w:r>
        <w:rPr>
          <w:rFonts w:ascii="Times New Roman"/>
          <w:b w:val="false"/>
          <w:i w:val="false"/>
          <w:color w:val="000000"/>
          <w:sz w:val="28"/>
        </w:rPr>
        <w:t>
      2) assessment of the shadow turnover based on the data of the tax authorities, taking into account the different propensity for tax evasion among enterprises;</w:t>
      </w:r>
    </w:p>
    <w:p>
      <w:pPr>
        <w:spacing w:after="0"/>
        <w:ind w:left="0"/>
        <w:jc w:val="both"/>
      </w:pPr>
      <w:r>
        <w:rPr>
          <w:rFonts w:ascii="Times New Roman"/>
          <w:b w:val="false"/>
          <w:i w:val="false"/>
          <w:color w:val="000000"/>
          <w:sz w:val="28"/>
        </w:rPr>
        <w:t>
      3) assessment of the growth of the shadow market depending on the fall in the activity of the working population in the official economy, taking into account the cost of working time;</w:t>
      </w:r>
    </w:p>
    <w:p>
      <w:pPr>
        <w:spacing w:after="0"/>
        <w:ind w:left="0"/>
        <w:jc w:val="both"/>
      </w:pPr>
      <w:r>
        <w:rPr>
          <w:rFonts w:ascii="Times New Roman"/>
          <w:b w:val="false"/>
          <w:i w:val="false"/>
          <w:color w:val="000000"/>
          <w:sz w:val="28"/>
        </w:rPr>
        <w:t>
      4) use of monetary aggregates (demand for cash money supply).</w:t>
      </w:r>
    </w:p>
    <w:p>
      <w:pPr>
        <w:spacing w:after="0"/>
        <w:ind w:left="0"/>
        <w:jc w:val="both"/>
      </w:pPr>
      <w:r>
        <w:rPr>
          <w:rFonts w:ascii="Times New Roman"/>
          <w:b w:val="false"/>
          <w:i w:val="false"/>
          <w:color w:val="000000"/>
          <w:sz w:val="28"/>
        </w:rPr>
        <w:t>
      11. The combined method contains both direct and indirect assessment methods, as well as expert assessments.</w:t>
      </w:r>
    </w:p>
    <w:p>
      <w:pPr>
        <w:spacing w:after="0"/>
        <w:ind w:left="0"/>
        <w:jc w:val="both"/>
      </w:pPr>
      <w:r>
        <w:rPr>
          <w:rFonts w:ascii="Times New Roman"/>
          <w:b w:val="false"/>
          <w:i w:val="false"/>
          <w:color w:val="000000"/>
          <w:sz w:val="28"/>
        </w:rPr>
        <w:t>
      12. The choice of method for determining the parameters of non-observed activities of economic entities (hidden, illegal activities) in specific industries depends on the specifics of this industry, the availability of information sources, and the possibility of additional surveys.</w:t>
      </w:r>
    </w:p>
    <w:p>
      <w:pPr>
        <w:spacing w:after="0"/>
        <w:ind w:left="0"/>
        <w:jc w:val="left"/>
      </w:pPr>
      <w:r>
        <w:rPr>
          <w:rFonts w:ascii="Times New Roman"/>
          <w:b/>
          <w:i w:val="false"/>
          <w:color w:val="000000"/>
        </w:rPr>
        <w:t xml:space="preserve"> Chapter 3. Assessing the non-observed economy</w:t>
      </w:r>
    </w:p>
    <w:p>
      <w:pPr>
        <w:spacing w:after="0"/>
        <w:ind w:left="0"/>
        <w:jc w:val="both"/>
      </w:pPr>
      <w:r>
        <w:rPr>
          <w:rFonts w:ascii="Times New Roman"/>
          <w:b w:val="false"/>
          <w:i w:val="false"/>
          <w:color w:val="000000"/>
          <w:sz w:val="28"/>
        </w:rPr>
        <w:t>
      13. For assessing the non-observed economy in the Republic of Kazakhstan, calculations shall be made for the types of non-observed economy N1, N2, N3, N6 and N7 (subtype N7a).</w:t>
      </w:r>
    </w:p>
    <w:p>
      <w:pPr>
        <w:spacing w:after="0"/>
        <w:ind w:left="0"/>
        <w:jc w:val="both"/>
      </w:pPr>
      <w:r>
        <w:rPr>
          <w:rFonts w:ascii="Times New Roman"/>
          <w:b w:val="false"/>
          <w:i w:val="false"/>
          <w:color w:val="000000"/>
          <w:sz w:val="28"/>
        </w:rPr>
        <w:t>
      Calculations by the types of non-observed economy N1, N3, N6 and N7 (subtype N7a) are given in paragraphs 1, 2, 3 and 4 of Chapter 3 of this Methodology.</w:t>
      </w:r>
    </w:p>
    <w:p>
      <w:pPr>
        <w:spacing w:after="0"/>
        <w:ind w:left="0"/>
        <w:jc w:val="both"/>
      </w:pPr>
      <w:r>
        <w:rPr>
          <w:rFonts w:ascii="Times New Roman"/>
          <w:b w:val="false"/>
          <w:i w:val="false"/>
          <w:color w:val="000000"/>
          <w:sz w:val="28"/>
        </w:rPr>
        <w:t>
      The calculation by type of non-observed economy N2 is given in the Methodology for assessing the volumes of illegal activities, approved by the order of the Chairman of the Committee on Statistics of the Ministry of National Economy of the Republic of Kazakhstan dated September 8, 2017 No. 125, registered in the Register of state registration of regulatory legal acts No. 15848.</w:t>
      </w:r>
    </w:p>
    <w:p>
      <w:pPr>
        <w:spacing w:after="0"/>
        <w:ind w:left="0"/>
        <w:jc w:val="both"/>
      </w:pPr>
      <w:r>
        <w:rPr>
          <w:rFonts w:ascii="Times New Roman"/>
          <w:b w:val="false"/>
          <w:i w:val="false"/>
          <w:color w:val="000000"/>
          <w:sz w:val="28"/>
        </w:rPr>
        <w:t xml:space="preserve">
      Calculations based on the type of non-observed economy N4 and N5 shall not be applied by the Bureau, since the statistical business register and processes for collecting and processing data are automated and updated in a timely manner.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13 as amended by the order of the Head of the Bureau of national statistics of the Agency for strategic planning and reforms of the Republic of Kazakhstan dated 24.12.2021 No. 47 (shall be enforced upon expiry of ten calendar days after the day of its first official publication). </w:t>
      </w:r>
      <w:r>
        <w:br/>
      </w:r>
      <w:r>
        <w:rPr>
          <w:rFonts w:ascii="Times New Roman"/>
          <w:b w:val="false"/>
          <w:i w:val="false"/>
          <w:color w:val="000000"/>
          <w:sz w:val="28"/>
        </w:rPr>
        <w:t>
</w:t>
      </w:r>
    </w:p>
    <w:p>
      <w:pPr>
        <w:spacing w:after="0"/>
        <w:ind w:left="0"/>
        <w:jc w:val="left"/>
      </w:pPr>
      <w:r>
        <w:rPr>
          <w:rFonts w:ascii="Times New Roman"/>
          <w:b/>
          <w:i w:val="false"/>
          <w:color w:val="000000"/>
        </w:rPr>
        <w:t xml:space="preserve"> Paragraph 1. Calculation by type N1 - the volume of output produced by unregistered enterprises</w:t>
      </w:r>
    </w:p>
    <w:p>
      <w:pPr>
        <w:spacing w:after="0"/>
        <w:ind w:left="0"/>
        <w:jc w:val="both"/>
      </w:pPr>
      <w:r>
        <w:rPr>
          <w:rFonts w:ascii="Times New Roman"/>
          <w:b w:val="false"/>
          <w:i w:val="false"/>
          <w:color w:val="000000"/>
          <w:sz w:val="28"/>
        </w:rPr>
        <w:t>
      14. The periodicity of type N1 is annual.</w:t>
      </w:r>
    </w:p>
    <w:p>
      <w:pPr>
        <w:spacing w:after="0"/>
        <w:ind w:left="0"/>
        <w:jc w:val="both"/>
      </w:pPr>
      <w:r>
        <w:rPr>
          <w:rFonts w:ascii="Times New Roman"/>
          <w:b w:val="false"/>
          <w:i w:val="false"/>
          <w:color w:val="000000"/>
          <w:sz w:val="28"/>
        </w:rPr>
        <w:t>
      The sources of information for the calculation are:</w:t>
      </w:r>
    </w:p>
    <w:p>
      <w:pPr>
        <w:spacing w:after="0"/>
        <w:ind w:left="0"/>
        <w:jc w:val="both"/>
      </w:pPr>
      <w:r>
        <w:rPr>
          <w:rFonts w:ascii="Times New Roman"/>
          <w:b w:val="false"/>
          <w:i w:val="false"/>
          <w:color w:val="000000"/>
          <w:sz w:val="28"/>
        </w:rPr>
        <w:t>
      1) GVA (ВДС) by types of economic activity, calculated on the basis of national statistical observations and data from administrative sources;</w:t>
      </w:r>
    </w:p>
    <w:p>
      <w:pPr>
        <w:spacing w:after="0"/>
        <w:ind w:left="0"/>
        <w:jc w:val="both"/>
      </w:pPr>
      <w:r>
        <w:rPr>
          <w:rFonts w:ascii="Times New Roman"/>
          <w:b w:val="false"/>
          <w:i w:val="false"/>
          <w:color w:val="000000"/>
          <w:sz w:val="28"/>
        </w:rPr>
        <w:t>
      2) data from the Questionnaire for a sample survey of population employment (hereinafter - the Questionnaire), approved by the order of the Chairman of the Committee on Statistics of the Ministry of National Economy of the Republic of Kazakhstan dated September 7, 2020 No. 34 (registered in the Register of state registration of regulatory legal acts dated September 8, 2020 No. 21183).</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 as amended by the order of the Head of the Bureau of national statistics of the Agency for strategic planning and reforms of the Republic of Kazakhstan dated 24.12.2021 No. 47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Description of the algorithm and method of calculation:</w:t>
      </w:r>
    </w:p>
    <w:p>
      <w:pPr>
        <w:spacing w:after="0"/>
        <w:ind w:left="0"/>
        <w:jc w:val="both"/>
      </w:pPr>
      <w:r>
        <w:rPr>
          <w:rFonts w:ascii="Times New Roman"/>
          <w:b w:val="false"/>
          <w:i w:val="false"/>
          <w:color w:val="000000"/>
          <w:sz w:val="28"/>
        </w:rPr>
        <w:t xml:space="preserve">
      1) the coefficient of time worked for a full working week is calculated by dividing the hours worked per week on average per employee by the normal duration of working time, according to the labour legislation of the Republic of Kazakhstan (40 hours).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7818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7818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k</w:t>
      </w:r>
      <w:r>
        <w:rPr>
          <w:rFonts w:ascii="Times New Roman"/>
          <w:b w:val="false"/>
          <w:i/>
          <w:color w:val="000000"/>
          <w:sz w:val="28"/>
        </w:rPr>
        <w:t>o</w:t>
      </w:r>
      <w:r>
        <w:rPr>
          <w:rFonts w:ascii="Times New Roman"/>
          <w:b w:val="false"/>
          <w:i/>
          <w:color w:val="000000"/>
          <w:sz w:val="28"/>
        </w:rPr>
        <w:t>тр</w:t>
      </w:r>
      <w:r>
        <w:rPr>
          <w:rFonts w:ascii="Times New Roman"/>
          <w:b w:val="false"/>
          <w:i w:val="false"/>
          <w:color w:val="000000"/>
          <w:sz w:val="28"/>
        </w:rPr>
        <w:t xml:space="preserve"> – the coefficient of time worked for a full working week;</w:t>
      </w:r>
    </w:p>
    <w:p>
      <w:pPr>
        <w:spacing w:after="0"/>
        <w:ind w:left="0"/>
        <w:jc w:val="both"/>
      </w:pPr>
      <w:r>
        <w:rPr>
          <w:rFonts w:ascii="Times New Roman"/>
          <w:b w:val="false"/>
          <w:i w:val="false"/>
          <w:color w:val="000000"/>
          <w:sz w:val="28"/>
        </w:rPr>
        <w:t>
      t</w:t>
      </w:r>
      <w:r>
        <w:rPr>
          <w:rFonts w:ascii="Times New Roman"/>
          <w:b w:val="false"/>
          <w:i/>
          <w:color w:val="000000"/>
          <w:sz w:val="28"/>
        </w:rPr>
        <w:t>отр</w:t>
      </w:r>
      <w:r>
        <w:rPr>
          <w:rFonts w:ascii="Times New Roman"/>
          <w:b w:val="false"/>
          <w:i w:val="false"/>
          <w:color w:val="000000"/>
          <w:sz w:val="28"/>
        </w:rPr>
        <w:t xml:space="preserve"> – worked per week on average per employee, hours;</w:t>
      </w:r>
    </w:p>
    <w:p>
      <w:pPr>
        <w:spacing w:after="0"/>
        <w:ind w:left="0"/>
        <w:jc w:val="both"/>
      </w:pPr>
      <w:r>
        <w:rPr>
          <w:rFonts w:ascii="Times New Roman"/>
          <w:b w:val="false"/>
          <w:i w:val="false"/>
          <w:color w:val="000000"/>
          <w:sz w:val="28"/>
        </w:rPr>
        <w:t>
      40 is the normal duration of working time.</w:t>
      </w:r>
    </w:p>
    <w:p>
      <w:pPr>
        <w:spacing w:after="0"/>
        <w:ind w:left="0"/>
        <w:jc w:val="both"/>
      </w:pPr>
      <w:r>
        <w:rPr>
          <w:rFonts w:ascii="Times New Roman"/>
          <w:b w:val="false"/>
          <w:i w:val="false"/>
          <w:color w:val="000000"/>
          <w:sz w:val="28"/>
        </w:rPr>
        <w:t>
      2) the number of full-time employees is determined:</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8326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8326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q</w:t>
      </w:r>
      <w:r>
        <w:rPr>
          <w:rFonts w:ascii="Times New Roman"/>
          <w:b w:val="false"/>
          <w:i/>
          <w:color w:val="000000"/>
          <w:sz w:val="28"/>
        </w:rPr>
        <w:t>полн</w:t>
      </w:r>
      <w:r>
        <w:rPr>
          <w:rFonts w:ascii="Times New Roman"/>
          <w:b w:val="false"/>
          <w:i w:val="false"/>
          <w:color w:val="000000"/>
          <w:sz w:val="28"/>
        </w:rPr>
        <w:t xml:space="preserve"> - the number of employees working full-time (persons);</w:t>
      </w:r>
    </w:p>
    <w:p>
      <w:pPr>
        <w:spacing w:after="0"/>
        <w:ind w:left="0"/>
        <w:jc w:val="both"/>
      </w:pPr>
      <w:r>
        <w:rPr>
          <w:rFonts w:ascii="Times New Roman"/>
          <w:b w:val="false"/>
          <w:i w:val="false"/>
          <w:color w:val="000000"/>
          <w:sz w:val="28"/>
        </w:rPr>
        <w:t>
      q</w:t>
      </w:r>
      <w:r>
        <w:rPr>
          <w:rFonts w:ascii="Times New Roman"/>
          <w:b w:val="false"/>
          <w:i/>
          <w:color w:val="000000"/>
          <w:sz w:val="28"/>
        </w:rPr>
        <w:t>всег</w:t>
      </w:r>
      <w:r>
        <w:rPr>
          <w:rFonts w:ascii="Times New Roman"/>
          <w:b w:val="false"/>
          <w:i w:val="false"/>
          <w:color w:val="000000"/>
          <w:sz w:val="28"/>
        </w:rPr>
        <w:t>– the number of people employed in the main job, total, persons;</w:t>
      </w:r>
    </w:p>
    <w:p>
      <w:pPr>
        <w:spacing w:after="0"/>
        <w:ind w:left="0"/>
        <w:jc w:val="both"/>
      </w:pPr>
      <w:r>
        <w:rPr>
          <w:rFonts w:ascii="Times New Roman"/>
          <w:b w:val="false"/>
          <w:i w:val="false"/>
          <w:color w:val="000000"/>
          <w:sz w:val="28"/>
        </w:rPr>
        <w:t>
      k</w:t>
      </w:r>
      <w:r>
        <w:rPr>
          <w:rFonts w:ascii="Times New Roman"/>
          <w:b w:val="false"/>
          <w:i/>
          <w:color w:val="000000"/>
          <w:sz w:val="28"/>
        </w:rPr>
        <w:t>отр</w:t>
      </w:r>
      <w:r>
        <w:rPr>
          <w:rFonts w:ascii="Times New Roman"/>
          <w:b w:val="false"/>
          <w:i w:val="false"/>
          <w:color w:val="000000"/>
          <w:sz w:val="28"/>
        </w:rPr>
        <w:t xml:space="preserve"> - the coefficient of time worked for a full working week.</w:t>
      </w:r>
    </w:p>
    <w:p>
      <w:pPr>
        <w:spacing w:after="0"/>
        <w:ind w:left="0"/>
        <w:jc w:val="both"/>
      </w:pPr>
      <w:r>
        <w:rPr>
          <w:rFonts w:ascii="Times New Roman"/>
          <w:b w:val="false"/>
          <w:i w:val="false"/>
          <w:color w:val="000000"/>
          <w:sz w:val="28"/>
        </w:rPr>
        <w:t xml:space="preserve">
      3) GVA is calculated per one employed person working full time: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7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GVA</w:t>
      </w:r>
      <w:r>
        <w:rPr>
          <w:rFonts w:ascii="Times New Roman"/>
          <w:b w:val="false"/>
          <w:i/>
          <w:color w:val="000000"/>
          <w:sz w:val="28"/>
        </w:rPr>
        <w:t>зан</w:t>
      </w:r>
      <w:r>
        <w:rPr>
          <w:rFonts w:ascii="Times New Roman"/>
          <w:b w:val="false"/>
          <w:i w:val="false"/>
          <w:color w:val="000000"/>
          <w:sz w:val="28"/>
        </w:rPr>
        <w:t xml:space="preserve"> – GVA (ВДС) per one employed person working full-time by type of economic activity (thousand tenge);</w:t>
      </w:r>
    </w:p>
    <w:p>
      <w:pPr>
        <w:spacing w:after="0"/>
        <w:ind w:left="0"/>
        <w:jc w:val="both"/>
      </w:pPr>
      <w:r>
        <w:rPr>
          <w:rFonts w:ascii="Times New Roman"/>
          <w:b w:val="false"/>
          <w:i w:val="false"/>
          <w:color w:val="000000"/>
          <w:sz w:val="28"/>
        </w:rPr>
        <w:t>
      GVA</w:t>
      </w:r>
      <w:r>
        <w:rPr>
          <w:rFonts w:ascii="Times New Roman"/>
          <w:b w:val="false"/>
          <w:i/>
          <w:color w:val="000000"/>
          <w:sz w:val="28"/>
        </w:rPr>
        <w:t>всег</w:t>
      </w:r>
      <w:r>
        <w:rPr>
          <w:rFonts w:ascii="Times New Roman"/>
          <w:b w:val="false"/>
          <w:i w:val="false"/>
          <w:color w:val="000000"/>
          <w:sz w:val="28"/>
        </w:rPr>
        <w:t xml:space="preserve"> – total GVA (national accounts data), million tenge;</w:t>
      </w:r>
    </w:p>
    <w:p>
      <w:pPr>
        <w:spacing w:after="0"/>
        <w:ind w:left="0"/>
        <w:jc w:val="both"/>
      </w:pPr>
      <w:r>
        <w:rPr>
          <w:rFonts w:ascii="Times New Roman"/>
          <w:b w:val="false"/>
          <w:i w:val="false"/>
          <w:color w:val="000000"/>
          <w:sz w:val="28"/>
        </w:rPr>
        <w:t>
      q</w:t>
      </w:r>
      <w:r>
        <w:rPr>
          <w:rFonts w:ascii="Times New Roman"/>
          <w:b w:val="false"/>
          <w:i/>
          <w:color w:val="000000"/>
          <w:sz w:val="28"/>
        </w:rPr>
        <w:t>полн</w:t>
      </w:r>
      <w:r>
        <w:rPr>
          <w:rFonts w:ascii="Times New Roman"/>
          <w:b w:val="false"/>
          <w:i w:val="false"/>
          <w:color w:val="000000"/>
          <w:sz w:val="28"/>
        </w:rPr>
        <w:t xml:space="preserve"> - the number of employees working full time, persons.</w:t>
      </w:r>
    </w:p>
    <w:p>
      <w:pPr>
        <w:spacing w:after="0"/>
        <w:ind w:left="0"/>
        <w:jc w:val="both"/>
      </w:pPr>
      <w:r>
        <w:rPr>
          <w:rFonts w:ascii="Times New Roman"/>
          <w:b w:val="false"/>
          <w:i w:val="false"/>
          <w:color w:val="000000"/>
          <w:sz w:val="28"/>
        </w:rPr>
        <w:t>
      Based on the data of the Questionnaire, the number of people employed in the main and additional jobs, working at unregistered enterprises, is determined. Questions characterizing the signs of labour activity in violation of the labour legislation of the Republic of Kazakhstan are given in Annex 2 to this Methodology.</w:t>
      </w:r>
    </w:p>
    <w:p>
      <w:pPr>
        <w:spacing w:after="0"/>
        <w:ind w:left="0"/>
        <w:jc w:val="both"/>
      </w:pPr>
      <w:r>
        <w:rPr>
          <w:rFonts w:ascii="Times New Roman"/>
          <w:b w:val="false"/>
          <w:i w:val="false"/>
          <w:color w:val="000000"/>
          <w:sz w:val="28"/>
        </w:rPr>
        <w:t>
      4) the coefficient of hours worked per 40 hours per week is calculated for the employed population in the main job, at unregistered enterprises:</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91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xml:space="preserve">
      where: </w:t>
      </w:r>
    </w:p>
    <w:p>
      <w:pPr>
        <w:spacing w:after="0"/>
        <w:ind w:left="0"/>
        <w:jc w:val="both"/>
      </w:pPr>
      <w:r>
        <w:rPr>
          <w:rFonts w:ascii="Times New Roman"/>
          <w:b w:val="false"/>
          <w:i w:val="false"/>
          <w:color w:val="000000"/>
          <w:sz w:val="28"/>
        </w:rPr>
        <w:t>
      k</w:t>
      </w:r>
      <w:r>
        <w:rPr>
          <w:rFonts w:ascii="Times New Roman"/>
          <w:b w:val="false"/>
          <w:i/>
          <w:color w:val="000000"/>
          <w:sz w:val="28"/>
        </w:rPr>
        <w:t xml:space="preserve">отр.о.н. </w:t>
      </w:r>
      <w:r>
        <w:rPr>
          <w:rFonts w:ascii="Times New Roman"/>
          <w:b w:val="false"/>
          <w:i w:val="false"/>
          <w:color w:val="000000"/>
          <w:sz w:val="28"/>
        </w:rPr>
        <w:t>- the coefficient of time worked for a full working week for the employed population in their main job, working at unregistered enterprises;</w:t>
      </w:r>
    </w:p>
    <w:p>
      <w:pPr>
        <w:spacing w:after="0"/>
        <w:ind w:left="0"/>
        <w:jc w:val="both"/>
      </w:pPr>
      <w:r>
        <w:rPr>
          <w:rFonts w:ascii="Times New Roman"/>
          <w:b w:val="false"/>
          <w:i w:val="false"/>
          <w:color w:val="000000"/>
          <w:sz w:val="28"/>
        </w:rPr>
        <w:t>
      t</w:t>
      </w:r>
      <w:r>
        <w:rPr>
          <w:rFonts w:ascii="Times New Roman"/>
          <w:b w:val="false"/>
          <w:i/>
          <w:color w:val="000000"/>
          <w:sz w:val="28"/>
        </w:rPr>
        <w:t xml:space="preserve">отр.о.н. </w:t>
      </w:r>
      <w:r>
        <w:rPr>
          <w:rFonts w:ascii="Times New Roman"/>
          <w:b w:val="false"/>
          <w:i w:val="false"/>
          <w:color w:val="000000"/>
          <w:sz w:val="28"/>
        </w:rPr>
        <w:t xml:space="preserve">– worked out per week on average per one employed in the main job, working at an unregistered enterprise (hours). </w:t>
      </w:r>
    </w:p>
    <w:p>
      <w:pPr>
        <w:spacing w:after="0"/>
        <w:ind w:left="0"/>
        <w:jc w:val="both"/>
      </w:pPr>
      <w:r>
        <w:rPr>
          <w:rFonts w:ascii="Times New Roman"/>
          <w:b w:val="false"/>
          <w:i w:val="false"/>
          <w:color w:val="000000"/>
          <w:sz w:val="28"/>
        </w:rPr>
        <w:t>
      5) the number of employed in the main job, working full-time at unregistered enterprises is calculated:</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q</w:t>
      </w:r>
      <w:r>
        <w:rPr>
          <w:rFonts w:ascii="Times New Roman"/>
          <w:b w:val="false"/>
          <w:i/>
          <w:color w:val="000000"/>
          <w:sz w:val="28"/>
        </w:rPr>
        <w:t>полн.о.н</w:t>
      </w:r>
      <w:r>
        <w:rPr>
          <w:rFonts w:ascii="Times New Roman"/>
          <w:b w:val="false"/>
          <w:i w:val="false"/>
          <w:color w:val="000000"/>
          <w:sz w:val="28"/>
        </w:rPr>
        <w:t>.- the number of people employed in the main job, working full time at unregistered enterprises (persons);</w:t>
      </w:r>
    </w:p>
    <w:p>
      <w:pPr>
        <w:spacing w:after="0"/>
        <w:ind w:left="0"/>
        <w:jc w:val="both"/>
      </w:pPr>
      <w:r>
        <w:rPr>
          <w:rFonts w:ascii="Times New Roman"/>
          <w:b w:val="false"/>
          <w:i w:val="false"/>
          <w:color w:val="000000"/>
          <w:sz w:val="28"/>
        </w:rPr>
        <w:t>
      q</w:t>
      </w:r>
      <w:r>
        <w:rPr>
          <w:rFonts w:ascii="Times New Roman"/>
          <w:b w:val="false"/>
          <w:i/>
          <w:color w:val="000000"/>
          <w:sz w:val="28"/>
        </w:rPr>
        <w:t>всег.о.н</w:t>
      </w:r>
      <w:r>
        <w:rPr>
          <w:rFonts w:ascii="Times New Roman"/>
          <w:b w:val="false"/>
          <w:i w:val="false"/>
          <w:color w:val="000000"/>
          <w:sz w:val="28"/>
        </w:rPr>
        <w:t>.- the number of people employed in the main job, working at unregistered enterprises, total (persons);</w:t>
      </w:r>
    </w:p>
    <w:p>
      <w:pPr>
        <w:spacing w:after="0"/>
        <w:ind w:left="0"/>
        <w:jc w:val="both"/>
      </w:pPr>
      <w:r>
        <w:rPr>
          <w:rFonts w:ascii="Times New Roman"/>
          <w:b w:val="false"/>
          <w:i w:val="false"/>
          <w:color w:val="000000"/>
          <w:sz w:val="28"/>
        </w:rPr>
        <w:t>
      k</w:t>
      </w:r>
      <w:r>
        <w:rPr>
          <w:rFonts w:ascii="Times New Roman"/>
          <w:b w:val="false"/>
          <w:i/>
          <w:color w:val="000000"/>
          <w:sz w:val="28"/>
        </w:rPr>
        <w:t>отр.о.н</w:t>
      </w:r>
      <w:r>
        <w:rPr>
          <w:rFonts w:ascii="Times New Roman"/>
          <w:b w:val="false"/>
          <w:i w:val="false"/>
          <w:color w:val="000000"/>
          <w:sz w:val="28"/>
        </w:rPr>
        <w:t>. - the coefficient of time worked for a full working week for the employed population in the main job, working at unregistered enterprises.</w:t>
      </w:r>
    </w:p>
    <w:p>
      <w:pPr>
        <w:spacing w:after="0"/>
        <w:ind w:left="0"/>
        <w:jc w:val="both"/>
      </w:pPr>
      <w:r>
        <w:rPr>
          <w:rFonts w:ascii="Times New Roman"/>
          <w:b w:val="false"/>
          <w:i w:val="false"/>
          <w:color w:val="000000"/>
          <w:sz w:val="28"/>
        </w:rPr>
        <w:t xml:space="preserve">
      6) the coefficient of time worked per 40 hours per week is calculated for the employed population in additional work, working at unregistered enterprises: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k</w:t>
      </w:r>
      <w:r>
        <w:rPr>
          <w:rFonts w:ascii="Times New Roman"/>
          <w:b w:val="false"/>
          <w:i/>
          <w:color w:val="000000"/>
          <w:sz w:val="28"/>
        </w:rPr>
        <w:t xml:space="preserve">отр.д.н. </w:t>
      </w:r>
      <w:r>
        <w:rPr>
          <w:rFonts w:ascii="Times New Roman"/>
          <w:b w:val="false"/>
          <w:i w:val="false"/>
          <w:color w:val="000000"/>
          <w:sz w:val="28"/>
        </w:rPr>
        <w:t>- the coefficient of time worked for a full working week for the employed population in additional work, working at unregistered enterprises;</w:t>
      </w:r>
    </w:p>
    <w:p>
      <w:pPr>
        <w:spacing w:after="0"/>
        <w:ind w:left="0"/>
        <w:jc w:val="both"/>
      </w:pPr>
      <w:r>
        <w:rPr>
          <w:rFonts w:ascii="Times New Roman"/>
          <w:b w:val="false"/>
          <w:i w:val="false"/>
          <w:color w:val="000000"/>
          <w:sz w:val="28"/>
        </w:rPr>
        <w:t>
      t</w:t>
      </w:r>
      <w:r>
        <w:rPr>
          <w:rFonts w:ascii="Times New Roman"/>
          <w:b w:val="false"/>
          <w:i/>
          <w:color w:val="000000"/>
          <w:sz w:val="28"/>
        </w:rPr>
        <w:t xml:space="preserve">отр.д.н. </w:t>
      </w:r>
      <w:r>
        <w:rPr>
          <w:rFonts w:ascii="Times New Roman"/>
          <w:b w:val="false"/>
          <w:i w:val="false"/>
          <w:color w:val="000000"/>
          <w:sz w:val="28"/>
        </w:rPr>
        <w:t xml:space="preserve">– worked out per week on average per one employed in an additional job working at an unregistered enterprise (hours). </w:t>
      </w:r>
    </w:p>
    <w:p>
      <w:pPr>
        <w:spacing w:after="0"/>
        <w:ind w:left="0"/>
        <w:jc w:val="both"/>
      </w:pPr>
      <w:r>
        <w:rPr>
          <w:rFonts w:ascii="Times New Roman"/>
          <w:b w:val="false"/>
          <w:i w:val="false"/>
          <w:color w:val="000000"/>
          <w:sz w:val="28"/>
        </w:rPr>
        <w:t>
      7) the number of people employed in additional work, working full-time at unregistered enterprises is calculated:</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q</w:t>
      </w:r>
      <w:r>
        <w:rPr>
          <w:rFonts w:ascii="Times New Roman"/>
          <w:b w:val="false"/>
          <w:i/>
          <w:color w:val="000000"/>
          <w:sz w:val="28"/>
        </w:rPr>
        <w:t>полн.д.н</w:t>
      </w:r>
      <w:r>
        <w:rPr>
          <w:rFonts w:ascii="Times New Roman"/>
          <w:b w:val="false"/>
          <w:i w:val="false"/>
          <w:color w:val="000000"/>
          <w:sz w:val="28"/>
        </w:rPr>
        <w:t>.- the number of people employed in additional work, working full week at unregistered enterprises (persons);</w:t>
      </w:r>
    </w:p>
    <w:p>
      <w:pPr>
        <w:spacing w:after="0"/>
        <w:ind w:left="0"/>
        <w:jc w:val="both"/>
      </w:pPr>
      <w:r>
        <w:rPr>
          <w:rFonts w:ascii="Times New Roman"/>
          <w:b w:val="false"/>
          <w:i w:val="false"/>
          <w:color w:val="000000"/>
          <w:sz w:val="28"/>
        </w:rPr>
        <w:t>
      q</w:t>
      </w:r>
      <w:r>
        <w:rPr>
          <w:rFonts w:ascii="Times New Roman"/>
          <w:b w:val="false"/>
          <w:i/>
          <w:color w:val="000000"/>
          <w:sz w:val="28"/>
        </w:rPr>
        <w:t>всег</w:t>
      </w:r>
      <w:r>
        <w:rPr>
          <w:rFonts w:ascii="Times New Roman"/>
          <w:b w:val="false"/>
          <w:i/>
          <w:color w:val="000000"/>
          <w:sz w:val="28"/>
        </w:rPr>
        <w:t>.</w:t>
      </w:r>
      <w:r>
        <w:rPr>
          <w:rFonts w:ascii="Times New Roman"/>
          <w:b w:val="false"/>
          <w:i/>
          <w:color w:val="000000"/>
          <w:sz w:val="28"/>
        </w:rPr>
        <w:t>д</w:t>
      </w:r>
      <w:r>
        <w:rPr>
          <w:rFonts w:ascii="Times New Roman"/>
          <w:b w:val="false"/>
          <w:i/>
          <w:color w:val="000000"/>
          <w:sz w:val="28"/>
        </w:rPr>
        <w:t>.</w:t>
      </w:r>
      <w:r>
        <w:rPr>
          <w:rFonts w:ascii="Times New Roman"/>
          <w:b w:val="false"/>
          <w:i/>
          <w:color w:val="000000"/>
          <w:sz w:val="28"/>
        </w:rPr>
        <w:t>н</w:t>
      </w:r>
      <w:r>
        <w:rPr>
          <w:rFonts w:ascii="Times New Roman"/>
          <w:b w:val="false"/>
          <w:i/>
          <w:color w:val="000000"/>
          <w:sz w:val="28"/>
        </w:rPr>
        <w:t xml:space="preserve">. </w:t>
      </w:r>
      <w:r>
        <w:rPr>
          <w:rFonts w:ascii="Times New Roman"/>
          <w:b w:val="false"/>
          <w:i w:val="false"/>
          <w:color w:val="000000"/>
          <w:sz w:val="28"/>
        </w:rPr>
        <w:t>- the number of people employed in additional work, working at unregistered enterprises (persons);</w:t>
      </w:r>
    </w:p>
    <w:p>
      <w:pPr>
        <w:spacing w:after="0"/>
        <w:ind w:left="0"/>
        <w:jc w:val="both"/>
      </w:pPr>
      <w:r>
        <w:rPr>
          <w:rFonts w:ascii="Times New Roman"/>
          <w:b w:val="false"/>
          <w:i w:val="false"/>
          <w:color w:val="000000"/>
          <w:sz w:val="28"/>
        </w:rPr>
        <w:t>
      k</w:t>
      </w:r>
      <w:r>
        <w:rPr>
          <w:rFonts w:ascii="Times New Roman"/>
          <w:b w:val="false"/>
          <w:i/>
          <w:color w:val="000000"/>
          <w:sz w:val="28"/>
        </w:rPr>
        <w:t>отр</w:t>
      </w:r>
      <w:r>
        <w:rPr>
          <w:rFonts w:ascii="Times New Roman"/>
          <w:b w:val="false"/>
          <w:i/>
          <w:color w:val="000000"/>
          <w:sz w:val="28"/>
        </w:rPr>
        <w:t>.</w:t>
      </w:r>
      <w:r>
        <w:rPr>
          <w:rFonts w:ascii="Times New Roman"/>
          <w:b w:val="false"/>
          <w:i/>
          <w:color w:val="000000"/>
          <w:sz w:val="28"/>
        </w:rPr>
        <w:t>д</w:t>
      </w:r>
      <w:r>
        <w:rPr>
          <w:rFonts w:ascii="Times New Roman"/>
          <w:b w:val="false"/>
          <w:i/>
          <w:color w:val="000000"/>
          <w:sz w:val="28"/>
        </w:rPr>
        <w:t>.</w:t>
      </w:r>
      <w:r>
        <w:rPr>
          <w:rFonts w:ascii="Times New Roman"/>
          <w:b w:val="false"/>
          <w:i/>
          <w:color w:val="000000"/>
          <w:sz w:val="28"/>
        </w:rPr>
        <w:t>н</w:t>
      </w:r>
      <w:r>
        <w:rPr>
          <w:rFonts w:ascii="Times New Roman"/>
          <w:b w:val="false"/>
          <w:i/>
          <w:color w:val="000000"/>
          <w:sz w:val="28"/>
        </w:rPr>
        <w:t xml:space="preserve">. </w:t>
      </w:r>
      <w:r>
        <w:rPr>
          <w:rFonts w:ascii="Times New Roman"/>
          <w:b w:val="false"/>
          <w:i w:val="false"/>
          <w:color w:val="000000"/>
          <w:sz w:val="28"/>
        </w:rPr>
        <w:t>- the coefficient of time worked for a full working week for the employed population in additional work, working at unregistered enterprises.</w:t>
      </w:r>
    </w:p>
    <w:p>
      <w:pPr>
        <w:spacing w:after="0"/>
        <w:ind w:left="0"/>
        <w:jc w:val="both"/>
      </w:pPr>
      <w:r>
        <w:rPr>
          <w:rFonts w:ascii="Times New Roman"/>
          <w:b w:val="false"/>
          <w:i w:val="false"/>
          <w:color w:val="000000"/>
          <w:sz w:val="28"/>
        </w:rPr>
        <w:t>
      8) the GVA produced by those employed in the main and additional work, working at unregistered enterprises is calculated:</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GVA</w:t>
      </w:r>
      <w:r>
        <w:rPr>
          <w:rFonts w:ascii="Times New Roman"/>
          <w:b w:val="false"/>
          <w:i/>
          <w:color w:val="000000"/>
          <w:sz w:val="28"/>
        </w:rPr>
        <w:t>N1</w:t>
      </w:r>
      <w:r>
        <w:rPr>
          <w:rFonts w:ascii="Times New Roman"/>
          <w:b w:val="false"/>
          <w:i w:val="false"/>
          <w:color w:val="000000"/>
          <w:sz w:val="28"/>
        </w:rPr>
        <w:t xml:space="preserve"> - GVA produced by employees at unregistered enterprises (million tenge);</w:t>
      </w:r>
    </w:p>
    <w:p>
      <w:pPr>
        <w:spacing w:after="0"/>
        <w:ind w:left="0"/>
        <w:jc w:val="both"/>
      </w:pPr>
      <w:r>
        <w:rPr>
          <w:rFonts w:ascii="Times New Roman"/>
          <w:b w:val="false"/>
          <w:i w:val="false"/>
          <w:color w:val="000000"/>
          <w:sz w:val="28"/>
        </w:rPr>
        <w:t>
      GVA</w:t>
      </w:r>
      <w:r>
        <w:rPr>
          <w:rFonts w:ascii="Times New Roman"/>
          <w:b w:val="false"/>
          <w:i/>
          <w:color w:val="000000"/>
          <w:sz w:val="28"/>
        </w:rPr>
        <w:t>зан</w:t>
      </w:r>
      <w:r>
        <w:rPr>
          <w:rFonts w:ascii="Times New Roman"/>
          <w:b w:val="false"/>
          <w:i w:val="false"/>
          <w:color w:val="000000"/>
          <w:sz w:val="28"/>
        </w:rPr>
        <w:t xml:space="preserve"> - GVA per employee, by types of economic activity (thousand tenge);</w:t>
      </w:r>
    </w:p>
    <w:p>
      <w:pPr>
        <w:spacing w:after="0"/>
        <w:ind w:left="0"/>
        <w:jc w:val="both"/>
      </w:pPr>
      <w:r>
        <w:rPr>
          <w:rFonts w:ascii="Times New Roman"/>
          <w:b w:val="false"/>
          <w:i w:val="false"/>
          <w:color w:val="000000"/>
          <w:sz w:val="28"/>
        </w:rPr>
        <w:t>
      q</w:t>
      </w:r>
      <w:r>
        <w:rPr>
          <w:rFonts w:ascii="Times New Roman"/>
          <w:b w:val="false"/>
          <w:i/>
          <w:color w:val="000000"/>
          <w:sz w:val="28"/>
        </w:rPr>
        <w:t>полн</w:t>
      </w:r>
      <w:r>
        <w:rPr>
          <w:rFonts w:ascii="Times New Roman"/>
          <w:b w:val="false"/>
          <w:i/>
          <w:color w:val="000000"/>
          <w:sz w:val="28"/>
        </w:rPr>
        <w:t>.</w:t>
      </w:r>
      <w:r>
        <w:rPr>
          <w:rFonts w:ascii="Times New Roman"/>
          <w:b w:val="false"/>
          <w:i/>
          <w:color w:val="000000"/>
          <w:sz w:val="28"/>
        </w:rPr>
        <w:t>о</w:t>
      </w:r>
      <w:r>
        <w:rPr>
          <w:rFonts w:ascii="Times New Roman"/>
          <w:b w:val="false"/>
          <w:i/>
          <w:color w:val="000000"/>
          <w:sz w:val="28"/>
        </w:rPr>
        <w:t>.</w:t>
      </w:r>
      <w:r>
        <w:rPr>
          <w:rFonts w:ascii="Times New Roman"/>
          <w:b w:val="false"/>
          <w:i/>
          <w:color w:val="000000"/>
          <w:sz w:val="28"/>
        </w:rPr>
        <w:t>н</w:t>
      </w:r>
      <w:r>
        <w:rPr>
          <w:rFonts w:ascii="Times New Roman"/>
          <w:b w:val="false"/>
          <w:i/>
          <w:color w:val="000000"/>
          <w:sz w:val="28"/>
        </w:rPr>
        <w:t xml:space="preserve">. </w:t>
      </w:r>
      <w:r>
        <w:rPr>
          <w:rFonts w:ascii="Times New Roman"/>
          <w:b w:val="false"/>
          <w:i w:val="false"/>
          <w:color w:val="000000"/>
          <w:sz w:val="28"/>
        </w:rPr>
        <w:t>- the number of people employed in the main job, working full week at unregistered enterprises (persons);</w:t>
      </w:r>
    </w:p>
    <w:p>
      <w:pPr>
        <w:spacing w:after="0"/>
        <w:ind w:left="0"/>
        <w:jc w:val="both"/>
      </w:pPr>
      <w:r>
        <w:rPr>
          <w:rFonts w:ascii="Times New Roman"/>
          <w:b w:val="false"/>
          <w:i w:val="false"/>
          <w:color w:val="000000"/>
          <w:sz w:val="28"/>
        </w:rPr>
        <w:t>
      q</w:t>
      </w:r>
      <w:r>
        <w:rPr>
          <w:rFonts w:ascii="Times New Roman"/>
          <w:b w:val="false"/>
          <w:i/>
          <w:color w:val="000000"/>
          <w:sz w:val="28"/>
        </w:rPr>
        <w:t>полн</w:t>
      </w:r>
      <w:r>
        <w:rPr>
          <w:rFonts w:ascii="Times New Roman"/>
          <w:b w:val="false"/>
          <w:i/>
          <w:color w:val="000000"/>
          <w:sz w:val="28"/>
        </w:rPr>
        <w:t>.</w:t>
      </w:r>
      <w:r>
        <w:rPr>
          <w:rFonts w:ascii="Times New Roman"/>
          <w:b w:val="false"/>
          <w:i/>
          <w:color w:val="000000"/>
          <w:sz w:val="28"/>
        </w:rPr>
        <w:t>д</w:t>
      </w:r>
      <w:r>
        <w:rPr>
          <w:rFonts w:ascii="Times New Roman"/>
          <w:b w:val="false"/>
          <w:i/>
          <w:color w:val="000000"/>
          <w:sz w:val="28"/>
        </w:rPr>
        <w:t>.</w:t>
      </w:r>
      <w:r>
        <w:rPr>
          <w:rFonts w:ascii="Times New Roman"/>
          <w:b w:val="false"/>
          <w:i/>
          <w:color w:val="000000"/>
          <w:sz w:val="28"/>
        </w:rPr>
        <w:t>н</w:t>
      </w:r>
      <w:r>
        <w:rPr>
          <w:rFonts w:ascii="Times New Roman"/>
          <w:b w:val="false"/>
          <w:i/>
          <w:color w:val="000000"/>
          <w:sz w:val="28"/>
        </w:rPr>
        <w:t xml:space="preserve">. </w:t>
      </w:r>
      <w:r>
        <w:rPr>
          <w:rFonts w:ascii="Times New Roman"/>
          <w:b w:val="false"/>
          <w:i w:val="false"/>
          <w:color w:val="000000"/>
          <w:sz w:val="28"/>
        </w:rPr>
        <w:t>- the number of people employed in additional work, working full week at unregistered enterprises (persons).</w:t>
      </w:r>
    </w:p>
    <w:p>
      <w:pPr>
        <w:spacing w:after="0"/>
        <w:ind w:left="0"/>
        <w:jc w:val="both"/>
      </w:pPr>
      <w:r>
        <w:rPr>
          <w:rFonts w:ascii="Times New Roman"/>
          <w:b w:val="false"/>
          <w:i w:val="false"/>
          <w:color w:val="000000"/>
          <w:sz w:val="28"/>
        </w:rPr>
        <w:t>
      9) intermediate consumption at unregistered enterprises is taken as 25% of GVA (or 20% of gross output):</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ПП</w:t>
      </w:r>
      <w:r>
        <w:rPr>
          <w:rFonts w:ascii="Times New Roman"/>
          <w:b w:val="false"/>
          <w:i/>
          <w:color w:val="000000"/>
          <w:sz w:val="28"/>
        </w:rPr>
        <w:t>N1</w:t>
      </w:r>
      <w:r>
        <w:rPr>
          <w:rFonts w:ascii="Times New Roman"/>
          <w:b w:val="false"/>
          <w:i w:val="false"/>
          <w:color w:val="000000"/>
          <w:sz w:val="28"/>
        </w:rPr>
        <w:t xml:space="preserve"> - intermediate consumption in the production of goods and the provision of services by unregistered enterprises (million tenge);</w:t>
      </w:r>
    </w:p>
    <w:p>
      <w:pPr>
        <w:spacing w:after="0"/>
        <w:ind w:left="0"/>
        <w:jc w:val="both"/>
      </w:pPr>
      <w:r>
        <w:rPr>
          <w:rFonts w:ascii="Times New Roman"/>
          <w:b w:val="false"/>
          <w:i w:val="false"/>
          <w:color w:val="000000"/>
          <w:sz w:val="28"/>
        </w:rPr>
        <w:t>
      GVA</w:t>
      </w:r>
      <w:r>
        <w:rPr>
          <w:rFonts w:ascii="Times New Roman"/>
          <w:b w:val="false"/>
          <w:i/>
          <w:color w:val="000000"/>
          <w:sz w:val="28"/>
        </w:rPr>
        <w:t>N1</w:t>
      </w:r>
      <w:r>
        <w:rPr>
          <w:rFonts w:ascii="Times New Roman"/>
          <w:b w:val="false"/>
          <w:i w:val="false"/>
          <w:color w:val="000000"/>
          <w:sz w:val="28"/>
        </w:rPr>
        <w:t xml:space="preserve"> – GVA produced by employees at unregistered enterprises (million tenge).</w:t>
      </w:r>
    </w:p>
    <w:p>
      <w:pPr>
        <w:spacing w:after="0"/>
        <w:ind w:left="0"/>
        <w:jc w:val="both"/>
      </w:pPr>
      <w:r>
        <w:rPr>
          <w:rFonts w:ascii="Times New Roman"/>
          <w:b w:val="false"/>
          <w:i w:val="false"/>
          <w:color w:val="000000"/>
          <w:sz w:val="28"/>
        </w:rPr>
        <w:t>
      10) gross output produced by employees at unregistered enterprises is calculated by summing GVA and intermediate consumption:</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BB</w:t>
      </w:r>
      <w:r>
        <w:rPr>
          <w:rFonts w:ascii="Times New Roman"/>
          <w:b w:val="false"/>
          <w:i/>
          <w:color w:val="000000"/>
          <w:sz w:val="28"/>
        </w:rPr>
        <w:t>N1</w:t>
      </w:r>
      <w:r>
        <w:rPr>
          <w:rFonts w:ascii="Times New Roman"/>
          <w:b w:val="false"/>
          <w:i w:val="false"/>
          <w:color w:val="000000"/>
          <w:sz w:val="28"/>
        </w:rPr>
        <w:t xml:space="preserve"> - gross output produced by employees at unregistered enterprises (million tenge);</w:t>
      </w:r>
    </w:p>
    <w:p>
      <w:pPr>
        <w:spacing w:after="0"/>
        <w:ind w:left="0"/>
        <w:jc w:val="both"/>
      </w:pPr>
      <w:r>
        <w:rPr>
          <w:rFonts w:ascii="Times New Roman"/>
          <w:b w:val="false"/>
          <w:i w:val="false"/>
          <w:color w:val="000000"/>
          <w:sz w:val="28"/>
        </w:rPr>
        <w:t>
      GVA</w:t>
      </w:r>
      <w:r>
        <w:rPr>
          <w:rFonts w:ascii="Times New Roman"/>
          <w:b w:val="false"/>
          <w:i/>
          <w:color w:val="000000"/>
          <w:sz w:val="28"/>
        </w:rPr>
        <w:t>N1</w:t>
      </w:r>
      <w:r>
        <w:rPr>
          <w:rFonts w:ascii="Times New Roman"/>
          <w:b w:val="false"/>
          <w:i w:val="false"/>
          <w:color w:val="000000"/>
          <w:sz w:val="28"/>
        </w:rPr>
        <w:t xml:space="preserve"> – GVA produced by employees at unregistered enterprises (million tenge);</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ПП</w:t>
      </w:r>
      <w:r>
        <w:rPr>
          <w:rFonts w:ascii="Times New Roman"/>
          <w:b w:val="false"/>
          <w:i/>
          <w:color w:val="000000"/>
          <w:sz w:val="28"/>
        </w:rPr>
        <w:t>N1</w:t>
      </w:r>
      <w:r>
        <w:rPr>
          <w:rFonts w:ascii="Times New Roman"/>
          <w:b w:val="false"/>
          <w:i w:val="false"/>
          <w:color w:val="000000"/>
          <w:sz w:val="28"/>
        </w:rPr>
        <w:t xml:space="preserve"> - intermediate consumption in the production of goods and the provision of services by unregistered enterprises.</w:t>
      </w:r>
    </w:p>
    <w:p>
      <w:pPr>
        <w:spacing w:after="0"/>
        <w:ind w:left="0"/>
        <w:jc w:val="left"/>
      </w:pPr>
      <w:r>
        <w:rPr>
          <w:rFonts w:ascii="Times New Roman"/>
          <w:b/>
          <w:i w:val="false"/>
          <w:color w:val="000000"/>
        </w:rPr>
        <w:t xml:space="preserve"> Paragraph 2. Calculation by type N3 - the volume of output of enterprises in the informal sector</w:t>
      </w:r>
    </w:p>
    <w:p>
      <w:pPr>
        <w:spacing w:after="0"/>
        <w:ind w:left="0"/>
        <w:jc w:val="both"/>
      </w:pPr>
      <w:r>
        <w:rPr>
          <w:rFonts w:ascii="Times New Roman"/>
          <w:b w:val="false"/>
          <w:i w:val="false"/>
          <w:color w:val="000000"/>
          <w:sz w:val="28"/>
        </w:rPr>
        <w:t>
      16. The periodicity of type N3 is annual.</w:t>
      </w:r>
    </w:p>
    <w:p>
      <w:pPr>
        <w:spacing w:after="0"/>
        <w:ind w:left="0"/>
        <w:jc w:val="both"/>
      </w:pPr>
      <w:r>
        <w:rPr>
          <w:rFonts w:ascii="Times New Roman"/>
          <w:b w:val="false"/>
          <w:i w:val="false"/>
          <w:color w:val="000000"/>
          <w:sz w:val="28"/>
        </w:rPr>
        <w:t>
      The sources of information for the calculation shall be the following data on informal sector enterprises (households) provided by the Bureau:</w:t>
      </w:r>
    </w:p>
    <w:p>
      <w:pPr>
        <w:spacing w:after="0"/>
        <w:ind w:left="0"/>
        <w:jc w:val="both"/>
      </w:pPr>
      <w:r>
        <w:rPr>
          <w:rFonts w:ascii="Times New Roman"/>
          <w:b w:val="false"/>
          <w:i w:val="false"/>
          <w:color w:val="000000"/>
          <w:sz w:val="28"/>
        </w:rPr>
        <w:t>
      1) in agriculture, forestry and fisheries - households that produce agricultural products for sale or exchange, but are not registered, since their production volumes do not reach the level when the enterprise is required to be registered;</w:t>
      </w:r>
    </w:p>
    <w:p>
      <w:pPr>
        <w:spacing w:after="0"/>
        <w:ind w:left="0"/>
        <w:jc w:val="both"/>
      </w:pPr>
      <w:r>
        <w:rPr>
          <w:rFonts w:ascii="Times New Roman"/>
          <w:b w:val="false"/>
          <w:i w:val="false"/>
          <w:color w:val="000000"/>
          <w:sz w:val="28"/>
        </w:rPr>
        <w:t>
      2) in the manufacturing industry - the volume of products produced by households;</w:t>
      </w:r>
    </w:p>
    <w:p>
      <w:pPr>
        <w:spacing w:after="0"/>
        <w:ind w:left="0"/>
        <w:jc w:val="both"/>
      </w:pPr>
      <w:r>
        <w:rPr>
          <w:rFonts w:ascii="Times New Roman"/>
          <w:b w:val="false"/>
          <w:i w:val="false"/>
          <w:color w:val="000000"/>
          <w:sz w:val="28"/>
        </w:rPr>
        <w:t>
      3) in construction - the volume of works performed on the construction of country houses and other outbuildings in summer cottages and garden plots, garages and other objects by individuals who do not submit data to state statistics bodies and on the activities of unincorporated enterprises engaged in the construction and repair of objects;</w:t>
      </w:r>
    </w:p>
    <w:p>
      <w:pPr>
        <w:spacing w:after="0"/>
        <w:ind w:left="0"/>
        <w:jc w:val="both"/>
      </w:pPr>
      <w:r>
        <w:rPr>
          <w:rFonts w:ascii="Times New Roman"/>
          <w:b w:val="false"/>
          <w:i w:val="false"/>
          <w:color w:val="000000"/>
          <w:sz w:val="28"/>
        </w:rPr>
        <w:t>
      4) in wholesale and retail trade, repair of cars and motorcycles - the volume of sales of goods and services by households; a trade margin is applied as output for this industry.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as amended by the order of the Head of the Bureau of national statistics of the Agency for strategic planning and reforms of the Republic of Kazakhstan dated 24.12.2021 No. 47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Additional calculations are made for individual services:</w:t>
      </w:r>
    </w:p>
    <w:p>
      <w:pPr>
        <w:spacing w:after="0"/>
        <w:ind w:left="0"/>
        <w:jc w:val="both"/>
      </w:pPr>
      <w:r>
        <w:rPr>
          <w:rFonts w:ascii="Times New Roman"/>
          <w:b w:val="false"/>
          <w:i w:val="false"/>
          <w:color w:val="000000"/>
          <w:sz w:val="28"/>
        </w:rPr>
        <w:t>
      1) for real estate transactions (renting out housing, as well as non-residential premises), with the exception of conditional residence in one's own dwelling;</w:t>
      </w:r>
    </w:p>
    <w:p>
      <w:pPr>
        <w:spacing w:after="0"/>
        <w:ind w:left="0"/>
        <w:jc w:val="both"/>
      </w:pPr>
      <w:r>
        <w:rPr>
          <w:rFonts w:ascii="Times New Roman"/>
          <w:b w:val="false"/>
          <w:i w:val="false"/>
          <w:color w:val="000000"/>
          <w:sz w:val="28"/>
        </w:rPr>
        <w:t>
      2) for the provision of other individual types of services;</w:t>
      </w:r>
    </w:p>
    <w:p>
      <w:pPr>
        <w:spacing w:after="0"/>
        <w:ind w:left="0"/>
        <w:jc w:val="both"/>
      </w:pPr>
      <w:r>
        <w:rPr>
          <w:rFonts w:ascii="Times New Roman"/>
          <w:b w:val="false"/>
          <w:i w:val="false"/>
          <w:color w:val="000000"/>
          <w:sz w:val="28"/>
        </w:rPr>
        <w:t>
      3) in education - recalculations for tutors and other educational services related to this industry.</w:t>
      </w:r>
    </w:p>
    <w:p>
      <w:pPr>
        <w:spacing w:after="0"/>
        <w:ind w:left="0"/>
        <w:jc w:val="both"/>
      </w:pPr>
      <w:r>
        <w:rPr>
          <w:rFonts w:ascii="Times New Roman"/>
          <w:b w:val="false"/>
          <w:i w:val="false"/>
          <w:color w:val="000000"/>
          <w:sz w:val="28"/>
        </w:rPr>
        <w:t>
      4) in healthcare - recalculations for medical personnel providing medical services;</w:t>
      </w:r>
    </w:p>
    <w:p>
      <w:pPr>
        <w:spacing w:after="0"/>
        <w:ind w:left="0"/>
        <w:jc w:val="both"/>
      </w:pPr>
      <w:r>
        <w:rPr>
          <w:rFonts w:ascii="Times New Roman"/>
          <w:b w:val="false"/>
          <w:i w:val="false"/>
          <w:color w:val="000000"/>
          <w:sz w:val="28"/>
        </w:rPr>
        <w:t>
      18. Intermediate consumption corresponds to the assumed share of intermediate consumption of the respective economic activities of the national accounts in the reporting period.</w:t>
      </w:r>
    </w:p>
    <w:p>
      <w:pPr>
        <w:spacing w:after="0"/>
        <w:ind w:left="0"/>
        <w:jc w:val="left"/>
      </w:pPr>
      <w:r>
        <w:rPr>
          <w:rFonts w:ascii="Times New Roman"/>
          <w:b/>
          <w:i w:val="false"/>
          <w:color w:val="000000"/>
        </w:rPr>
        <w:t xml:space="preserve"> Paragraph 3. Calculation by type N6 - the output of producers who knowingly provide inaccurate data</w:t>
      </w:r>
    </w:p>
    <w:p>
      <w:pPr>
        <w:spacing w:after="0"/>
        <w:ind w:left="0"/>
        <w:jc w:val="both"/>
      </w:pPr>
      <w:r>
        <w:rPr>
          <w:rFonts w:ascii="Times New Roman"/>
          <w:b w:val="false"/>
          <w:i w:val="false"/>
          <w:color w:val="000000"/>
          <w:sz w:val="28"/>
        </w:rPr>
        <w:t>
      19. The periodicity of type N6 is annual.</w:t>
      </w:r>
    </w:p>
    <w:p>
      <w:pPr>
        <w:spacing w:after="0"/>
        <w:ind w:left="0"/>
        <w:jc w:val="both"/>
      </w:pPr>
      <w:r>
        <w:rPr>
          <w:rFonts w:ascii="Times New Roman"/>
          <w:b w:val="false"/>
          <w:i w:val="false"/>
          <w:color w:val="000000"/>
          <w:sz w:val="28"/>
        </w:rPr>
        <w:t>
      The sources of information for the calculation are:</w:t>
      </w:r>
    </w:p>
    <w:p>
      <w:pPr>
        <w:spacing w:after="0"/>
        <w:ind w:left="0"/>
        <w:jc w:val="both"/>
      </w:pPr>
      <w:r>
        <w:rPr>
          <w:rFonts w:ascii="Times New Roman"/>
          <w:b w:val="false"/>
          <w:i w:val="false"/>
          <w:color w:val="000000"/>
          <w:sz w:val="28"/>
        </w:rPr>
        <w:t>
      1) data on total annual income and taxes paid by taxpayers in de-identified form;</w:t>
      </w:r>
    </w:p>
    <w:p>
      <w:pPr>
        <w:spacing w:after="0"/>
        <w:ind w:left="0"/>
        <w:jc w:val="both"/>
      </w:pPr>
      <w:r>
        <w:rPr>
          <w:rFonts w:ascii="Times New Roman"/>
          <w:b w:val="false"/>
          <w:i w:val="false"/>
          <w:color w:val="000000"/>
          <w:sz w:val="28"/>
        </w:rPr>
        <w:t>
      2) customs statistics data;</w:t>
      </w:r>
    </w:p>
    <w:p>
      <w:pPr>
        <w:spacing w:after="0"/>
        <w:ind w:left="0"/>
        <w:jc w:val="both"/>
      </w:pPr>
      <w:r>
        <w:rPr>
          <w:rFonts w:ascii="Times New Roman"/>
          <w:b w:val="false"/>
          <w:i w:val="false"/>
          <w:color w:val="000000"/>
          <w:sz w:val="28"/>
        </w:rPr>
        <w:t>
      3) data on the use of payment instruments;</w:t>
      </w:r>
    </w:p>
    <w:p>
      <w:pPr>
        <w:spacing w:after="0"/>
        <w:ind w:left="0"/>
        <w:jc w:val="both"/>
      </w:pPr>
      <w:r>
        <w:rPr>
          <w:rFonts w:ascii="Times New Roman"/>
          <w:b w:val="false"/>
          <w:i w:val="false"/>
          <w:color w:val="000000"/>
          <w:sz w:val="28"/>
        </w:rPr>
        <w:t>
      4) data on intermediate consumption by types of economic activity, accepted for the calculation of national accounts in the reporting period.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19 as amended by the order of the Head of the Bureau of national statistics of the Agency for strategic planning and reforms of the Republic of Kazakhstan dated 24.12.2021 No. 47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 The data specified in subparagraphs 1) and 2) of paragraph 20 of this Methodology shall be provided by the state revenues Committee of the Ministry of Finance of the Republic of Kazakhstan (hereinafter - the SRC) to the Bureau of national statistics of the Agency for strategic planning and rof the Republic of Kazakhstan annually before June 10 of the year following reporting year.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20 is in the wording of the order of the Head of the Bureau of national statistics of the Agency for strategic planning and reforms of the Republic of Kazakhstan dated 24.12.2021 No. 47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Shadow economy (shadow turnover) is calculated as the sum of the following components:</w:t>
      </w:r>
    </w:p>
    <w:p>
      <w:pPr>
        <w:spacing w:after="0"/>
        <w:ind w:left="0"/>
        <w:jc w:val="both"/>
      </w:pPr>
      <w:r>
        <w:rPr>
          <w:rFonts w:ascii="Times New Roman"/>
          <w:b w:val="false"/>
          <w:i w:val="false"/>
          <w:color w:val="000000"/>
          <w:sz w:val="28"/>
        </w:rPr>
        <w:t>
      1) the difference in income, calculated on the basis of deviation of the level of tax payment from the industry average (by region);</w:t>
      </w:r>
    </w:p>
    <w:p>
      <w:pPr>
        <w:spacing w:after="0"/>
        <w:ind w:left="0"/>
        <w:jc w:val="both"/>
      </w:pPr>
      <w:r>
        <w:rPr>
          <w:rFonts w:ascii="Times New Roman"/>
          <w:b w:val="false"/>
          <w:i w:val="false"/>
          <w:color w:val="000000"/>
          <w:sz w:val="28"/>
        </w:rPr>
        <w:t>
      2) discrepancies in the statistical data of the SRC on foreign trade with the data of the customs statistics of the country of the counterparty, taking into account the adjustment for the volume of transit and methodological features.</w:t>
      </w:r>
    </w:p>
    <w:p>
      <w:pPr>
        <w:spacing w:after="0"/>
        <w:ind w:left="0"/>
        <w:jc w:val="both"/>
      </w:pPr>
      <w:r>
        <w:rPr>
          <w:rFonts w:ascii="Times New Roman"/>
          <w:b w:val="false"/>
          <w:i w:val="false"/>
          <w:color w:val="000000"/>
          <w:sz w:val="28"/>
        </w:rPr>
        <w:t>
      22. Description of the algorithm and the method of calculation:</w:t>
      </w:r>
    </w:p>
    <w:p>
      <w:pPr>
        <w:spacing w:after="0"/>
        <w:ind w:left="0"/>
        <w:jc w:val="both"/>
      </w:pPr>
      <w:r>
        <w:rPr>
          <w:rFonts w:ascii="Times New Roman"/>
          <w:b w:val="false"/>
          <w:i w:val="false"/>
          <w:color w:val="000000"/>
          <w:sz w:val="28"/>
        </w:rPr>
        <w:t>
      The difference in income calculated based on the deviation of the level of tax payment from the industry average:</w:t>
      </w:r>
    </w:p>
    <w:p>
      <w:pPr>
        <w:spacing w:after="0"/>
        <w:ind w:left="0"/>
        <w:jc w:val="both"/>
      </w:pPr>
      <w:r>
        <w:rPr>
          <w:rFonts w:ascii="Times New Roman"/>
          <w:b w:val="false"/>
          <w:i w:val="false"/>
          <w:color w:val="000000"/>
          <w:sz w:val="28"/>
        </w:rPr>
        <w:t>
      1) the level of tax payment for each taxpayer is calculated:</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9596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959600" cy="97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УН - the level of payment of taxes of the enterprise;</w:t>
      </w:r>
    </w:p>
    <w:p>
      <w:pPr>
        <w:spacing w:after="0"/>
        <w:ind w:left="0"/>
        <w:jc w:val="both"/>
      </w:pPr>
      <w:r>
        <w:rPr>
          <w:rFonts w:ascii="Times New Roman"/>
          <w:b w:val="false"/>
          <w:i w:val="false"/>
          <w:color w:val="000000"/>
          <w:sz w:val="28"/>
        </w:rPr>
        <w:t>
      Н and OП - the amount of taxes paid and other obligatory payments to the budget;</w:t>
      </w:r>
    </w:p>
    <w:p>
      <w:pPr>
        <w:spacing w:after="0"/>
        <w:ind w:left="0"/>
        <w:jc w:val="both"/>
      </w:pPr>
      <w:r>
        <w:rPr>
          <w:rFonts w:ascii="Times New Roman"/>
          <w:b w:val="false"/>
          <w:i w:val="false"/>
          <w:color w:val="000000"/>
          <w:sz w:val="28"/>
        </w:rPr>
        <w:t>
      СГД - the total annual income of a legal entity and an individual entrepreneur, taking into account adjustments;</w:t>
      </w:r>
    </w:p>
    <w:p>
      <w:pPr>
        <w:spacing w:after="0"/>
        <w:ind w:left="0"/>
        <w:jc w:val="both"/>
      </w:pPr>
      <w:r>
        <w:rPr>
          <w:rFonts w:ascii="Times New Roman"/>
          <w:b w:val="false"/>
          <w:i w:val="false"/>
          <w:color w:val="000000"/>
          <w:sz w:val="28"/>
        </w:rPr>
        <w:t>
      2) the industry average level of tax payment is calculated by types of economic activity and size of enterprises (large, medium, small, micro):</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985000" cy="99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985000" cy="99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УНср - industry average value of the level of tax payment;</w:t>
      </w:r>
    </w:p>
    <w:p>
      <w:pPr>
        <w:spacing w:after="0"/>
        <w:ind w:left="0"/>
        <w:jc w:val="both"/>
      </w:pPr>
      <w:r>
        <w:rPr>
          <w:rFonts w:ascii="Times New Roman"/>
          <w:b w:val="false"/>
          <w:i w:val="false"/>
          <w:color w:val="000000"/>
          <w:sz w:val="28"/>
        </w:rPr>
        <w:t>
      УН1,УН2,...УНn are the levels of tax payment by taxpayers of the corresponding type of economic activity, except for the levels of tax payment with a negative value and exceeding 50 percent;</w:t>
      </w:r>
    </w:p>
    <w:p>
      <w:pPr>
        <w:spacing w:after="0"/>
        <w:ind w:left="0"/>
        <w:jc w:val="both"/>
      </w:pPr>
      <w:r>
        <w:rPr>
          <w:rFonts w:ascii="Times New Roman"/>
          <w:b w:val="false"/>
          <w:i w:val="false"/>
          <w:color w:val="000000"/>
          <w:sz w:val="28"/>
        </w:rPr>
        <w:t>
      n - the number of taxpayers of the corresponding type of economic activity;</w:t>
      </w:r>
    </w:p>
    <w:p>
      <w:pPr>
        <w:spacing w:after="0"/>
        <w:ind w:left="0"/>
        <w:jc w:val="both"/>
      </w:pPr>
      <w:r>
        <w:rPr>
          <w:rFonts w:ascii="Times New Roman"/>
          <w:b w:val="false"/>
          <w:i w:val="false"/>
          <w:color w:val="000000"/>
          <w:sz w:val="28"/>
        </w:rPr>
        <w:t>
      3) the industry average total annual income is calculated by types of economic activity and size of enterprises (large, medium, small, micro) taken as gross output:</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041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4041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СГДср - industry average value of the total annual income per an enterprise;</w:t>
      </w:r>
    </w:p>
    <w:p>
      <w:pPr>
        <w:spacing w:after="0"/>
        <w:ind w:left="0"/>
        <w:jc w:val="both"/>
      </w:pPr>
      <w:r>
        <w:rPr>
          <w:rFonts w:ascii="Times New Roman"/>
          <w:b w:val="false"/>
          <w:i w:val="false"/>
          <w:color w:val="000000"/>
          <w:sz w:val="28"/>
        </w:rPr>
        <w:t>
      СГД1, СГД2,...СГДn - the total annual income of taxpayers of the corresponding type of economic activity;</w:t>
      </w:r>
    </w:p>
    <w:p>
      <w:pPr>
        <w:spacing w:after="0"/>
        <w:ind w:left="0"/>
        <w:jc w:val="both"/>
      </w:pPr>
      <w:r>
        <w:rPr>
          <w:rFonts w:ascii="Times New Roman"/>
          <w:b w:val="false"/>
          <w:i w:val="false"/>
          <w:color w:val="000000"/>
          <w:sz w:val="28"/>
        </w:rPr>
        <w:t>
      n - the number of taxpayers of the corresponding type of economic activity by the size of enterprises.</w:t>
      </w:r>
    </w:p>
    <w:p>
      <w:pPr>
        <w:spacing w:after="0"/>
        <w:ind w:left="0"/>
        <w:jc w:val="both"/>
      </w:pPr>
      <w:r>
        <w:rPr>
          <w:rFonts w:ascii="Times New Roman"/>
          <w:b w:val="false"/>
          <w:i w:val="false"/>
          <w:color w:val="000000"/>
          <w:sz w:val="28"/>
        </w:rPr>
        <w:t>
      For enterprises with a level of tax payment below the industry average, the TAI is recalculated. For enterprises with TAI below the industry average, this indicator is equal to the industry average for TAI. Recalculation of the TAI is the difference between the actual and assessed TAI.</w:t>
      </w:r>
    </w:p>
    <w:p>
      <w:pPr>
        <w:spacing w:after="0"/>
        <w:ind w:left="0"/>
        <w:jc w:val="both"/>
      </w:pPr>
      <w:r>
        <w:rPr>
          <w:rFonts w:ascii="Times New Roman"/>
          <w:b w:val="false"/>
          <w:i w:val="false"/>
          <w:color w:val="000000"/>
          <w:sz w:val="28"/>
        </w:rPr>
        <w:t>
      4) to the volume of discrepancies in the statistical data of the SRC on foreign trade with the data of the customs statistics of the country of the counterparty, taking into account the adjustment for the volume of transit and methodological features, we apply the average trade margin.</w:t>
      </w:r>
    </w:p>
    <w:p>
      <w:pPr>
        <w:spacing w:after="0"/>
        <w:ind w:left="0"/>
        <w:jc w:val="both"/>
      </w:pPr>
      <w:r>
        <w:rPr>
          <w:rFonts w:ascii="Times New Roman"/>
          <w:b w:val="false"/>
          <w:i w:val="false"/>
          <w:color w:val="000000"/>
          <w:sz w:val="28"/>
        </w:rPr>
        <w:t>
      23. Intermediate consumption corresponds to the accepted share of intermediate consumption of the corresponding types of economic activities of the national accounts in the reporting period. The share of intermediate consumption of the type of economic activity "Wholesale and retail trade, repair of cars and motorcycles" is applied to the volume of discrepancies in customs data.</w:t>
      </w:r>
    </w:p>
    <w:p>
      <w:pPr>
        <w:spacing w:after="0"/>
        <w:ind w:left="0"/>
        <w:jc w:val="both"/>
      </w:pPr>
      <w:r>
        <w:rPr>
          <w:rFonts w:ascii="Times New Roman"/>
          <w:b w:val="false"/>
          <w:i w:val="false"/>
          <w:color w:val="000000"/>
          <w:sz w:val="28"/>
        </w:rPr>
        <w:t>
      24. GVA is calculated as the difference between output and intermediate consumption.</w:t>
      </w:r>
    </w:p>
    <w:p>
      <w:pPr>
        <w:spacing w:after="0"/>
        <w:ind w:left="0"/>
        <w:jc w:val="both"/>
      </w:pPr>
      <w:r>
        <w:rPr>
          <w:rFonts w:ascii="Times New Roman"/>
          <w:b w:val="false"/>
          <w:i w:val="false"/>
          <w:color w:val="000000"/>
          <w:sz w:val="28"/>
        </w:rPr>
        <w:t>
      The resulting calculations are adjusted taking into account the coefficient of non-cash turnover, which reflects the degree of spread of non-cash turnover, as a key criterion for formal production.</w:t>
      </w:r>
    </w:p>
    <w:p>
      <w:pPr>
        <w:spacing w:after="0"/>
        <w:ind w:left="0"/>
        <w:jc w:val="both"/>
      </w:pPr>
      <w:r>
        <w:rPr>
          <w:rFonts w:ascii="Times New Roman"/>
          <w:b w:val="false"/>
          <w:i w:val="false"/>
          <w:color w:val="000000"/>
          <w:sz w:val="28"/>
        </w:rPr>
        <w:t>
      Calculation of the coefficient of non-cash turnover:</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422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442200" cy="85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both"/>
      </w:pPr>
      <w:r>
        <w:rPr>
          <w:rFonts w:ascii="Times New Roman"/>
          <w:b w:val="false"/>
          <w:i w:val="false"/>
          <w:color w:val="000000"/>
          <w:sz w:val="28"/>
        </w:rPr>
        <w:t>
      Кбезнал - coefficient of non-cash turnover;</w:t>
      </w:r>
    </w:p>
    <w:p>
      <w:pPr>
        <w:spacing w:after="0"/>
        <w:ind w:left="0"/>
        <w:jc w:val="both"/>
      </w:pPr>
      <w:r>
        <w:rPr>
          <w:rFonts w:ascii="Times New Roman"/>
          <w:b w:val="false"/>
          <w:i w:val="false"/>
          <w:color w:val="000000"/>
          <w:sz w:val="28"/>
        </w:rPr>
        <w:t>
      ОБП - the volume of non-cash payments (million tenge).</w:t>
      </w:r>
    </w:p>
    <w:p>
      <w:pPr>
        <w:spacing w:after="0"/>
        <w:ind w:left="0"/>
        <w:jc w:val="both"/>
      </w:pPr>
      <w:r>
        <w:rPr>
          <w:rFonts w:ascii="Times New Roman"/>
          <w:b w:val="false"/>
          <w:i w:val="false"/>
          <w:color w:val="000000"/>
          <w:sz w:val="28"/>
        </w:rPr>
        <w:t>
      25. The calculations for the non-observed economy described in this paragraph are made by calculating annual GDP based on reported data.</w:t>
      </w:r>
    </w:p>
    <w:p>
      <w:pPr>
        <w:spacing w:after="0"/>
        <w:ind w:left="0"/>
        <w:jc w:val="both"/>
      </w:pPr>
      <w:r>
        <w:rPr>
          <w:rFonts w:ascii="Times New Roman"/>
          <w:b w:val="false"/>
          <w:i w:val="false"/>
          <w:color w:val="000000"/>
          <w:sz w:val="28"/>
        </w:rPr>
        <w:t>
      Paragraph 4. Calculation by subtype N7a</w:t>
      </w:r>
    </w:p>
    <w:p>
      <w:pPr>
        <w:spacing w:after="0"/>
        <w:ind w:left="0"/>
        <w:jc w:val="both"/>
      </w:pPr>
      <w:r>
        <w:rPr>
          <w:rFonts w:ascii="Times New Roman"/>
          <w:b w:val="false"/>
          <w:i w:val="false"/>
          <w:color w:val="000000"/>
          <w:sz w:val="28"/>
        </w:rPr>
        <w:t>
      26. The periodicity of the subtype is annual.</w:t>
      </w:r>
    </w:p>
    <w:p>
      <w:pPr>
        <w:spacing w:after="0"/>
        <w:ind w:left="0"/>
        <w:jc w:val="both"/>
      </w:pPr>
      <w:r>
        <w:rPr>
          <w:rFonts w:ascii="Times New Roman"/>
          <w:b w:val="false"/>
          <w:i w:val="false"/>
          <w:color w:val="000000"/>
          <w:sz w:val="28"/>
        </w:rPr>
        <w:t xml:space="preserve">
      The source of information for the calculation shall be the gross output of enterprises, formed by the Bureau on types of economic activity.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26 is in the wording of the order of the Head of the Bureau of national statistics of the Agency for strategic planning and reforms of the Republic of Kazakhstan dated 24.12.2021 No. 47 (shall be enforced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 N7a refers to producers' output that is incomplete, not collected, or collected directly from primary sources.</w:t>
      </w:r>
    </w:p>
    <w:p>
      <w:pPr>
        <w:spacing w:after="0"/>
        <w:ind w:left="0"/>
        <w:jc w:val="both"/>
      </w:pPr>
      <w:r>
        <w:rPr>
          <w:rFonts w:ascii="Times New Roman"/>
          <w:b w:val="false"/>
          <w:i w:val="false"/>
          <w:color w:val="000000"/>
          <w:sz w:val="28"/>
        </w:rPr>
        <w:t>
      28. Recalculations for the non-observed economy for subtype N7a are made at the micro level for gross output for each type of activity according to the following formula:</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976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1976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where:</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27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927100" cy="495300"/>
                    </a:xfrm>
                    <a:prstGeom prst="rect">
                      <a:avLst/>
                    </a:prstGeom>
                  </pic:spPr>
                </pic:pic>
              </a:graphicData>
            </a:graphic>
          </wp:inline>
        </w:drawing>
      </w:r>
    </w:p>
    <w:p>
      <w:pPr>
        <w:spacing w:after="0"/>
        <w:ind w:left="0"/>
        <w:jc w:val="left"/>
      </w:pPr>
      <w:r>
        <w:rPr>
          <w:rFonts w:ascii="Times New Roman"/>
          <w:b w:val="false"/>
          <w:i w:val="false"/>
          <w:color w:val="000000"/>
          <w:sz w:val="28"/>
        </w:rPr>
        <w:t>– gross output for the corresponding type of activity (i), hidden for statistical reasons (million tenge);</w:t>
      </w:r>
      <w:r>
        <w:br/>
      </w:r>
      <w:r>
        <w:rPr>
          <w:rFonts w:ascii="Times New Roman"/>
          <w:b w:val="false"/>
          <w:i w:val="false"/>
          <w:color w:val="000000"/>
          <w:sz w:val="28"/>
        </w:rPr>
        <w:t>
</w:t>
      </w:r>
      <w:r>
        <w:br/>
      </w:r>
    </w:p>
    <w:p>
      <w:pPr>
        <w:spacing w:after="0"/>
        <w:ind w:left="0"/>
        <w:jc w:val="both"/>
      </w:pPr>
      <w:r>
        <w:drawing>
          <wp:inline distT="0" distB="0" distL="0" distR="0">
            <wp:extent cx="571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5715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the average value of the gross output attributable to one enterprise of the corresponding type of activity (i) and dimension (j) (million tenge);</w:t>
      </w:r>
      <w:r>
        <w:br/>
      </w:r>
      <w:r>
        <w:rPr>
          <w:rFonts w:ascii="Times New Roman"/>
          <w:b w:val="false"/>
          <w:i w:val="false"/>
          <w:color w:val="000000"/>
          <w:sz w:val="28"/>
        </w:rPr>
        <w:t>
</w:t>
      </w:r>
      <w:r>
        <w:br/>
      </w:r>
    </w:p>
    <w:p>
      <w:pPr>
        <w:spacing w:after="0"/>
        <w:ind w:left="0"/>
        <w:jc w:val="both"/>
      </w:pPr>
      <w:r>
        <w:drawing>
          <wp:inline distT="0" distB="0" distL="0" distR="0">
            <wp:extent cx="431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318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the number of enterprises of the corresponding type of activity (i) and dimension (j) that did not submit reports.</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Methodology for assessing</w:t>
            </w:r>
            <w:r>
              <w:br/>
            </w:r>
            <w:r>
              <w:rPr>
                <w:rFonts w:ascii="Times New Roman"/>
                <w:b w:val="false"/>
                <w:i w:val="false"/>
                <w:color w:val="000000"/>
                <w:sz w:val="20"/>
              </w:rPr>
              <w:t>the non-observed economy</w:t>
            </w:r>
          </w:p>
        </w:tc>
      </w:tr>
    </w:tbl>
    <w:p>
      <w:pPr>
        <w:spacing w:after="0"/>
        <w:ind w:left="0"/>
        <w:jc w:val="left"/>
      </w:pPr>
      <w:r>
        <w:rPr>
          <w:rFonts w:ascii="Times New Roman"/>
          <w:b/>
          <w:i w:val="false"/>
          <w:color w:val="000000"/>
        </w:rPr>
        <w:t xml:space="preserve"> Eurostat's tabular approach on the non-observed economy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Unregistered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Not covered by the survey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Incomp</w:t>
            </w:r>
          </w:p>
          <w:p>
            <w:pPr>
              <w:spacing w:after="20"/>
              <w:ind w:left="20"/>
              <w:jc w:val="both"/>
            </w:pPr>
            <w:r>
              <w:rPr>
                <w:rFonts w:ascii="Times New Roman"/>
                <w:b w:val="false"/>
                <w:i w:val="false"/>
                <w:color w:val="000000"/>
                <w:sz w:val="20"/>
              </w:rPr>
              <w:t xml:space="preserve">
lete reporting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Statistical recalculations</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N7b</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Description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Producers deliberately do not register - clandestine activities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Producers deliberately do not register - illegal activities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Producers who, in accordance with the legislation, should not be register</w:t>
            </w:r>
          </w:p>
          <w:p>
            <w:pPr>
              <w:spacing w:after="20"/>
              <w:ind w:left="20"/>
              <w:jc w:val="both"/>
            </w:pPr>
            <w:r>
              <w:rPr>
                <w:rFonts w:ascii="Times New Roman"/>
                <w:b w:val="false"/>
                <w:i w:val="false"/>
                <w:color w:val="000000"/>
                <w:sz w:val="20"/>
              </w:rPr>
              <w:t>
red</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Legal entities not covered by the survey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Registered entrepreneurs not covered by the survey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Производители, сознательно предоставляющие неточные данные Produ</w:t>
            </w:r>
          </w:p>
          <w:p>
            <w:pPr>
              <w:spacing w:after="20"/>
              <w:ind w:left="20"/>
              <w:jc w:val="both"/>
            </w:pPr>
            <w:r>
              <w:rPr>
                <w:rFonts w:ascii="Times New Roman"/>
                <w:b w:val="false"/>
                <w:i w:val="false"/>
                <w:color w:val="000000"/>
                <w:sz w:val="20"/>
              </w:rPr>
              <w:t>
cers knowin</w:t>
            </w:r>
          </w:p>
          <w:p>
            <w:pPr>
              <w:spacing w:after="20"/>
              <w:ind w:left="20"/>
              <w:jc w:val="both"/>
            </w:pPr>
            <w:r>
              <w:rPr>
                <w:rFonts w:ascii="Times New Roman"/>
                <w:b w:val="false"/>
                <w:i w:val="false"/>
                <w:color w:val="000000"/>
                <w:sz w:val="20"/>
              </w:rPr>
              <w:t>
gly provid</w:t>
            </w:r>
          </w:p>
          <w:p>
            <w:pPr>
              <w:spacing w:after="20"/>
              <w:ind w:left="20"/>
              <w:jc w:val="both"/>
            </w:pPr>
            <w:r>
              <w:rPr>
                <w:rFonts w:ascii="Times New Roman"/>
                <w:b w:val="false"/>
                <w:i w:val="false"/>
                <w:color w:val="000000"/>
                <w:sz w:val="20"/>
              </w:rPr>
              <w:t>
ing inaccu</w:t>
            </w:r>
          </w:p>
          <w:p>
            <w:pPr>
              <w:spacing w:after="20"/>
              <w:ind w:left="20"/>
              <w:jc w:val="both"/>
            </w:pPr>
            <w:r>
              <w:rPr>
                <w:rFonts w:ascii="Times New Roman"/>
                <w:b w:val="false"/>
                <w:i w:val="false"/>
                <w:color w:val="000000"/>
                <w:sz w:val="20"/>
              </w:rPr>
              <w:t>
rate data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that is incomplete, not collec</w:t>
            </w:r>
          </w:p>
          <w:p>
            <w:pPr>
              <w:spacing w:after="20"/>
              <w:ind w:left="20"/>
              <w:jc w:val="both"/>
            </w:pPr>
            <w:r>
              <w:rPr>
                <w:rFonts w:ascii="Times New Roman"/>
                <w:b w:val="false"/>
                <w:i w:val="false"/>
                <w:color w:val="000000"/>
                <w:sz w:val="20"/>
              </w:rPr>
              <w:t>
ted or not collec</w:t>
            </w:r>
          </w:p>
          <w:p>
            <w:pPr>
              <w:spacing w:after="20"/>
              <w:ind w:left="20"/>
              <w:jc w:val="both"/>
            </w:pPr>
            <w:r>
              <w:rPr>
                <w:rFonts w:ascii="Times New Roman"/>
                <w:b w:val="false"/>
                <w:i w:val="false"/>
                <w:color w:val="000000"/>
                <w:sz w:val="20"/>
              </w:rPr>
              <w:t xml:space="preserve">
ted directly from primary sources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that has been incorrectly recorded, processed and reported by statisti</w:t>
            </w:r>
          </w:p>
          <w:p>
            <w:pPr>
              <w:spacing w:after="20"/>
              <w:ind w:left="20"/>
              <w:jc w:val="both"/>
            </w:pPr>
            <w:r>
              <w:rPr>
                <w:rFonts w:ascii="Times New Roman"/>
                <w:b w:val="false"/>
                <w:i w:val="false"/>
                <w:color w:val="000000"/>
                <w:sz w:val="20"/>
              </w:rPr>
              <w:t>
cians</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Causes of occurrence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Producers deliberately do not regis</w:t>
            </w:r>
          </w:p>
          <w:p>
            <w:pPr>
              <w:spacing w:after="20"/>
              <w:ind w:left="20"/>
              <w:jc w:val="both"/>
            </w:pPr>
            <w:r>
              <w:rPr>
                <w:rFonts w:ascii="Times New Roman"/>
                <w:b w:val="false"/>
                <w:i w:val="false"/>
                <w:color w:val="000000"/>
                <w:sz w:val="20"/>
              </w:rPr>
              <w:t>
ter in order to evade taxes and social secure</w:t>
            </w:r>
          </w:p>
          <w:p>
            <w:pPr>
              <w:spacing w:after="20"/>
              <w:ind w:left="20"/>
              <w:jc w:val="both"/>
            </w:pPr>
            <w:r>
              <w:rPr>
                <w:rFonts w:ascii="Times New Roman"/>
                <w:b w:val="false"/>
                <w:i w:val="false"/>
                <w:color w:val="000000"/>
                <w:sz w:val="20"/>
              </w:rPr>
              <w:t>
ty obligations. These inclu</w:t>
            </w:r>
          </w:p>
          <w:p>
            <w:pPr>
              <w:spacing w:after="20"/>
              <w:ind w:left="20"/>
              <w:jc w:val="both"/>
            </w:pPr>
            <w:r>
              <w:rPr>
                <w:rFonts w:ascii="Times New Roman"/>
                <w:b w:val="false"/>
                <w:i w:val="false"/>
                <w:color w:val="000000"/>
                <w:sz w:val="20"/>
              </w:rPr>
              <w:t>
de small produ</w:t>
            </w:r>
          </w:p>
          <w:p>
            <w:pPr>
              <w:spacing w:after="20"/>
              <w:ind w:left="20"/>
              <w:jc w:val="both"/>
            </w:pPr>
            <w:r>
              <w:rPr>
                <w:rFonts w:ascii="Times New Roman"/>
                <w:b w:val="false"/>
                <w:i w:val="false"/>
                <w:color w:val="000000"/>
                <w:sz w:val="20"/>
              </w:rPr>
              <w:t>
cers with an inco</w:t>
            </w:r>
          </w:p>
          <w:p>
            <w:pPr>
              <w:spacing w:after="20"/>
              <w:ind w:left="20"/>
              <w:jc w:val="both"/>
            </w:pPr>
            <w:r>
              <w:rPr>
                <w:rFonts w:ascii="Times New Roman"/>
                <w:b w:val="false"/>
                <w:i w:val="false"/>
                <w:color w:val="000000"/>
                <w:sz w:val="20"/>
              </w:rPr>
              <w:t>
me level for which they report to the tax authorities.</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Production activities in the course of which goods are produced and services are provided that are prohibited by the current legislation of the Republic of Kazakh</w:t>
            </w:r>
          </w:p>
          <w:p>
            <w:pPr>
              <w:spacing w:after="20"/>
              <w:ind w:left="20"/>
              <w:jc w:val="both"/>
            </w:pPr>
            <w:r>
              <w:rPr>
                <w:rFonts w:ascii="Times New Roman"/>
                <w:b w:val="false"/>
                <w:i w:val="false"/>
                <w:color w:val="000000"/>
                <w:sz w:val="20"/>
              </w:rPr>
              <w:t>
stan, or are illegal if carried out by the producers without obtaining an appropria</w:t>
            </w:r>
          </w:p>
          <w:p>
            <w:pPr>
              <w:spacing w:after="20"/>
              <w:ind w:left="20"/>
              <w:jc w:val="both"/>
            </w:pPr>
            <w:r>
              <w:rPr>
                <w:rFonts w:ascii="Times New Roman"/>
                <w:b w:val="false"/>
                <w:i w:val="false"/>
                <w:color w:val="000000"/>
                <w:sz w:val="20"/>
              </w:rPr>
              <w:t>
te permit.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Producers are house</w:t>
            </w:r>
          </w:p>
          <w:p>
            <w:pPr>
              <w:spacing w:after="20"/>
              <w:ind w:left="20"/>
              <w:jc w:val="both"/>
            </w:pPr>
            <w:r>
              <w:rPr>
                <w:rFonts w:ascii="Times New Roman"/>
                <w:b w:val="false"/>
                <w:i w:val="false"/>
                <w:color w:val="000000"/>
                <w:sz w:val="20"/>
              </w:rPr>
              <w:t>
holds that have a small market output, but it is below the set level at which they are registered as an entrepreneur.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entities not covered by surveys due to the irrelevance of the business register, incorrect classification criteria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Registered entrepre</w:t>
            </w:r>
          </w:p>
          <w:p>
            <w:pPr>
              <w:spacing w:after="20"/>
              <w:ind w:left="20"/>
              <w:jc w:val="both"/>
            </w:pPr>
            <w:r>
              <w:rPr>
                <w:rFonts w:ascii="Times New Roman"/>
                <w:b w:val="false"/>
                <w:i w:val="false"/>
                <w:color w:val="000000"/>
                <w:sz w:val="20"/>
              </w:rPr>
              <w:t>
neurs may not be included in the business register and/or excluded from statistical surveys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Producers deliberately underassessing output and/or oversta</w:t>
            </w:r>
          </w:p>
          <w:p>
            <w:pPr>
              <w:spacing w:after="20"/>
              <w:ind w:left="20"/>
              <w:jc w:val="both"/>
            </w:pPr>
            <w:r>
              <w:rPr>
                <w:rFonts w:ascii="Times New Roman"/>
                <w:b w:val="false"/>
                <w:i w:val="false"/>
                <w:color w:val="000000"/>
                <w:sz w:val="20"/>
              </w:rPr>
              <w:t>
ting interme</w:t>
            </w:r>
          </w:p>
          <w:p>
            <w:pPr>
              <w:spacing w:after="20"/>
              <w:ind w:left="20"/>
              <w:jc w:val="both"/>
            </w:pPr>
            <w:r>
              <w:rPr>
                <w:rFonts w:ascii="Times New Roman"/>
                <w:b w:val="false"/>
                <w:i w:val="false"/>
                <w:color w:val="000000"/>
                <w:sz w:val="20"/>
              </w:rPr>
              <w:t>
diate consump</w:t>
            </w:r>
          </w:p>
          <w:p>
            <w:pPr>
              <w:spacing w:after="20"/>
              <w:ind w:left="20"/>
              <w:jc w:val="both"/>
            </w:pPr>
            <w:r>
              <w:rPr>
                <w:rFonts w:ascii="Times New Roman"/>
                <w:b w:val="false"/>
                <w:i w:val="false"/>
                <w:color w:val="000000"/>
                <w:sz w:val="20"/>
              </w:rPr>
              <w:t>
tion in order to evade taxes.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 enterprise was included in the survey, but the completed data in the survey questionnaire were not received from it, or the questionnaire was sent to the wrong address, or the enterprise did not report within the time frame specified by the survey.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that was incorrectly accounted for was processed and presented by statisticians.</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Application of the Eurostat tabular approach on the non-observed economy by the state statistics bodies of the Republic of Kazakhstan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assessment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calculation is described in paragraph 1 of Chap</w:t>
            </w:r>
          </w:p>
          <w:p>
            <w:pPr>
              <w:spacing w:after="20"/>
              <w:ind w:left="20"/>
              <w:jc w:val="both"/>
            </w:pPr>
            <w:r>
              <w:rPr>
                <w:rFonts w:ascii="Times New Roman"/>
                <w:b w:val="false"/>
                <w:i w:val="false"/>
                <w:color w:val="000000"/>
                <w:sz w:val="20"/>
              </w:rPr>
              <w:t>
ter 3 of this Methodology.</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Calculations for N2 are described in the Methodology for assessing the volume of illegal activities approved by the order of the Chairman of the Committee on Statistics of the Ministry of National Economy of the Republic of Kazakhstan dated September 8, 2017 No. 125, registered in the Register of state registration of regula</w:t>
            </w:r>
          </w:p>
          <w:p>
            <w:pPr>
              <w:spacing w:after="20"/>
              <w:ind w:left="20"/>
              <w:jc w:val="both"/>
            </w:pPr>
            <w:r>
              <w:rPr>
                <w:rFonts w:ascii="Times New Roman"/>
                <w:b w:val="false"/>
                <w:i w:val="false"/>
                <w:color w:val="000000"/>
                <w:sz w:val="20"/>
              </w:rPr>
              <w:t xml:space="preserve">
tory legal acts dated October 5, 2017 No. 15848 </w:t>
            </w:r>
          </w:p>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calculation is described in paragraph 2 of chapter 3 of this Methodology.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applicableThe business register is updated daily online.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applicable.</w:t>
            </w:r>
          </w:p>
          <w:p>
            <w:pPr>
              <w:spacing w:after="20"/>
              <w:ind w:left="20"/>
              <w:jc w:val="both"/>
            </w:pPr>
            <w:r>
              <w:rPr>
                <w:rFonts w:ascii="Times New Roman"/>
                <w:b w:val="false"/>
                <w:i w:val="false"/>
                <w:color w:val="000000"/>
                <w:sz w:val="20"/>
              </w:rPr>
              <w:t>
All registered entrepre</w:t>
            </w:r>
          </w:p>
          <w:p>
            <w:pPr>
              <w:spacing w:after="20"/>
              <w:ind w:left="20"/>
              <w:jc w:val="both"/>
            </w:pPr>
            <w:r>
              <w:rPr>
                <w:rFonts w:ascii="Times New Roman"/>
                <w:b w:val="false"/>
                <w:i w:val="false"/>
                <w:color w:val="000000"/>
                <w:sz w:val="20"/>
              </w:rPr>
              <w:t>
neurs are surveyed by statistical sample observations with subsequent extension to the general popula</w:t>
            </w:r>
          </w:p>
          <w:p>
            <w:pPr>
              <w:spacing w:after="20"/>
              <w:ind w:left="20"/>
              <w:jc w:val="both"/>
            </w:pPr>
            <w:r>
              <w:rPr>
                <w:rFonts w:ascii="Times New Roman"/>
                <w:b w:val="false"/>
                <w:i w:val="false"/>
                <w:color w:val="000000"/>
                <w:sz w:val="20"/>
              </w:rPr>
              <w:t>
tion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calculation is described in paragraph 3 of chapter 3 of this Methodology.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calculation is descri</w:t>
            </w:r>
          </w:p>
          <w:p>
            <w:pPr>
              <w:spacing w:after="20"/>
              <w:ind w:left="20"/>
              <w:jc w:val="both"/>
            </w:pPr>
            <w:r>
              <w:rPr>
                <w:rFonts w:ascii="Times New Roman"/>
                <w:b w:val="false"/>
                <w:i w:val="false"/>
                <w:color w:val="000000"/>
                <w:sz w:val="20"/>
              </w:rPr>
              <w:t>
bed in paragraph 4 of chapter 3 of this Methodology.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applicable.</w:t>
            </w:r>
          </w:p>
          <w:p>
            <w:pPr>
              <w:spacing w:after="20"/>
              <w:ind w:left="20"/>
              <w:jc w:val="both"/>
            </w:pPr>
            <w:r>
              <w:rPr>
                <w:rFonts w:ascii="Times New Roman"/>
                <w:b w:val="false"/>
                <w:i w:val="false"/>
                <w:color w:val="000000"/>
                <w:sz w:val="20"/>
              </w:rPr>
              <w:t>
State statistical bodies use automated data collection and processing processes with format-logical controls.</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the Methodology for assessing </w:t>
            </w:r>
            <w:r>
              <w:br/>
            </w:r>
            <w:r>
              <w:rPr>
                <w:rFonts w:ascii="Times New Roman"/>
                <w:b w:val="false"/>
                <w:i w:val="false"/>
                <w:color w:val="000000"/>
                <w:sz w:val="20"/>
              </w:rPr>
              <w:t>the non-observed economy</w:t>
            </w:r>
          </w:p>
        </w:tc>
      </w:tr>
    </w:tbl>
    <w:p>
      <w:pPr>
        <w:spacing w:after="0"/>
        <w:ind w:left="0"/>
        <w:jc w:val="left"/>
      </w:pPr>
      <w:r>
        <w:rPr>
          <w:rFonts w:ascii="Times New Roman"/>
          <w:b/>
          <w:i w:val="false"/>
          <w:color w:val="000000"/>
        </w:rPr>
        <w:t xml:space="preserve"> Questions characterizing the signs of labour activity in violation of the labour legislation of the Republic of Kazakhstan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Main work (activity)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work (occupation)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Self-employed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Employees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Self-employed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Employees</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Did you do at least one hour of any work for remuneration last week, or did you have any occupation to receive a natural or monetary income (including the provision of various kinds of services)?</w:t>
            </w:r>
          </w:p>
          <w:p>
            <w:pPr>
              <w:spacing w:after="20"/>
              <w:ind w:left="20"/>
              <w:jc w:val="both"/>
            </w:pPr>
            <w:r>
              <w:rPr>
                <w:rFonts w:ascii="Times New Roman"/>
                <w:b w:val="false"/>
                <w:i w:val="false"/>
                <w:color w:val="000000"/>
                <w:sz w:val="20"/>
              </w:rPr>
              <w:t>
1. Yes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Did you have, in addition to your main job, other additional work, weekend work, night time in order to receive monetary or in-kind income, at least 1hour last week?</w:t>
            </w:r>
          </w:p>
          <w:p>
            <w:pPr>
              <w:spacing w:after="20"/>
              <w:ind w:left="20"/>
              <w:jc w:val="both"/>
            </w:pPr>
            <w:r>
              <w:rPr>
                <w:rFonts w:ascii="Times New Roman"/>
                <w:b w:val="false"/>
                <w:i w:val="false"/>
                <w:color w:val="000000"/>
                <w:sz w:val="20"/>
              </w:rPr>
              <w:t>
1. Yes</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Which of the following categories best describes the status of your main activity (job)?</w:t>
            </w:r>
          </w:p>
          <w:p>
            <w:pPr>
              <w:spacing w:after="20"/>
              <w:ind w:left="20"/>
              <w:jc w:val="both"/>
            </w:pPr>
            <w:r>
              <w:rPr>
                <w:rFonts w:ascii="Times New Roman"/>
                <w:b w:val="false"/>
                <w:i w:val="false"/>
                <w:color w:val="000000"/>
                <w:sz w:val="20"/>
              </w:rPr>
              <w:t>
1. Employment in an organization</w:t>
            </w:r>
          </w:p>
          <w:p>
            <w:pPr>
              <w:spacing w:after="20"/>
              <w:ind w:left="20"/>
              <w:jc w:val="both"/>
            </w:pPr>
            <w:r>
              <w:rPr>
                <w:rFonts w:ascii="Times New Roman"/>
                <w:b w:val="false"/>
                <w:i w:val="false"/>
                <w:color w:val="000000"/>
                <w:sz w:val="20"/>
              </w:rPr>
              <w:t>
2. Employment with individual individuals</w:t>
            </w:r>
          </w:p>
          <w:p>
            <w:pPr>
              <w:spacing w:after="20"/>
              <w:ind w:left="20"/>
              <w:jc w:val="both"/>
            </w:pPr>
            <w:r>
              <w:rPr>
                <w:rFonts w:ascii="Times New Roman"/>
                <w:b w:val="false"/>
                <w:i w:val="false"/>
                <w:color w:val="000000"/>
                <w:sz w:val="20"/>
              </w:rPr>
              <w:t>
3. Employment in a peasant or farm enterprise</w:t>
            </w:r>
          </w:p>
          <w:p>
            <w:pPr>
              <w:spacing w:after="20"/>
              <w:ind w:left="20"/>
              <w:jc w:val="both"/>
            </w:pPr>
            <w:r>
              <w:rPr>
                <w:rFonts w:ascii="Times New Roman"/>
                <w:b w:val="false"/>
                <w:i w:val="false"/>
                <w:color w:val="000000"/>
                <w:sz w:val="20"/>
              </w:rPr>
              <w:t>
4. Work under a civil law contract for the provision of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Which of the following categories best describes the status of your main activity (job)?</w:t>
            </w:r>
          </w:p>
          <w:p>
            <w:pPr>
              <w:spacing w:after="20"/>
              <w:ind w:left="20"/>
              <w:jc w:val="both"/>
            </w:pPr>
            <w:r>
              <w:rPr>
                <w:rFonts w:ascii="Times New Roman"/>
                <w:b w:val="false"/>
                <w:i w:val="false"/>
                <w:color w:val="000000"/>
                <w:sz w:val="20"/>
              </w:rPr>
              <w:t>
5. Independent workers (working at their own expense)</w:t>
            </w:r>
          </w:p>
          <w:p>
            <w:pPr>
              <w:spacing w:after="20"/>
              <w:ind w:left="20"/>
              <w:jc w:val="both"/>
            </w:pPr>
            <w:r>
              <w:rPr>
                <w:rFonts w:ascii="Times New Roman"/>
                <w:b w:val="false"/>
                <w:i w:val="false"/>
                <w:color w:val="000000"/>
                <w:sz w:val="20"/>
              </w:rPr>
              <w:t>
6. Employer</w:t>
            </w:r>
          </w:p>
          <w:p>
            <w:pPr>
              <w:spacing w:after="20"/>
              <w:ind w:left="20"/>
              <w:jc w:val="both"/>
            </w:pPr>
            <w:r>
              <w:rPr>
                <w:rFonts w:ascii="Times New Roman"/>
                <w:b w:val="false"/>
                <w:i w:val="false"/>
                <w:color w:val="000000"/>
                <w:sz w:val="20"/>
              </w:rPr>
              <w:t>
7. Unpaid family business (farm) workers</w:t>
            </w:r>
          </w:p>
          <w:p>
            <w:pPr>
              <w:spacing w:after="20"/>
              <w:ind w:left="20"/>
              <w:jc w:val="both"/>
            </w:pPr>
            <w:r>
              <w:rPr>
                <w:rFonts w:ascii="Times New Roman"/>
                <w:b w:val="false"/>
                <w:i w:val="false"/>
                <w:color w:val="000000"/>
                <w:sz w:val="20"/>
              </w:rPr>
              <w:t>
8. Members of a production cooperative</w:t>
            </w:r>
          </w:p>
          <w:p>
            <w:pPr>
              <w:spacing w:after="20"/>
              <w:ind w:left="20"/>
              <w:jc w:val="both"/>
            </w:pPr>
            <w:r>
              <w:rPr>
                <w:rFonts w:ascii="Times New Roman"/>
                <w:b w:val="false"/>
                <w:i w:val="false"/>
                <w:color w:val="000000"/>
                <w:sz w:val="20"/>
              </w:rPr>
              <w:t>
9. In a personal subsidiary plot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Tell me, your additional work (occupation) was:</w:t>
            </w:r>
          </w:p>
          <w:p>
            <w:pPr>
              <w:spacing w:after="20"/>
              <w:ind w:left="20"/>
              <w:jc w:val="both"/>
            </w:pPr>
            <w:r>
              <w:rPr>
                <w:rFonts w:ascii="Times New Roman"/>
                <w:b w:val="false"/>
                <w:i w:val="false"/>
                <w:color w:val="000000"/>
                <w:sz w:val="20"/>
              </w:rPr>
              <w:t>
1. Employment in an organization</w:t>
            </w:r>
          </w:p>
          <w:p>
            <w:pPr>
              <w:spacing w:after="20"/>
              <w:ind w:left="20"/>
              <w:jc w:val="both"/>
            </w:pPr>
            <w:r>
              <w:rPr>
                <w:rFonts w:ascii="Times New Roman"/>
                <w:b w:val="false"/>
                <w:i w:val="false"/>
                <w:color w:val="000000"/>
                <w:sz w:val="20"/>
              </w:rPr>
              <w:t>
2. Employment with individual individuals</w:t>
            </w:r>
          </w:p>
          <w:p>
            <w:pPr>
              <w:spacing w:after="20"/>
              <w:ind w:left="20"/>
              <w:jc w:val="both"/>
            </w:pPr>
            <w:r>
              <w:rPr>
                <w:rFonts w:ascii="Times New Roman"/>
                <w:b w:val="false"/>
                <w:i w:val="false"/>
                <w:color w:val="000000"/>
                <w:sz w:val="20"/>
              </w:rPr>
              <w:t>
3. Employment in a peasant or farm enterprise</w:t>
            </w:r>
          </w:p>
          <w:p>
            <w:pPr>
              <w:spacing w:after="20"/>
              <w:ind w:left="20"/>
              <w:jc w:val="both"/>
            </w:pPr>
            <w:r>
              <w:rPr>
                <w:rFonts w:ascii="Times New Roman"/>
                <w:b w:val="false"/>
                <w:i w:val="false"/>
                <w:color w:val="000000"/>
                <w:sz w:val="20"/>
              </w:rPr>
              <w:t>
4. Work under a civil law contract for the provision of services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Tell me, your additional work (occupation) was:</w:t>
            </w:r>
          </w:p>
          <w:p>
            <w:pPr>
              <w:spacing w:after="20"/>
              <w:ind w:left="20"/>
              <w:jc w:val="both"/>
            </w:pPr>
            <w:r>
              <w:rPr>
                <w:rFonts w:ascii="Times New Roman"/>
                <w:b w:val="false"/>
                <w:i w:val="false"/>
                <w:color w:val="000000"/>
                <w:sz w:val="20"/>
              </w:rPr>
              <w:t>
5. Independent workers (working at their own expense)</w:t>
            </w:r>
          </w:p>
          <w:p>
            <w:pPr>
              <w:spacing w:after="20"/>
              <w:ind w:left="20"/>
              <w:jc w:val="both"/>
            </w:pPr>
            <w:r>
              <w:rPr>
                <w:rFonts w:ascii="Times New Roman"/>
                <w:b w:val="false"/>
                <w:i w:val="false"/>
                <w:color w:val="000000"/>
                <w:sz w:val="20"/>
              </w:rPr>
              <w:t>
6.Employer</w:t>
            </w:r>
          </w:p>
          <w:p>
            <w:pPr>
              <w:spacing w:after="20"/>
              <w:ind w:left="20"/>
              <w:jc w:val="both"/>
            </w:pPr>
            <w:r>
              <w:rPr>
                <w:rFonts w:ascii="Times New Roman"/>
                <w:b w:val="false"/>
                <w:i w:val="false"/>
                <w:color w:val="000000"/>
                <w:sz w:val="20"/>
              </w:rPr>
              <w:t>
7. Unpaid family business (farm) workers</w:t>
            </w:r>
          </w:p>
          <w:p>
            <w:pPr>
              <w:spacing w:after="20"/>
              <w:ind w:left="20"/>
              <w:jc w:val="both"/>
            </w:pPr>
            <w:r>
              <w:rPr>
                <w:rFonts w:ascii="Times New Roman"/>
                <w:b w:val="false"/>
                <w:i w:val="false"/>
                <w:color w:val="000000"/>
                <w:sz w:val="20"/>
              </w:rPr>
              <w:t>
8. Members of a production cooperative</w:t>
            </w:r>
          </w:p>
          <w:p>
            <w:pPr>
              <w:spacing w:after="20"/>
              <w:ind w:left="20"/>
              <w:jc w:val="both"/>
            </w:pPr>
            <w:r>
              <w:rPr>
                <w:rFonts w:ascii="Times New Roman"/>
                <w:b w:val="false"/>
                <w:i w:val="false"/>
                <w:color w:val="000000"/>
                <w:sz w:val="20"/>
              </w:rPr>
              <w:t>
9. In a personal subsidiary plot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Have you been hired under a contract or by verbal agreement?</w:t>
            </w:r>
          </w:p>
          <w:p>
            <w:pPr>
              <w:spacing w:after="20"/>
              <w:ind w:left="20"/>
              <w:jc w:val="both"/>
            </w:pPr>
            <w:r>
              <w:rPr>
                <w:rFonts w:ascii="Times New Roman"/>
                <w:b w:val="false"/>
                <w:i w:val="false"/>
                <w:color w:val="000000"/>
                <w:sz w:val="20"/>
              </w:rPr>
              <w:t xml:space="preserve">
2. By verbal agreement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Have you been hired for additional work under a contract or by agreement?</w:t>
            </w:r>
          </w:p>
          <w:p>
            <w:pPr>
              <w:spacing w:after="20"/>
              <w:ind w:left="20"/>
              <w:jc w:val="both"/>
            </w:pPr>
            <w:r>
              <w:rPr>
                <w:rFonts w:ascii="Times New Roman"/>
                <w:b w:val="false"/>
                <w:i w:val="false"/>
                <w:color w:val="000000"/>
                <w:sz w:val="20"/>
              </w:rPr>
              <w:t>
2. By verbal agreement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your employer or you yourself transfer deductions and (or) contributions to the pension fund, social insurance fund, social health insurance fund?</w:t>
            </w:r>
          </w:p>
          <w:p>
            <w:pPr>
              <w:spacing w:after="20"/>
              <w:ind w:left="20"/>
              <w:jc w:val="both"/>
            </w:pPr>
            <w:r>
              <w:rPr>
                <w:rFonts w:ascii="Times New Roman"/>
                <w:b w:val="false"/>
                <w:i w:val="false"/>
                <w:color w:val="000000"/>
                <w:sz w:val="20"/>
              </w:rPr>
              <w:t>
2. No</w:t>
            </w:r>
          </w:p>
          <w:p>
            <w:pPr>
              <w:spacing w:after="20"/>
              <w:ind w:left="20"/>
              <w:jc w:val="both"/>
            </w:pPr>
            <w:r>
              <w:rPr>
                <w:rFonts w:ascii="Times New Roman"/>
                <w:b w:val="false"/>
                <w:i w:val="false"/>
                <w:color w:val="000000"/>
                <w:sz w:val="20"/>
              </w:rPr>
              <w:t>
3. I don't know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your employer or you yourself, in additional activities, transfer deductions and (or) contributions to the pension fund, social insurance fund, social health insurance fund?</w:t>
            </w:r>
          </w:p>
          <w:p>
            <w:pPr>
              <w:spacing w:after="20"/>
              <w:ind w:left="20"/>
              <w:jc w:val="both"/>
            </w:pPr>
            <w:r>
              <w:rPr>
                <w:rFonts w:ascii="Times New Roman"/>
                <w:b w:val="false"/>
                <w:i w:val="false"/>
                <w:color w:val="000000"/>
                <w:sz w:val="20"/>
              </w:rPr>
              <w:t>
2. No</w:t>
            </w:r>
          </w:p>
          <w:p>
            <w:pPr>
              <w:spacing w:after="20"/>
              <w:ind w:left="20"/>
              <w:jc w:val="both"/>
            </w:pPr>
            <w:r>
              <w:rPr>
                <w:rFonts w:ascii="Times New Roman"/>
                <w:b w:val="false"/>
                <w:i w:val="false"/>
                <w:color w:val="000000"/>
                <w:sz w:val="20"/>
              </w:rPr>
              <w:t>
3. I don't know</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Нет</w:t>
            </w:r>
          </w:p>
          <w:p>
            <w:pPr>
              <w:spacing w:after="20"/>
              <w:ind w:left="20"/>
              <w:jc w:val="both"/>
            </w:pPr>
            <w:r>
              <w:rPr>
                <w:rFonts w:ascii="Times New Roman"/>
                <w:b w:val="false"/>
                <w:i w:val="false"/>
                <w:color w:val="000000"/>
                <w:sz w:val="20"/>
              </w:rPr>
              <w:t xml:space="preserve">
3. Не знаю </w:t>
            </w:r>
          </w:p>
          <w:p>
            <w:pPr>
              <w:spacing w:after="20"/>
              <w:ind w:left="20"/>
              <w:jc w:val="both"/>
            </w:pPr>
            <w:r>
              <w:rPr>
                <w:rFonts w:ascii="Times New Roman"/>
                <w:b w:val="false"/>
                <w:i w:val="false"/>
                <w:color w:val="000000"/>
                <w:sz w:val="20"/>
              </w:rPr>
              <w:t>
Does your employer provide you with paid annual leave or compensation for unused leave?</w:t>
            </w:r>
          </w:p>
          <w:p>
            <w:pPr>
              <w:spacing w:after="20"/>
              <w:ind w:left="20"/>
              <w:jc w:val="both"/>
            </w:pPr>
            <w:r>
              <w:rPr>
                <w:rFonts w:ascii="Times New Roman"/>
                <w:b w:val="false"/>
                <w:i w:val="false"/>
                <w:color w:val="000000"/>
                <w:sz w:val="20"/>
              </w:rPr>
              <w:t>
2. No</w:t>
            </w:r>
          </w:p>
          <w:p>
            <w:pPr>
              <w:spacing w:after="20"/>
              <w:ind w:left="20"/>
              <w:jc w:val="both"/>
            </w:pPr>
            <w:r>
              <w:rPr>
                <w:rFonts w:ascii="Times New Roman"/>
                <w:b w:val="false"/>
                <w:i w:val="false"/>
                <w:color w:val="000000"/>
                <w:sz w:val="20"/>
              </w:rPr>
              <w:t>
3. I don't know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Does your employer provide you with additional paid annual leave or compensation for unused vacation?</w:t>
            </w:r>
          </w:p>
          <w:p>
            <w:pPr>
              <w:spacing w:after="20"/>
              <w:ind w:left="20"/>
              <w:jc w:val="both"/>
            </w:pPr>
            <w:r>
              <w:rPr>
                <w:rFonts w:ascii="Times New Roman"/>
                <w:b w:val="false"/>
                <w:i w:val="false"/>
                <w:color w:val="000000"/>
                <w:sz w:val="20"/>
              </w:rPr>
              <w:t>
2. No</w:t>
            </w:r>
          </w:p>
          <w:p>
            <w:pPr>
              <w:spacing w:after="20"/>
              <w:ind w:left="20"/>
              <w:jc w:val="both"/>
            </w:pPr>
            <w:r>
              <w:rPr>
                <w:rFonts w:ascii="Times New Roman"/>
                <w:b w:val="false"/>
                <w:i w:val="false"/>
                <w:color w:val="000000"/>
                <w:sz w:val="20"/>
              </w:rPr>
              <w:t>
3. I don't know</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your opinion, in case of illness or injury, will your employer pay you social benefits for temporary disability (based on sick leave)?</w:t>
            </w:r>
          </w:p>
          <w:p>
            <w:pPr>
              <w:spacing w:after="20"/>
              <w:ind w:left="20"/>
              <w:jc w:val="both"/>
            </w:pPr>
            <w:r>
              <w:rPr>
                <w:rFonts w:ascii="Times New Roman"/>
                <w:b w:val="false"/>
                <w:i w:val="false"/>
                <w:color w:val="000000"/>
                <w:sz w:val="20"/>
              </w:rPr>
              <w:t>
2. No</w:t>
            </w:r>
          </w:p>
          <w:p>
            <w:pPr>
              <w:spacing w:after="20"/>
              <w:ind w:left="20"/>
              <w:jc w:val="both"/>
            </w:pPr>
            <w:r>
              <w:rPr>
                <w:rFonts w:ascii="Times New Roman"/>
                <w:b w:val="false"/>
                <w:i w:val="false"/>
                <w:color w:val="000000"/>
                <w:sz w:val="20"/>
              </w:rPr>
              <w:t>
3. I don't know</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your opinion, in the additional activity, in case of illness or injury, will the employer pay you social allowance for temporary disability (on the basis of a sick leave)?</w:t>
            </w:r>
          </w:p>
          <w:p>
            <w:pPr>
              <w:spacing w:after="20"/>
              <w:ind w:left="20"/>
              <w:jc w:val="both"/>
            </w:pPr>
            <w:r>
              <w:rPr>
                <w:rFonts w:ascii="Times New Roman"/>
                <w:b w:val="false"/>
                <w:i w:val="false"/>
                <w:color w:val="000000"/>
                <w:sz w:val="20"/>
              </w:rPr>
              <w:t>
2. No</w:t>
            </w:r>
          </w:p>
          <w:p>
            <w:pPr>
              <w:spacing w:after="20"/>
              <w:ind w:left="20"/>
              <w:jc w:val="both"/>
            </w:pPr>
            <w:r>
              <w:rPr>
                <w:rFonts w:ascii="Times New Roman"/>
                <w:b w:val="false"/>
                <w:i w:val="false"/>
                <w:color w:val="000000"/>
                <w:sz w:val="20"/>
              </w:rPr>
              <w:t>
3. I don't know</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You did your main work:</w:t>
            </w:r>
          </w:p>
          <w:p>
            <w:pPr>
              <w:spacing w:after="20"/>
              <w:ind w:left="20"/>
              <w:jc w:val="both"/>
            </w:pPr>
            <w:r>
              <w:rPr>
                <w:rFonts w:ascii="Times New Roman"/>
                <w:b w:val="false"/>
                <w:i w:val="false"/>
                <w:color w:val="000000"/>
                <w:sz w:val="20"/>
              </w:rPr>
              <w:t>
1. In an organization (legal entity)</w:t>
            </w:r>
          </w:p>
          <w:p>
            <w:pPr>
              <w:spacing w:after="20"/>
              <w:ind w:left="20"/>
              <w:jc w:val="both"/>
            </w:pPr>
            <w:r>
              <w:rPr>
                <w:rFonts w:ascii="Times New Roman"/>
                <w:b w:val="false"/>
                <w:i w:val="false"/>
                <w:color w:val="000000"/>
                <w:sz w:val="20"/>
              </w:rPr>
              <w:t>
2. On the basis of individual entrepreneurship (with the hiring of employees)</w:t>
            </w:r>
          </w:p>
          <w:p>
            <w:pPr>
              <w:spacing w:after="20"/>
              <w:ind w:left="20"/>
              <w:jc w:val="both"/>
            </w:pPr>
            <w:r>
              <w:rPr>
                <w:rFonts w:ascii="Times New Roman"/>
                <w:b w:val="false"/>
                <w:i w:val="false"/>
                <w:color w:val="000000"/>
                <w:sz w:val="20"/>
              </w:rPr>
              <w:t>
3. In a peasant or farm</w:t>
            </w:r>
          </w:p>
          <w:p>
            <w:pPr>
              <w:spacing w:after="20"/>
              <w:ind w:left="20"/>
              <w:jc w:val="both"/>
            </w:pPr>
            <w:r>
              <w:rPr>
                <w:rFonts w:ascii="Times New Roman"/>
                <w:b w:val="false"/>
                <w:i w:val="false"/>
                <w:color w:val="000000"/>
                <w:sz w:val="20"/>
              </w:rPr>
              <w:t>
4. On the basis of individual entrepreneurship (without hiring employees)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You did your additional work:</w:t>
            </w:r>
          </w:p>
          <w:p>
            <w:pPr>
              <w:spacing w:after="20"/>
              <w:ind w:left="20"/>
              <w:jc w:val="both"/>
            </w:pPr>
            <w:r>
              <w:rPr>
                <w:rFonts w:ascii="Times New Roman"/>
                <w:b w:val="false"/>
                <w:i w:val="false"/>
                <w:color w:val="000000"/>
                <w:sz w:val="20"/>
              </w:rPr>
              <w:t>
1. In an organization (legal entity)</w:t>
            </w:r>
          </w:p>
          <w:p>
            <w:pPr>
              <w:spacing w:after="20"/>
              <w:ind w:left="20"/>
              <w:jc w:val="both"/>
            </w:pPr>
            <w:r>
              <w:rPr>
                <w:rFonts w:ascii="Times New Roman"/>
                <w:b w:val="false"/>
                <w:i w:val="false"/>
                <w:color w:val="000000"/>
                <w:sz w:val="20"/>
              </w:rPr>
              <w:t>
2. On the basis of individual entrepreneurship (with the hiring of employees)</w:t>
            </w:r>
          </w:p>
          <w:p>
            <w:pPr>
              <w:spacing w:after="20"/>
              <w:ind w:left="20"/>
              <w:jc w:val="both"/>
            </w:pPr>
            <w:r>
              <w:rPr>
                <w:rFonts w:ascii="Times New Roman"/>
                <w:b w:val="false"/>
                <w:i w:val="false"/>
                <w:color w:val="000000"/>
                <w:sz w:val="20"/>
              </w:rPr>
              <w:t>
3. In a peasant or farm</w:t>
            </w:r>
          </w:p>
          <w:p>
            <w:pPr>
              <w:spacing w:after="20"/>
              <w:ind w:left="20"/>
              <w:jc w:val="both"/>
            </w:pPr>
            <w:r>
              <w:rPr>
                <w:rFonts w:ascii="Times New Roman"/>
                <w:b w:val="false"/>
                <w:i w:val="false"/>
                <w:color w:val="000000"/>
                <w:sz w:val="20"/>
              </w:rPr>
              <w:t>
4. On the basis of individual entrepreneurship (without hiring employees)</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the organization, entrepreneurial activity, where you work at your main job, registered with the tax authorities?</w:t>
            </w:r>
          </w:p>
          <w:p>
            <w:pPr>
              <w:spacing w:after="20"/>
              <w:ind w:left="20"/>
              <w:jc w:val="both"/>
            </w:pPr>
            <w:r>
              <w:rPr>
                <w:rFonts w:ascii="Times New Roman"/>
                <w:b w:val="false"/>
                <w:i w:val="false"/>
                <w:color w:val="000000"/>
                <w:sz w:val="20"/>
              </w:rPr>
              <w:t>
3. I don't know</w:t>
            </w:r>
          </w:p>
          <w:p>
            <w:pPr>
              <w:spacing w:after="20"/>
              <w:ind w:left="20"/>
              <w:jc w:val="both"/>
            </w:pPr>
            <w:r>
              <w:rPr>
                <w:rFonts w:ascii="Times New Roman"/>
                <w:b w:val="false"/>
                <w:i w:val="false"/>
                <w:color w:val="000000"/>
                <w:sz w:val="20"/>
              </w:rPr>
              <w:t>
4.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 the organization, entrepreneurial activity, where you worked additionally, registered with the tax authorities?</w:t>
            </w:r>
          </w:p>
          <w:p>
            <w:pPr>
              <w:spacing w:after="20"/>
              <w:ind w:left="20"/>
              <w:jc w:val="both"/>
            </w:pPr>
            <w:r>
              <w:rPr>
                <w:rFonts w:ascii="Times New Roman"/>
                <w:b w:val="false"/>
                <w:i w:val="false"/>
                <w:color w:val="000000"/>
                <w:sz w:val="20"/>
              </w:rPr>
              <w:t>
3. I don't know</w:t>
            </w:r>
          </w:p>
          <w:p>
            <w:pPr>
              <w:spacing w:after="20"/>
              <w:ind w:left="20"/>
              <w:jc w:val="both"/>
            </w:pPr>
            <w:r>
              <w:rPr>
                <w:rFonts w:ascii="Times New Roman"/>
                <w:b w:val="false"/>
                <w:i w:val="false"/>
                <w:color w:val="000000"/>
                <w:sz w:val="20"/>
              </w:rPr>
              <w:t>
4. No</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Please name the predominant type of activity of the organization, individual entrepreneurship, your main job, where you worked last week. (Interviewer, please provide a detailed verbal description and code for the type of economic activity).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What position did you hold or what profession did you work in your additional job (what was your additional activity)?</w:t>
            </w:r>
          </w:p>
          <w:p>
            <w:pPr>
              <w:spacing w:after="20"/>
              <w:ind w:left="20"/>
              <w:jc w:val="both"/>
            </w:pPr>
            <w:r>
              <w:rPr>
                <w:rFonts w:ascii="Times New Roman"/>
                <w:b w:val="false"/>
                <w:i w:val="false"/>
                <w:color w:val="000000"/>
                <w:sz w:val="20"/>
              </w:rPr>
              <w:t>
(Interviewer, please provide a detailed verbal description and code according to the occupation classifier).</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