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4593" w14:textId="78c45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Medical Examination of Persons Applying for the Right to Operate Vehicles, Medical Re-Examination of Drivers of Motor Vehicles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Healthcare of the Republic of Kazakhstan No. KR DSM-172/2020 dated October 30, 2020. Registered with the Ministry of Justice of the Republic of Kazakhstan on October 30, 2020 under No. 21557.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Pursuant to sub-paragraph 73 of Article 7 of the Code of the Republic of Kazakhstan dated July 7, 2020 “On Public Health and Healthcare System”, sub-paragraph 2) of Article 12 of the Law of the Republic of Kazakhstan dated April 17, 2014 “On the Road Traffic” and paragraph 1 of the Law of the Republic of Kazakhstan dated April 15, 2013 “On Public Services”,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That the Rules for Medical Examination of Persons Applying for the Right to Operate Vehicles, Medical Re-examination of Drivers of Motor Vehicles according to Annex 1 hereto shall be approved.</w:t>
      </w:r>
    </w:p>
    <w:bookmarkEnd w:id="1"/>
    <w:bookmarkStart w:name="z2" w:id="2"/>
    <w:p>
      <w:pPr>
        <w:spacing w:after="0"/>
        <w:ind w:left="0"/>
        <w:jc w:val="both"/>
      </w:pPr>
      <w:r>
        <w:rPr>
          <w:rFonts w:ascii="Times New Roman"/>
          <w:b w:val="false"/>
          <w:i w:val="false"/>
          <w:color w:val="000000"/>
          <w:sz w:val="28"/>
        </w:rPr>
        <w:t>
      2. That certain orders of the Minister of Healthcare of the Republic of Kazakhstan shall be deemed to have lost force in compliance with Annex 2 hereto.</w:t>
      </w:r>
    </w:p>
    <w:bookmarkEnd w:id="2"/>
    <w:bookmarkStart w:name="z3" w:id="3"/>
    <w:p>
      <w:pPr>
        <w:spacing w:after="0"/>
        <w:ind w:left="0"/>
        <w:jc w:val="both"/>
      </w:pPr>
      <w:r>
        <w:rPr>
          <w:rFonts w:ascii="Times New Roman"/>
          <w:b w:val="false"/>
          <w:i w:val="false"/>
          <w:color w:val="000000"/>
          <w:sz w:val="28"/>
        </w:rPr>
        <w:t>
      3. That in obedience to the legislation of the Republic of Kazakhstan, the Department of Organization of Medical Care of the Ministry of Healthcare of the Republic of Kazakhstan shall ensure:</w:t>
      </w:r>
    </w:p>
    <w:bookmarkEnd w:id="3"/>
    <w:p>
      <w:pPr>
        <w:spacing w:after="0"/>
        <w:ind w:left="0"/>
        <w:jc w:val="both"/>
      </w:pPr>
      <w:r>
        <w:rPr>
          <w:rFonts w:ascii="Times New Roman"/>
          <w:b w:val="false"/>
          <w:i w:val="false"/>
          <w:color w:val="000000"/>
          <w:sz w:val="28"/>
        </w:rPr>
        <w:t>
      1) state registration hereof with the Ministry of Justice of the Republic of Kazakhstan;</w:t>
      </w:r>
    </w:p>
    <w:p>
      <w:pPr>
        <w:spacing w:after="0"/>
        <w:ind w:left="0"/>
        <w:jc w:val="both"/>
      </w:pPr>
      <w:r>
        <w:rPr>
          <w:rFonts w:ascii="Times New Roman"/>
          <w:b w:val="false"/>
          <w:i w:val="false"/>
          <w:color w:val="000000"/>
          <w:sz w:val="28"/>
        </w:rPr>
        <w:t>
      2) placement hereof on the website of the Ministry of Health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hereof, submit to the Legal Department of the Ministry of Health of the Republic of Kazakhstan information on the implementation of the measures stipulated in sub-paragraphs 1) and 2) of this paragraph.</w:t>
      </w:r>
    </w:p>
    <w:bookmarkStart w:name="z4" w:id="4"/>
    <w:p>
      <w:pPr>
        <w:spacing w:after="0"/>
        <w:ind w:left="0"/>
        <w:jc w:val="both"/>
      </w:pPr>
      <w:r>
        <w:rPr>
          <w:rFonts w:ascii="Times New Roman"/>
          <w:b w:val="false"/>
          <w:i w:val="false"/>
          <w:color w:val="000000"/>
          <w:sz w:val="28"/>
        </w:rPr>
        <w:t>
      4. That the supervising Vice-Minister of Health of the Republic of Kazakhstan shall be charged with control over execution hereof.</w:t>
      </w:r>
    </w:p>
    <w:bookmarkEnd w:id="4"/>
    <w:bookmarkStart w:name="z5" w:id="5"/>
    <w:p>
      <w:pPr>
        <w:spacing w:after="0"/>
        <w:ind w:left="0"/>
        <w:jc w:val="both"/>
      </w:pPr>
      <w:r>
        <w:rPr>
          <w:rFonts w:ascii="Times New Roman"/>
          <w:b w:val="false"/>
          <w:i w:val="false"/>
          <w:color w:val="000000"/>
          <w:sz w:val="28"/>
        </w:rPr>
        <w:t>
      5. That this order shall be put into effect ten calendar days after the date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 of Healthcare of</w:t>
            </w:r>
          </w:p>
          <w:p>
            <w:pPr>
              <w:spacing w:after="20"/>
              <w:ind w:left="20"/>
              <w:jc w:val="both"/>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Giniyat</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
      Ministry of Digital Development,</w:t>
      </w:r>
    </w:p>
    <w:p>
      <w:pPr>
        <w:spacing w:after="0"/>
        <w:ind w:left="0"/>
        <w:jc w:val="both"/>
      </w:pPr>
      <w:r>
        <w:rPr>
          <w:rFonts w:ascii="Times New Roman"/>
          <w:b w:val="false"/>
          <w:i w:val="false"/>
          <w:color w:val="000000"/>
          <w:sz w:val="28"/>
        </w:rPr>
        <w:t>
      Innovation and Aerospace Industry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
      Ministry of Internal Affairs</w:t>
      </w:r>
    </w:p>
    <w:p>
      <w:pPr>
        <w:spacing w:after="0"/>
        <w:ind w:left="0"/>
        <w:jc w:val="both"/>
      </w:pPr>
      <w:r>
        <w:rPr>
          <w:rFonts w:ascii="Times New Roman"/>
          <w:b w:val="false"/>
          <w:i w:val="false"/>
          <w:color w:val="000000"/>
          <w:sz w:val="28"/>
        </w:rPr>
        <w:t xml:space="preserve">
      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to order </w:t>
            </w:r>
            <w:r>
              <w:br/>
            </w:r>
            <w:r>
              <w:rPr>
                <w:rFonts w:ascii="Times New Roman"/>
                <w:b w:val="false"/>
                <w:i w:val="false"/>
                <w:color w:val="000000"/>
                <w:sz w:val="20"/>
              </w:rPr>
              <w:t xml:space="preserve">of the Acting Minister </w:t>
            </w:r>
            <w:r>
              <w:br/>
            </w:r>
            <w:r>
              <w:rPr>
                <w:rFonts w:ascii="Times New Roman"/>
                <w:b w:val="false"/>
                <w:i w:val="false"/>
                <w:color w:val="000000"/>
                <w:sz w:val="20"/>
              </w:rPr>
              <w:t>of Healthcare</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KR DSM-172/2020 </w:t>
            </w:r>
            <w:r>
              <w:br/>
            </w:r>
            <w:r>
              <w:rPr>
                <w:rFonts w:ascii="Times New Roman"/>
                <w:b w:val="false"/>
                <w:i w:val="false"/>
                <w:color w:val="000000"/>
                <w:sz w:val="20"/>
              </w:rPr>
              <w:t>dated October 30, 2020</w:t>
            </w:r>
          </w:p>
        </w:tc>
      </w:tr>
    </w:tbl>
    <w:bookmarkStart w:name="z7" w:id="6"/>
    <w:p>
      <w:pPr>
        <w:spacing w:after="0"/>
        <w:ind w:left="0"/>
        <w:jc w:val="left"/>
      </w:pPr>
      <w:r>
        <w:rPr>
          <w:rFonts w:ascii="Times New Roman"/>
          <w:b/>
          <w:i w:val="false"/>
          <w:color w:val="000000"/>
        </w:rPr>
        <w:t xml:space="preserve"> Rules </w:t>
      </w:r>
      <w:r>
        <w:br/>
      </w:r>
      <w:r>
        <w:rPr>
          <w:rFonts w:ascii="Times New Roman"/>
          <w:b/>
          <w:i w:val="false"/>
          <w:color w:val="000000"/>
        </w:rPr>
        <w:t>for Medical Examination of Persons Applying for the Right to Operate Vehicles, Medical Re-Examination of Drivers of Motor Vehicles</w:t>
      </w:r>
    </w:p>
    <w:bookmarkEnd w:id="6"/>
    <w:bookmarkStart w:name="z8" w:id="7"/>
    <w:p>
      <w:pPr>
        <w:spacing w:after="0"/>
        <w:ind w:left="0"/>
        <w:jc w:val="left"/>
      </w:pPr>
      <w:r>
        <w:rPr>
          <w:rFonts w:ascii="Times New Roman"/>
          <w:b/>
          <w:i w:val="false"/>
          <w:color w:val="000000"/>
        </w:rPr>
        <w:t xml:space="preserve"> Chapter 1. General provisions</w:t>
      </w:r>
    </w:p>
    <w:bookmarkEnd w:id="7"/>
    <w:bookmarkStart w:name="z9" w:id="8"/>
    <w:p>
      <w:pPr>
        <w:spacing w:after="0"/>
        <w:ind w:left="0"/>
        <w:jc w:val="both"/>
      </w:pPr>
      <w:r>
        <w:rPr>
          <w:rFonts w:ascii="Times New Roman"/>
          <w:b w:val="false"/>
          <w:i w:val="false"/>
          <w:color w:val="000000"/>
          <w:sz w:val="28"/>
        </w:rPr>
        <w:t>
      1. Rules for Medical Examination of Persons Applying for the Right to Operate Vehicles, Repeated Medical Examination of Drivers of Motor Vehicles (hereinafter – the Rules) have been developed in compliance with sub-paragraph 73) of Article 7 of the Code of the Republic of Kazakhstan dated July 7, 2020 "On Public Health and Healthcare System", sub-paragraph 2) of Article 12 of the Republic of Kazakhstan dated 17 April 2014 "On Road Traffic" and paragraph 1 of Article 10 of the Republic of Kazakhstan dated 15 April 2013 "On Public Services".</w:t>
      </w:r>
    </w:p>
    <w:bookmarkEnd w:id="8"/>
    <w:bookmarkStart w:name="z10" w:id="9"/>
    <w:p>
      <w:pPr>
        <w:spacing w:after="0"/>
        <w:ind w:left="0"/>
        <w:jc w:val="both"/>
      </w:pPr>
      <w:r>
        <w:rPr>
          <w:rFonts w:ascii="Times New Roman"/>
          <w:b w:val="false"/>
          <w:i w:val="false"/>
          <w:color w:val="000000"/>
          <w:sz w:val="28"/>
        </w:rPr>
        <w:t>
      2. These Rules shall determine the procedure for medical examination of persons applying for the right to drive motor vehicles (hereinafter - medical examination), as well as medical re-examination of the driver of motor vehicles (hereinafter - medical re-examination of the driver).</w:t>
      </w:r>
    </w:p>
    <w:bookmarkEnd w:id="9"/>
    <w:bookmarkStart w:name="z11" w:id="10"/>
    <w:p>
      <w:pPr>
        <w:spacing w:after="0"/>
        <w:ind w:left="0"/>
        <w:jc w:val="both"/>
      </w:pPr>
      <w:r>
        <w:rPr>
          <w:rFonts w:ascii="Times New Roman"/>
          <w:b w:val="false"/>
          <w:i w:val="false"/>
          <w:color w:val="000000"/>
          <w:sz w:val="28"/>
        </w:rPr>
        <w:t>
      3. Medical examination of persons applying for the right to drive motor vehicles (hereinafter referred to as "Applicants") shall be carried out in medical health care organisations licensed to carry out medical activities of professional aptitude testing (hereinafter referred to as "healthcare organisations").</w:t>
      </w:r>
    </w:p>
    <w:bookmarkEnd w:id="10"/>
    <w:bookmarkStart w:name="z12" w:id="11"/>
    <w:p>
      <w:pPr>
        <w:spacing w:after="0"/>
        <w:ind w:left="0"/>
        <w:jc w:val="left"/>
      </w:pPr>
      <w:r>
        <w:rPr>
          <w:rFonts w:ascii="Times New Roman"/>
          <w:b/>
          <w:i w:val="false"/>
          <w:color w:val="000000"/>
        </w:rPr>
        <w:t xml:space="preserve"> Chapter 2: Procedures for medical examinations of persons applying for the right to drive vehicles</w:t>
      </w:r>
    </w:p>
    <w:bookmarkEnd w:id="11"/>
    <w:bookmarkStart w:name="z13" w:id="12"/>
    <w:p>
      <w:pPr>
        <w:spacing w:after="0"/>
        <w:ind w:left="0"/>
        <w:jc w:val="left"/>
      </w:pPr>
      <w:r>
        <w:rPr>
          <w:rFonts w:ascii="Times New Roman"/>
          <w:b/>
          <w:i w:val="false"/>
          <w:color w:val="000000"/>
        </w:rPr>
        <w:t xml:space="preserve"> Section 1. Procedures for medical examinations.</w:t>
      </w:r>
    </w:p>
    <w:bookmarkEnd w:id="12"/>
    <w:bookmarkStart w:name="z14" w:id="13"/>
    <w:p>
      <w:pPr>
        <w:spacing w:after="0"/>
        <w:ind w:left="0"/>
        <w:jc w:val="both"/>
      </w:pPr>
      <w:r>
        <w:rPr>
          <w:rFonts w:ascii="Times New Roman"/>
          <w:b w:val="false"/>
          <w:i w:val="false"/>
          <w:color w:val="000000"/>
          <w:sz w:val="28"/>
        </w:rPr>
        <w:t>
      4. In order to carry out a medical examination of the Applicants, a Medical Commission (hereinafter referred to as the Commission) shall be established in medical organisations.</w:t>
      </w:r>
    </w:p>
    <w:bookmarkEnd w:id="13"/>
    <w:bookmarkStart w:name="z15" w:id="14"/>
    <w:p>
      <w:pPr>
        <w:spacing w:after="0"/>
        <w:ind w:left="0"/>
        <w:jc w:val="both"/>
      </w:pPr>
      <w:r>
        <w:rPr>
          <w:rFonts w:ascii="Times New Roman"/>
          <w:b w:val="false"/>
          <w:i w:val="false"/>
          <w:color w:val="000000"/>
          <w:sz w:val="28"/>
        </w:rPr>
        <w:t>
      5. The composition of the Commission is approved by the head of the medical organization. The commission includes: a district doctor or a general practitioner, a psychiatrist, an ophthalmologist and an otolaryngologist. In the absence of these specialists in the staff of the medical commission, specialists of the relevant profile are included in the commission in agreement with the heads of medical organizations.</w:t>
      </w:r>
    </w:p>
    <w:bookmarkEnd w:id="14"/>
    <w:p>
      <w:pPr>
        <w:spacing w:after="0"/>
        <w:ind w:left="0"/>
        <w:jc w:val="both"/>
      </w:pPr>
      <w:r>
        <w:rPr>
          <w:rFonts w:ascii="Times New Roman"/>
          <w:b w:val="false"/>
          <w:i w:val="false"/>
          <w:color w:val="000000"/>
          <w:sz w:val="28"/>
        </w:rPr>
        <w:t>
      The Deputy Head of the medical organization for clinical work is appointed as the Chairman of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the order of the Minister of Health of the Republic of Kazakhstan dated 07.12.2021 No. ҚР ДСМ-125 (shall be enforced ten calendar days after the day of its first official publication).</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6. Medical examination of Applicants includes examination by a therapist, specialists specified in paragraph 5 of these Rules, examination of biological environments for the use of psychoactive substances.</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Health of the Republic of Kazakhstan dated 11.05.2021 No. ҚР ДСМ -38 (shall be enforced ten calendar days after the day of its first official publication).</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7. The data of the medical examination of Applicants shall be recorded in an outpatient medical card in the form approved in accordance with Article 7 (31) of the Code, which shall reflect data on the state of health.</w:t>
      </w:r>
    </w:p>
    <w:bookmarkEnd w:id="16"/>
    <w:bookmarkStart w:name="z18" w:id="17"/>
    <w:p>
      <w:pPr>
        <w:spacing w:after="0"/>
        <w:ind w:left="0"/>
        <w:jc w:val="both"/>
      </w:pPr>
      <w:r>
        <w:rPr>
          <w:rFonts w:ascii="Times New Roman"/>
          <w:b w:val="false"/>
          <w:i w:val="false"/>
          <w:color w:val="000000"/>
          <w:sz w:val="28"/>
        </w:rPr>
        <w:t>
      8. The issue of admission to management of persons who are (or are not) registered with an organization providing medical care in the field of mental health and persons with the presence of metabolic products of psychoactive substances in the body based on the results of the study, is decided by the medical advisory commissions of organizations providing medical assistance in the field of mental health with a mandatory indication of the period for a second medical examination, at least after one year.</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8 - as amended by the order of the Minister of Health of the Republic of Kazakhstan dated 07.12.2021 No. ҚР ДСМ -125 (shall be enforced ten calendar days after the day of its first official publication).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9. Each specialist shall submit the conclusion on the Applicants’ fitness for driving individually.</w:t>
      </w:r>
    </w:p>
    <w:bookmarkEnd w:id="18"/>
    <w:bookmarkStart w:name="z20" w:id="19"/>
    <w:p>
      <w:pPr>
        <w:spacing w:after="0"/>
        <w:ind w:left="0"/>
        <w:jc w:val="both"/>
      </w:pPr>
      <w:r>
        <w:rPr>
          <w:rFonts w:ascii="Times New Roman"/>
          <w:b w:val="false"/>
          <w:i w:val="false"/>
          <w:color w:val="000000"/>
          <w:sz w:val="28"/>
        </w:rPr>
        <w:t>
      10. Persons declared fit to drive shall be issued a certificate. Persons declared fit to drive with glasses shall be issued a certificate with a note after the word "Medical Statement": "Glasses are Сompulsory".</w:t>
      </w:r>
    </w:p>
    <w:bookmarkEnd w:id="19"/>
    <w:bookmarkStart w:name="z21" w:id="20"/>
    <w:p>
      <w:pPr>
        <w:spacing w:after="0"/>
        <w:ind w:left="0"/>
        <w:jc w:val="left"/>
      </w:pPr>
      <w:r>
        <w:rPr>
          <w:rFonts w:ascii="Times New Roman"/>
          <w:b/>
          <w:i w:val="false"/>
          <w:color w:val="000000"/>
        </w:rPr>
        <w:t xml:space="preserve"> Paragraph 2: Procedures for medical re-examinations</w:t>
      </w:r>
    </w:p>
    <w:bookmarkEnd w:id="20"/>
    <w:bookmarkStart w:name="z22" w:id="21"/>
    <w:p>
      <w:pPr>
        <w:spacing w:after="0"/>
        <w:ind w:left="0"/>
        <w:jc w:val="both"/>
      </w:pPr>
      <w:r>
        <w:rPr>
          <w:rFonts w:ascii="Times New Roman"/>
          <w:b w:val="false"/>
          <w:i w:val="false"/>
          <w:color w:val="000000"/>
          <w:sz w:val="28"/>
        </w:rPr>
        <w:t>
      11. Repeated medical examination shall be carried out for the following cohort of persons:</w:t>
      </w:r>
    </w:p>
    <w:bookmarkEnd w:id="21"/>
    <w:p>
      <w:pPr>
        <w:spacing w:after="0"/>
        <w:ind w:left="0"/>
        <w:jc w:val="both"/>
      </w:pPr>
      <w:r>
        <w:rPr>
          <w:rFonts w:ascii="Times New Roman"/>
          <w:b w:val="false"/>
          <w:i w:val="false"/>
          <w:color w:val="000000"/>
          <w:sz w:val="28"/>
        </w:rPr>
        <w:t>
      1) drivers of motor vehicles transporting passengers, dangerous goods;</w:t>
      </w:r>
    </w:p>
    <w:p>
      <w:pPr>
        <w:spacing w:after="0"/>
        <w:ind w:left="0"/>
        <w:jc w:val="both"/>
      </w:pPr>
      <w:r>
        <w:rPr>
          <w:rFonts w:ascii="Times New Roman"/>
          <w:b w:val="false"/>
          <w:i w:val="false"/>
          <w:color w:val="000000"/>
          <w:sz w:val="28"/>
        </w:rPr>
        <w:t>
      2) drivers of motor vehicles who have reached sixty-five years of age;</w:t>
      </w:r>
    </w:p>
    <w:p>
      <w:pPr>
        <w:spacing w:after="0"/>
        <w:ind w:left="0"/>
        <w:jc w:val="both"/>
      </w:pPr>
      <w:r>
        <w:rPr>
          <w:rFonts w:ascii="Times New Roman"/>
          <w:b w:val="false"/>
          <w:i w:val="false"/>
          <w:color w:val="000000"/>
          <w:sz w:val="28"/>
        </w:rPr>
        <w:t>
      3) drivers with disabilities;</w:t>
      </w:r>
    </w:p>
    <w:p>
      <w:pPr>
        <w:spacing w:after="0"/>
        <w:ind w:left="0"/>
        <w:jc w:val="both"/>
      </w:pPr>
      <w:r>
        <w:rPr>
          <w:rFonts w:ascii="Times New Roman"/>
          <w:b w:val="false"/>
          <w:i w:val="false"/>
          <w:color w:val="000000"/>
          <w:sz w:val="28"/>
        </w:rPr>
        <w:t>
      4) persons deprived of the right to operate motor vehicles for operating them in a state of intoxication or for giving over the right to operate a motor vehicle to a person in such a state or for evading from medical examination to find out whether the driver is intoxicated.</w:t>
      </w:r>
    </w:p>
    <w:bookmarkStart w:name="z23" w:id="22"/>
    <w:p>
      <w:pPr>
        <w:spacing w:after="0"/>
        <w:ind w:left="0"/>
        <w:jc w:val="both"/>
      </w:pPr>
      <w:r>
        <w:rPr>
          <w:rFonts w:ascii="Times New Roman"/>
          <w:b w:val="false"/>
          <w:i w:val="false"/>
          <w:color w:val="000000"/>
          <w:sz w:val="28"/>
        </w:rPr>
        <w:t>
      12. The time limit for drivers to undergo a medical re-examination shall be stipulated by paragraph 5 of Article 29 of the Law of the Republic of Kazakhstan “On the Road Traffic”.</w:t>
      </w:r>
    </w:p>
    <w:bookmarkEnd w:id="22"/>
    <w:bookmarkStart w:name="z24" w:id="23"/>
    <w:p>
      <w:pPr>
        <w:spacing w:after="0"/>
        <w:ind w:left="0"/>
        <w:jc w:val="left"/>
      </w:pPr>
      <w:r>
        <w:rPr>
          <w:rFonts w:ascii="Times New Roman"/>
          <w:b/>
          <w:i w:val="false"/>
          <w:color w:val="000000"/>
        </w:rPr>
        <w:t xml:space="preserve"> Chapter 3: Procedure for issuing a certificate allowing to operate a transport vehicle"</w:t>
      </w:r>
    </w:p>
    <w:bookmarkEnd w:id="23"/>
    <w:bookmarkStart w:name="z25" w:id="24"/>
    <w:p>
      <w:pPr>
        <w:spacing w:after="0"/>
        <w:ind w:left="0"/>
        <w:jc w:val="both"/>
      </w:pPr>
      <w:r>
        <w:rPr>
          <w:rFonts w:ascii="Times New Roman"/>
          <w:b w:val="false"/>
          <w:i w:val="false"/>
          <w:color w:val="000000"/>
          <w:sz w:val="28"/>
        </w:rPr>
        <w:t>
      13. The public service “Issuance of a Certificate Allowing to Operate a Vehicle” shall be rendered by the service provider.</w:t>
      </w:r>
    </w:p>
    <w:bookmarkEnd w:id="24"/>
    <w:bookmarkStart w:name="z26" w:id="25"/>
    <w:p>
      <w:pPr>
        <w:spacing w:after="0"/>
        <w:ind w:left="0"/>
        <w:jc w:val="both"/>
      </w:pPr>
      <w:r>
        <w:rPr>
          <w:rFonts w:ascii="Times New Roman"/>
          <w:b w:val="false"/>
          <w:i w:val="false"/>
          <w:color w:val="000000"/>
          <w:sz w:val="28"/>
        </w:rPr>
        <w:t>
      14. The list of basic requirements for the provision of the public service “Issuance of a Certificate Allowing to Operate a Vehicle” including the characteristics of the process, form, content and result of provision, as well as other information, with due account for the specifics of public service provision shall be envisaged in the standard of public service in obedience to Annex 2 to these Rules.</w:t>
      </w:r>
    </w:p>
    <w:bookmarkEnd w:id="25"/>
    <w:bookmarkStart w:name="z27" w:id="26"/>
    <w:p>
      <w:pPr>
        <w:spacing w:after="0"/>
        <w:ind w:left="0"/>
        <w:jc w:val="both"/>
      </w:pPr>
      <w:r>
        <w:rPr>
          <w:rFonts w:ascii="Times New Roman"/>
          <w:b w:val="false"/>
          <w:i w:val="false"/>
          <w:color w:val="000000"/>
          <w:sz w:val="28"/>
        </w:rPr>
        <w:t>
      15. Acceptance of documents and issuance of the results of the provision of a public service is carried out through the service provider (medical organizations) or through the web portal of the "Electronic Government" (hereinafter referred to as the portal).</w:t>
      </w:r>
    </w:p>
    <w:bookmarkEnd w:id="26"/>
    <w:p>
      <w:pPr>
        <w:spacing w:after="0"/>
        <w:ind w:left="0"/>
        <w:jc w:val="both"/>
      </w:pPr>
      <w:r>
        <w:rPr>
          <w:rFonts w:ascii="Times New Roman"/>
          <w:b w:val="false"/>
          <w:i w:val="false"/>
          <w:color w:val="000000"/>
          <w:sz w:val="28"/>
        </w:rPr>
        <w:t>
      When submitting an application in electronic form, the service provider receives information about the identity document from the digital document service (for identification) through the implemented integration, subject to the consent of the owner of the document provided through the user's mobile subscriber number registered on the e-government web portal by transferring one-time password or sending a short text message as a response to the notification of the e-government web portal.</w:t>
      </w:r>
    </w:p>
    <w:p>
      <w:pPr>
        <w:spacing w:after="0"/>
        <w:ind w:left="0"/>
        <w:jc w:val="both"/>
      </w:pPr>
      <w:r>
        <w:rPr>
          <w:rFonts w:ascii="Times New Roman"/>
          <w:b w:val="false"/>
          <w:i w:val="false"/>
          <w:color w:val="000000"/>
          <w:sz w:val="28"/>
        </w:rPr>
        <w:t>
      To receive public services in electronic format, the service recipient forms a request for public services on the portal, signed with an electronic digital signature (hereinafter referred to as EDS). The service provider sends the result of the provision of public service to the service recipient’s "Personal account" in the form of an electronic document.</w:t>
      </w:r>
    </w:p>
    <w:p>
      <w:pPr>
        <w:spacing w:after="0"/>
        <w:ind w:left="0"/>
        <w:jc w:val="both"/>
      </w:pPr>
      <w:r>
        <w:rPr>
          <w:rFonts w:ascii="Times New Roman"/>
          <w:b w:val="false"/>
          <w:i w:val="false"/>
          <w:color w:val="000000"/>
          <w:sz w:val="28"/>
        </w:rPr>
        <w:t>
      When the service recipient submits all the necessary documents, a notification is sent to the “personal account” about setting the date for issuing the result of the provision of the public service in the form of an electronic document signed by the EDS of the authorized person of the service provider or a reasoned response to refuse to provide the public service in the form of an electronic document.</w:t>
      </w:r>
    </w:p>
    <w:p>
      <w:pPr>
        <w:spacing w:after="0"/>
        <w:ind w:left="0"/>
        <w:jc w:val="both"/>
      </w:pPr>
      <w:r>
        <w:rPr>
          <w:rFonts w:ascii="Times New Roman"/>
          <w:b w:val="false"/>
          <w:i w:val="false"/>
          <w:color w:val="000000"/>
          <w:sz w:val="28"/>
        </w:rPr>
        <w:t xml:space="preserve">
      In cases where the service recipient submits an incomplete package of documents in accordance with the list provided for in paragraph 8 of the standards for provision of public service, and (or) expired documents, inaccurate information, the service provider refuses to provide public services in the form of a reasoned refusal, on the grounds provided for in paragraph 9 of the standard for the provision of public service.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order of the Minister of Health of the Republic of Kazakhstan dated 11.05.2021 No. ҚР ДСМ -38 (shall be enforced ten calendar days after the day of its first official publication); as amended by the order of the Minister of Health of the Republic of Kazakhstan dated 07.12.2021 No. ҚР ДСМ -125 (shall be enforced ten calendar days after the day of its first official publication).</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16. The grounds for refusal to provide public services are:</w:t>
      </w:r>
    </w:p>
    <w:bookmarkEnd w:id="27"/>
    <w:p>
      <w:pPr>
        <w:spacing w:after="0"/>
        <w:ind w:left="0"/>
        <w:jc w:val="both"/>
      </w:pPr>
      <w:r>
        <w:rPr>
          <w:rFonts w:ascii="Times New Roman"/>
          <w:b w:val="false"/>
          <w:i w:val="false"/>
          <w:color w:val="000000"/>
          <w:sz w:val="28"/>
        </w:rPr>
        <w:t>
      1) establishing the unreliability of the documents submitted by the service recipient for the receipt of the public service, and (or) the data (information) contained in them;</w:t>
      </w:r>
    </w:p>
    <w:p>
      <w:pPr>
        <w:spacing w:after="0"/>
        <w:ind w:left="0"/>
        <w:jc w:val="both"/>
      </w:pPr>
      <w:r>
        <w:rPr>
          <w:rFonts w:ascii="Times New Roman"/>
          <w:b w:val="false"/>
          <w:i w:val="false"/>
          <w:color w:val="000000"/>
          <w:sz w:val="28"/>
        </w:rPr>
        <w:t>
      2) provision by the service recipient of an incomplete package of documents in accordance with the list provided for in paragraph 8 of this public service standard, and (or) expired documents;</w:t>
      </w:r>
    </w:p>
    <w:p>
      <w:pPr>
        <w:spacing w:after="0"/>
        <w:ind w:left="0"/>
        <w:jc w:val="both"/>
      </w:pPr>
      <w:r>
        <w:rPr>
          <w:rFonts w:ascii="Times New Roman"/>
          <w:b w:val="false"/>
          <w:i w:val="false"/>
          <w:color w:val="000000"/>
          <w:sz w:val="28"/>
        </w:rPr>
        <w:t>
      3) a negative result of a medical examination in accordance with the Rules.</w:t>
      </w:r>
    </w:p>
    <w:p>
      <w:pPr>
        <w:spacing w:after="0"/>
        <w:ind w:left="0"/>
        <w:jc w:val="both"/>
      </w:pPr>
      <w:r>
        <w:rPr>
          <w:rFonts w:ascii="Times New Roman"/>
          <w:b w:val="false"/>
          <w:i w:val="false"/>
          <w:color w:val="000000"/>
          <w:sz w:val="28"/>
        </w:rPr>
        <w:t>
      Refusal to provide a public service is executed by a letter signed by the head of the service provider or a person performing his/her duties, indicating the grounds for the refusal.</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16 - as amended by the order of the Minister of Health of the Republic of Kazakhstan dated 11.05.2021 No. ҚР ДСМ -38 (shall be enforced ten calendar days after the day of its first official publication).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17. The Service Provider shall ensure entering of data on the stage of rendering a public service into the information system for monitoring the provision of public services in conformity with the procedure established by the authorized body in the field of informatization. </w:t>
      </w:r>
    </w:p>
    <w:bookmarkEnd w:id="28"/>
    <w:bookmarkStart w:name="z30" w:id="29"/>
    <w:p>
      <w:pPr>
        <w:spacing w:after="0"/>
        <w:ind w:left="0"/>
        <w:jc w:val="both"/>
      </w:pPr>
      <w:r>
        <w:rPr>
          <w:rFonts w:ascii="Times New Roman"/>
          <w:b w:val="false"/>
          <w:i w:val="false"/>
          <w:color w:val="000000"/>
          <w:sz w:val="28"/>
        </w:rPr>
        <w:t>
      18. The addresses of places of public service delivery shall be available on the internet resources of the Public Health Office of the city of Nur-Sultan, the Public Health Office of Almaty, of Turkestan Oblast, Public Health Office of Regions, of Shymkent city, as well as on the internet resources of healthcare organisations providing primary health care.</w:t>
      </w:r>
    </w:p>
    <w:bookmarkEnd w:id="29"/>
    <w:bookmarkStart w:name="z31" w:id="30"/>
    <w:p>
      <w:pPr>
        <w:spacing w:after="0"/>
        <w:ind w:left="0"/>
        <w:jc w:val="left"/>
      </w:pPr>
      <w:r>
        <w:rPr>
          <w:rFonts w:ascii="Times New Roman"/>
          <w:b/>
          <w:i w:val="false"/>
          <w:color w:val="000000"/>
        </w:rPr>
        <w:t xml:space="preserve"> Chapter 4. Procedure for appealing decisions, actions (inaction) of the service provider and (or) its officials on provision of a public service</w:t>
      </w:r>
    </w:p>
    <w:bookmarkEnd w:id="30"/>
    <w:p>
      <w:pPr>
        <w:spacing w:after="0"/>
        <w:ind w:left="0"/>
        <w:jc w:val="both"/>
      </w:pPr>
      <w:r>
        <w:rPr>
          <w:rFonts w:ascii="Times New Roman"/>
          <w:b w:val="false"/>
          <w:i w:val="false"/>
          <w:color w:val="ff0000"/>
          <w:sz w:val="28"/>
        </w:rPr>
        <w:t>
      Footnote. Chapter 4 - as amended by the order of the Minister of Health of the Republic of Kazakhstan dated 07.12.2021 No. ҚР ДСМ-125 (shall be enforced ten calendar days after the day of its first official publication).</w:t>
      </w:r>
    </w:p>
    <w:bookmarkStart w:name="z32" w:id="31"/>
    <w:p>
      <w:pPr>
        <w:spacing w:after="0"/>
        <w:ind w:left="0"/>
        <w:jc w:val="both"/>
      </w:pPr>
      <w:r>
        <w:rPr>
          <w:rFonts w:ascii="Times New Roman"/>
          <w:b w:val="false"/>
          <w:i w:val="false"/>
          <w:color w:val="000000"/>
          <w:sz w:val="28"/>
        </w:rPr>
        <w:t>
      19. A complaint against decisions, actions (inaction) of the service provider and (or) their employees on provision of public services is filed in the name of the head of the service provider.</w:t>
      </w:r>
    </w:p>
    <w:bookmarkEnd w:id="31"/>
    <w:bookmarkStart w:name="z33" w:id="32"/>
    <w:p>
      <w:pPr>
        <w:spacing w:after="0"/>
        <w:ind w:left="0"/>
        <w:jc w:val="both"/>
      </w:pPr>
      <w:r>
        <w:rPr>
          <w:rFonts w:ascii="Times New Roman"/>
          <w:b w:val="false"/>
          <w:i w:val="false"/>
          <w:color w:val="000000"/>
          <w:sz w:val="28"/>
        </w:rPr>
        <w:t>
      20. The complaint of the service recipient received by the service provider directly providing the public service, in accordance with paragraph 2 of Article 25 of the Law "On Public Services" is subject to consideration within five working days from the date of its registration.</w:t>
      </w:r>
    </w:p>
    <w:bookmarkEnd w:id="32"/>
    <w:bookmarkStart w:name="z34" w:id="33"/>
    <w:p>
      <w:pPr>
        <w:spacing w:after="0"/>
        <w:ind w:left="0"/>
        <w:jc w:val="both"/>
      </w:pPr>
      <w:r>
        <w:rPr>
          <w:rFonts w:ascii="Times New Roman"/>
          <w:b w:val="false"/>
          <w:i w:val="false"/>
          <w:color w:val="000000"/>
          <w:sz w:val="28"/>
        </w:rPr>
        <w:t xml:space="preserve">
      21. The complaint of the service recipient received by the authorized body for assessment and control over the quality of provision of public services is subject to consideration within fifteen working days from the date of its registration. </w:t>
      </w:r>
    </w:p>
    <w:bookmarkEnd w:id="33"/>
    <w:p>
      <w:pPr>
        <w:spacing w:after="0"/>
        <w:ind w:left="0"/>
        <w:jc w:val="both"/>
      </w:pPr>
      <w:r>
        <w:rPr>
          <w:rFonts w:ascii="Times New Roman"/>
          <w:b w:val="false"/>
          <w:i w:val="false"/>
          <w:color w:val="000000"/>
          <w:sz w:val="28"/>
        </w:rPr>
        <w:t xml:space="preserve">
      When applying through the portal, information on the procedure for appealing can be obtained by calling the single contact center for provision of public services. </w:t>
      </w:r>
    </w:p>
    <w:p>
      <w:pPr>
        <w:spacing w:after="0"/>
        <w:ind w:left="0"/>
        <w:jc w:val="both"/>
      </w:pPr>
      <w:r>
        <w:rPr>
          <w:rFonts w:ascii="Times New Roman"/>
          <w:b w:val="false"/>
          <w:i w:val="false"/>
          <w:color w:val="000000"/>
          <w:sz w:val="28"/>
        </w:rPr>
        <w:t>
      Pre-trial consideration of a complaint on the provision of public services is carried out by a higher administrative body, an authorized body for assessment and control over the quality of public services (hereinafter referred to as the body considering the complaint).</w:t>
      </w:r>
    </w:p>
    <w:p>
      <w:pPr>
        <w:spacing w:after="0"/>
        <w:ind w:left="0"/>
        <w:jc w:val="both"/>
      </w:pPr>
      <w:r>
        <w:rPr>
          <w:rFonts w:ascii="Times New Roman"/>
          <w:b w:val="false"/>
          <w:i w:val="false"/>
          <w:color w:val="000000"/>
          <w:sz w:val="28"/>
        </w:rPr>
        <w:t>
      The complaint is submitted to the service provider, whose decision, action (inaction) is being appealed.</w:t>
      </w:r>
    </w:p>
    <w:p>
      <w:pPr>
        <w:spacing w:after="0"/>
        <w:ind w:left="0"/>
        <w:jc w:val="both"/>
      </w:pPr>
      <w:r>
        <w:rPr>
          <w:rFonts w:ascii="Times New Roman"/>
          <w:b w:val="false"/>
          <w:i w:val="false"/>
          <w:color w:val="000000"/>
          <w:sz w:val="28"/>
        </w:rPr>
        <w:t>
      The service provider, whose decision, action (inaction) is being appealed, no later than three working days from the date of receipt of the complaint, sends it and the administrative file to the body considering the complaint.</w:t>
      </w:r>
    </w:p>
    <w:p>
      <w:pPr>
        <w:spacing w:after="0"/>
        <w:ind w:left="0"/>
        <w:jc w:val="both"/>
      </w:pPr>
      <w:r>
        <w:rPr>
          <w:rFonts w:ascii="Times New Roman"/>
          <w:b w:val="false"/>
          <w:i w:val="false"/>
          <w:color w:val="000000"/>
          <w:sz w:val="28"/>
        </w:rPr>
        <w:t>
      At the same time, the service provider, whose decision, action (inaction) is being appealed, has the right not to send a complaint to the body considering the complaint if it makes a decision or other administrative action within three working days that fully meets the requirements specified in the complaint.</w:t>
      </w:r>
    </w:p>
    <w:p>
      <w:pPr>
        <w:spacing w:after="0"/>
        <w:ind w:left="0"/>
        <w:jc w:val="both"/>
      </w:pPr>
      <w:r>
        <w:rPr>
          <w:rFonts w:ascii="Times New Roman"/>
          <w:b w:val="false"/>
          <w:i w:val="false"/>
          <w:color w:val="000000"/>
          <w:sz w:val="28"/>
        </w:rPr>
        <w:t xml:space="preserve">
      Unless otherwise provided by law, the appeal to the court is allowed after an appeal in the pre-trial procedure.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the Rules </w:t>
            </w:r>
          </w:p>
        </w:tc>
      </w:tr>
    </w:tbl>
    <w:bookmarkStart w:name="z36" w:id="34"/>
    <w:p>
      <w:pPr>
        <w:spacing w:after="0"/>
        <w:ind w:left="0"/>
        <w:jc w:val="left"/>
      </w:pPr>
      <w:r>
        <w:rPr>
          <w:rFonts w:ascii="Times New Roman"/>
          <w:b/>
          <w:i w:val="false"/>
          <w:color w:val="000000"/>
        </w:rPr>
        <w:t xml:space="preserve"> Public service standard "Issuance of a certificate of admission to driving a vehicle"</w:t>
      </w:r>
    </w:p>
    <w:bookmarkEnd w:id="34"/>
    <w:p>
      <w:pPr>
        <w:spacing w:after="0"/>
        <w:ind w:left="0"/>
        <w:jc w:val="both"/>
      </w:pPr>
      <w:r>
        <w:rPr>
          <w:rFonts w:ascii="Times New Roman"/>
          <w:b w:val="false"/>
          <w:i w:val="false"/>
          <w:color w:val="ff0000"/>
          <w:sz w:val="28"/>
        </w:rPr>
        <w:t>
      Footnote. Appendix - as amended by the order of the Minister of Health of the Republic of Kazakhstan dated 07.12.2021 No. ҚР ДСМ -125 (shall be enforced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service "Issuance of a certificate of admission to driving a vehicle"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Medical organizations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Ways to provide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w:t>
            </w:r>
          </w:p>
          <w:p>
            <w:pPr>
              <w:spacing w:after="20"/>
              <w:ind w:left="20"/>
              <w:jc w:val="both"/>
            </w:pPr>
            <w:r>
              <w:rPr>
                <w:rFonts w:ascii="Times New Roman"/>
                <w:b w:val="false"/>
                <w:i w:val="false"/>
                <w:color w:val="000000"/>
                <w:sz w:val="20"/>
              </w:rPr>
              <w:t xml:space="preserve">
2) the web portal of "Electronic Government" (hereinafter referred to as the portal).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w:t>
            </w:r>
          </w:p>
          <w:p>
            <w:pPr>
              <w:spacing w:after="20"/>
              <w:ind w:left="20"/>
              <w:jc w:val="both"/>
            </w:pPr>
            <w:r>
              <w:rPr>
                <w:rFonts w:ascii="Times New Roman"/>
                <w:b w:val="false"/>
                <w:i w:val="false"/>
                <w:color w:val="000000"/>
                <w:sz w:val="20"/>
              </w:rPr>
              <w:t>
from the moment the service recipient submits the documents to the service provider - within 1 working day;</w:t>
            </w:r>
          </w:p>
          <w:p>
            <w:pPr>
              <w:spacing w:after="20"/>
              <w:ind w:left="20"/>
              <w:jc w:val="both"/>
            </w:pPr>
            <w:r>
              <w:rPr>
                <w:rFonts w:ascii="Times New Roman"/>
                <w:b w:val="false"/>
                <w:i w:val="false"/>
                <w:color w:val="000000"/>
                <w:sz w:val="20"/>
              </w:rPr>
              <w:t>
the maximum allowable waiting time for the delivery of a package of documents by the service recipient to the service provider is up to 5 minutes;</w:t>
            </w:r>
          </w:p>
          <w:p>
            <w:pPr>
              <w:spacing w:after="20"/>
              <w:ind w:left="20"/>
              <w:jc w:val="both"/>
            </w:pPr>
            <w:r>
              <w:rPr>
                <w:rFonts w:ascii="Times New Roman"/>
                <w:b w:val="false"/>
                <w:i w:val="false"/>
                <w:color w:val="000000"/>
                <w:sz w:val="20"/>
              </w:rPr>
              <w:t>
the maximum allowable service time for the service provider is within 1 working day;</w:t>
            </w:r>
          </w:p>
          <w:p>
            <w:pPr>
              <w:spacing w:after="20"/>
              <w:ind w:left="20"/>
              <w:jc w:val="both"/>
            </w:pPr>
            <w:r>
              <w:rPr>
                <w:rFonts w:ascii="Times New Roman"/>
                <w:b w:val="false"/>
                <w:i w:val="false"/>
                <w:color w:val="000000"/>
                <w:sz w:val="20"/>
              </w:rPr>
              <w:t xml:space="preserve">
2) through the portal - no more than 30 (thirty) minutes from the moment the document is submitted.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(partially automated)/paper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Medical certificate of admission to driving a vehicle, issued in the form No. 073 / y, approved by the order of the acting Minister of Health of the Republic of Kazakhstan dated October 30, 2020 No. ҚР ДСМ -175/2020 “On approval of the forms of accounting documentation in the field of healthcare” (registered in the Register of State Registration of Regulatory Legal Acts under No. 21579) or a reasoned response to refuse to provide the public service on the grounds specified in paragraph 9 of this standard.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payment charged from the service recipient in the provision of a public service, and methods of its collection in cases provided for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a paid basis, the cost of providing a public service is determined in accordance with Article 202 of the Code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from 9:00 to 18:30 without a lunch break, on Saturday from 9:00 to 13:00, day off - Sunday and holidays, in accordance with the labor legislation of the Republic of Kazakhstan;</w:t>
            </w:r>
          </w:p>
          <w:p>
            <w:pPr>
              <w:spacing w:after="20"/>
              <w:ind w:left="20"/>
              <w:jc w:val="both"/>
            </w:pPr>
            <w:r>
              <w:rPr>
                <w:rFonts w:ascii="Times New Roman"/>
                <w:b w:val="false"/>
                <w:i w:val="false"/>
                <w:color w:val="000000"/>
                <w:sz w:val="20"/>
              </w:rPr>
              <w:t xml:space="preserve">
2) portal - around the clock, except for technical breaks due to repair work.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the service provider:</w:t>
            </w:r>
          </w:p>
          <w:p>
            <w:pPr>
              <w:spacing w:after="20"/>
              <w:ind w:left="20"/>
              <w:jc w:val="both"/>
            </w:pPr>
            <w:r>
              <w:rPr>
                <w:rFonts w:ascii="Times New Roman"/>
                <w:b w:val="false"/>
                <w:i w:val="false"/>
                <w:color w:val="000000"/>
                <w:sz w:val="20"/>
              </w:rPr>
              <w:t>
- an identity document or an electronic document from the digital document service (for identification);</w:t>
            </w:r>
          </w:p>
          <w:p>
            <w:pPr>
              <w:spacing w:after="20"/>
              <w:ind w:left="20"/>
              <w:jc w:val="both"/>
            </w:pPr>
            <w:r>
              <w:rPr>
                <w:rFonts w:ascii="Times New Roman"/>
                <w:b w:val="false"/>
                <w:i w:val="false"/>
                <w:color w:val="000000"/>
                <w:sz w:val="20"/>
              </w:rPr>
              <w:t>
- the results of a medical examination, in accordance with the rules for conducting a medical examination of persons applying for the right to drive vehicles;</w:t>
            </w:r>
          </w:p>
          <w:p>
            <w:pPr>
              <w:spacing w:after="20"/>
              <w:ind w:left="20"/>
              <w:jc w:val="both"/>
            </w:pPr>
            <w:r>
              <w:rPr>
                <w:rFonts w:ascii="Times New Roman"/>
                <w:b w:val="false"/>
                <w:i w:val="false"/>
                <w:color w:val="000000"/>
                <w:sz w:val="20"/>
              </w:rPr>
              <w:t>
- a document confirming payment for provision of a public service;</w:t>
            </w:r>
          </w:p>
          <w:p>
            <w:pPr>
              <w:spacing w:after="20"/>
              <w:ind w:left="20"/>
              <w:jc w:val="both"/>
            </w:pPr>
            <w:r>
              <w:rPr>
                <w:rFonts w:ascii="Times New Roman"/>
                <w:b w:val="false"/>
                <w:i w:val="false"/>
                <w:color w:val="000000"/>
                <w:sz w:val="20"/>
              </w:rPr>
              <w:t>
2) to the portal: an application in the form of an electronic request.</w:t>
            </w:r>
          </w:p>
          <w:p>
            <w:pPr>
              <w:spacing w:after="20"/>
              <w:ind w:left="20"/>
              <w:jc w:val="both"/>
            </w:pPr>
            <w:r>
              <w:rPr>
                <w:rFonts w:ascii="Times New Roman"/>
                <w:b w:val="false"/>
                <w:i w:val="false"/>
                <w:color w:val="000000"/>
                <w:sz w:val="20"/>
              </w:rPr>
              <w:t xml:space="preserve">
Information about identity documents is obtained by the service provider from the digital document service (for identification) through the implemented integration, subject to the consent of the owner of the document, provided by means of the user's mobile subscriber number registered on the "electronic government" web portal by transmitting a one-time password or by sending a short text message as a response to the notification of the e-government web portal.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the documents submitted by the service recipient for the receipt of the public service, and (or) the data (information) contained in them;</w:t>
            </w:r>
          </w:p>
          <w:p>
            <w:pPr>
              <w:spacing w:after="20"/>
              <w:ind w:left="20"/>
              <w:jc w:val="both"/>
            </w:pPr>
            <w:r>
              <w:rPr>
                <w:rFonts w:ascii="Times New Roman"/>
                <w:b w:val="false"/>
                <w:i w:val="false"/>
                <w:color w:val="000000"/>
                <w:sz w:val="20"/>
              </w:rPr>
              <w:t>
2) provision by the service recipient of an incomplete package of documents in accordance with the list provided for in paragraph 8 of this public service standard, and (or) expired documents;</w:t>
            </w:r>
          </w:p>
          <w:p>
            <w:pPr>
              <w:spacing w:after="20"/>
              <w:ind w:left="20"/>
              <w:jc w:val="both"/>
            </w:pPr>
            <w:r>
              <w:rPr>
                <w:rFonts w:ascii="Times New Roman"/>
                <w:b w:val="false"/>
                <w:i w:val="false"/>
                <w:color w:val="000000"/>
                <w:sz w:val="20"/>
              </w:rPr>
              <w:t xml:space="preserve">
3) a negative result of a medical examination in accordance with the Rules.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taking into account the specifics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has the opportunity to receive the state service in electronic form by means of the service recipient's mobile subscriber number registered on the portal by transmitting a one-time password or by sending a short text message as a response to the notification of the portal.</w:t>
            </w:r>
          </w:p>
          <w:p>
            <w:pPr>
              <w:spacing w:after="20"/>
              <w:ind w:left="20"/>
              <w:jc w:val="both"/>
            </w:pPr>
            <w:r>
              <w:rPr>
                <w:rFonts w:ascii="Times New Roman"/>
                <w:b w:val="false"/>
                <w:i w:val="false"/>
                <w:color w:val="000000"/>
                <w:sz w:val="20"/>
              </w:rPr>
              <w:t>
The service recipient has the opportunity to receive public service in electronic form through the portal, subject to the availability of an EDS.</w:t>
            </w:r>
          </w:p>
          <w:p>
            <w:pPr>
              <w:spacing w:after="20"/>
              <w:ind w:left="20"/>
              <w:jc w:val="both"/>
            </w:pPr>
            <w:r>
              <w:rPr>
                <w:rFonts w:ascii="Times New Roman"/>
                <w:b w:val="false"/>
                <w:i w:val="false"/>
                <w:color w:val="000000"/>
                <w:sz w:val="20"/>
              </w:rPr>
              <w:t>
To form a complete package through the e-Government web portal, the service recipient needs to undergo a medical examination at a medical institution in order to generate / have an electronic certificate “Issuance of a certificate of admission to driving a vehicle” when receiving a public service.</w:t>
            </w:r>
          </w:p>
          <w:p>
            <w:pPr>
              <w:spacing w:after="20"/>
              <w:ind w:left="20"/>
              <w:jc w:val="both"/>
            </w:pPr>
            <w:r>
              <w:rPr>
                <w:rFonts w:ascii="Times New Roman"/>
                <w:b w:val="false"/>
                <w:i w:val="false"/>
                <w:color w:val="000000"/>
                <w:sz w:val="20"/>
              </w:rPr>
              <w:t>
For persons with disabilities, the presence of a ramp, a call button, a tactile track for the blind and visually impaired, a waiting room, a rack with sample documents.</w:t>
            </w:r>
          </w:p>
          <w:p>
            <w:pPr>
              <w:spacing w:after="20"/>
              <w:ind w:left="20"/>
              <w:jc w:val="both"/>
            </w:pPr>
            <w:r>
              <w:rPr>
                <w:rFonts w:ascii="Times New Roman"/>
                <w:b w:val="false"/>
                <w:i w:val="false"/>
                <w:color w:val="000000"/>
                <w:sz w:val="20"/>
              </w:rPr>
              <w:t xml:space="preserve">
The service recipient has the opportunity to obtain information about the procedure and status of the provision of a public service in the information services of the service provider, as well as the Unified Contact Center "1414", 8-800-080-7777.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the order</w:t>
            </w:r>
          </w:p>
        </w:tc>
      </w:tr>
    </w:tbl>
    <w:bookmarkStart w:name="z38" w:id="35"/>
    <w:p>
      <w:pPr>
        <w:spacing w:after="0"/>
        <w:ind w:left="0"/>
        <w:jc w:val="left"/>
      </w:pPr>
      <w:r>
        <w:rPr>
          <w:rFonts w:ascii="Times New Roman"/>
          <w:b/>
          <w:i w:val="false"/>
          <w:color w:val="000000"/>
        </w:rPr>
        <w:t xml:space="preserve"> List of certain repealed legal acts in the field of health </w:t>
      </w:r>
    </w:p>
    <w:bookmarkEnd w:id="35"/>
    <w:bookmarkStart w:name="z39" w:id="36"/>
    <w:p>
      <w:pPr>
        <w:spacing w:after="0"/>
        <w:ind w:left="0"/>
        <w:jc w:val="both"/>
      </w:pPr>
      <w:r>
        <w:rPr>
          <w:rFonts w:ascii="Times New Roman"/>
          <w:b w:val="false"/>
          <w:i w:val="false"/>
          <w:color w:val="000000"/>
          <w:sz w:val="28"/>
        </w:rPr>
        <w:t>
      1) Order of the Minister of Healthcare of the Republic of Kazakhstan No. 166 of March 20, 2013 "On Approval of the Rules for Medical Inspections of Persons Applying for the Right to Drive Vehicles" (registered with the Register of State Registration of Regulatory Legal Acts under No. 8437, published on December 20, 2013 in the newspaper "Yurydychna Gazeta" No. 190 (2565));</w:t>
      </w:r>
    </w:p>
    <w:bookmarkEnd w:id="36"/>
    <w:bookmarkStart w:name="z40" w:id="37"/>
    <w:p>
      <w:pPr>
        <w:spacing w:after="0"/>
        <w:ind w:left="0"/>
        <w:jc w:val="both"/>
      </w:pPr>
      <w:r>
        <w:rPr>
          <w:rFonts w:ascii="Times New Roman"/>
          <w:b w:val="false"/>
          <w:i w:val="false"/>
          <w:color w:val="000000"/>
          <w:sz w:val="28"/>
        </w:rPr>
        <w:t>
      2) Order of the Minister of Healthcare of the Republic of Kazakhstan No. 350 of June 26, 2014 "On Amendments to Order of the Minister of Healthcare of the Republic of Kazakhstan No. 166 of March 20, 2013 "On Approval of the Rules for Medical Inspections of Persons Applying for the Right to Drive Vehicles" (registered with the Register of State Registration of Regulatory Legal Acts under No. 9619, published on August 6, 2014 in Adilet, the information and legal system);</w:t>
      </w:r>
    </w:p>
    <w:bookmarkEnd w:id="37"/>
    <w:bookmarkStart w:name="z41" w:id="38"/>
    <w:p>
      <w:pPr>
        <w:spacing w:after="0"/>
        <w:ind w:left="0"/>
        <w:jc w:val="both"/>
      </w:pPr>
      <w:r>
        <w:rPr>
          <w:rFonts w:ascii="Times New Roman"/>
          <w:b w:val="false"/>
          <w:i w:val="false"/>
          <w:color w:val="000000"/>
          <w:sz w:val="28"/>
        </w:rPr>
        <w:t>
      3) sub-paragraph 1) of paragraph 1 of Order No. KP DSM -106 of the Minister of Healthcare of the Republic of Kazakhstan of July 19, 2019 "On Amending Certain Orders of the Ministry of Healthcare of the Republic of Kazakhstan" (registered with the Register of State Registration of Regulatory Legal Acts under No. 19072, published on July 31, 2019 in the Reference Data Bank of Regulatory Legal Acts).</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