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2078" w14:textId="5e42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implementation of a survey to ensure the security of the processes of storage, processing and distribution of personal data of restricted access contained in electronic information resources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 and Aerospace Industry of the Republic of Kazakhstan dated April 30, 2021 No. 156/НҚ. Registered with the Ministry of Justice of the Republic of Kazakhstan on May 4, 2021 No. 22689</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7-1) of paragraph 1 of article 27-1 of the Law of the Republic of Kazakhstan dated May 21, 2013 "On personal data and their protection"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the implementation of a survey to ensure the security of the processes of storage, processing and distribution of personal data of restricted access contained in electronic information resources.</w:t>
      </w:r>
    </w:p>
    <w:bookmarkEnd w:id="1"/>
    <w:bookmarkStart w:name="z3" w:id="2"/>
    <w:p>
      <w:pPr>
        <w:spacing w:after="0"/>
        <w:ind w:left="0"/>
        <w:jc w:val="both"/>
      </w:pPr>
      <w:r>
        <w:rPr>
          <w:rFonts w:ascii="Times New Roman"/>
          <w:b w:val="false"/>
          <w:i w:val="false"/>
          <w:color w:val="000000"/>
          <w:sz w:val="28"/>
        </w:rPr>
        <w:t>
      2. The Information Security Committee of the Ministry of Digital Development, Innovation and Aerospace Industry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Digital Development, Innovation and Aerospace Industry of the Republic of Kazakhstan;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Digital Development, Innovation and Aerospace Industry of the Republic of Kazakhstan of information on the implementation of the measures provided for in subparagraphs 1) and 2) of this paragraph.</w:t>
      </w:r>
    </w:p>
    <w:bookmarkEnd w:id="5"/>
    <w:bookmarkStart w:name="z7" w:id="6"/>
    <w:p>
      <w:pPr>
        <w:spacing w:after="0"/>
        <w:ind w:left="0"/>
        <w:jc w:val="both"/>
      </w:pPr>
      <w:r>
        <w:rPr>
          <w:rFonts w:ascii="Times New Roman"/>
          <w:b w:val="false"/>
          <w:i w:val="false"/>
          <w:color w:val="000000"/>
          <w:sz w:val="28"/>
        </w:rPr>
        <w:t>
      3. To impose control over the execution of this order on the supervising vice minister of digital development, innovation and aerospace industry of the Republic of Kazakhstan.</w:t>
      </w:r>
    </w:p>
    <w:bookmarkEnd w:id="6"/>
    <w:bookmarkStart w:name="z8" w:id="7"/>
    <w:p>
      <w:pPr>
        <w:spacing w:after="0"/>
        <w:ind w:left="0"/>
        <w:jc w:val="both"/>
      </w:pPr>
      <w:r>
        <w:rPr>
          <w:rFonts w:ascii="Times New Roman"/>
          <w:b w:val="false"/>
          <w:i w:val="false"/>
          <w:color w:val="000000"/>
          <w:sz w:val="28"/>
        </w:rPr>
        <w:t>
      4. This order shall come into effect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Digital Development, </w:t>
            </w:r>
          </w:p>
          <w:p>
            <w:pPr>
              <w:spacing w:after="20"/>
              <w:ind w:left="20"/>
              <w:jc w:val="both"/>
            </w:pPr>
          </w:p>
          <w:p>
            <w:pPr>
              <w:spacing w:after="20"/>
              <w:ind w:left="20"/>
              <w:jc w:val="both"/>
            </w:pPr>
            <w:r>
              <w:rPr>
                <w:rFonts w:ascii="Times New Roman"/>
                <w:b w:val="false"/>
                <w:i/>
                <w:color w:val="000000"/>
                <w:sz w:val="20"/>
              </w:rPr>
              <w:t xml:space="preserve">Innovation and Aerospace Industry </w:t>
            </w: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Mussin</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xml:space="preserve">
      "AGREED" </w:t>
      </w:r>
    </w:p>
    <w:bookmarkEnd w:id="8"/>
    <w:p>
      <w:pPr>
        <w:spacing w:after="0"/>
        <w:ind w:left="0"/>
        <w:jc w:val="both"/>
      </w:pPr>
      <w:r>
        <w:rPr>
          <w:rFonts w:ascii="Times New Roman"/>
          <w:b w:val="false"/>
          <w:i w:val="false"/>
          <w:color w:val="000000"/>
          <w:sz w:val="28"/>
        </w:rPr>
        <w:t xml:space="preserve">National Security </w:t>
      </w:r>
    </w:p>
    <w:p>
      <w:pPr>
        <w:spacing w:after="0"/>
        <w:ind w:left="0"/>
        <w:jc w:val="both"/>
      </w:pPr>
      <w:r>
        <w:rPr>
          <w:rFonts w:ascii="Times New Roman"/>
          <w:b w:val="false"/>
          <w:i w:val="false"/>
          <w:color w:val="000000"/>
          <w:sz w:val="28"/>
        </w:rPr>
        <w:t>Committee of the Republic of Kazakhstan</w:t>
      </w:r>
    </w:p>
    <w:p>
      <w:pPr>
        <w:spacing w:after="0"/>
        <w:ind w:left="0"/>
        <w:jc w:val="both"/>
      </w:pPr>
      <w:bookmarkStart w:name="z11" w:id="9"/>
      <w:r>
        <w:rPr>
          <w:rFonts w:ascii="Times New Roman"/>
          <w:b w:val="false"/>
          <w:i w:val="false"/>
          <w:color w:val="000000"/>
          <w:sz w:val="28"/>
        </w:rPr>
        <w:t xml:space="preserve">
      "AGREED" </w:t>
      </w:r>
    </w:p>
    <w:bookmarkEnd w:id="9"/>
    <w:p>
      <w:pPr>
        <w:spacing w:after="0"/>
        <w:ind w:left="0"/>
        <w:jc w:val="both"/>
      </w:pPr>
      <w:r>
        <w:rPr>
          <w:rFonts w:ascii="Times New Roman"/>
          <w:b w:val="false"/>
          <w:i w:val="false"/>
          <w:color w:val="000000"/>
          <w:sz w:val="28"/>
        </w:rPr>
        <w:t xml:space="preserve">Ministry of National Economy of the </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 Minister</w:t>
            </w:r>
            <w:r>
              <w:br/>
            </w:r>
            <w:r>
              <w:rPr>
                <w:rFonts w:ascii="Times New Roman"/>
                <w:b w:val="false"/>
                <w:i w:val="false"/>
                <w:color w:val="000000"/>
                <w:sz w:val="20"/>
              </w:rPr>
              <w:t xml:space="preserve"> of Digital Development, </w:t>
            </w:r>
            <w:r>
              <w:br/>
            </w:r>
            <w:r>
              <w:rPr>
                <w:rFonts w:ascii="Times New Roman"/>
                <w:b w:val="false"/>
                <w:i w:val="false"/>
                <w:color w:val="000000"/>
                <w:sz w:val="20"/>
              </w:rPr>
              <w:t xml:space="preserve">Innovation and Aerospace Industry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April 30, 2021 No. 156/НҚ</w:t>
            </w:r>
          </w:p>
        </w:tc>
      </w:tr>
    </w:tbl>
    <w:bookmarkStart w:name="z13" w:id="10"/>
    <w:p>
      <w:pPr>
        <w:spacing w:after="0"/>
        <w:ind w:left="0"/>
        <w:jc w:val="left"/>
      </w:pPr>
      <w:r>
        <w:rPr>
          <w:rFonts w:ascii="Times New Roman"/>
          <w:b/>
          <w:i w:val="false"/>
          <w:color w:val="000000"/>
        </w:rPr>
        <w:t xml:space="preserve"> The Rules for the implementation of a survey to ensure the security of the processes of storage, processing and distribution of personal data of restricted access contained in electronic information resources</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1. These Rules for the implementation of a survey to ensure the security of the processes of storage, processing and distribution of personal data of restricted access contained in electronic information resources (hereinafter referred to as the Rules) have been developed in accordance with subparagraph 7-1) of paragraph 1 of Article 27-1 of the Law of the Republic of Kazakhstan dated May 21 2013 “On personal data and their protection” (hereinafter referred to as the Law) and shall determine the procedure for conducting a survey to ensure the security of the processes of storage, processing and distribution of personal data of limited access contained in electronic information resources.</w:t>
      </w:r>
    </w:p>
    <w:bookmarkEnd w:id="12"/>
    <w:bookmarkStart w:name="z16" w:id="13"/>
    <w:p>
      <w:pPr>
        <w:spacing w:after="0"/>
        <w:ind w:left="0"/>
        <w:jc w:val="both"/>
      </w:pPr>
      <w:r>
        <w:rPr>
          <w:rFonts w:ascii="Times New Roman"/>
          <w:b w:val="false"/>
          <w:i w:val="false"/>
          <w:color w:val="000000"/>
          <w:sz w:val="28"/>
        </w:rPr>
        <w:t>
      2. The following basic concepts shall be used in these Rules:</w:t>
      </w:r>
    </w:p>
    <w:bookmarkEnd w:id="13"/>
    <w:bookmarkStart w:name="z17" w:id="14"/>
    <w:p>
      <w:pPr>
        <w:spacing w:after="0"/>
        <w:ind w:left="0"/>
        <w:jc w:val="both"/>
      </w:pPr>
      <w:r>
        <w:rPr>
          <w:rFonts w:ascii="Times New Roman"/>
          <w:b w:val="false"/>
          <w:i w:val="false"/>
          <w:color w:val="000000"/>
          <w:sz w:val="28"/>
        </w:rPr>
        <w:t>
      1) owner of the database containing personal data (hereinafter referred to as the Owner) - a state body, an individual and (or) legal entity, implementing in accordance with the laws of the Republic of Kazakhstan the right to own, use and dispose of the database containing personal data;</w:t>
      </w:r>
    </w:p>
    <w:bookmarkEnd w:id="14"/>
    <w:bookmarkStart w:name="z18" w:id="15"/>
    <w:p>
      <w:pPr>
        <w:spacing w:after="0"/>
        <w:ind w:left="0"/>
        <w:jc w:val="both"/>
      </w:pPr>
      <w:r>
        <w:rPr>
          <w:rFonts w:ascii="Times New Roman"/>
          <w:b w:val="false"/>
          <w:i w:val="false"/>
          <w:color w:val="000000"/>
          <w:sz w:val="28"/>
        </w:rPr>
        <w:t>
      2) operator of the base containing personal data (hereinafter referred to as the Operator), - the state body, individual and (or) legal entity that collects, processes and protection of personal data;</w:t>
      </w:r>
    </w:p>
    <w:bookmarkEnd w:id="15"/>
    <w:bookmarkStart w:name="z19" w:id="16"/>
    <w:p>
      <w:pPr>
        <w:spacing w:after="0"/>
        <w:ind w:left="0"/>
        <w:jc w:val="both"/>
      </w:pPr>
      <w:r>
        <w:rPr>
          <w:rFonts w:ascii="Times New Roman"/>
          <w:b w:val="false"/>
          <w:i w:val="false"/>
          <w:color w:val="000000"/>
          <w:sz w:val="28"/>
        </w:rPr>
        <w:t>
      3) protection of personal data - a set of measures, including legal, organizational and technical, carried out for the purposes established by the Law;</w:t>
      </w:r>
    </w:p>
    <w:bookmarkEnd w:id="16"/>
    <w:bookmarkStart w:name="z20" w:id="17"/>
    <w:p>
      <w:pPr>
        <w:spacing w:after="0"/>
        <w:ind w:left="0"/>
        <w:jc w:val="both"/>
      </w:pPr>
      <w:r>
        <w:rPr>
          <w:rFonts w:ascii="Times New Roman"/>
          <w:b w:val="false"/>
          <w:i w:val="false"/>
          <w:color w:val="000000"/>
          <w:sz w:val="28"/>
        </w:rPr>
        <w:t>
      4) processing of personal data - actions aimed at the accumulation, storage, modification, addition, use, distribution, depersonalization, blocking and destruction of personal data;</w:t>
      </w:r>
    </w:p>
    <w:bookmarkEnd w:id="17"/>
    <w:bookmarkStart w:name="z21" w:id="18"/>
    <w:p>
      <w:pPr>
        <w:spacing w:after="0"/>
        <w:ind w:left="0"/>
        <w:jc w:val="both"/>
      </w:pPr>
      <w:r>
        <w:rPr>
          <w:rFonts w:ascii="Times New Roman"/>
          <w:b w:val="false"/>
          <w:i w:val="false"/>
          <w:color w:val="000000"/>
          <w:sz w:val="28"/>
        </w:rPr>
        <w:t>
      5) distribution of personal data - actions resulting in the transfer of personal data, including through the media or providing access to personal data in any other way;</w:t>
      </w:r>
    </w:p>
    <w:bookmarkEnd w:id="18"/>
    <w:bookmarkStart w:name="z22" w:id="19"/>
    <w:p>
      <w:pPr>
        <w:spacing w:after="0"/>
        <w:ind w:left="0"/>
        <w:jc w:val="both"/>
      </w:pPr>
      <w:r>
        <w:rPr>
          <w:rFonts w:ascii="Times New Roman"/>
          <w:b w:val="false"/>
          <w:i w:val="false"/>
          <w:color w:val="000000"/>
          <w:sz w:val="28"/>
        </w:rPr>
        <w:t>
      6) personal data of limited access - personal data, access to which is limited by the legislation of the Republic of Kazakhstan;</w:t>
      </w:r>
    </w:p>
    <w:bookmarkEnd w:id="19"/>
    <w:bookmarkStart w:name="z23" w:id="20"/>
    <w:p>
      <w:pPr>
        <w:spacing w:after="0"/>
        <w:ind w:left="0"/>
        <w:jc w:val="both"/>
      </w:pPr>
      <w:r>
        <w:rPr>
          <w:rFonts w:ascii="Times New Roman"/>
          <w:b w:val="false"/>
          <w:i w:val="false"/>
          <w:color w:val="000000"/>
          <w:sz w:val="28"/>
        </w:rPr>
        <w:t>
      7) state technical service - a joint-stock company established by decision of the Government of the Republic of Kazakhstan;</w:t>
      </w:r>
    </w:p>
    <w:bookmarkEnd w:id="20"/>
    <w:bookmarkStart w:name="z24" w:id="21"/>
    <w:p>
      <w:pPr>
        <w:spacing w:after="0"/>
        <w:ind w:left="0"/>
        <w:jc w:val="both"/>
      </w:pPr>
      <w:r>
        <w:rPr>
          <w:rFonts w:ascii="Times New Roman"/>
          <w:b w:val="false"/>
          <w:i w:val="false"/>
          <w:color w:val="000000"/>
          <w:sz w:val="28"/>
        </w:rPr>
        <w:t>
      8) third party - a person who is not the subject, owner and (or) operator, but associated with them (him/her) by circumstances or legal relations for the collection, processing and protection of personal data.</w:t>
      </w:r>
    </w:p>
    <w:bookmarkEnd w:id="21"/>
    <w:bookmarkStart w:name="z25" w:id="22"/>
    <w:p>
      <w:pPr>
        <w:spacing w:after="0"/>
        <w:ind w:left="0"/>
        <w:jc w:val="both"/>
      </w:pPr>
      <w:r>
        <w:rPr>
          <w:rFonts w:ascii="Times New Roman"/>
          <w:b w:val="false"/>
          <w:i w:val="false"/>
          <w:color w:val="000000"/>
          <w:sz w:val="28"/>
        </w:rPr>
        <w:t>
      9) survey of ensuring the security of the processes of storage, processing and distribution of personal data of restricted access contained in electronic information resources (hereinafter referred to as the Survey) - an assessment of the security measures and protective actions used in the processing, storage, distribution and protection of personal data of restricted access contained in electronic information resources.</w:t>
      </w:r>
    </w:p>
    <w:bookmarkEnd w:id="22"/>
    <w:bookmarkStart w:name="z26" w:id="23"/>
    <w:p>
      <w:pPr>
        <w:spacing w:after="0"/>
        <w:ind w:left="0"/>
        <w:jc w:val="both"/>
      </w:pPr>
      <w:r>
        <w:rPr>
          <w:rFonts w:ascii="Times New Roman"/>
          <w:b w:val="false"/>
          <w:i w:val="false"/>
          <w:color w:val="000000"/>
          <w:sz w:val="28"/>
        </w:rPr>
        <w:t>
      10) survey subjects - owners and (or) operators, as well as third parties processing personal data of limited access contained in electronic information resources.</w:t>
      </w:r>
    </w:p>
    <w:bookmarkEnd w:id="23"/>
    <w:bookmarkStart w:name="z27" w:id="24"/>
    <w:p>
      <w:pPr>
        <w:spacing w:after="0"/>
        <w:ind w:left="0"/>
        <w:jc w:val="left"/>
      </w:pPr>
      <w:r>
        <w:rPr>
          <w:rFonts w:ascii="Times New Roman"/>
          <w:b/>
          <w:i w:val="false"/>
          <w:color w:val="000000"/>
        </w:rPr>
        <w:t xml:space="preserve"> Chapter 2. The procedure for the implementation of a survey to ensure the security of the processes of storage, processing and distribution of personal data of restricted access contained in electronic information resources</w:t>
      </w:r>
    </w:p>
    <w:bookmarkEnd w:id="24"/>
    <w:bookmarkStart w:name="z28" w:id="25"/>
    <w:p>
      <w:pPr>
        <w:spacing w:after="0"/>
        <w:ind w:left="0"/>
        <w:jc w:val="both"/>
      </w:pPr>
      <w:r>
        <w:rPr>
          <w:rFonts w:ascii="Times New Roman"/>
          <w:b w:val="false"/>
          <w:i w:val="false"/>
          <w:color w:val="000000"/>
          <w:sz w:val="28"/>
        </w:rPr>
        <w:t>
      3. For the survey, the subjects of the survey shall provide access to the state technical service to informatization objects that use, store, process and distribute personal data of limited access contained in electronic information resources.</w:t>
      </w:r>
    </w:p>
    <w:bookmarkEnd w:id="25"/>
    <w:bookmarkStart w:name="z29" w:id="26"/>
    <w:p>
      <w:pPr>
        <w:spacing w:after="0"/>
        <w:ind w:left="0"/>
        <w:jc w:val="both"/>
      </w:pPr>
      <w:r>
        <w:rPr>
          <w:rFonts w:ascii="Times New Roman"/>
          <w:b w:val="false"/>
          <w:i w:val="false"/>
          <w:color w:val="000000"/>
          <w:sz w:val="28"/>
        </w:rPr>
        <w:t>
      4. During the survey, an analysis of the legal, organizational and technical measures established by the Rules for the implementation by the owner and (or) operator, as well as a third party of measures to protect personal data, approved by the Decree of the Government of the Republic of Kazakhstan dated September 3, 2013 No. 909, shall be carried out.</w:t>
      </w:r>
    </w:p>
    <w:bookmarkEnd w:id="26"/>
    <w:bookmarkStart w:name="z30" w:id="27"/>
    <w:p>
      <w:pPr>
        <w:spacing w:after="0"/>
        <w:ind w:left="0"/>
        <w:jc w:val="both"/>
      </w:pPr>
      <w:r>
        <w:rPr>
          <w:rFonts w:ascii="Times New Roman"/>
          <w:b w:val="false"/>
          <w:i w:val="false"/>
          <w:color w:val="000000"/>
          <w:sz w:val="28"/>
        </w:rPr>
        <w:t>
      5. Based on the results of the survey of the informatization object, the State Technical Service shall form a report on the survey, as well as recommendations for eliminating the identified inconsistencies (if any).</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