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da7d" w14:textId="4b7d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construction and safe operation of passenger cableways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476 of the Minister of Emergency Situations of the Republic of Kazakhstan dated September 29, 2021. Registered with the Ministry of Justice of the Republic of Kazakhstan on September 30, 2021 under № 24565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14-4) of Article 12-2 of the Law of the Republic of Kazakhstan "On Civil Protection", I hereby </w:t>
      </w:r>
      <w:r>
        <w:rPr>
          <w:rFonts w:ascii="Times New Roman"/>
          <w:b/>
          <w:i w:val="false"/>
          <w:color w:val="000000"/>
          <w:sz w:val="28"/>
        </w:rPr>
        <w:t>ORDER</w:t>
      </w:r>
      <w:r>
        <w:rPr>
          <w:rFonts w:ascii="Times New Roman"/>
          <w:b w:val="false"/>
          <w:i w:val="false"/>
          <w:color w:val="000000"/>
          <w:sz w:val="28"/>
        </w:rPr>
        <w:t xml:space="preserve"> to:</w:t>
      </w:r>
    </w:p>
    <w:bookmarkStart w:name="z0" w:id="0"/>
    <w:p>
      <w:pPr>
        <w:spacing w:after="0"/>
        <w:ind w:left="0"/>
        <w:jc w:val="both"/>
      </w:pPr>
      <w:r>
        <w:rPr>
          <w:rFonts w:ascii="Times New Roman"/>
          <w:b w:val="false"/>
          <w:i w:val="false"/>
          <w:color w:val="000000"/>
          <w:sz w:val="28"/>
        </w:rPr>
        <w:t>
      1. Approve the attached Rules for construction and safe operation of passenger cableways.</w:t>
      </w:r>
    </w:p>
    <w:bookmarkEnd w:id="0"/>
    <w:bookmarkStart w:name="z1" w:id="1"/>
    <w:p>
      <w:pPr>
        <w:spacing w:after="0"/>
        <w:ind w:left="0"/>
        <w:jc w:val="both"/>
      </w:pPr>
      <w:r>
        <w:rPr>
          <w:rFonts w:ascii="Times New Roman"/>
          <w:b w:val="false"/>
          <w:i w:val="false"/>
          <w:color w:val="000000"/>
          <w:sz w:val="28"/>
        </w:rPr>
        <w:t>
      2. In the manner prescribed by law, the Industrial Safety Committee of the Ministry of Emergency Situations of the Republic of Kazakhstan shall provide: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Emergency Situations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Legal Department of the Ministry of Emergency Situations of the Republic of Kazakhstan on the execution of the actions referred to in subparagraphs 1) and 2) of this paragraph.</w:t>
      </w:r>
    </w:p>
    <w:bookmarkStart w:name="z2" w:id="2"/>
    <w:p>
      <w:pPr>
        <w:spacing w:after="0"/>
        <w:ind w:left="0"/>
        <w:jc w:val="both"/>
      </w:pPr>
      <w:r>
        <w:rPr>
          <w:rFonts w:ascii="Times New Roman"/>
          <w:b w:val="false"/>
          <w:i w:val="false"/>
          <w:color w:val="000000"/>
          <w:sz w:val="28"/>
        </w:rPr>
        <w:t>
      3. The supervising vice minister of Emergency Situations of the Republic of Kazakhstan shall be in charge of enforcement of this order.</w:t>
      </w:r>
    </w:p>
    <w:bookmarkEnd w:id="2"/>
    <w:bookmarkStart w:name="z3" w:id="3"/>
    <w:p>
      <w:pPr>
        <w:spacing w:after="0"/>
        <w:ind w:left="0"/>
        <w:jc w:val="both"/>
      </w:pPr>
      <w:r>
        <w:rPr>
          <w:rFonts w:ascii="Times New Roman"/>
          <w:b w:val="false"/>
          <w:i w:val="false"/>
          <w:color w:val="000000"/>
          <w:sz w:val="28"/>
        </w:rPr>
        <w:t>
      4. This Order shall take effect sixty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Emergency Situations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 Ilyin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Industry and</w:t>
      </w:r>
    </w:p>
    <w:p>
      <w:pPr>
        <w:spacing w:after="0"/>
        <w:ind w:left="0"/>
        <w:jc w:val="both"/>
      </w:pPr>
      <w:r>
        <w:rPr>
          <w:rFonts w:ascii="Times New Roman"/>
          <w:b w:val="false"/>
          <w:i w:val="false"/>
          <w:color w:val="000000"/>
          <w:sz w:val="28"/>
        </w:rPr>
        <w:t>Infrastructure Development</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476</w:t>
            </w:r>
            <w:r>
              <w:br/>
            </w:r>
            <w:r>
              <w:rPr>
                <w:rFonts w:ascii="Times New Roman"/>
                <w:b w:val="false"/>
                <w:i w:val="false"/>
                <w:color w:val="000000"/>
                <w:sz w:val="20"/>
              </w:rPr>
              <w:t>of the Minister of Emergency Situations</w:t>
            </w:r>
            <w:r>
              <w:br/>
            </w:r>
            <w:r>
              <w:rPr>
                <w:rFonts w:ascii="Times New Roman"/>
                <w:b w:val="false"/>
                <w:i w:val="false"/>
                <w:color w:val="000000"/>
                <w:sz w:val="20"/>
              </w:rPr>
              <w:t>of the Republic of Kazakhstan</w:t>
            </w:r>
            <w:r>
              <w:br/>
            </w:r>
            <w:r>
              <w:rPr>
                <w:rFonts w:ascii="Times New Roman"/>
                <w:b w:val="false"/>
                <w:i w:val="false"/>
                <w:color w:val="000000"/>
                <w:sz w:val="20"/>
              </w:rPr>
              <w:t>dated September 29, 2021</w:t>
            </w:r>
          </w:p>
        </w:tc>
      </w:tr>
    </w:tbl>
    <w:bookmarkStart w:name="z5" w:id="4"/>
    <w:p>
      <w:pPr>
        <w:spacing w:after="0"/>
        <w:ind w:left="0"/>
        <w:jc w:val="left"/>
      </w:pPr>
      <w:r>
        <w:rPr>
          <w:rFonts w:ascii="Times New Roman"/>
          <w:b/>
          <w:i w:val="false"/>
          <w:color w:val="000000"/>
        </w:rPr>
        <w:t xml:space="preserve"> Rules for construction and safe operation of passenger cableways</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1. These Rules for construction and safe operation of passenger cableways (hereinafter referred to as the Rules) have been developed in accordance with subparagraph 14-4) of Article 12-2 of the Law of the Republic of Kazakhstan “On Civil Protection” (hereinafter referred to as the Law) and define the procedure for construction and safe operation of passenger cableways.</w:t>
      </w:r>
    </w:p>
    <w:bookmarkEnd w:id="6"/>
    <w:bookmarkStart w:name="z8" w:id="7"/>
    <w:p>
      <w:pPr>
        <w:spacing w:after="0"/>
        <w:ind w:left="0"/>
        <w:jc w:val="both"/>
      </w:pPr>
      <w:r>
        <w:rPr>
          <w:rFonts w:ascii="Times New Roman"/>
          <w:b w:val="false"/>
          <w:i w:val="false"/>
          <w:color w:val="000000"/>
          <w:sz w:val="28"/>
        </w:rPr>
        <w:t>
      2. These Rules shall apply to the following passenger aerial cableways and equipment used in conjunction with them:</w:t>
      </w:r>
    </w:p>
    <w:bookmarkEnd w:id="7"/>
    <w:p>
      <w:pPr>
        <w:spacing w:after="0"/>
        <w:ind w:left="0"/>
        <w:jc w:val="both"/>
      </w:pPr>
      <w:r>
        <w:rPr>
          <w:rFonts w:ascii="Times New Roman"/>
          <w:b w:val="false"/>
          <w:i w:val="false"/>
          <w:color w:val="000000"/>
          <w:sz w:val="28"/>
        </w:rPr>
        <w:t>
      single-rope aerial cableways with ring movement permanently fixed on a carrying-traction rope;</w:t>
      </w:r>
    </w:p>
    <w:p>
      <w:pPr>
        <w:spacing w:after="0"/>
        <w:ind w:left="0"/>
        <w:jc w:val="both"/>
      </w:pPr>
      <w:r>
        <w:rPr>
          <w:rFonts w:ascii="Times New Roman"/>
          <w:b w:val="false"/>
          <w:i w:val="false"/>
          <w:color w:val="000000"/>
          <w:sz w:val="28"/>
        </w:rPr>
        <w:t>
      single- and two-rope aerial cableways with ring movement fixed on a carrying-traction (hauling) rope and uncoupled at the rolling stock stations;</w:t>
      </w:r>
    </w:p>
    <w:p>
      <w:pPr>
        <w:spacing w:after="0"/>
        <w:ind w:left="0"/>
        <w:jc w:val="both"/>
      </w:pPr>
      <w:r>
        <w:rPr>
          <w:rFonts w:ascii="Times New Roman"/>
          <w:b w:val="false"/>
          <w:i w:val="false"/>
          <w:color w:val="000000"/>
          <w:sz w:val="28"/>
        </w:rPr>
        <w:t xml:space="preserve">
      single- and two-rope cableways with pendulum movement of the rolling stock; </w:t>
      </w:r>
    </w:p>
    <w:p>
      <w:pPr>
        <w:spacing w:after="0"/>
        <w:ind w:left="0"/>
        <w:jc w:val="both"/>
      </w:pPr>
      <w:r>
        <w:rPr>
          <w:rFonts w:ascii="Times New Roman"/>
          <w:b w:val="false"/>
          <w:i w:val="false"/>
          <w:color w:val="000000"/>
          <w:sz w:val="28"/>
        </w:rPr>
        <w:t>
      towing cableways for skiers with towing gear permanently attached to the traction rope;</w:t>
      </w:r>
    </w:p>
    <w:p>
      <w:pPr>
        <w:spacing w:after="0"/>
        <w:ind w:left="0"/>
        <w:jc w:val="both"/>
      </w:pPr>
      <w:r>
        <w:rPr>
          <w:rFonts w:ascii="Times New Roman"/>
          <w:b w:val="false"/>
          <w:i w:val="false"/>
          <w:color w:val="000000"/>
          <w:sz w:val="28"/>
        </w:rPr>
        <w:t>
      towing cableways for skiers with towing gear attached to the traction rope and uncoupled at stations.</w:t>
      </w:r>
    </w:p>
    <w:bookmarkStart w:name="z9" w:id="8"/>
    <w:p>
      <w:pPr>
        <w:spacing w:after="0"/>
        <w:ind w:left="0"/>
        <w:jc w:val="both"/>
      </w:pPr>
      <w:r>
        <w:rPr>
          <w:rFonts w:ascii="Times New Roman"/>
          <w:b w:val="false"/>
          <w:i w:val="false"/>
          <w:color w:val="000000"/>
          <w:sz w:val="28"/>
        </w:rPr>
        <w:t>
      3. The following terms and definitions shall apply in these Rules:</w:t>
      </w:r>
    </w:p>
    <w:bookmarkEnd w:id="8"/>
    <w:p>
      <w:pPr>
        <w:spacing w:after="0"/>
        <w:ind w:left="0"/>
        <w:jc w:val="both"/>
      </w:pPr>
      <w:r>
        <w:rPr>
          <w:rFonts w:ascii="Times New Roman"/>
          <w:b w:val="false"/>
          <w:i w:val="false"/>
          <w:color w:val="000000"/>
          <w:sz w:val="28"/>
        </w:rPr>
        <w:t>
      1) detachable clamp - a clamp intended for automatic coupling (uncoupling) to the carrying-traction or traction rope of rolling stock at stations;</w:t>
      </w:r>
    </w:p>
    <w:p>
      <w:pPr>
        <w:spacing w:after="0"/>
        <w:ind w:left="0"/>
        <w:jc w:val="both"/>
      </w:pPr>
      <w:r>
        <w:rPr>
          <w:rFonts w:ascii="Times New Roman"/>
          <w:b w:val="false"/>
          <w:i w:val="false"/>
          <w:color w:val="000000"/>
          <w:sz w:val="28"/>
        </w:rPr>
        <w:t>
      2) single-rope cableway with ring movement- a cableway with continuous ring traffic of rolling stock permanently attached to a carrying-traction cable;</w:t>
      </w:r>
    </w:p>
    <w:p>
      <w:pPr>
        <w:spacing w:after="0"/>
        <w:ind w:left="0"/>
        <w:jc w:val="both"/>
      </w:pPr>
      <w:r>
        <w:rPr>
          <w:rFonts w:ascii="Times New Roman"/>
          <w:b w:val="false"/>
          <w:i w:val="false"/>
          <w:color w:val="000000"/>
          <w:sz w:val="28"/>
        </w:rPr>
        <w:t>
      3) bypass pulley - a pulley intended to bypass the rolling stock of ring cableways;</w:t>
      </w:r>
    </w:p>
    <w:p>
      <w:pPr>
        <w:spacing w:after="0"/>
        <w:ind w:left="0"/>
        <w:jc w:val="both"/>
      </w:pPr>
      <w:r>
        <w:rPr>
          <w:rFonts w:ascii="Times New Roman"/>
          <w:b w:val="false"/>
          <w:i w:val="false"/>
          <w:color w:val="000000"/>
          <w:sz w:val="28"/>
        </w:rPr>
        <w:t>
      4) span - the horizontal distance between the supports on the cableway route;</w:t>
      </w:r>
    </w:p>
    <w:p>
      <w:pPr>
        <w:spacing w:after="0"/>
        <w:ind w:left="0"/>
        <w:jc w:val="both"/>
      </w:pPr>
      <w:r>
        <w:rPr>
          <w:rFonts w:ascii="Times New Roman"/>
          <w:b w:val="false"/>
          <w:i w:val="false"/>
          <w:color w:val="000000"/>
          <w:sz w:val="28"/>
        </w:rPr>
        <w:t>
      5) rope safety gear- a device that prevents the traction rope from falling when it descends from the roller balancer;</w:t>
      </w:r>
    </w:p>
    <w:p>
      <w:pPr>
        <w:spacing w:after="0"/>
        <w:ind w:left="0"/>
        <w:jc w:val="both"/>
      </w:pPr>
      <w:r>
        <w:rPr>
          <w:rFonts w:ascii="Times New Roman"/>
          <w:b w:val="false"/>
          <w:i w:val="false"/>
          <w:color w:val="000000"/>
          <w:sz w:val="28"/>
        </w:rPr>
        <w:t>
      6) guiding pulley, block, roller - a device intended to deviate the rope in the required direction;</w:t>
      </w:r>
    </w:p>
    <w:p>
      <w:pPr>
        <w:spacing w:after="0"/>
        <w:ind w:left="0"/>
        <w:jc w:val="both"/>
      </w:pPr>
      <w:r>
        <w:rPr>
          <w:rFonts w:ascii="Times New Roman"/>
          <w:b w:val="false"/>
          <w:i w:val="false"/>
          <w:color w:val="000000"/>
          <w:sz w:val="28"/>
        </w:rPr>
        <w:t>
      7) control system - a set of control devices that ensure the operation of the cableway in accordance with a given program;</w:t>
      </w:r>
    </w:p>
    <w:p>
      <w:pPr>
        <w:spacing w:after="0"/>
        <w:ind w:left="0"/>
        <w:jc w:val="both"/>
      </w:pPr>
      <w:r>
        <w:rPr>
          <w:rFonts w:ascii="Times New Roman"/>
          <w:b w:val="false"/>
          <w:i w:val="false"/>
          <w:color w:val="000000"/>
          <w:sz w:val="28"/>
        </w:rPr>
        <w:t>
      8) single-rope pendulum cableway - a cableway with a pendulum movement of rolling stock permanently attached to a carrying-traction rope;</w:t>
      </w:r>
    </w:p>
    <w:p>
      <w:pPr>
        <w:spacing w:after="0"/>
        <w:ind w:left="0"/>
        <w:jc w:val="both"/>
      </w:pPr>
      <w:r>
        <w:rPr>
          <w:rFonts w:ascii="Times New Roman"/>
          <w:b w:val="false"/>
          <w:i w:val="false"/>
          <w:color w:val="000000"/>
          <w:sz w:val="28"/>
        </w:rPr>
        <w:t>
      9) car- a type of rolling stock of pendulum cableways for the carriage of passengers;</w:t>
      </w:r>
    </w:p>
    <w:p>
      <w:pPr>
        <w:spacing w:after="0"/>
        <w:ind w:left="0"/>
        <w:jc w:val="both"/>
      </w:pPr>
      <w:r>
        <w:rPr>
          <w:rFonts w:ascii="Times New Roman"/>
          <w:b w:val="false"/>
          <w:i w:val="false"/>
          <w:color w:val="000000"/>
          <w:sz w:val="28"/>
        </w:rPr>
        <w:t>
      10) car safety gear- a device on the car trolley for gripping the carrying rope with tips in the event of a break or weakening of the traction rope tension;</w:t>
      </w:r>
    </w:p>
    <w:p>
      <w:pPr>
        <w:spacing w:after="0"/>
        <w:ind w:left="0"/>
        <w:jc w:val="both"/>
      </w:pPr>
      <w:r>
        <w:rPr>
          <w:rFonts w:ascii="Times New Roman"/>
          <w:b w:val="false"/>
          <w:i w:val="false"/>
          <w:color w:val="000000"/>
          <w:sz w:val="28"/>
        </w:rPr>
        <w:t>
      11) two-rope pendulum cableway - a cableway with pendulum movement along the carrying rope of the rolling stock, permanently attached to the traction rope;</w:t>
      </w:r>
    </w:p>
    <w:p>
      <w:pPr>
        <w:spacing w:after="0"/>
        <w:ind w:left="0"/>
        <w:jc w:val="both"/>
      </w:pPr>
      <w:r>
        <w:rPr>
          <w:rFonts w:ascii="Times New Roman"/>
          <w:b w:val="false"/>
          <w:i w:val="false"/>
          <w:color w:val="000000"/>
          <w:sz w:val="28"/>
        </w:rPr>
        <w:t>
      12) input device - an electrical device for supplying and removing voltage from supply lines;</w:t>
      </w:r>
    </w:p>
    <w:p>
      <w:pPr>
        <w:spacing w:after="0"/>
        <w:ind w:left="0"/>
        <w:jc w:val="both"/>
      </w:pPr>
      <w:r>
        <w:rPr>
          <w:rFonts w:ascii="Times New Roman"/>
          <w:b w:val="false"/>
          <w:i w:val="false"/>
          <w:color w:val="000000"/>
          <w:sz w:val="28"/>
        </w:rPr>
        <w:t>
      13) drive - a mechanism consisting of a motor and a device that transmits mechanical energy from the motor to the drive pulley;</w:t>
      </w:r>
    </w:p>
    <w:p>
      <w:pPr>
        <w:spacing w:after="0"/>
        <w:ind w:left="0"/>
        <w:jc w:val="both"/>
      </w:pPr>
      <w:r>
        <w:rPr>
          <w:rFonts w:ascii="Times New Roman"/>
          <w:b w:val="false"/>
          <w:i w:val="false"/>
          <w:color w:val="000000"/>
          <w:sz w:val="28"/>
        </w:rPr>
        <w:t>
      14) drive pulley - a pulley that transmits traction force through friction of the traction or carrying-traction rope in the pulley groove;</w:t>
      </w:r>
    </w:p>
    <w:p>
      <w:pPr>
        <w:spacing w:after="0"/>
        <w:ind w:left="0"/>
        <w:jc w:val="both"/>
      </w:pPr>
      <w:r>
        <w:rPr>
          <w:rFonts w:ascii="Times New Roman"/>
          <w:b w:val="false"/>
          <w:i w:val="false"/>
          <w:color w:val="000000"/>
          <w:sz w:val="28"/>
        </w:rPr>
        <w:t>
      15) passenger aerial cableway - a structure that serves to transport passengers in the rolling stock that moves along a carrying rope or by means of a carrying-traction rope;</w:t>
      </w:r>
    </w:p>
    <w:p>
      <w:pPr>
        <w:spacing w:after="0"/>
        <w:ind w:left="0"/>
        <w:jc w:val="both"/>
      </w:pPr>
      <w:r>
        <w:rPr>
          <w:rFonts w:ascii="Times New Roman"/>
          <w:b w:val="false"/>
          <w:i w:val="false"/>
          <w:color w:val="000000"/>
          <w:sz w:val="28"/>
        </w:rPr>
        <w:t>
      16) rolling stock - a means for accommodating passengers during transportation on the cableway;</w:t>
      </w:r>
    </w:p>
    <w:p>
      <w:pPr>
        <w:spacing w:after="0"/>
        <w:ind w:left="0"/>
        <w:jc w:val="both"/>
      </w:pPr>
      <w:r>
        <w:rPr>
          <w:rFonts w:ascii="Times New Roman"/>
          <w:b w:val="false"/>
          <w:i w:val="false"/>
          <w:color w:val="000000"/>
          <w:sz w:val="28"/>
        </w:rPr>
        <w:t>
      17) rolling stock capacity - the estimated number of people in the rolling stock;</w:t>
      </w:r>
    </w:p>
    <w:p>
      <w:pPr>
        <w:spacing w:after="0"/>
        <w:ind w:left="0"/>
        <w:jc w:val="both"/>
      </w:pPr>
      <w:r>
        <w:rPr>
          <w:rFonts w:ascii="Times New Roman"/>
          <w:b w:val="false"/>
          <w:i w:val="false"/>
          <w:color w:val="000000"/>
          <w:sz w:val="28"/>
        </w:rPr>
        <w:t>
      18) cabin - a type of rolling stock of ring cableways for the carriage of passengers;</w:t>
      </w:r>
    </w:p>
    <w:p>
      <w:pPr>
        <w:spacing w:after="0"/>
        <w:ind w:left="0"/>
        <w:jc w:val="both"/>
      </w:pPr>
      <w:r>
        <w:rPr>
          <w:rFonts w:ascii="Times New Roman"/>
          <w:b w:val="false"/>
          <w:i w:val="false"/>
          <w:color w:val="000000"/>
          <w:sz w:val="28"/>
        </w:rPr>
        <w:t>
      19) tension rope - a rope connecting a carrier, carrier-traction , traction rope with a tension device;</w:t>
      </w:r>
    </w:p>
    <w:p>
      <w:pPr>
        <w:spacing w:after="0"/>
        <w:ind w:left="0"/>
        <w:jc w:val="both"/>
      </w:pPr>
      <w:r>
        <w:rPr>
          <w:rFonts w:ascii="Times New Roman"/>
          <w:b w:val="false"/>
          <w:i w:val="false"/>
          <w:color w:val="000000"/>
          <w:sz w:val="28"/>
        </w:rPr>
        <w:t>
      20) carrying rope - a rope along which the rolling stock moves;</w:t>
      </w:r>
    </w:p>
    <w:p>
      <w:pPr>
        <w:spacing w:after="0"/>
        <w:ind w:left="0"/>
        <w:jc w:val="both"/>
      </w:pPr>
      <w:r>
        <w:rPr>
          <w:rFonts w:ascii="Times New Roman"/>
          <w:b w:val="false"/>
          <w:i w:val="false"/>
          <w:color w:val="000000"/>
          <w:sz w:val="28"/>
        </w:rPr>
        <w:t>
      21) carrying-traction rope - a rope for moving the rolling stock attached to it;</w:t>
      </w:r>
    </w:p>
    <w:p>
      <w:pPr>
        <w:spacing w:after="0"/>
        <w:ind w:left="0"/>
        <w:jc w:val="both"/>
      </w:pPr>
      <w:r>
        <w:rPr>
          <w:rFonts w:ascii="Times New Roman"/>
          <w:b w:val="false"/>
          <w:i w:val="false"/>
          <w:color w:val="000000"/>
          <w:sz w:val="28"/>
        </w:rPr>
        <w:t>
      22) chair - a kind of rolling stock in the form of an open or semi-closed seat for the carriage of passengers;</w:t>
      </w:r>
    </w:p>
    <w:p>
      <w:pPr>
        <w:spacing w:after="0"/>
        <w:ind w:left="0"/>
        <w:jc w:val="both"/>
      </w:pPr>
      <w:r>
        <w:rPr>
          <w:rFonts w:ascii="Times New Roman"/>
          <w:b w:val="false"/>
          <w:i w:val="false"/>
          <w:color w:val="000000"/>
          <w:sz w:val="28"/>
        </w:rPr>
        <w:t>
      23) clamp - a suspension unit of a rolling stock, which serves to secure it on a traction or carrying-traction rope;</w:t>
      </w:r>
    </w:p>
    <w:p>
      <w:pPr>
        <w:spacing w:after="0"/>
        <w:ind w:left="0"/>
        <w:jc w:val="both"/>
      </w:pPr>
      <w:r>
        <w:rPr>
          <w:rFonts w:ascii="Times New Roman"/>
          <w:b w:val="false"/>
          <w:i w:val="false"/>
          <w:color w:val="000000"/>
          <w:sz w:val="28"/>
        </w:rPr>
        <w:t>
      24) single-rope cableway with pulsating movement- a cableway with circular intermittent movement of a rolling stock permanently attached to a carrying-traction rope, which, when passing through a station, stops or switches to traffic at low speed;</w:t>
      </w:r>
    </w:p>
    <w:p>
      <w:pPr>
        <w:spacing w:after="0"/>
        <w:ind w:left="0"/>
        <w:jc w:val="both"/>
      </w:pPr>
      <w:r>
        <w:rPr>
          <w:rFonts w:ascii="Times New Roman"/>
          <w:b w:val="false"/>
          <w:i w:val="false"/>
          <w:color w:val="000000"/>
          <w:sz w:val="28"/>
        </w:rPr>
        <w:t>
      25) nominal speed - the maximum speed of the rolling stock (rope), for which the cableway is designed;</w:t>
      </w:r>
    </w:p>
    <w:p>
      <w:pPr>
        <w:spacing w:after="0"/>
        <w:ind w:left="0"/>
        <w:jc w:val="both"/>
      </w:pPr>
      <w:r>
        <w:rPr>
          <w:rFonts w:ascii="Times New Roman"/>
          <w:b w:val="false"/>
          <w:i w:val="false"/>
          <w:color w:val="000000"/>
          <w:sz w:val="28"/>
        </w:rPr>
        <w:t>
      26) capacity - the maximum possible number of passengers transported per unit of time;</w:t>
      </w:r>
    </w:p>
    <w:p>
      <w:pPr>
        <w:spacing w:after="0"/>
        <w:ind w:left="0"/>
        <w:jc w:val="both"/>
      </w:pPr>
      <w:r>
        <w:rPr>
          <w:rFonts w:ascii="Times New Roman"/>
          <w:b w:val="false"/>
          <w:i w:val="false"/>
          <w:color w:val="000000"/>
          <w:sz w:val="28"/>
        </w:rPr>
        <w:t>
      27) roller balancer - a system of rollers for supporting the carrying-traction rope;</w:t>
      </w:r>
    </w:p>
    <w:p>
      <w:pPr>
        <w:spacing w:after="0"/>
        <w:ind w:left="0"/>
        <w:jc w:val="both"/>
      </w:pPr>
      <w:r>
        <w:rPr>
          <w:rFonts w:ascii="Times New Roman"/>
          <w:b w:val="false"/>
          <w:i w:val="false"/>
          <w:color w:val="000000"/>
          <w:sz w:val="28"/>
        </w:rPr>
        <w:t>
      28) station - a structure intended for embarkation and disembarkation of passengers and placement of a drive and (or) a tensioning device;</w:t>
      </w:r>
    </w:p>
    <w:p>
      <w:pPr>
        <w:spacing w:after="0"/>
        <w:ind w:left="0"/>
        <w:jc w:val="both"/>
      </w:pPr>
      <w:r>
        <w:rPr>
          <w:rFonts w:ascii="Times New Roman"/>
          <w:b w:val="false"/>
          <w:i w:val="false"/>
          <w:color w:val="000000"/>
          <w:sz w:val="28"/>
        </w:rPr>
        <w:t>
      29) towing track - a track along which the skier is moving;</w:t>
      </w:r>
    </w:p>
    <w:p>
      <w:pPr>
        <w:spacing w:after="0"/>
        <w:ind w:left="0"/>
        <w:jc w:val="both"/>
      </w:pPr>
      <w:r>
        <w:rPr>
          <w:rFonts w:ascii="Times New Roman"/>
          <w:b w:val="false"/>
          <w:i w:val="false"/>
          <w:color w:val="000000"/>
          <w:sz w:val="28"/>
        </w:rPr>
        <w:t>
      30) traction rope - a rope for moving rolling stock along a carrier rope or skiers on snow;</w:t>
      </w:r>
    </w:p>
    <w:p>
      <w:pPr>
        <w:spacing w:after="0"/>
        <w:ind w:left="0"/>
        <w:jc w:val="both"/>
      </w:pPr>
      <w:r>
        <w:rPr>
          <w:rFonts w:ascii="Times New Roman"/>
          <w:b w:val="false"/>
          <w:i w:val="false"/>
          <w:color w:val="000000"/>
          <w:sz w:val="28"/>
        </w:rPr>
        <w:t>
      31) support - a structure for supporting ropes on the cableway line;</w:t>
      </w:r>
    </w:p>
    <w:p>
      <w:pPr>
        <w:spacing w:after="0"/>
        <w:ind w:left="0"/>
        <w:jc w:val="both"/>
      </w:pPr>
      <w:r>
        <w:rPr>
          <w:rFonts w:ascii="Times New Roman"/>
          <w:b w:val="false"/>
          <w:i w:val="false"/>
          <w:color w:val="000000"/>
          <w:sz w:val="28"/>
        </w:rPr>
        <w:t>
      32) support shoe - a device for supporting the carrier rope on supports and stations;</w:t>
      </w:r>
    </w:p>
    <w:p>
      <w:pPr>
        <w:spacing w:after="0"/>
        <w:ind w:left="0"/>
        <w:jc w:val="both"/>
      </w:pPr>
      <w:r>
        <w:rPr>
          <w:rFonts w:ascii="Times New Roman"/>
          <w:b w:val="false"/>
          <w:i w:val="false"/>
          <w:color w:val="000000"/>
          <w:sz w:val="28"/>
        </w:rPr>
        <w:t>
      33) towing cableway - a structure designed to tow skiers with the help of towing gear permanently attached to the traction rope or with the possibility of dethatching them at the station;</w:t>
      </w:r>
    </w:p>
    <w:p>
      <w:pPr>
        <w:spacing w:after="0"/>
        <w:ind w:left="0"/>
        <w:jc w:val="both"/>
      </w:pPr>
      <w:r>
        <w:rPr>
          <w:rFonts w:ascii="Times New Roman"/>
          <w:b w:val="false"/>
          <w:i w:val="false"/>
          <w:color w:val="000000"/>
          <w:sz w:val="28"/>
        </w:rPr>
        <w:t>
      34) towing device - a means for moving skiers along a towing track;</w:t>
      </w:r>
    </w:p>
    <w:p>
      <w:pPr>
        <w:spacing w:after="0"/>
        <w:ind w:left="0"/>
        <w:jc w:val="both"/>
      </w:pPr>
      <w:r>
        <w:rPr>
          <w:rFonts w:ascii="Times New Roman"/>
          <w:b w:val="false"/>
          <w:i w:val="false"/>
          <w:color w:val="000000"/>
          <w:sz w:val="28"/>
        </w:rPr>
        <w:t>
      35) track - a section of terrain between the terminal stations of the cableway with the cableway equipment on it.</w:t>
      </w:r>
    </w:p>
    <w:bookmarkStart w:name="z10" w:id="9"/>
    <w:p>
      <w:pPr>
        <w:spacing w:after="0"/>
        <w:ind w:left="0"/>
        <w:jc w:val="left"/>
      </w:pPr>
      <w:r>
        <w:rPr>
          <w:rFonts w:ascii="Times New Roman"/>
          <w:b/>
          <w:i w:val="false"/>
          <w:color w:val="000000"/>
        </w:rPr>
        <w:t xml:space="preserve"> Chapter 2. Construction and installation of passenger cableways</w:t>
      </w:r>
    </w:p>
    <w:bookmarkEnd w:id="9"/>
    <w:bookmarkStart w:name="z11" w:id="10"/>
    <w:p>
      <w:pPr>
        <w:spacing w:after="0"/>
        <w:ind w:left="0"/>
        <w:jc w:val="both"/>
      </w:pPr>
      <w:r>
        <w:rPr>
          <w:rFonts w:ascii="Times New Roman"/>
          <w:b w:val="false"/>
          <w:i w:val="false"/>
          <w:color w:val="000000"/>
          <w:sz w:val="28"/>
        </w:rPr>
        <w:t>
      4. The passenger cableways shall be installed according to the design documentation, taking into account the requirements of these Rules, national and (or) interstate standards and state regulations in the field of architectural, urban planning and construction activities for the installation of metal structures and lifting and transporting equipment.</w:t>
      </w:r>
    </w:p>
    <w:bookmarkEnd w:id="10"/>
    <w:p>
      <w:pPr>
        <w:spacing w:after="0"/>
        <w:ind w:left="0"/>
        <w:jc w:val="both"/>
      </w:pPr>
      <w:r>
        <w:rPr>
          <w:rFonts w:ascii="Times New Roman"/>
          <w:b w:val="false"/>
          <w:i w:val="false"/>
          <w:color w:val="000000"/>
          <w:sz w:val="28"/>
        </w:rPr>
        <w:t>
      Deviations from the construction documentation in the manufacture of passenger cableways shall be agreed with the designer.</w:t>
      </w:r>
    </w:p>
    <w:bookmarkStart w:name="z12" w:id="11"/>
    <w:p>
      <w:pPr>
        <w:spacing w:after="0"/>
        <w:ind w:left="0"/>
        <w:jc w:val="both"/>
      </w:pPr>
      <w:r>
        <w:rPr>
          <w:rFonts w:ascii="Times New Roman"/>
          <w:b w:val="false"/>
          <w:i w:val="false"/>
          <w:color w:val="000000"/>
          <w:sz w:val="28"/>
        </w:rPr>
        <w:t>
      5. To calculate the rolling stock, the load from one passenger is assumed to be at least:</w:t>
      </w:r>
    </w:p>
    <w:bookmarkEnd w:id="11"/>
    <w:p>
      <w:pPr>
        <w:spacing w:after="0"/>
        <w:ind w:left="0"/>
        <w:jc w:val="both"/>
      </w:pPr>
      <w:r>
        <w:rPr>
          <w:rFonts w:ascii="Times New Roman"/>
          <w:b w:val="false"/>
          <w:i w:val="false"/>
          <w:color w:val="000000"/>
          <w:sz w:val="28"/>
        </w:rPr>
        <w:t>
      for single-seat rolling stock - 0.9 kilonewtons (hereinafter - kN);</w:t>
      </w:r>
    </w:p>
    <w:p>
      <w:pPr>
        <w:spacing w:after="0"/>
        <w:ind w:left="0"/>
        <w:jc w:val="both"/>
      </w:pPr>
      <w:r>
        <w:rPr>
          <w:rFonts w:ascii="Times New Roman"/>
          <w:b w:val="false"/>
          <w:i w:val="false"/>
          <w:color w:val="000000"/>
          <w:sz w:val="28"/>
        </w:rPr>
        <w:t>
      for two and three-seat rolling stock - 0.85 kN;</w:t>
      </w:r>
    </w:p>
    <w:p>
      <w:pPr>
        <w:spacing w:after="0"/>
        <w:ind w:left="0"/>
        <w:jc w:val="both"/>
      </w:pPr>
      <w:r>
        <w:rPr>
          <w:rFonts w:ascii="Times New Roman"/>
          <w:b w:val="false"/>
          <w:i w:val="false"/>
          <w:color w:val="000000"/>
          <w:sz w:val="28"/>
        </w:rPr>
        <w:t>
      for four-seat rolling stock - 0.8 kN;</w:t>
      </w:r>
    </w:p>
    <w:p>
      <w:pPr>
        <w:spacing w:after="0"/>
        <w:ind w:left="0"/>
        <w:jc w:val="both"/>
      </w:pPr>
      <w:r>
        <w:rPr>
          <w:rFonts w:ascii="Times New Roman"/>
          <w:b w:val="false"/>
          <w:i w:val="false"/>
          <w:color w:val="000000"/>
          <w:sz w:val="28"/>
        </w:rPr>
        <w:t>
      for rolling stock with a capacity of more than 4 passengers - 0.75 kN.</w:t>
      </w:r>
    </w:p>
    <w:bookmarkStart w:name="z13" w:id="12"/>
    <w:p>
      <w:pPr>
        <w:spacing w:after="0"/>
        <w:ind w:left="0"/>
        <w:jc w:val="both"/>
      </w:pPr>
      <w:r>
        <w:rPr>
          <w:rFonts w:ascii="Times New Roman"/>
          <w:b w:val="false"/>
          <w:i w:val="false"/>
          <w:color w:val="000000"/>
          <w:sz w:val="28"/>
        </w:rPr>
        <w:t>
      6. In the calculation of the cableway as a whole, the load from one passenger is assumed to be at least 0.75 kN.</w:t>
      </w:r>
    </w:p>
    <w:bookmarkEnd w:id="12"/>
    <w:bookmarkStart w:name="z14" w:id="13"/>
    <w:p>
      <w:pPr>
        <w:spacing w:after="0"/>
        <w:ind w:left="0"/>
        <w:jc w:val="both"/>
      </w:pPr>
      <w:r>
        <w:rPr>
          <w:rFonts w:ascii="Times New Roman"/>
          <w:b w:val="false"/>
          <w:i w:val="false"/>
          <w:color w:val="000000"/>
          <w:sz w:val="28"/>
        </w:rPr>
        <w:t>
      7. The safety margin (the ratio of the temporal resistance of the material to the stress from the maximum static loads) of all load-bearing elements of the mechanical equipment of passenger cableways is taken as at least five. Parts that receive dynamic loads shall be tested for fatigue strength.</w:t>
      </w:r>
    </w:p>
    <w:bookmarkEnd w:id="13"/>
    <w:bookmarkStart w:name="z15" w:id="14"/>
    <w:p>
      <w:pPr>
        <w:spacing w:after="0"/>
        <w:ind w:left="0"/>
        <w:jc w:val="both"/>
      </w:pPr>
      <w:r>
        <w:rPr>
          <w:rFonts w:ascii="Times New Roman"/>
          <w:b w:val="false"/>
          <w:i w:val="false"/>
          <w:color w:val="000000"/>
          <w:sz w:val="28"/>
        </w:rPr>
        <w:t>
      8. The construction and placement of equipment along the passenger cableways route shall enable free longitudinal swing of the rolling stock at an angle of ±20 degrees.</w:t>
      </w:r>
    </w:p>
    <w:bookmarkEnd w:id="14"/>
    <w:bookmarkStart w:name="z16" w:id="15"/>
    <w:p>
      <w:pPr>
        <w:spacing w:after="0"/>
        <w:ind w:left="0"/>
        <w:jc w:val="both"/>
      </w:pPr>
      <w:r>
        <w:rPr>
          <w:rFonts w:ascii="Times New Roman"/>
          <w:b w:val="false"/>
          <w:i w:val="false"/>
          <w:color w:val="000000"/>
          <w:sz w:val="28"/>
        </w:rPr>
        <w:t>
      9. The foundations of passenger cableways structures must rise above the ground by at least 0.2 m.</w:t>
      </w:r>
    </w:p>
    <w:bookmarkEnd w:id="15"/>
    <w:bookmarkStart w:name="z17" w:id="16"/>
    <w:p>
      <w:pPr>
        <w:spacing w:after="0"/>
        <w:ind w:left="0"/>
        <w:jc w:val="both"/>
      </w:pPr>
      <w:r>
        <w:rPr>
          <w:rFonts w:ascii="Times New Roman"/>
          <w:b w:val="false"/>
          <w:i w:val="false"/>
          <w:color w:val="000000"/>
          <w:sz w:val="28"/>
        </w:rPr>
        <w:t>
      10. On passenger cableways, steel non-twisting ropes for freight and passenger carriages shall be used. The conformity of the rope is confirmed by a certificate issued by the rope manufacturer.</w:t>
      </w:r>
    </w:p>
    <w:bookmarkEnd w:id="16"/>
    <w:p>
      <w:pPr>
        <w:spacing w:after="0"/>
        <w:ind w:left="0"/>
        <w:jc w:val="both"/>
      </w:pPr>
      <w:r>
        <w:rPr>
          <w:rFonts w:ascii="Times New Roman"/>
          <w:b w:val="false"/>
          <w:i w:val="false"/>
          <w:color w:val="000000"/>
          <w:sz w:val="28"/>
        </w:rPr>
        <w:t>
      In the absence (loss) of the certificate, the rope shall be tested before hanging at the rope testing station and supplied with the test certificate.</w:t>
      </w:r>
    </w:p>
    <w:bookmarkStart w:name="z18" w:id="17"/>
    <w:p>
      <w:pPr>
        <w:spacing w:after="0"/>
        <w:ind w:left="0"/>
        <w:jc w:val="both"/>
      </w:pPr>
      <w:r>
        <w:rPr>
          <w:rFonts w:ascii="Times New Roman"/>
          <w:b w:val="false"/>
          <w:i w:val="false"/>
          <w:color w:val="000000"/>
          <w:sz w:val="28"/>
        </w:rPr>
        <w:t>
      11. In the construction of passenger cableways, newly made ropes shall be used.</w:t>
      </w:r>
    </w:p>
    <w:bookmarkEnd w:id="17"/>
    <w:bookmarkStart w:name="z19" w:id="18"/>
    <w:p>
      <w:pPr>
        <w:spacing w:after="0"/>
        <w:ind w:left="0"/>
        <w:jc w:val="both"/>
      </w:pPr>
      <w:r>
        <w:rPr>
          <w:rFonts w:ascii="Times New Roman"/>
          <w:b w:val="false"/>
          <w:i w:val="false"/>
          <w:color w:val="000000"/>
          <w:sz w:val="28"/>
        </w:rPr>
        <w:t>
      12. When choosing, the ropes shall be checked by calculating the tensile strength according to the formula</w:t>
      </w:r>
    </w:p>
    <w:bookmarkEnd w:id="18"/>
    <w:p>
      <w:pPr>
        <w:spacing w:after="0"/>
        <w:ind w:left="0"/>
        <w:jc w:val="both"/>
      </w:pPr>
      <w:r>
        <w:rPr>
          <w:rFonts w:ascii="Times New Roman"/>
          <w:b w:val="false"/>
          <w:i w:val="false"/>
          <w:color w:val="000000"/>
          <w:sz w:val="28"/>
        </w:rPr>
        <w:t>
      F0 ≥ S × k3,</w:t>
      </w:r>
    </w:p>
    <w:p>
      <w:pPr>
        <w:spacing w:after="0"/>
        <w:ind w:left="0"/>
        <w:jc w:val="both"/>
      </w:pPr>
      <w:r>
        <w:rPr>
          <w:rFonts w:ascii="Times New Roman"/>
          <w:b w:val="false"/>
          <w:i w:val="false"/>
          <w:color w:val="000000"/>
          <w:sz w:val="28"/>
        </w:rPr>
        <w:t>
      where F0 is the breaking force of the rope as a whole, taken according to the manufacturer's certificate or test certificate;</w:t>
      </w:r>
    </w:p>
    <w:p>
      <w:pPr>
        <w:spacing w:after="0"/>
        <w:ind w:left="0"/>
        <w:jc w:val="both"/>
      </w:pPr>
      <w:r>
        <w:rPr>
          <w:rFonts w:ascii="Times New Roman"/>
          <w:b w:val="false"/>
          <w:i w:val="false"/>
          <w:color w:val="000000"/>
          <w:sz w:val="28"/>
        </w:rPr>
        <w:t>
      S- is the maximum rope tension;</w:t>
      </w:r>
    </w:p>
    <w:p>
      <w:pPr>
        <w:spacing w:after="0"/>
        <w:ind w:left="0"/>
        <w:jc w:val="both"/>
      </w:pPr>
      <w:r>
        <w:rPr>
          <w:rFonts w:ascii="Times New Roman"/>
          <w:b w:val="false"/>
          <w:i w:val="false"/>
          <w:color w:val="000000"/>
          <w:sz w:val="28"/>
        </w:rPr>
        <w:t>
      k3 is the minimum safety factor according to Appendix 1 to these Rules.</w:t>
      </w:r>
    </w:p>
    <w:p>
      <w:pPr>
        <w:spacing w:after="0"/>
        <w:ind w:left="0"/>
        <w:jc w:val="both"/>
      </w:pPr>
      <w:r>
        <w:rPr>
          <w:rFonts w:ascii="Times New Roman"/>
          <w:b w:val="false"/>
          <w:i w:val="false"/>
          <w:color w:val="000000"/>
          <w:sz w:val="28"/>
        </w:rPr>
        <w:t>
      If the manufacturer's certificate or test certificate presents the total breaking strength of all wires, the breaking strength of the rope as a whole is determined by multiplying the total breaking strength of all wires by a correction factor according to the national and (or) interstate standards for each specific design of the selected rope.</w:t>
      </w:r>
    </w:p>
    <w:p>
      <w:pPr>
        <w:spacing w:after="0"/>
        <w:ind w:left="0"/>
        <w:jc w:val="both"/>
      </w:pPr>
      <w:r>
        <w:rPr>
          <w:rFonts w:ascii="Times New Roman"/>
          <w:b w:val="false"/>
          <w:i w:val="false"/>
          <w:color w:val="000000"/>
          <w:sz w:val="28"/>
        </w:rPr>
        <w:t>
      In the absence of a correction factor in the national and (or) interstate standards, the correction factor 0.83 is accepted for round-strand ropes, for ropes of a closed structure - 0.9.</w:t>
      </w:r>
    </w:p>
    <w:bookmarkStart w:name="z20" w:id="19"/>
    <w:p>
      <w:pPr>
        <w:spacing w:after="0"/>
        <w:ind w:left="0"/>
        <w:jc w:val="both"/>
      </w:pPr>
      <w:r>
        <w:rPr>
          <w:rFonts w:ascii="Times New Roman"/>
          <w:b w:val="false"/>
          <w:i w:val="false"/>
          <w:color w:val="000000"/>
          <w:sz w:val="28"/>
        </w:rPr>
        <w:t>
      13. When determining the carrier rope tension, the mass of the counterweight is taken into account, in the presence of a hydraulic tensioner, the force developed by it, the constituents of the mass of the rope, the resistance in the tensioners and on the shoes. When the rope is anchored at both ends, the mass of the rope and its loading, the resistance on the shoes, temperature, wind and ice effects are taken into account.</w:t>
      </w:r>
    </w:p>
    <w:bookmarkEnd w:id="19"/>
    <w:p>
      <w:pPr>
        <w:spacing w:after="0"/>
        <w:ind w:left="0"/>
        <w:jc w:val="both"/>
      </w:pPr>
      <w:r>
        <w:rPr>
          <w:rFonts w:ascii="Times New Roman"/>
          <w:b w:val="false"/>
          <w:i w:val="false"/>
          <w:color w:val="000000"/>
          <w:sz w:val="28"/>
        </w:rPr>
        <w:t>
      The forces of inertia and the braking force transmitted to the rope when the car safety gear is actuated are not taken into account.</w:t>
      </w:r>
    </w:p>
    <w:bookmarkStart w:name="z21" w:id="20"/>
    <w:p>
      <w:pPr>
        <w:spacing w:after="0"/>
        <w:ind w:left="0"/>
        <w:jc w:val="both"/>
      </w:pPr>
      <w:r>
        <w:rPr>
          <w:rFonts w:ascii="Times New Roman"/>
          <w:b w:val="false"/>
          <w:i w:val="false"/>
          <w:color w:val="000000"/>
          <w:sz w:val="28"/>
        </w:rPr>
        <w:t>
      14. The minimum tension of the carrier rope for pendulum roads with a tensioner is assumed to be at least 10 Fps, where Fps is the weight of the loaded rolling stock, the load on one running wheel of the rolling stock is no more than the minimum tension of the carrier rope.</w:t>
      </w:r>
    </w:p>
    <w:bookmarkEnd w:id="20"/>
    <w:bookmarkStart w:name="z22" w:id="21"/>
    <w:p>
      <w:pPr>
        <w:spacing w:after="0"/>
        <w:ind w:left="0"/>
        <w:jc w:val="both"/>
      </w:pPr>
      <w:r>
        <w:rPr>
          <w:rFonts w:ascii="Times New Roman"/>
          <w:b w:val="false"/>
          <w:i w:val="false"/>
          <w:color w:val="000000"/>
          <w:sz w:val="28"/>
        </w:rPr>
        <w:t>
      15. When determining the tension of the carrier-traction and traction ropes, the weight of the counterweight is taken into account, in the presence of a hydraulic tensioner, the force developed by it, the constituents of the mass of the rope and the loaded rolling stock, the resistance in tensioners, support rollers and pulleys at stations. Inertial forces are not taken into account.</w:t>
      </w:r>
    </w:p>
    <w:bookmarkEnd w:id="21"/>
    <w:bookmarkStart w:name="z23" w:id="22"/>
    <w:p>
      <w:pPr>
        <w:spacing w:after="0"/>
        <w:ind w:left="0"/>
        <w:jc w:val="both"/>
      </w:pPr>
      <w:r>
        <w:rPr>
          <w:rFonts w:ascii="Times New Roman"/>
          <w:b w:val="false"/>
          <w:i w:val="false"/>
          <w:color w:val="000000"/>
          <w:sz w:val="28"/>
        </w:rPr>
        <w:t>
      16. The minimum tension of the carrier-traction rope is assumed to be at least 15 Fps.</w:t>
      </w:r>
    </w:p>
    <w:bookmarkEnd w:id="22"/>
    <w:bookmarkStart w:name="z24" w:id="23"/>
    <w:p>
      <w:pPr>
        <w:spacing w:after="0"/>
        <w:ind w:left="0"/>
        <w:jc w:val="both"/>
      </w:pPr>
      <w:r>
        <w:rPr>
          <w:rFonts w:ascii="Times New Roman"/>
          <w:b w:val="false"/>
          <w:i w:val="false"/>
          <w:color w:val="000000"/>
          <w:sz w:val="28"/>
        </w:rPr>
        <w:t>
      17. Depending on the purpose, steel ropes of the following types and designs shall be used:</w:t>
      </w:r>
    </w:p>
    <w:bookmarkEnd w:id="23"/>
    <w:p>
      <w:pPr>
        <w:spacing w:after="0"/>
        <w:ind w:left="0"/>
        <w:jc w:val="both"/>
      </w:pPr>
      <w:r>
        <w:rPr>
          <w:rFonts w:ascii="Times New Roman"/>
          <w:b w:val="false"/>
          <w:i w:val="false"/>
          <w:color w:val="000000"/>
          <w:sz w:val="28"/>
        </w:rPr>
        <w:t>
      as carrying and cable-stayed ropes - ropes of a closed structure or multi-strand ropes with a metal core;</w:t>
      </w:r>
    </w:p>
    <w:p>
      <w:pPr>
        <w:spacing w:after="0"/>
        <w:ind w:left="0"/>
        <w:jc w:val="both"/>
      </w:pPr>
      <w:r>
        <w:rPr>
          <w:rFonts w:ascii="Times New Roman"/>
          <w:b w:val="false"/>
          <w:i w:val="false"/>
          <w:color w:val="000000"/>
          <w:sz w:val="28"/>
        </w:rPr>
        <w:t>
      as carrier-traction , traction and tension ropes to them - round-strand ropes of a double lay with a linear contact of wires with an organic core;</w:t>
      </w:r>
    </w:p>
    <w:p>
      <w:pPr>
        <w:spacing w:after="0"/>
        <w:ind w:left="0"/>
        <w:jc w:val="both"/>
      </w:pPr>
      <w:r>
        <w:rPr>
          <w:rFonts w:ascii="Times New Roman"/>
          <w:b w:val="false"/>
          <w:i w:val="false"/>
          <w:color w:val="000000"/>
          <w:sz w:val="28"/>
        </w:rPr>
        <w:t>
      as tension ropes to carriers - triple lay ropes with a metal core;</w:t>
      </w:r>
    </w:p>
    <w:p>
      <w:pPr>
        <w:spacing w:after="0"/>
        <w:ind w:left="0"/>
        <w:jc w:val="both"/>
      </w:pPr>
      <w:r>
        <w:rPr>
          <w:rFonts w:ascii="Times New Roman"/>
          <w:b w:val="false"/>
          <w:i w:val="false"/>
          <w:color w:val="000000"/>
          <w:sz w:val="28"/>
        </w:rPr>
        <w:t>
      as ropes for suspension of an electric cable - single lay ropes.</w:t>
      </w:r>
    </w:p>
    <w:bookmarkStart w:name="z25" w:id="24"/>
    <w:p>
      <w:pPr>
        <w:spacing w:after="0"/>
        <w:ind w:left="0"/>
        <w:jc w:val="both"/>
      </w:pPr>
      <w:r>
        <w:rPr>
          <w:rFonts w:ascii="Times New Roman"/>
          <w:b w:val="false"/>
          <w:i w:val="false"/>
          <w:color w:val="000000"/>
          <w:sz w:val="28"/>
        </w:rPr>
        <w:t>
      18. Carrier, carrier-traction, traction and tension ropes, the expiry date of which has exceeded the manufacturer's warranty period, shall be tested at a rope testing station before being mounted on the road.</w:t>
      </w:r>
    </w:p>
    <w:bookmarkEnd w:id="24"/>
    <w:bookmarkStart w:name="z26" w:id="25"/>
    <w:p>
      <w:pPr>
        <w:spacing w:after="0"/>
        <w:ind w:left="0"/>
        <w:jc w:val="both"/>
      </w:pPr>
      <w:r>
        <w:rPr>
          <w:rFonts w:ascii="Times New Roman"/>
          <w:b w:val="false"/>
          <w:i w:val="false"/>
          <w:color w:val="000000"/>
          <w:sz w:val="28"/>
        </w:rPr>
        <w:t>
      19. For towing devices, steel ropes, ropes made of polymeric or combined materials are used.</w:t>
      </w:r>
    </w:p>
    <w:bookmarkEnd w:id="25"/>
    <w:bookmarkStart w:name="z27" w:id="26"/>
    <w:p>
      <w:pPr>
        <w:spacing w:after="0"/>
        <w:ind w:left="0"/>
        <w:jc w:val="both"/>
      </w:pPr>
      <w:r>
        <w:rPr>
          <w:rFonts w:ascii="Times New Roman"/>
          <w:b w:val="false"/>
          <w:i w:val="false"/>
          <w:color w:val="000000"/>
          <w:sz w:val="28"/>
        </w:rPr>
        <w:t>
      20. The breaking force of the ropes of towing devices is assumed to be at least 4000 newtons (hereinafter referred to as N) with a single towing device and 8000 N with a double towing device.</w:t>
      </w:r>
    </w:p>
    <w:bookmarkEnd w:id="26"/>
    <w:bookmarkStart w:name="z28" w:id="27"/>
    <w:p>
      <w:pPr>
        <w:spacing w:after="0"/>
        <w:ind w:left="0"/>
        <w:jc w:val="both"/>
      </w:pPr>
      <w:r>
        <w:rPr>
          <w:rFonts w:ascii="Times New Roman"/>
          <w:b w:val="false"/>
          <w:i w:val="false"/>
          <w:color w:val="000000"/>
          <w:sz w:val="28"/>
        </w:rPr>
        <w:t>
      21. Steel ropes of passenger cableways shall be rejected according to the number of breaks and the presence of defects in accordance with the national and (or) interstate standards for each specific design of the selected rope.</w:t>
      </w:r>
    </w:p>
    <w:bookmarkEnd w:id="27"/>
    <w:bookmarkStart w:name="z29" w:id="28"/>
    <w:p>
      <w:pPr>
        <w:spacing w:after="0"/>
        <w:ind w:left="0"/>
        <w:jc w:val="both"/>
      </w:pPr>
      <w:r>
        <w:rPr>
          <w:rFonts w:ascii="Times New Roman"/>
          <w:b w:val="false"/>
          <w:i w:val="false"/>
          <w:color w:val="000000"/>
          <w:sz w:val="28"/>
        </w:rPr>
        <w:t>
      22. Each end of the carrier rope is secured by means of a coupling or an anchor drum.</w:t>
      </w:r>
    </w:p>
    <w:bookmarkEnd w:id="28"/>
    <w:bookmarkStart w:name="z30" w:id="29"/>
    <w:p>
      <w:pPr>
        <w:spacing w:after="0"/>
        <w:ind w:left="0"/>
        <w:jc w:val="both"/>
      </w:pPr>
      <w:r>
        <w:rPr>
          <w:rFonts w:ascii="Times New Roman"/>
          <w:b w:val="false"/>
          <w:i w:val="false"/>
          <w:color w:val="000000"/>
          <w:sz w:val="28"/>
        </w:rPr>
        <w:t>
      23. The carrying rope of a closed structure is fixed in the coupling by filling with a fusible alloy or by wedges.</w:t>
      </w:r>
    </w:p>
    <w:bookmarkEnd w:id="29"/>
    <w:bookmarkStart w:name="z31" w:id="30"/>
    <w:p>
      <w:pPr>
        <w:spacing w:after="0"/>
        <w:ind w:left="0"/>
        <w:jc w:val="both"/>
      </w:pPr>
      <w:r>
        <w:rPr>
          <w:rFonts w:ascii="Times New Roman"/>
          <w:b w:val="false"/>
          <w:i w:val="false"/>
          <w:color w:val="000000"/>
          <w:sz w:val="28"/>
        </w:rPr>
        <w:t>
      24. Multi-strand ropes used as carrying, traction and tension ropes are fastened in the coupling by casting with a fusible alloy.</w:t>
      </w:r>
    </w:p>
    <w:bookmarkEnd w:id="30"/>
    <w:bookmarkStart w:name="z32" w:id="31"/>
    <w:p>
      <w:pPr>
        <w:spacing w:after="0"/>
        <w:ind w:left="0"/>
        <w:jc w:val="both"/>
      </w:pPr>
      <w:r>
        <w:rPr>
          <w:rFonts w:ascii="Times New Roman"/>
          <w:b w:val="false"/>
          <w:i w:val="false"/>
          <w:color w:val="000000"/>
          <w:sz w:val="28"/>
        </w:rPr>
        <w:t>
      25. The use of clamps for fastening ropes is allowed when connecting a tension rope to a counterweight or a tension trolley, as well as for attaching a traction rope to a car or cabin trolley.</w:t>
      </w:r>
    </w:p>
    <w:bookmarkEnd w:id="31"/>
    <w:p>
      <w:pPr>
        <w:spacing w:after="0"/>
        <w:ind w:left="0"/>
        <w:jc w:val="both"/>
      </w:pPr>
      <w:r>
        <w:rPr>
          <w:rFonts w:ascii="Times New Roman"/>
          <w:b w:val="false"/>
          <w:i w:val="false"/>
          <w:color w:val="000000"/>
          <w:sz w:val="28"/>
        </w:rPr>
        <w:t>
      For fastening of the tension rope to the counterweight or tension trolley, steel thimbles or wedge bushings with clamps are allowed. The number of clamps is determined by calculation and is assumed to be at least three.</w:t>
      </w:r>
    </w:p>
    <w:bookmarkStart w:name="z33" w:id="32"/>
    <w:p>
      <w:pPr>
        <w:spacing w:after="0"/>
        <w:ind w:left="0"/>
        <w:jc w:val="both"/>
      </w:pPr>
      <w:r>
        <w:rPr>
          <w:rFonts w:ascii="Times New Roman"/>
          <w:b w:val="false"/>
          <w:i w:val="false"/>
          <w:color w:val="000000"/>
          <w:sz w:val="28"/>
        </w:rPr>
        <w:t>
      26. Steel couplings and wedges shall be used, bearing the manufacturer brand indicating the diameter of the rope and the rated force. The use of cast and welded couplings is not allowed.</w:t>
      </w:r>
    </w:p>
    <w:bookmarkEnd w:id="32"/>
    <w:bookmarkStart w:name="z34" w:id="33"/>
    <w:p>
      <w:pPr>
        <w:spacing w:after="0"/>
        <w:ind w:left="0"/>
        <w:jc w:val="both"/>
      </w:pPr>
      <w:r>
        <w:rPr>
          <w:rFonts w:ascii="Times New Roman"/>
          <w:b w:val="false"/>
          <w:i w:val="false"/>
          <w:color w:val="000000"/>
          <w:sz w:val="28"/>
        </w:rPr>
        <w:t>
      27. Reuse of end and adapter couplings of carrier and tension ropes is not allowed. Couplings of traction ropes may be reused if during their dismantling they were not exposed to heat and have no visible damage.</w:t>
      </w:r>
    </w:p>
    <w:bookmarkEnd w:id="33"/>
    <w:bookmarkStart w:name="z35" w:id="34"/>
    <w:p>
      <w:pPr>
        <w:spacing w:after="0"/>
        <w:ind w:left="0"/>
        <w:jc w:val="both"/>
      </w:pPr>
      <w:r>
        <w:rPr>
          <w:rFonts w:ascii="Times New Roman"/>
          <w:b w:val="false"/>
          <w:i w:val="false"/>
          <w:color w:val="000000"/>
          <w:sz w:val="28"/>
        </w:rPr>
        <w:t>
      28. When fixing the end of the carrier rope with a drum, at least three coils of the rope must be provided on the drum in one layer.</w:t>
      </w:r>
    </w:p>
    <w:bookmarkEnd w:id="34"/>
    <w:p>
      <w:pPr>
        <w:spacing w:after="0"/>
        <w:ind w:left="0"/>
        <w:jc w:val="both"/>
      </w:pPr>
      <w:r>
        <w:rPr>
          <w:rFonts w:ascii="Times New Roman"/>
          <w:b w:val="false"/>
          <w:i w:val="false"/>
          <w:color w:val="000000"/>
          <w:sz w:val="28"/>
        </w:rPr>
        <w:t>
      The end of the rope descending from the drum is fixed with at least two clamps, each of which is calculated for a force equal to at least 20 percent (hereinafter referred to as %) of the maximum construction tension of the carrier rope.</w:t>
      </w:r>
    </w:p>
    <w:bookmarkStart w:name="z36" w:id="35"/>
    <w:p>
      <w:pPr>
        <w:spacing w:after="0"/>
        <w:ind w:left="0"/>
        <w:jc w:val="both"/>
      </w:pPr>
      <w:r>
        <w:rPr>
          <w:rFonts w:ascii="Times New Roman"/>
          <w:b w:val="false"/>
          <w:i w:val="false"/>
          <w:color w:val="000000"/>
          <w:sz w:val="28"/>
        </w:rPr>
        <w:t>
      29. The number of links when splicing traction and carrier-traction ropes is taken to be minimal and is determined taking into account the length of the supplied ropes.</w:t>
      </w:r>
    </w:p>
    <w:bookmarkEnd w:id="35"/>
    <w:p>
      <w:pPr>
        <w:spacing w:after="0"/>
        <w:ind w:left="0"/>
        <w:jc w:val="both"/>
      </w:pPr>
      <w:r>
        <w:rPr>
          <w:rFonts w:ascii="Times New Roman"/>
          <w:b w:val="false"/>
          <w:i w:val="false"/>
          <w:color w:val="000000"/>
          <w:sz w:val="28"/>
        </w:rPr>
        <w:t>
      The minimum length of the link is assumed to be at least 1300dk, where dk is the nominal rope diameter. When making two or more links, the distance between them is not less than 3000dk.</w:t>
      </w:r>
    </w:p>
    <w:p>
      <w:pPr>
        <w:spacing w:after="0"/>
        <w:ind w:left="0"/>
        <w:jc w:val="both"/>
      </w:pPr>
      <w:r>
        <w:rPr>
          <w:rFonts w:ascii="Times New Roman"/>
          <w:b w:val="false"/>
          <w:i w:val="false"/>
          <w:color w:val="000000"/>
          <w:sz w:val="28"/>
        </w:rPr>
        <w:t>
      The rope diameter in the splicing area must not exceed the nominal diameter of the rope by more than 8%.</w:t>
      </w:r>
    </w:p>
    <w:bookmarkStart w:name="z37" w:id="36"/>
    <w:p>
      <w:pPr>
        <w:spacing w:after="0"/>
        <w:ind w:left="0"/>
        <w:jc w:val="both"/>
      </w:pPr>
      <w:r>
        <w:rPr>
          <w:rFonts w:ascii="Times New Roman"/>
          <w:b w:val="false"/>
          <w:i w:val="false"/>
          <w:color w:val="000000"/>
          <w:sz w:val="28"/>
        </w:rPr>
        <w:t>
      30. Splicing of the carrying rope in the rolling stock movement area, as well as splicing of tension ropes is not allowed.</w:t>
      </w:r>
    </w:p>
    <w:bookmarkEnd w:id="36"/>
    <w:bookmarkStart w:name="z38" w:id="37"/>
    <w:p>
      <w:pPr>
        <w:spacing w:after="0"/>
        <w:ind w:left="0"/>
        <w:jc w:val="both"/>
      </w:pPr>
      <w:r>
        <w:rPr>
          <w:rFonts w:ascii="Times New Roman"/>
          <w:b w:val="false"/>
          <w:i w:val="false"/>
          <w:color w:val="000000"/>
          <w:sz w:val="28"/>
        </w:rPr>
        <w:t>
      31. The tension of the carrier, carrier-traction and traction ropes is created by a counterweight or a device that provides the amount of tension within the limits determined by the calculation.</w:t>
      </w:r>
    </w:p>
    <w:bookmarkEnd w:id="37"/>
    <w:p>
      <w:pPr>
        <w:spacing w:after="0"/>
        <w:ind w:left="0"/>
        <w:jc w:val="both"/>
      </w:pPr>
      <w:r>
        <w:rPr>
          <w:rFonts w:ascii="Times New Roman"/>
          <w:b w:val="false"/>
          <w:i w:val="false"/>
          <w:color w:val="000000"/>
          <w:sz w:val="28"/>
        </w:rPr>
        <w:t>
      When using several tension ropes, their uniform tension must be ensured.</w:t>
      </w:r>
    </w:p>
    <w:bookmarkStart w:name="z39" w:id="38"/>
    <w:p>
      <w:pPr>
        <w:spacing w:after="0"/>
        <w:ind w:left="0"/>
        <w:jc w:val="both"/>
      </w:pPr>
      <w:r>
        <w:rPr>
          <w:rFonts w:ascii="Times New Roman"/>
          <w:b w:val="false"/>
          <w:i w:val="false"/>
          <w:color w:val="000000"/>
          <w:sz w:val="28"/>
        </w:rPr>
        <w:t>
      32. When anchoring the ends of the carrier rope, a device for tension control must be provided.</w:t>
      </w:r>
    </w:p>
    <w:bookmarkEnd w:id="38"/>
    <w:bookmarkStart w:name="z40" w:id="39"/>
    <w:p>
      <w:pPr>
        <w:spacing w:after="0"/>
        <w:ind w:left="0"/>
        <w:jc w:val="both"/>
      </w:pPr>
      <w:r>
        <w:rPr>
          <w:rFonts w:ascii="Times New Roman"/>
          <w:b w:val="false"/>
          <w:i w:val="false"/>
          <w:color w:val="000000"/>
          <w:sz w:val="28"/>
        </w:rPr>
        <w:t>
      33. For carrying ropes of passenger cableways with intermediate supports, an additional length of the rope is provided, equal to twice the length of the support shoe plus 20 meters (hereinafter - m), to enable the rope to move.</w:t>
      </w:r>
    </w:p>
    <w:bookmarkEnd w:id="39"/>
    <w:p>
      <w:pPr>
        <w:spacing w:after="0"/>
        <w:ind w:left="0"/>
        <w:jc w:val="both"/>
      </w:pPr>
      <w:r>
        <w:rPr>
          <w:rFonts w:ascii="Times New Roman"/>
          <w:b w:val="false"/>
          <w:i w:val="false"/>
          <w:color w:val="000000"/>
          <w:sz w:val="28"/>
        </w:rPr>
        <w:t>
      The carrier rope is re-positioned once every three years or according to the flaw detection results in the presence of defects in the bend zone of the rope on the shoes of supports and stations.</w:t>
      </w:r>
    </w:p>
    <w:bookmarkStart w:name="z41" w:id="40"/>
    <w:p>
      <w:pPr>
        <w:spacing w:after="0"/>
        <w:ind w:left="0"/>
        <w:jc w:val="both"/>
      </w:pPr>
      <w:r>
        <w:rPr>
          <w:rFonts w:ascii="Times New Roman"/>
          <w:b w:val="false"/>
          <w:i w:val="false"/>
          <w:color w:val="000000"/>
          <w:sz w:val="28"/>
        </w:rPr>
        <w:t>
      34. The stroke of the carrier rope tensioner is calculated in each specific case, taking into account the possible largest difference in sags from load fluctuations, expected temperature fluctuations, elastic and residual elongation of the rope, as well as a power reserve of the tensioner of at least 1 m. With limited stroke possibilities of the tensioner, the residual elongation of the rope may not be taken into account. In this case, during the operation of the passenger cableway, the rope is shortened as necessary.</w:t>
      </w:r>
    </w:p>
    <w:bookmarkEnd w:id="40"/>
    <w:bookmarkStart w:name="z42" w:id="41"/>
    <w:p>
      <w:pPr>
        <w:spacing w:after="0"/>
        <w:ind w:left="0"/>
        <w:jc w:val="both"/>
      </w:pPr>
      <w:r>
        <w:rPr>
          <w:rFonts w:ascii="Times New Roman"/>
          <w:b w:val="false"/>
          <w:i w:val="false"/>
          <w:color w:val="000000"/>
          <w:sz w:val="28"/>
        </w:rPr>
        <w:t>
      35. The course of the tensioner of the carrier-traction and traction ropes is calculated based on the possible largest difference in sags from load fluctuations, expected temperature fluctuations, elastic and residual elongation of the rope.</w:t>
      </w:r>
    </w:p>
    <w:bookmarkEnd w:id="41"/>
    <w:p>
      <w:pPr>
        <w:spacing w:after="0"/>
        <w:ind w:left="0"/>
        <w:jc w:val="both"/>
      </w:pPr>
      <w:r>
        <w:rPr>
          <w:rFonts w:ascii="Times New Roman"/>
          <w:b w:val="false"/>
          <w:i w:val="false"/>
          <w:color w:val="000000"/>
          <w:sz w:val="28"/>
        </w:rPr>
        <w:t>
      To compensate for the residual elongation of the carrier-traction and traction ropes and changes in their length with seasonal temperature fluctuations, devices shall be provided for installing the tensioner in the design position.</w:t>
      </w:r>
    </w:p>
    <w:bookmarkStart w:name="z43" w:id="42"/>
    <w:p>
      <w:pPr>
        <w:spacing w:after="0"/>
        <w:ind w:left="0"/>
        <w:jc w:val="both"/>
      </w:pPr>
      <w:r>
        <w:rPr>
          <w:rFonts w:ascii="Times New Roman"/>
          <w:b w:val="false"/>
          <w:i w:val="false"/>
          <w:color w:val="000000"/>
          <w:sz w:val="28"/>
        </w:rPr>
        <w:t>
      36. The course of the tensioner is limited by stops and controlled by limit switches. In the case of using a counterweight, the clearance between it and the wall on the side of the cable guides is taken to be at least 0.7 m, on the other sides - at least 0.5 m.</w:t>
      </w:r>
    </w:p>
    <w:bookmarkEnd w:id="42"/>
    <w:bookmarkStart w:name="z44" w:id="43"/>
    <w:p>
      <w:pPr>
        <w:spacing w:after="0"/>
        <w:ind w:left="0"/>
        <w:jc w:val="both"/>
      </w:pPr>
      <w:r>
        <w:rPr>
          <w:rFonts w:ascii="Times New Roman"/>
          <w:b w:val="false"/>
          <w:i w:val="false"/>
          <w:color w:val="000000"/>
          <w:sz w:val="28"/>
        </w:rPr>
        <w:t>
      37. Counterweights are made of concrete or reinforced concrete slabs, as well as frame boxes filled with concrete or metal blocks. In addition to the counterweight, it is allowed to hang metal chains. In manual loading, it is not allowed to exceed the weight of each block by more than 30 kilograms (hereinafter referred to as kg).</w:t>
      </w:r>
    </w:p>
    <w:bookmarkEnd w:id="43"/>
    <w:p>
      <w:pPr>
        <w:spacing w:after="0"/>
        <w:ind w:left="0"/>
        <w:jc w:val="both"/>
      </w:pPr>
      <w:r>
        <w:rPr>
          <w:rFonts w:ascii="Times New Roman"/>
          <w:b w:val="false"/>
          <w:i w:val="false"/>
          <w:color w:val="000000"/>
          <w:sz w:val="28"/>
        </w:rPr>
        <w:t>
      The area under the counterweight shall be fenced off. When the counterweight is located in the pit, the latter must be protected from water, snow and ice.</w:t>
      </w:r>
    </w:p>
    <w:bookmarkStart w:name="z45" w:id="44"/>
    <w:p>
      <w:pPr>
        <w:spacing w:after="0"/>
        <w:ind w:left="0"/>
        <w:jc w:val="both"/>
      </w:pPr>
      <w:r>
        <w:rPr>
          <w:rFonts w:ascii="Times New Roman"/>
          <w:b w:val="false"/>
          <w:i w:val="false"/>
          <w:color w:val="000000"/>
          <w:sz w:val="28"/>
        </w:rPr>
        <w:t>
      38. The mass of the counterweight or the force developed by the hydraulic cylinders of the tensioner are indicated in the passport of the passenger cableway.</w:t>
      </w:r>
    </w:p>
    <w:bookmarkEnd w:id="44"/>
    <w:bookmarkStart w:name="z46" w:id="45"/>
    <w:p>
      <w:pPr>
        <w:spacing w:after="0"/>
        <w:ind w:left="0"/>
        <w:jc w:val="both"/>
      </w:pPr>
      <w:r>
        <w:rPr>
          <w:rFonts w:ascii="Times New Roman"/>
          <w:b w:val="false"/>
          <w:i w:val="false"/>
          <w:color w:val="000000"/>
          <w:sz w:val="28"/>
        </w:rPr>
        <w:t>
      39. In tensioning of the ropes with a hydraulic device, the following requirements shall be observed:</w:t>
      </w:r>
    </w:p>
    <w:bookmarkEnd w:id="45"/>
    <w:p>
      <w:pPr>
        <w:spacing w:after="0"/>
        <w:ind w:left="0"/>
        <w:jc w:val="both"/>
      </w:pPr>
      <w:r>
        <w:rPr>
          <w:rFonts w:ascii="Times New Roman"/>
          <w:b w:val="false"/>
          <w:i w:val="false"/>
          <w:color w:val="000000"/>
          <w:sz w:val="28"/>
        </w:rPr>
        <w:t>
      the pressure in the hydraulic cylinders or the force developed by them is recorded by appropriate instruments;</w:t>
      </w:r>
    </w:p>
    <w:p>
      <w:pPr>
        <w:spacing w:after="0"/>
        <w:ind w:left="0"/>
        <w:jc w:val="both"/>
      </w:pPr>
      <w:r>
        <w:rPr>
          <w:rFonts w:ascii="Times New Roman"/>
          <w:b w:val="false"/>
          <w:i w:val="false"/>
          <w:color w:val="000000"/>
          <w:sz w:val="28"/>
        </w:rPr>
        <w:t>
      hydraulic cylinders are equipped with devices that automatically close the pressure chamber of the hydraulic cylinder in case of damage to the pipeline;</w:t>
      </w:r>
    </w:p>
    <w:p>
      <w:pPr>
        <w:spacing w:after="0"/>
        <w:ind w:left="0"/>
        <w:jc w:val="both"/>
      </w:pPr>
      <w:r>
        <w:rPr>
          <w:rFonts w:ascii="Times New Roman"/>
          <w:b w:val="false"/>
          <w:i w:val="false"/>
          <w:color w:val="000000"/>
          <w:sz w:val="28"/>
        </w:rPr>
        <w:t>
      automatic maintenance of the calculated tension force with fluctuations within ± 10% is provided, as well as automatic shutdown of the cableway drive when leaving this range;</w:t>
      </w:r>
    </w:p>
    <w:p>
      <w:pPr>
        <w:spacing w:after="0"/>
        <w:ind w:left="0"/>
        <w:jc w:val="both"/>
      </w:pPr>
      <w:r>
        <w:rPr>
          <w:rFonts w:ascii="Times New Roman"/>
          <w:b w:val="false"/>
          <w:i w:val="false"/>
          <w:color w:val="000000"/>
          <w:sz w:val="28"/>
        </w:rPr>
        <w:t>
      a visual control device is installed to register the hydraulic fluid reserve.</w:t>
      </w:r>
    </w:p>
    <w:bookmarkStart w:name="z47" w:id="46"/>
    <w:p>
      <w:pPr>
        <w:spacing w:after="0"/>
        <w:ind w:left="0"/>
        <w:jc w:val="both"/>
      </w:pPr>
      <w:r>
        <w:rPr>
          <w:rFonts w:ascii="Times New Roman"/>
          <w:b w:val="false"/>
          <w:i w:val="false"/>
          <w:color w:val="000000"/>
          <w:sz w:val="28"/>
        </w:rPr>
        <w:t>
      40. The permissible diameter of the drum, pulley, roller, shoe, roller chain support bar, wrapped around by a steel rope, is determined by the formula</w:t>
      </w:r>
    </w:p>
    <w:bookmarkEnd w:id="46"/>
    <w:p>
      <w:pPr>
        <w:spacing w:after="0"/>
        <w:ind w:left="0"/>
        <w:jc w:val="both"/>
      </w:pPr>
      <w:r>
        <w:rPr>
          <w:rFonts w:ascii="Times New Roman"/>
          <w:b w:val="false"/>
          <w:i w:val="false"/>
          <w:color w:val="000000"/>
          <w:sz w:val="28"/>
        </w:rPr>
        <w:t>
      D ≥ dk × e,</w:t>
      </w:r>
    </w:p>
    <w:p>
      <w:pPr>
        <w:spacing w:after="0"/>
        <w:ind w:left="0"/>
        <w:jc w:val="both"/>
      </w:pPr>
      <w:r>
        <w:rPr>
          <w:rFonts w:ascii="Times New Roman"/>
          <w:b w:val="false"/>
          <w:i w:val="false"/>
          <w:color w:val="000000"/>
          <w:sz w:val="28"/>
        </w:rPr>
        <w:t>
      where D is the diameter of the drum, pulley, roller, shoe, roller chain support bar, measured along the center line of the coiled rope, millimeter (hereinafter referred to as mm);</w:t>
      </w:r>
    </w:p>
    <w:p>
      <w:pPr>
        <w:spacing w:after="0"/>
        <w:ind w:left="0"/>
        <w:jc w:val="both"/>
      </w:pPr>
      <w:r>
        <w:rPr>
          <w:rFonts w:ascii="Times New Roman"/>
          <w:b w:val="false"/>
          <w:i w:val="false"/>
          <w:color w:val="000000"/>
          <w:sz w:val="28"/>
        </w:rPr>
        <w:t>
      dк – rope diameter, mm;</w:t>
      </w:r>
    </w:p>
    <w:p>
      <w:pPr>
        <w:spacing w:after="0"/>
        <w:ind w:left="0"/>
        <w:jc w:val="both"/>
      </w:pPr>
      <w:r>
        <w:rPr>
          <w:rFonts w:ascii="Times New Roman"/>
          <w:b w:val="false"/>
          <w:i w:val="false"/>
          <w:color w:val="000000"/>
          <w:sz w:val="28"/>
        </w:rPr>
        <w:t>
      e - coefficient depending on the purpose of the rope, drum, winch, pulley, roller and shoe, the value of which is given in Appendix 2 to these Rules.</w:t>
      </w:r>
    </w:p>
    <w:bookmarkStart w:name="z48" w:id="47"/>
    <w:p>
      <w:pPr>
        <w:spacing w:after="0"/>
        <w:ind w:left="0"/>
        <w:jc w:val="both"/>
      </w:pPr>
      <w:r>
        <w:rPr>
          <w:rFonts w:ascii="Times New Roman"/>
          <w:b w:val="false"/>
          <w:i w:val="false"/>
          <w:color w:val="000000"/>
          <w:sz w:val="28"/>
        </w:rPr>
        <w:t>
      41. The radius of curvature of the support shoe of the carrying rope is taken to be at least 250 of the rope diameter, subject to the following condition:</w:t>
      </w:r>
    </w:p>
    <w:bookmarkEnd w:id="47"/>
    <w:p>
      <w:pPr>
        <w:spacing w:after="0"/>
        <w:ind w:left="0"/>
        <w:jc w:val="both"/>
      </w:pPr>
      <w:r>
        <w:rPr>
          <w:rFonts w:ascii="Times New Roman"/>
          <w:b w:val="false"/>
          <w:i w:val="false"/>
          <w:color w:val="000000"/>
          <w:sz w:val="28"/>
        </w:rPr>
        <w:t>
      V2 / R ≤ 2 meters per second squared (hereinafter - m/s2),</w:t>
      </w:r>
    </w:p>
    <w:p>
      <w:pPr>
        <w:spacing w:after="0"/>
        <w:ind w:left="0"/>
        <w:jc w:val="both"/>
      </w:pPr>
      <w:r>
        <w:rPr>
          <w:rFonts w:ascii="Times New Roman"/>
          <w:b w:val="false"/>
          <w:i w:val="false"/>
          <w:color w:val="000000"/>
          <w:sz w:val="28"/>
        </w:rPr>
        <w:t>
      where V is the maximum operating speed of the rolling stock, meters per second (hereinafter referred to as m/s);</w:t>
      </w:r>
    </w:p>
    <w:p>
      <w:pPr>
        <w:spacing w:after="0"/>
        <w:ind w:left="0"/>
        <w:jc w:val="both"/>
      </w:pPr>
      <w:r>
        <w:rPr>
          <w:rFonts w:ascii="Times New Roman"/>
          <w:b w:val="false"/>
          <w:i w:val="false"/>
          <w:color w:val="000000"/>
          <w:sz w:val="28"/>
        </w:rPr>
        <w:t>
      R -is the radius of the support shoe curvature, m.</w:t>
      </w:r>
    </w:p>
    <w:bookmarkStart w:name="z49" w:id="48"/>
    <w:p>
      <w:pPr>
        <w:spacing w:after="0"/>
        <w:ind w:left="0"/>
        <w:jc w:val="both"/>
      </w:pPr>
      <w:r>
        <w:rPr>
          <w:rFonts w:ascii="Times New Roman"/>
          <w:b w:val="false"/>
          <w:i w:val="false"/>
          <w:color w:val="000000"/>
          <w:sz w:val="28"/>
        </w:rPr>
        <w:t>
      42. Drive, bypass and deflecting pulleys, as well as rollers for carrying-traction and traction ropes must be lined. Pulleys, blocks and rollers on which the rope lies motionless are allowed not to be lined.</w:t>
      </w:r>
    </w:p>
    <w:bookmarkEnd w:id="48"/>
    <w:bookmarkStart w:name="z50" w:id="49"/>
    <w:p>
      <w:pPr>
        <w:spacing w:after="0"/>
        <w:ind w:left="0"/>
        <w:jc w:val="both"/>
      </w:pPr>
      <w:r>
        <w:rPr>
          <w:rFonts w:ascii="Times New Roman"/>
          <w:b w:val="false"/>
          <w:i w:val="false"/>
          <w:color w:val="000000"/>
          <w:sz w:val="28"/>
        </w:rPr>
        <w:t>
      43. Support shoes and roller chains, as well as drums for anchoring the carrier rope, are lined.</w:t>
      </w:r>
    </w:p>
    <w:bookmarkEnd w:id="49"/>
    <w:bookmarkStart w:name="z51" w:id="50"/>
    <w:p>
      <w:pPr>
        <w:spacing w:after="0"/>
        <w:ind w:left="0"/>
        <w:jc w:val="both"/>
      </w:pPr>
      <w:r>
        <w:rPr>
          <w:rFonts w:ascii="Times New Roman"/>
          <w:b w:val="false"/>
          <w:i w:val="false"/>
          <w:color w:val="000000"/>
          <w:sz w:val="28"/>
        </w:rPr>
        <w:t>
      44. The permissible angle of bending of the carrier-traction and traction ropes on one balancer roller is no more than 4.5 degrees.</w:t>
      </w:r>
    </w:p>
    <w:bookmarkEnd w:id="50"/>
    <w:bookmarkStart w:name="z52" w:id="51"/>
    <w:p>
      <w:pPr>
        <w:spacing w:after="0"/>
        <w:ind w:left="0"/>
        <w:jc w:val="both"/>
      </w:pPr>
      <w:r>
        <w:rPr>
          <w:rFonts w:ascii="Times New Roman"/>
          <w:b w:val="false"/>
          <w:i w:val="false"/>
          <w:color w:val="000000"/>
          <w:sz w:val="28"/>
        </w:rPr>
        <w:t>
      45. The installation units of the drive and bypass pulleys for the carrier-traction rope are adopted in a construction that excludes the possibility of:</w:t>
      </w:r>
    </w:p>
    <w:bookmarkEnd w:id="51"/>
    <w:p>
      <w:pPr>
        <w:spacing w:after="0"/>
        <w:ind w:left="0"/>
        <w:jc w:val="both"/>
      </w:pPr>
      <w:r>
        <w:rPr>
          <w:rFonts w:ascii="Times New Roman"/>
          <w:b w:val="false"/>
          <w:i w:val="false"/>
          <w:color w:val="000000"/>
          <w:sz w:val="28"/>
        </w:rPr>
        <w:t>
      pulley fall in case of damage or destruction of the bearing support assembly;</w:t>
      </w:r>
    </w:p>
    <w:p>
      <w:pPr>
        <w:spacing w:after="0"/>
        <w:ind w:left="0"/>
        <w:jc w:val="both"/>
      </w:pPr>
      <w:r>
        <w:rPr>
          <w:rFonts w:ascii="Times New Roman"/>
          <w:b w:val="false"/>
          <w:i w:val="false"/>
          <w:color w:val="000000"/>
          <w:sz w:val="28"/>
        </w:rPr>
        <w:t>
      spontaneous fall of the carrier-traction rope off the pulley.</w:t>
      </w:r>
    </w:p>
    <w:bookmarkStart w:name="z53" w:id="52"/>
    <w:p>
      <w:pPr>
        <w:spacing w:after="0"/>
        <w:ind w:left="0"/>
        <w:jc w:val="both"/>
      </w:pPr>
      <w:r>
        <w:rPr>
          <w:rFonts w:ascii="Times New Roman"/>
          <w:b w:val="false"/>
          <w:i w:val="false"/>
          <w:color w:val="000000"/>
          <w:sz w:val="28"/>
        </w:rPr>
        <w:t>
      46. ​​The following shall be used as rolling stock on passenger cableways:</w:t>
      </w:r>
    </w:p>
    <w:bookmarkEnd w:id="52"/>
    <w:p>
      <w:pPr>
        <w:spacing w:after="0"/>
        <w:ind w:left="0"/>
        <w:jc w:val="both"/>
      </w:pPr>
      <w:r>
        <w:rPr>
          <w:rFonts w:ascii="Times New Roman"/>
          <w:b w:val="false"/>
          <w:i w:val="false"/>
          <w:color w:val="000000"/>
          <w:sz w:val="28"/>
        </w:rPr>
        <w:t>
      open chairs, semi-open (chairs with a folding cap), with steps and without steps;</w:t>
      </w:r>
    </w:p>
    <w:p>
      <w:pPr>
        <w:spacing w:after="0"/>
        <w:ind w:left="0"/>
        <w:jc w:val="both"/>
      </w:pPr>
      <w:r>
        <w:rPr>
          <w:rFonts w:ascii="Times New Roman"/>
          <w:b w:val="false"/>
          <w:i w:val="false"/>
          <w:color w:val="000000"/>
          <w:sz w:val="28"/>
        </w:rPr>
        <w:t>
      semi-open and closed cabins, with and without seats;</w:t>
      </w:r>
    </w:p>
    <w:p>
      <w:pPr>
        <w:spacing w:after="0"/>
        <w:ind w:left="0"/>
        <w:jc w:val="both"/>
      </w:pPr>
      <w:r>
        <w:rPr>
          <w:rFonts w:ascii="Times New Roman"/>
          <w:b w:val="false"/>
          <w:i w:val="false"/>
          <w:color w:val="000000"/>
          <w:sz w:val="28"/>
        </w:rPr>
        <w:t>
      closed cars;</w:t>
      </w:r>
    </w:p>
    <w:p>
      <w:pPr>
        <w:spacing w:after="0"/>
        <w:ind w:left="0"/>
        <w:jc w:val="both"/>
      </w:pPr>
      <w:r>
        <w:rPr>
          <w:rFonts w:ascii="Times New Roman"/>
          <w:b w:val="false"/>
          <w:i w:val="false"/>
          <w:color w:val="000000"/>
          <w:sz w:val="28"/>
        </w:rPr>
        <w:t>
      towing devices with a support plate and with a support traverse.</w:t>
      </w:r>
    </w:p>
    <w:bookmarkStart w:name="z54" w:id="53"/>
    <w:p>
      <w:pPr>
        <w:spacing w:after="0"/>
        <w:ind w:left="0"/>
        <w:jc w:val="both"/>
      </w:pPr>
      <w:r>
        <w:rPr>
          <w:rFonts w:ascii="Times New Roman"/>
          <w:b w:val="false"/>
          <w:i w:val="false"/>
          <w:color w:val="000000"/>
          <w:sz w:val="28"/>
        </w:rPr>
        <w:t>
      47. Doors of cars and cabins must be provided with inward-opening or sliding doors and have a lock to prevent their spontaneous opening. The doors must have a lock that prevents the cableway from starting when the doors are open.</w:t>
      </w:r>
    </w:p>
    <w:bookmarkEnd w:id="53"/>
    <w:p>
      <w:pPr>
        <w:spacing w:after="0"/>
        <w:ind w:left="0"/>
        <w:jc w:val="both"/>
      </w:pPr>
      <w:r>
        <w:rPr>
          <w:rFonts w:ascii="Times New Roman"/>
          <w:b w:val="false"/>
          <w:i w:val="false"/>
          <w:color w:val="000000"/>
          <w:sz w:val="28"/>
        </w:rPr>
        <w:t>
      Dimensions of doorways are assumed to be no less than:</w:t>
      </w:r>
    </w:p>
    <w:p>
      <w:pPr>
        <w:spacing w:after="0"/>
        <w:ind w:left="0"/>
        <w:jc w:val="both"/>
      </w:pPr>
      <w:r>
        <w:rPr>
          <w:rFonts w:ascii="Times New Roman"/>
          <w:b w:val="false"/>
          <w:i w:val="false"/>
          <w:color w:val="000000"/>
          <w:sz w:val="28"/>
        </w:rPr>
        <w:t>
      in the cabin - 0.6 x 1.55 m;</w:t>
      </w:r>
    </w:p>
    <w:p>
      <w:pPr>
        <w:spacing w:after="0"/>
        <w:ind w:left="0"/>
        <w:jc w:val="both"/>
      </w:pPr>
      <w:r>
        <w:rPr>
          <w:rFonts w:ascii="Times New Roman"/>
          <w:b w:val="false"/>
          <w:i w:val="false"/>
          <w:color w:val="000000"/>
          <w:sz w:val="28"/>
        </w:rPr>
        <w:t>
      in the car - 0.75 x 2.15 m.</w:t>
      </w:r>
    </w:p>
    <w:bookmarkStart w:name="z55" w:id="54"/>
    <w:p>
      <w:pPr>
        <w:spacing w:after="0"/>
        <w:ind w:left="0"/>
        <w:jc w:val="both"/>
      </w:pPr>
      <w:r>
        <w:rPr>
          <w:rFonts w:ascii="Times New Roman"/>
          <w:b w:val="false"/>
          <w:i w:val="false"/>
          <w:color w:val="000000"/>
          <w:sz w:val="28"/>
        </w:rPr>
        <w:t>
      48. The useful area of ​​the floor of the car and cabin, where passengers embark and disembark at their full stop, is taken to be at least 0.2 square meters (hereinafter - m2) for each passenger.</w:t>
      </w:r>
    </w:p>
    <w:bookmarkEnd w:id="54"/>
    <w:p>
      <w:pPr>
        <w:spacing w:after="0"/>
        <w:ind w:left="0"/>
        <w:jc w:val="both"/>
      </w:pPr>
      <w:r>
        <w:rPr>
          <w:rFonts w:ascii="Times New Roman"/>
          <w:b w:val="false"/>
          <w:i w:val="false"/>
          <w:color w:val="000000"/>
          <w:sz w:val="28"/>
        </w:rPr>
        <w:t>
      The useful area of ​​the cabin floor, where passengers embark and disembark on the move, is taken to be at least 0.3 m2 for each passenger.</w:t>
      </w:r>
    </w:p>
    <w:bookmarkStart w:name="z56" w:id="55"/>
    <w:p>
      <w:pPr>
        <w:spacing w:after="0"/>
        <w:ind w:left="0"/>
        <w:jc w:val="both"/>
      </w:pPr>
      <w:r>
        <w:rPr>
          <w:rFonts w:ascii="Times New Roman"/>
          <w:b w:val="false"/>
          <w:i w:val="false"/>
          <w:color w:val="000000"/>
          <w:sz w:val="28"/>
        </w:rPr>
        <w:t>
      49. Semi-open cabins in which passengers stand shall be equipped with a solid or mesh wire fencing at least 1.3 m high from the floor.</w:t>
      </w:r>
    </w:p>
    <w:bookmarkEnd w:id="55"/>
    <w:bookmarkStart w:name="z57" w:id="56"/>
    <w:p>
      <w:pPr>
        <w:spacing w:after="0"/>
        <w:ind w:left="0"/>
        <w:jc w:val="both"/>
      </w:pPr>
      <w:r>
        <w:rPr>
          <w:rFonts w:ascii="Times New Roman"/>
          <w:b w:val="false"/>
          <w:i w:val="false"/>
          <w:color w:val="000000"/>
          <w:sz w:val="28"/>
        </w:rPr>
        <w:t>
      50. The railings of semi-open cabins with seats must rise above the seats by at least 0.5 m.</w:t>
      </w:r>
    </w:p>
    <w:bookmarkEnd w:id="56"/>
    <w:bookmarkStart w:name="z58" w:id="57"/>
    <w:p>
      <w:pPr>
        <w:spacing w:after="0"/>
        <w:ind w:left="0"/>
        <w:jc w:val="both"/>
      </w:pPr>
      <w:r>
        <w:rPr>
          <w:rFonts w:ascii="Times New Roman"/>
          <w:b w:val="false"/>
          <w:i w:val="false"/>
          <w:color w:val="000000"/>
          <w:sz w:val="28"/>
        </w:rPr>
        <w:t>
      51. For the carriage of passengers seated, the width of the seat per passenger shall be at least 0.5 m, for the carriage of passengers sitting on solid seats - at least 0.45 m.</w:t>
      </w:r>
    </w:p>
    <w:bookmarkEnd w:id="57"/>
    <w:bookmarkStart w:name="z59" w:id="58"/>
    <w:p>
      <w:pPr>
        <w:spacing w:after="0"/>
        <w:ind w:left="0"/>
        <w:jc w:val="both"/>
      </w:pPr>
      <w:r>
        <w:rPr>
          <w:rFonts w:ascii="Times New Roman"/>
          <w:b w:val="false"/>
          <w:i w:val="false"/>
          <w:color w:val="000000"/>
          <w:sz w:val="28"/>
        </w:rPr>
        <w:t>
      52. In cabins, the depth of a seat is assumed to be at least 0.35 m, the distance from the floor to the seat must be within 0.45-0.5 m.</w:t>
      </w:r>
    </w:p>
    <w:bookmarkEnd w:id="58"/>
    <w:bookmarkStart w:name="z60" w:id="59"/>
    <w:p>
      <w:pPr>
        <w:spacing w:after="0"/>
        <w:ind w:left="0"/>
        <w:jc w:val="both"/>
      </w:pPr>
      <w:r>
        <w:rPr>
          <w:rFonts w:ascii="Times New Roman"/>
          <w:b w:val="false"/>
          <w:i w:val="false"/>
          <w:color w:val="000000"/>
          <w:sz w:val="28"/>
        </w:rPr>
        <w:t>
      53. The ceiling of the cabin and the car shall be designed to withstand in any place a concentrated load of at least 0.1 kN and a total load of at least 0.25 kN.</w:t>
      </w:r>
    </w:p>
    <w:bookmarkEnd w:id="59"/>
    <w:bookmarkStart w:name="z61" w:id="60"/>
    <w:p>
      <w:pPr>
        <w:spacing w:after="0"/>
        <w:ind w:left="0"/>
        <w:jc w:val="both"/>
      </w:pPr>
      <w:r>
        <w:rPr>
          <w:rFonts w:ascii="Times New Roman"/>
          <w:b w:val="false"/>
          <w:i w:val="false"/>
          <w:color w:val="000000"/>
          <w:sz w:val="28"/>
        </w:rPr>
        <w:t>
      54. Inside the car must be equipped with handrails.</w:t>
      </w:r>
    </w:p>
    <w:bookmarkEnd w:id="60"/>
    <w:bookmarkStart w:name="z62" w:id="61"/>
    <w:p>
      <w:pPr>
        <w:spacing w:after="0"/>
        <w:ind w:left="0"/>
        <w:jc w:val="both"/>
      </w:pPr>
      <w:r>
        <w:rPr>
          <w:rFonts w:ascii="Times New Roman"/>
          <w:b w:val="false"/>
          <w:i w:val="false"/>
          <w:color w:val="000000"/>
          <w:sz w:val="28"/>
        </w:rPr>
        <w:t>
      55. The car shall be equipped in the floor and ceiling with hatches measuring at least 0.5 x 0.5 m.</w:t>
      </w:r>
    </w:p>
    <w:bookmarkEnd w:id="61"/>
    <w:p>
      <w:pPr>
        <w:spacing w:after="0"/>
        <w:ind w:left="0"/>
        <w:jc w:val="both"/>
      </w:pPr>
      <w:r>
        <w:rPr>
          <w:rFonts w:ascii="Times New Roman"/>
          <w:b w:val="false"/>
          <w:i w:val="false"/>
          <w:color w:val="000000"/>
          <w:sz w:val="28"/>
        </w:rPr>
        <w:t>
      The hatches must be equipped with covers that open in the floor – inwards into the car, in the ceiling - outwards.</w:t>
      </w:r>
    </w:p>
    <w:bookmarkStart w:name="z63" w:id="62"/>
    <w:p>
      <w:pPr>
        <w:spacing w:after="0"/>
        <w:ind w:left="0"/>
        <w:jc w:val="both"/>
      </w:pPr>
      <w:r>
        <w:rPr>
          <w:rFonts w:ascii="Times New Roman"/>
          <w:b w:val="false"/>
          <w:i w:val="false"/>
          <w:color w:val="000000"/>
          <w:sz w:val="28"/>
        </w:rPr>
        <w:t>
      56. The car shall be provided with steps for exit to the car roof.</w:t>
      </w:r>
    </w:p>
    <w:bookmarkEnd w:id="62"/>
    <w:p>
      <w:pPr>
        <w:spacing w:after="0"/>
        <w:ind w:left="0"/>
        <w:jc w:val="both"/>
      </w:pPr>
      <w:r>
        <w:rPr>
          <w:rFonts w:ascii="Times New Roman"/>
          <w:b w:val="false"/>
          <w:i w:val="false"/>
          <w:color w:val="000000"/>
          <w:sz w:val="28"/>
        </w:rPr>
        <w:t>
      To inspect the car trolley and the carrying rope, a fenced area is made on the car suspension.</w:t>
      </w:r>
    </w:p>
    <w:bookmarkStart w:name="z64" w:id="63"/>
    <w:p>
      <w:pPr>
        <w:spacing w:after="0"/>
        <w:ind w:left="0"/>
        <w:jc w:val="both"/>
      </w:pPr>
      <w:r>
        <w:rPr>
          <w:rFonts w:ascii="Times New Roman"/>
          <w:b w:val="false"/>
          <w:i w:val="false"/>
          <w:color w:val="000000"/>
          <w:sz w:val="28"/>
        </w:rPr>
        <w:t>
      57. The height from floor to ceiling in the cabin with seats is assumed to be at least 1.5 m.</w:t>
      </w:r>
    </w:p>
    <w:bookmarkEnd w:id="63"/>
    <w:p>
      <w:pPr>
        <w:spacing w:after="0"/>
        <w:ind w:left="0"/>
        <w:jc w:val="both"/>
      </w:pPr>
      <w:r>
        <w:rPr>
          <w:rFonts w:ascii="Times New Roman"/>
          <w:b w:val="false"/>
          <w:i w:val="false"/>
          <w:color w:val="000000"/>
          <w:sz w:val="28"/>
        </w:rPr>
        <w:t>
      The height from floor to ceiling in the car is assumed to be at least 2.1 m.</w:t>
      </w:r>
    </w:p>
    <w:p>
      <w:pPr>
        <w:spacing w:after="0"/>
        <w:ind w:left="0"/>
        <w:jc w:val="both"/>
      </w:pPr>
      <w:r>
        <w:rPr>
          <w:rFonts w:ascii="Times New Roman"/>
          <w:b w:val="false"/>
          <w:i w:val="false"/>
          <w:color w:val="000000"/>
          <w:sz w:val="28"/>
        </w:rPr>
        <w:t>
      The internal width of the cabin at the level of the seats shall be no less than 1.3 m.</w:t>
      </w:r>
    </w:p>
    <w:bookmarkStart w:name="z65" w:id="64"/>
    <w:p>
      <w:pPr>
        <w:spacing w:after="0"/>
        <w:ind w:left="0"/>
        <w:jc w:val="both"/>
      </w:pPr>
      <w:r>
        <w:rPr>
          <w:rFonts w:ascii="Times New Roman"/>
          <w:b w:val="false"/>
          <w:i w:val="false"/>
          <w:color w:val="000000"/>
          <w:sz w:val="28"/>
        </w:rPr>
        <w:t>
      58. The extreme traverses of the car trolley are equipped with limiters that prevent the trolley from coming off the carrying rope. The size of the limiters in height (from the top of the rope down) is taken to be at least two diameters of the carrier rope.</w:t>
      </w:r>
    </w:p>
    <w:bookmarkEnd w:id="64"/>
    <w:p>
      <w:pPr>
        <w:spacing w:after="0"/>
        <w:ind w:left="0"/>
        <w:jc w:val="both"/>
      </w:pPr>
      <w:r>
        <w:rPr>
          <w:rFonts w:ascii="Times New Roman"/>
          <w:b w:val="false"/>
          <w:i w:val="false"/>
          <w:color w:val="000000"/>
          <w:sz w:val="28"/>
        </w:rPr>
        <w:t>
      Car trolleys of unsupported pendulum roads, instead of limiters, are supplied with brackets covering the carrying rope.</w:t>
      </w:r>
    </w:p>
    <w:bookmarkStart w:name="z66" w:id="65"/>
    <w:p>
      <w:pPr>
        <w:spacing w:after="0"/>
        <w:ind w:left="0"/>
        <w:jc w:val="both"/>
      </w:pPr>
      <w:r>
        <w:rPr>
          <w:rFonts w:ascii="Times New Roman"/>
          <w:b w:val="false"/>
          <w:i w:val="false"/>
          <w:color w:val="000000"/>
          <w:sz w:val="28"/>
        </w:rPr>
        <w:t>
      59. Closed cars and cabins must be equipped with ventilation devices.</w:t>
      </w:r>
    </w:p>
    <w:bookmarkEnd w:id="65"/>
    <w:bookmarkStart w:name="z67" w:id="66"/>
    <w:p>
      <w:pPr>
        <w:spacing w:after="0"/>
        <w:ind w:left="0"/>
        <w:jc w:val="both"/>
      </w:pPr>
      <w:r>
        <w:rPr>
          <w:rFonts w:ascii="Times New Roman"/>
          <w:b w:val="false"/>
          <w:i w:val="false"/>
          <w:color w:val="000000"/>
          <w:sz w:val="28"/>
        </w:rPr>
        <w:t>
      60. A plate is installed in the car indicating the permissible number of passengers and the carrying capacity of the car.</w:t>
      </w:r>
    </w:p>
    <w:bookmarkEnd w:id="66"/>
    <w:bookmarkStart w:name="z68" w:id="67"/>
    <w:p>
      <w:pPr>
        <w:spacing w:after="0"/>
        <w:ind w:left="0"/>
        <w:jc w:val="both"/>
      </w:pPr>
      <w:r>
        <w:rPr>
          <w:rFonts w:ascii="Times New Roman"/>
          <w:b w:val="false"/>
          <w:i w:val="false"/>
          <w:color w:val="000000"/>
          <w:sz w:val="28"/>
        </w:rPr>
        <w:t>
      61. On the ring chairlift cableway, a chair seat with a depth of at least 0.45 m is used, tilted back down at an angle of at least 8 degrees.</w:t>
      </w:r>
    </w:p>
    <w:bookmarkEnd w:id="67"/>
    <w:bookmarkStart w:name="z69" w:id="68"/>
    <w:p>
      <w:pPr>
        <w:spacing w:after="0"/>
        <w:ind w:left="0"/>
        <w:jc w:val="both"/>
      </w:pPr>
      <w:r>
        <w:rPr>
          <w:rFonts w:ascii="Times New Roman"/>
          <w:b w:val="false"/>
          <w:i w:val="false"/>
          <w:color w:val="000000"/>
          <w:sz w:val="28"/>
        </w:rPr>
        <w:t>
      62. A chairlift seat shall be equipped with a folding rigid or flexible crossbar preventing passengers from falling out of the seat, a backrest at least 0.4 m above the seat level, and side supports.</w:t>
      </w:r>
    </w:p>
    <w:bookmarkEnd w:id="68"/>
    <w:p>
      <w:pPr>
        <w:spacing w:after="0"/>
        <w:ind w:left="0"/>
        <w:jc w:val="both"/>
      </w:pPr>
      <w:r>
        <w:rPr>
          <w:rFonts w:ascii="Times New Roman"/>
          <w:b w:val="false"/>
          <w:i w:val="false"/>
          <w:color w:val="000000"/>
          <w:sz w:val="28"/>
        </w:rPr>
        <w:t>
      If there are footrests with the chair, they are rigidly connected to the crossbar.</w:t>
      </w:r>
    </w:p>
    <w:bookmarkStart w:name="z70" w:id="69"/>
    <w:p>
      <w:pPr>
        <w:spacing w:after="0"/>
        <w:ind w:left="0"/>
        <w:jc w:val="both"/>
      </w:pPr>
      <w:r>
        <w:rPr>
          <w:rFonts w:ascii="Times New Roman"/>
          <w:b w:val="false"/>
          <w:i w:val="false"/>
          <w:color w:val="000000"/>
          <w:sz w:val="28"/>
        </w:rPr>
        <w:t>
      63. During the cableway operation, the safety crossbar and the hood of the semi-open seat must be security held in the end positions from spontaneous movement.</w:t>
      </w:r>
    </w:p>
    <w:bookmarkEnd w:id="69"/>
    <w:bookmarkStart w:name="z71" w:id="70"/>
    <w:p>
      <w:pPr>
        <w:spacing w:after="0"/>
        <w:ind w:left="0"/>
        <w:jc w:val="both"/>
      </w:pPr>
      <w:r>
        <w:rPr>
          <w:rFonts w:ascii="Times New Roman"/>
          <w:b w:val="false"/>
          <w:i w:val="false"/>
          <w:color w:val="000000"/>
          <w:sz w:val="28"/>
        </w:rPr>
        <w:t>
      64. To protect the seats of empty open chairs from atmospheric precipitation, the seats are folded towards the backrest or backrests are used that lean back onto the seats.</w:t>
      </w:r>
    </w:p>
    <w:bookmarkEnd w:id="70"/>
    <w:bookmarkStart w:name="z72" w:id="71"/>
    <w:p>
      <w:pPr>
        <w:spacing w:after="0"/>
        <w:ind w:left="0"/>
        <w:jc w:val="both"/>
      </w:pPr>
      <w:r>
        <w:rPr>
          <w:rFonts w:ascii="Times New Roman"/>
          <w:b w:val="false"/>
          <w:i w:val="false"/>
          <w:color w:val="000000"/>
          <w:sz w:val="28"/>
        </w:rPr>
        <w:t>
      65. The drive of passenger cableways shall be equipped with the main and standby (emergency) engines with independent power sources.</w:t>
      </w:r>
    </w:p>
    <w:bookmarkEnd w:id="71"/>
    <w:p>
      <w:pPr>
        <w:spacing w:after="0"/>
        <w:ind w:left="0"/>
        <w:jc w:val="both"/>
      </w:pPr>
      <w:r>
        <w:rPr>
          <w:rFonts w:ascii="Times New Roman"/>
          <w:b w:val="false"/>
          <w:i w:val="false"/>
          <w:color w:val="000000"/>
          <w:sz w:val="28"/>
        </w:rPr>
        <w:t>
      The reserve engine is to be used only in emergency situations and preventive maintenance works on the cableway.</w:t>
      </w:r>
    </w:p>
    <w:p>
      <w:pPr>
        <w:spacing w:after="0"/>
        <w:ind w:left="0"/>
        <w:jc w:val="both"/>
      </w:pPr>
      <w:r>
        <w:rPr>
          <w:rFonts w:ascii="Times New Roman"/>
          <w:b w:val="false"/>
          <w:i w:val="false"/>
          <w:color w:val="000000"/>
          <w:sz w:val="28"/>
        </w:rPr>
        <w:t>
      Only one engine is allowed for the towing cableway drive.</w:t>
      </w:r>
    </w:p>
    <w:bookmarkStart w:name="z73" w:id="72"/>
    <w:p>
      <w:pPr>
        <w:spacing w:after="0"/>
        <w:ind w:left="0"/>
        <w:jc w:val="both"/>
      </w:pPr>
      <w:r>
        <w:rPr>
          <w:rFonts w:ascii="Times New Roman"/>
          <w:b w:val="false"/>
          <w:i w:val="false"/>
          <w:color w:val="000000"/>
          <w:sz w:val="28"/>
        </w:rPr>
        <w:t>
      66. When the reserve engine is running, the speed of the rolling stock is taken with account to the delivery of all passengers on the line to the station in no more than 1.5 hours from the start of the main engine failure.</w:t>
      </w:r>
    </w:p>
    <w:bookmarkEnd w:id="72"/>
    <w:bookmarkStart w:name="z74" w:id="73"/>
    <w:p>
      <w:pPr>
        <w:spacing w:after="0"/>
        <w:ind w:left="0"/>
        <w:jc w:val="both"/>
      </w:pPr>
      <w:r>
        <w:rPr>
          <w:rFonts w:ascii="Times New Roman"/>
          <w:b w:val="false"/>
          <w:i w:val="false"/>
          <w:color w:val="000000"/>
          <w:sz w:val="28"/>
        </w:rPr>
        <w:t>
      67. For the cableway drive a revision is provided of the carrying, carrying-traction and traction ropes throughout their length at the speed of no more than 0.5 m / s.</w:t>
      </w:r>
    </w:p>
    <w:bookmarkEnd w:id="73"/>
    <w:bookmarkStart w:name="z75" w:id="74"/>
    <w:p>
      <w:pPr>
        <w:spacing w:after="0"/>
        <w:ind w:left="0"/>
        <w:jc w:val="both"/>
      </w:pPr>
      <w:r>
        <w:rPr>
          <w:rFonts w:ascii="Times New Roman"/>
          <w:b w:val="false"/>
          <w:i w:val="false"/>
          <w:color w:val="000000"/>
          <w:sz w:val="28"/>
        </w:rPr>
        <w:t>
      68. The safety margin coefficient of coupling of traction and carrying-traction rope with a drive pulley is assumed to be at least 1.25 under the most unfavorable road loading conditions (taking into account the forces of inertia during starting and braking) and is determined by the formulas:</w:t>
      </w:r>
    </w:p>
    <w:bookmarkEnd w:id="74"/>
    <w:p>
      <w:pPr>
        <w:spacing w:after="0"/>
        <w:ind w:left="0"/>
        <w:jc w:val="both"/>
      </w:pPr>
      <w:r>
        <w:rPr>
          <w:rFonts w:ascii="Times New Roman"/>
          <w:b w:val="false"/>
          <w:i w:val="false"/>
          <w:color w:val="000000"/>
          <w:sz w:val="28"/>
        </w:rPr>
        <w:t>
      in traction drive mode</w:t>
      </w:r>
    </w:p>
    <w:p>
      <w:pPr>
        <w:spacing w:after="0"/>
        <w:ind w:left="0"/>
        <w:jc w:val="both"/>
      </w:pPr>
      <w:r>
        <w:rPr>
          <w:rFonts w:ascii="Times New Roman"/>
          <w:b w:val="false"/>
          <w:i w:val="false"/>
          <w:color w:val="000000"/>
          <w:sz w:val="28"/>
        </w:rPr>
        <w:t>
      (S2 × (eµ1</w:t>
      </w:r>
      <w:r>
        <w:rPr>
          <w:rFonts w:ascii="Times New Roman"/>
          <w:b w:val="false"/>
          <w:i w:val="false"/>
          <w:color w:val="000000"/>
          <w:sz w:val="28"/>
        </w:rPr>
        <w:t>a</w:t>
      </w:r>
      <w:r>
        <w:rPr>
          <w:rFonts w:ascii="Times New Roman"/>
          <w:b w:val="false"/>
          <w:i w:val="false"/>
          <w:color w:val="000000"/>
          <w:sz w:val="28"/>
        </w:rPr>
        <w:t xml:space="preserve"> – 1)) / (S1 – S2) ≥ K</w:t>
      </w:r>
    </w:p>
    <w:p>
      <w:pPr>
        <w:spacing w:after="0"/>
        <w:ind w:left="0"/>
        <w:jc w:val="both"/>
      </w:pPr>
      <w:r>
        <w:rPr>
          <w:rFonts w:ascii="Times New Roman"/>
          <w:b w:val="false"/>
          <w:i w:val="false"/>
          <w:color w:val="000000"/>
          <w:sz w:val="28"/>
        </w:rPr>
        <w:t>
      during brake operation of the drive</w:t>
      </w:r>
    </w:p>
    <w:p>
      <w:pPr>
        <w:spacing w:after="0"/>
        <w:ind w:left="0"/>
        <w:jc w:val="both"/>
      </w:pPr>
      <w:r>
        <w:rPr>
          <w:rFonts w:ascii="Times New Roman"/>
          <w:b w:val="false"/>
          <w:i w:val="false"/>
          <w:color w:val="000000"/>
          <w:sz w:val="28"/>
        </w:rPr>
        <w:t>
      (S1 × (eµ1</w:t>
      </w:r>
      <w:r>
        <w:rPr>
          <w:rFonts w:ascii="Times New Roman"/>
          <w:b w:val="false"/>
          <w:i w:val="false"/>
          <w:color w:val="000000"/>
          <w:sz w:val="28"/>
        </w:rPr>
        <w:t>a</w:t>
      </w:r>
      <w:r>
        <w:rPr>
          <w:rFonts w:ascii="Times New Roman"/>
          <w:b w:val="false"/>
          <w:i w:val="false"/>
          <w:color w:val="000000"/>
          <w:sz w:val="28"/>
        </w:rPr>
        <w:t xml:space="preserve"> – 1)) / (S2 – S1) ≥ K</w:t>
      </w:r>
    </w:p>
    <w:p>
      <w:pPr>
        <w:spacing w:after="0"/>
        <w:ind w:left="0"/>
        <w:jc w:val="both"/>
      </w:pPr>
      <w:r>
        <w:rPr>
          <w:rFonts w:ascii="Times New Roman"/>
          <w:b w:val="false"/>
          <w:i w:val="false"/>
          <w:color w:val="000000"/>
          <w:sz w:val="28"/>
        </w:rPr>
        <w:t>
      where S1 is the tension of the entering rope branch, H;</w:t>
      </w:r>
    </w:p>
    <w:p>
      <w:pPr>
        <w:spacing w:after="0"/>
        <w:ind w:left="0"/>
        <w:jc w:val="both"/>
      </w:pPr>
      <w:r>
        <w:rPr>
          <w:rFonts w:ascii="Times New Roman"/>
          <w:b w:val="false"/>
          <w:i w:val="false"/>
          <w:color w:val="000000"/>
          <w:sz w:val="28"/>
        </w:rPr>
        <w:t>
      S2 – tension of the leaving rope branch, N;</w:t>
      </w:r>
    </w:p>
    <w:p>
      <w:pPr>
        <w:spacing w:after="0"/>
        <w:ind w:left="0"/>
        <w:jc w:val="both"/>
      </w:pPr>
      <w:r>
        <w:rPr>
          <w:rFonts w:ascii="Times New Roman"/>
          <w:b w:val="false"/>
          <w:i w:val="false"/>
          <w:color w:val="000000"/>
          <w:sz w:val="28"/>
        </w:rPr>
        <w:t>
      µ1- is the coefficient of adhesion of the rope to the pulley lining under the most unfavorable operating conditions (rope greased with mineral oil, wet lining);</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is the angle of wrapping around the pulley with a rope, radians;</w:t>
      </w:r>
    </w:p>
    <w:p>
      <w:pPr>
        <w:spacing w:after="0"/>
        <w:ind w:left="0"/>
        <w:jc w:val="both"/>
      </w:pPr>
      <w:r>
        <w:rPr>
          <w:rFonts w:ascii="Times New Roman"/>
          <w:b w:val="false"/>
          <w:i w:val="false"/>
          <w:color w:val="000000"/>
          <w:sz w:val="28"/>
        </w:rPr>
        <w:t>
      K - clutch reliability safety factor - 1.25.</w:t>
      </w:r>
    </w:p>
    <w:bookmarkStart w:name="z76" w:id="75"/>
    <w:p>
      <w:pPr>
        <w:spacing w:after="0"/>
        <w:ind w:left="0"/>
        <w:jc w:val="both"/>
      </w:pPr>
      <w:r>
        <w:rPr>
          <w:rFonts w:ascii="Times New Roman"/>
          <w:b w:val="false"/>
          <w:i w:val="false"/>
          <w:color w:val="000000"/>
          <w:sz w:val="28"/>
        </w:rPr>
        <w:t>
      69. The drive of a passenger cableway shall be equipped with two automatically operating spot-type disk brakes or disc brakes of a normally closed type:</w:t>
      </w:r>
    </w:p>
    <w:bookmarkEnd w:id="75"/>
    <w:p>
      <w:pPr>
        <w:spacing w:after="0"/>
        <w:ind w:left="0"/>
        <w:jc w:val="both"/>
      </w:pPr>
      <w:r>
        <w:rPr>
          <w:rFonts w:ascii="Times New Roman"/>
          <w:b w:val="false"/>
          <w:i w:val="false"/>
          <w:color w:val="000000"/>
          <w:sz w:val="28"/>
        </w:rPr>
        <w:t>
      service- on the motor shaft;</w:t>
      </w:r>
    </w:p>
    <w:p>
      <w:pPr>
        <w:spacing w:after="0"/>
        <w:ind w:left="0"/>
        <w:jc w:val="both"/>
      </w:pPr>
      <w:r>
        <w:rPr>
          <w:rFonts w:ascii="Times New Roman"/>
          <w:b w:val="false"/>
          <w:i w:val="false"/>
          <w:color w:val="000000"/>
          <w:sz w:val="28"/>
        </w:rPr>
        <w:t>
      emergency - on the rim of the drive pulley.</w:t>
      </w:r>
    </w:p>
    <w:p>
      <w:pPr>
        <w:spacing w:after="0"/>
        <w:ind w:left="0"/>
        <w:jc w:val="both"/>
      </w:pPr>
      <w:r>
        <w:rPr>
          <w:rFonts w:ascii="Times New Roman"/>
          <w:b w:val="false"/>
          <w:i w:val="false"/>
          <w:color w:val="000000"/>
          <w:sz w:val="28"/>
        </w:rPr>
        <w:t>
      When combining the functions of the service and emergency brakes in one construction, it is equipped with two independent devices that impact the rim of the drive pulley to apply a braking torque in normal and emergency modes.</w:t>
      </w:r>
    </w:p>
    <w:bookmarkStart w:name="z77" w:id="76"/>
    <w:p>
      <w:pPr>
        <w:spacing w:after="0"/>
        <w:ind w:left="0"/>
        <w:jc w:val="both"/>
      </w:pPr>
      <w:r>
        <w:rPr>
          <w:rFonts w:ascii="Times New Roman"/>
          <w:b w:val="false"/>
          <w:i w:val="false"/>
          <w:color w:val="000000"/>
          <w:sz w:val="28"/>
        </w:rPr>
        <w:t>
      70. The drive of the towing cableway must be supplied with one brake, preventing the cableway from inadvertent reversing. Instead of a brake, it is allowed to use for this purpose an automatically working locking device or a self-braking gearbox.</w:t>
      </w:r>
    </w:p>
    <w:bookmarkEnd w:id="76"/>
    <w:bookmarkStart w:name="z78" w:id="77"/>
    <w:p>
      <w:pPr>
        <w:spacing w:after="0"/>
        <w:ind w:left="0"/>
        <w:jc w:val="both"/>
      </w:pPr>
      <w:r>
        <w:rPr>
          <w:rFonts w:ascii="Times New Roman"/>
          <w:b w:val="false"/>
          <w:i w:val="false"/>
          <w:color w:val="000000"/>
          <w:sz w:val="28"/>
        </w:rPr>
        <w:t>
      71. The rotation speed of the drive pulley is controlled by a tachometer generator or other means that provide the necessary control accuracy.</w:t>
      </w:r>
    </w:p>
    <w:bookmarkEnd w:id="77"/>
    <w:bookmarkStart w:name="z79" w:id="78"/>
    <w:p>
      <w:pPr>
        <w:spacing w:after="0"/>
        <w:ind w:left="0"/>
        <w:jc w:val="both"/>
      </w:pPr>
      <w:r>
        <w:rPr>
          <w:rFonts w:ascii="Times New Roman"/>
          <w:b w:val="false"/>
          <w:i w:val="false"/>
          <w:color w:val="000000"/>
          <w:sz w:val="28"/>
        </w:rPr>
        <w:t>
      72. On cableways with self-braking at speeds up to 3 m/s, it is allowed not to install an emergency brake and a speed control device.</w:t>
      </w:r>
    </w:p>
    <w:bookmarkEnd w:id="78"/>
    <w:bookmarkStart w:name="z80" w:id="79"/>
    <w:p>
      <w:pPr>
        <w:spacing w:after="0"/>
        <w:ind w:left="0"/>
        <w:jc w:val="both"/>
      </w:pPr>
      <w:r>
        <w:rPr>
          <w:rFonts w:ascii="Times New Roman"/>
          <w:b w:val="false"/>
          <w:i w:val="false"/>
          <w:color w:val="000000"/>
          <w:sz w:val="28"/>
        </w:rPr>
        <w:t>
      73. Each brake (service, emergency) develops a braking torque, at least 1.25 static torques coming from the cableway under the hardest conditions of its load on the corresponding impact surface.</w:t>
      </w:r>
    </w:p>
    <w:bookmarkEnd w:id="79"/>
    <w:bookmarkStart w:name="z81" w:id="80"/>
    <w:p>
      <w:pPr>
        <w:spacing w:after="0"/>
        <w:ind w:left="0"/>
        <w:jc w:val="both"/>
      </w:pPr>
      <w:r>
        <w:rPr>
          <w:rFonts w:ascii="Times New Roman"/>
          <w:b w:val="false"/>
          <w:i w:val="false"/>
          <w:color w:val="000000"/>
          <w:sz w:val="28"/>
        </w:rPr>
        <w:t>
      74. On the passenger cableway drive a, a blocking shall be provided against exceeding the rated speed by 15%.</w:t>
      </w:r>
    </w:p>
    <w:bookmarkEnd w:id="80"/>
    <w:bookmarkStart w:name="z82" w:id="81"/>
    <w:p>
      <w:pPr>
        <w:spacing w:after="0"/>
        <w:ind w:left="0"/>
        <w:jc w:val="both"/>
      </w:pPr>
      <w:r>
        <w:rPr>
          <w:rFonts w:ascii="Times New Roman"/>
          <w:b w:val="false"/>
          <w:i w:val="false"/>
          <w:color w:val="000000"/>
          <w:sz w:val="28"/>
        </w:rPr>
        <w:t>
      75. The drive must ensure the start of the cableway, both empty and loaded with an acceleration of not more than 0.4 m / s2.</w:t>
      </w:r>
    </w:p>
    <w:bookmarkEnd w:id="81"/>
    <w:bookmarkStart w:name="z83" w:id="82"/>
    <w:p>
      <w:pPr>
        <w:spacing w:after="0"/>
        <w:ind w:left="0"/>
        <w:jc w:val="both"/>
      </w:pPr>
      <w:r>
        <w:rPr>
          <w:rFonts w:ascii="Times New Roman"/>
          <w:b w:val="false"/>
          <w:i w:val="false"/>
          <w:color w:val="000000"/>
          <w:sz w:val="28"/>
        </w:rPr>
        <w:t>
      76. In the metal structures of closed profile supports, the possibility of precipitation must be excluded, with drainage holes provided.</w:t>
      </w:r>
    </w:p>
    <w:bookmarkEnd w:id="82"/>
    <w:bookmarkStart w:name="z84" w:id="83"/>
    <w:p>
      <w:pPr>
        <w:spacing w:after="0"/>
        <w:ind w:left="0"/>
        <w:jc w:val="both"/>
      </w:pPr>
      <w:r>
        <w:rPr>
          <w:rFonts w:ascii="Times New Roman"/>
          <w:b w:val="false"/>
          <w:i w:val="false"/>
          <w:color w:val="000000"/>
          <w:sz w:val="28"/>
        </w:rPr>
        <w:t>
      77. Supports are provided with brackets for suspension of load-lifting devices, fenced platforms for servicing shoes or roller balancers and ladders for accessing the cap of the support.</w:t>
      </w:r>
    </w:p>
    <w:bookmarkEnd w:id="83"/>
    <w:bookmarkStart w:name="z85" w:id="84"/>
    <w:p>
      <w:pPr>
        <w:spacing w:after="0"/>
        <w:ind w:left="0"/>
        <w:jc w:val="both"/>
      </w:pPr>
      <w:r>
        <w:rPr>
          <w:rFonts w:ascii="Times New Roman"/>
          <w:b w:val="false"/>
          <w:i w:val="false"/>
          <w:color w:val="000000"/>
          <w:sz w:val="28"/>
        </w:rPr>
        <w:t>
      78. Stairs of ring road supports shall be at least 400 mm wide and pace of the steps not more than 300 mm. On supports with a height of more than 15 m, the stairs are fitted with enclosing arches at the distance of no more than 800 mm apart and interconnected by at least three longitudinal strips. The distance from the stairs to the arch is taken within 700-800 mm with an arch radius of 350-400 mm. On the caps of the supports, a safe passage of rescuers with life-saving equipment shall be ensured.</w:t>
      </w:r>
    </w:p>
    <w:bookmarkEnd w:id="84"/>
    <w:bookmarkStart w:name="z86" w:id="85"/>
    <w:p>
      <w:pPr>
        <w:spacing w:after="0"/>
        <w:ind w:left="0"/>
        <w:jc w:val="both"/>
      </w:pPr>
      <w:r>
        <w:rPr>
          <w:rFonts w:ascii="Times New Roman"/>
          <w:b w:val="false"/>
          <w:i w:val="false"/>
          <w:color w:val="000000"/>
          <w:sz w:val="28"/>
        </w:rPr>
        <w:t>
      79. Supports of pendulum cableways up to 30 m high must be equipped with vertical or flight stairs, supports over 30 m high only with flight stairs. Stairs must be at least 500 mm wide at least and a step of no more than 300 mm with platforms every 8-12 m in height. Inclined stairs are provided with railings. On the supports, platforms are installed at least 500 mm wide with a fence for the maintenance personnel’s exiting the car to the support.</w:t>
      </w:r>
    </w:p>
    <w:bookmarkEnd w:id="85"/>
    <w:bookmarkStart w:name="z87" w:id="86"/>
    <w:p>
      <w:pPr>
        <w:spacing w:after="0"/>
        <w:ind w:left="0"/>
        <w:jc w:val="both"/>
      </w:pPr>
      <w:r>
        <w:rPr>
          <w:rFonts w:ascii="Times New Roman"/>
          <w:b w:val="false"/>
          <w:i w:val="false"/>
          <w:color w:val="000000"/>
          <w:sz w:val="28"/>
        </w:rPr>
        <w:t>
      80. All supports must be numbered.</w:t>
      </w:r>
    </w:p>
    <w:bookmarkEnd w:id="86"/>
    <w:bookmarkStart w:name="z88" w:id="87"/>
    <w:p>
      <w:pPr>
        <w:spacing w:after="0"/>
        <w:ind w:left="0"/>
        <w:jc w:val="both"/>
      </w:pPr>
      <w:r>
        <w:rPr>
          <w:rFonts w:ascii="Times New Roman"/>
          <w:b w:val="false"/>
          <w:i w:val="false"/>
          <w:color w:val="000000"/>
          <w:sz w:val="28"/>
        </w:rPr>
        <w:t>
      81. In the dimensions of the engine room doors the possibility of carrying the largest integral elements of equipment shall be envisioned. In necessary cases, special openings are provided to move large parts.</w:t>
      </w:r>
    </w:p>
    <w:bookmarkEnd w:id="87"/>
    <w:bookmarkStart w:name="z89" w:id="88"/>
    <w:p>
      <w:pPr>
        <w:spacing w:after="0"/>
        <w:ind w:left="0"/>
        <w:jc w:val="both"/>
      </w:pPr>
      <w:r>
        <w:rPr>
          <w:rFonts w:ascii="Times New Roman"/>
          <w:b w:val="false"/>
          <w:i w:val="false"/>
          <w:color w:val="000000"/>
          <w:sz w:val="28"/>
        </w:rPr>
        <w:t>
      82. In the engine room, above the main equipment, lifting mechanisms are provided.</w:t>
      </w:r>
    </w:p>
    <w:bookmarkEnd w:id="88"/>
    <w:p>
      <w:pPr>
        <w:spacing w:after="0"/>
        <w:ind w:left="0"/>
        <w:jc w:val="both"/>
      </w:pPr>
      <w:r>
        <w:rPr>
          <w:rFonts w:ascii="Times New Roman"/>
          <w:b w:val="false"/>
          <w:i w:val="false"/>
          <w:color w:val="000000"/>
          <w:sz w:val="28"/>
        </w:rPr>
        <w:t>
      It is allowed not to install such means at open stations.</w:t>
      </w:r>
    </w:p>
    <w:bookmarkStart w:name="z90" w:id="89"/>
    <w:p>
      <w:pPr>
        <w:spacing w:after="0"/>
        <w:ind w:left="0"/>
        <w:jc w:val="both"/>
      </w:pPr>
      <w:r>
        <w:rPr>
          <w:rFonts w:ascii="Times New Roman"/>
          <w:b w:val="false"/>
          <w:i w:val="false"/>
          <w:color w:val="000000"/>
          <w:sz w:val="28"/>
        </w:rPr>
        <w:t>
      83. The drive, electrical equipment and measuring equipment shall be protected against atmospheric influence.</w:t>
      </w:r>
    </w:p>
    <w:bookmarkEnd w:id="89"/>
    <w:bookmarkStart w:name="z91" w:id="90"/>
    <w:p>
      <w:pPr>
        <w:spacing w:after="0"/>
        <w:ind w:left="0"/>
        <w:jc w:val="both"/>
      </w:pPr>
      <w:r>
        <w:rPr>
          <w:rFonts w:ascii="Times New Roman"/>
          <w:b w:val="false"/>
          <w:i w:val="false"/>
          <w:color w:val="000000"/>
          <w:sz w:val="28"/>
        </w:rPr>
        <w:t>
      84. The control panel (shield) of a passenger aerial cableway with a workstation for the engine operator must be located in a closed room, within the field of view of the passenger landing site and the adjacent track route.</w:t>
      </w:r>
    </w:p>
    <w:bookmarkEnd w:id="90"/>
    <w:bookmarkStart w:name="z92" w:id="91"/>
    <w:p>
      <w:pPr>
        <w:spacing w:after="0"/>
        <w:ind w:left="0"/>
        <w:jc w:val="both"/>
      </w:pPr>
      <w:r>
        <w:rPr>
          <w:rFonts w:ascii="Times New Roman"/>
          <w:b w:val="false"/>
          <w:i w:val="false"/>
          <w:color w:val="000000"/>
          <w:sz w:val="28"/>
        </w:rPr>
        <w:t>
      85. The distance from the engine room walls to the drive and other equipment of the passenger aerial cableway requiring maintenance, as well as the passageways between the equipment, is taken to be at least 0.8 m. Where necessary, platforms and stairs are provided.</w:t>
      </w:r>
    </w:p>
    <w:bookmarkEnd w:id="91"/>
    <w:p>
      <w:pPr>
        <w:spacing w:after="0"/>
        <w:ind w:left="0"/>
        <w:jc w:val="both"/>
      </w:pPr>
      <w:r>
        <w:rPr>
          <w:rFonts w:ascii="Times New Roman"/>
          <w:b w:val="false"/>
          <w:i w:val="false"/>
          <w:color w:val="000000"/>
          <w:sz w:val="28"/>
        </w:rPr>
        <w:t>
      Safe access shall be provided to mechanisms, electrical and hydraulic equipment, safety devices requiring maintenance.</w:t>
      </w:r>
    </w:p>
    <w:bookmarkStart w:name="z93" w:id="92"/>
    <w:p>
      <w:pPr>
        <w:spacing w:after="0"/>
        <w:ind w:left="0"/>
        <w:jc w:val="both"/>
      </w:pPr>
      <w:r>
        <w:rPr>
          <w:rFonts w:ascii="Times New Roman"/>
          <w:b w:val="false"/>
          <w:i w:val="false"/>
          <w:color w:val="000000"/>
          <w:sz w:val="28"/>
        </w:rPr>
        <w:t>
      86. All rotating parts of the cableway equipment, as well as moving ropes placed at the height of less than 2.5 m, shall be fenced.</w:t>
      </w:r>
    </w:p>
    <w:bookmarkEnd w:id="92"/>
    <w:bookmarkStart w:name="z94" w:id="93"/>
    <w:p>
      <w:pPr>
        <w:spacing w:after="0"/>
        <w:ind w:left="0"/>
        <w:jc w:val="both"/>
      </w:pPr>
      <w:r>
        <w:rPr>
          <w:rFonts w:ascii="Times New Roman"/>
          <w:b w:val="false"/>
          <w:i w:val="false"/>
          <w:color w:val="000000"/>
          <w:sz w:val="28"/>
        </w:rPr>
        <w:t>
      87. The platforms of the stations must be equipped with control panels (pillars) used by the station attendants. These panels are provided with the means of stopping the cableway and signaling.</w:t>
      </w:r>
    </w:p>
    <w:bookmarkEnd w:id="93"/>
    <w:bookmarkStart w:name="z95" w:id="94"/>
    <w:p>
      <w:pPr>
        <w:spacing w:after="0"/>
        <w:ind w:left="0"/>
        <w:jc w:val="both"/>
      </w:pPr>
      <w:r>
        <w:rPr>
          <w:rFonts w:ascii="Times New Roman"/>
          <w:b w:val="false"/>
          <w:i w:val="false"/>
          <w:color w:val="000000"/>
          <w:sz w:val="28"/>
        </w:rPr>
        <w:t>
      88. Passenger landing platforms at stations and approaches to them, except for cableways intended for passengers with skis on their feet, shall exclude slipping of feet. When the platforms are located above ground level, they must be equipped with railings of at least 1 m high and a solid fence at the bottom to the height of at least 0.1 m.</w:t>
      </w:r>
    </w:p>
    <w:bookmarkEnd w:id="94"/>
    <w:bookmarkStart w:name="z96" w:id="95"/>
    <w:p>
      <w:pPr>
        <w:spacing w:after="0"/>
        <w:ind w:left="0"/>
        <w:jc w:val="both"/>
      </w:pPr>
      <w:r>
        <w:rPr>
          <w:rFonts w:ascii="Times New Roman"/>
          <w:b w:val="false"/>
          <w:i w:val="false"/>
          <w:color w:val="000000"/>
          <w:sz w:val="28"/>
        </w:rPr>
        <w:t>
      89. On passenger cableways, a stable radio or telephone connection between stations shall be provided.</w:t>
      </w:r>
    </w:p>
    <w:bookmarkEnd w:id="95"/>
    <w:bookmarkStart w:name="z97" w:id="96"/>
    <w:p>
      <w:pPr>
        <w:spacing w:after="0"/>
        <w:ind w:left="0"/>
        <w:jc w:val="both"/>
      </w:pPr>
      <w:r>
        <w:rPr>
          <w:rFonts w:ascii="Times New Roman"/>
          <w:b w:val="false"/>
          <w:i w:val="false"/>
          <w:color w:val="000000"/>
          <w:sz w:val="28"/>
        </w:rPr>
        <w:t>
      90. Passenger aerial cableways shall be provided with loud-speaking transmission, for the purpose of which they are installed on the linear supports and stations in transmitting and receiving devices.</w:t>
      </w:r>
    </w:p>
    <w:bookmarkEnd w:id="96"/>
    <w:bookmarkStart w:name="z98" w:id="97"/>
    <w:p>
      <w:pPr>
        <w:spacing w:after="0"/>
        <w:ind w:left="0"/>
        <w:jc w:val="both"/>
      </w:pPr>
      <w:r>
        <w:rPr>
          <w:rFonts w:ascii="Times New Roman"/>
          <w:b w:val="false"/>
          <w:i w:val="false"/>
          <w:color w:val="000000"/>
          <w:sz w:val="28"/>
        </w:rPr>
        <w:t>
      91. An anemometer shall be installed at the station or support of passenger aerial cableways, which is most exposed to wind that sends a signal about the wind speed to the control panel.</w:t>
      </w:r>
    </w:p>
    <w:bookmarkEnd w:id="97"/>
    <w:p>
      <w:pPr>
        <w:spacing w:after="0"/>
        <w:ind w:left="0"/>
        <w:jc w:val="both"/>
      </w:pPr>
      <w:r>
        <w:rPr>
          <w:rFonts w:ascii="Times New Roman"/>
          <w:b w:val="false"/>
          <w:i w:val="false"/>
          <w:color w:val="000000"/>
          <w:sz w:val="28"/>
        </w:rPr>
        <w:t>
      When the wind speed rises to the maximum allowable, indicated in the passport of the passenger aerial cableway, a sound signal is given, and the work of the cableway stops.</w:t>
      </w:r>
    </w:p>
    <w:bookmarkStart w:name="z99" w:id="98"/>
    <w:p>
      <w:pPr>
        <w:spacing w:after="0"/>
        <w:ind w:left="0"/>
        <w:jc w:val="both"/>
      </w:pPr>
      <w:r>
        <w:rPr>
          <w:rFonts w:ascii="Times New Roman"/>
          <w:b w:val="false"/>
          <w:i w:val="false"/>
          <w:color w:val="000000"/>
          <w:sz w:val="28"/>
        </w:rPr>
        <w:t>
      92. Drives of passenger aerial cableways must be equipped with a blocking, excluding the possibility of launching the road into operation from standby engine when the main engine is turned on, and vice versa.</w:t>
      </w:r>
    </w:p>
    <w:bookmarkEnd w:id="98"/>
    <w:bookmarkStart w:name="z100" w:id="99"/>
    <w:p>
      <w:pPr>
        <w:spacing w:after="0"/>
        <w:ind w:left="0"/>
        <w:jc w:val="both"/>
      </w:pPr>
      <w:r>
        <w:rPr>
          <w:rFonts w:ascii="Times New Roman"/>
          <w:b w:val="false"/>
          <w:i w:val="false"/>
          <w:color w:val="000000"/>
          <w:sz w:val="28"/>
        </w:rPr>
        <w:t>
      93. Passenger cableway drives with hydraulic motors must be equipped with blocking devices that stop the hydraulic pump with simultaneous application of an emergency brake in case of an extraordinary pressure drop in the supply hydraulic system.</w:t>
      </w:r>
    </w:p>
    <w:bookmarkEnd w:id="99"/>
    <w:bookmarkStart w:name="z101" w:id="100"/>
    <w:p>
      <w:pPr>
        <w:spacing w:after="0"/>
        <w:ind w:left="0"/>
        <w:jc w:val="both"/>
      </w:pPr>
      <w:r>
        <w:rPr>
          <w:rFonts w:ascii="Times New Roman"/>
          <w:b w:val="false"/>
          <w:i w:val="false"/>
          <w:color w:val="000000"/>
          <w:sz w:val="28"/>
        </w:rPr>
        <w:t>
      94. Passengers and skiers are not allowed to bypass the station pulleys on circular passenger cableways and towing cableways.</w:t>
      </w:r>
    </w:p>
    <w:bookmarkEnd w:id="100"/>
    <w:bookmarkStart w:name="z102" w:id="101"/>
    <w:p>
      <w:pPr>
        <w:spacing w:after="0"/>
        <w:ind w:left="0"/>
        <w:jc w:val="both"/>
      </w:pPr>
      <w:r>
        <w:rPr>
          <w:rFonts w:ascii="Times New Roman"/>
          <w:b w:val="false"/>
          <w:i w:val="false"/>
          <w:color w:val="000000"/>
          <w:sz w:val="28"/>
        </w:rPr>
        <w:t>
      95. The voltage from the main power source to the drive of the cableway is supplied through an input device with a manual drive. It is allowed to use a switch equipped with a manual drive as an input device.</w:t>
      </w:r>
    </w:p>
    <w:bookmarkEnd w:id="101"/>
    <w:p>
      <w:pPr>
        <w:spacing w:after="0"/>
        <w:ind w:left="0"/>
        <w:jc w:val="both"/>
      </w:pPr>
      <w:r>
        <w:rPr>
          <w:rFonts w:ascii="Times New Roman"/>
          <w:b w:val="false"/>
          <w:i w:val="false"/>
          <w:color w:val="000000"/>
          <w:sz w:val="28"/>
        </w:rPr>
        <w:t>
      In this case, the start is made manually.</w:t>
      </w:r>
    </w:p>
    <w:bookmarkStart w:name="z103" w:id="102"/>
    <w:p>
      <w:pPr>
        <w:spacing w:after="0"/>
        <w:ind w:left="0"/>
        <w:jc w:val="both"/>
      </w:pPr>
      <w:r>
        <w:rPr>
          <w:rFonts w:ascii="Times New Roman"/>
          <w:b w:val="false"/>
          <w:i w:val="false"/>
          <w:color w:val="000000"/>
          <w:sz w:val="28"/>
        </w:rPr>
        <w:t>
      96. The input device turns off the power and completely removes the voltage from the electrical circuits, with the exception of:</w:t>
      </w:r>
    </w:p>
    <w:bookmarkEnd w:id="102"/>
    <w:p>
      <w:pPr>
        <w:spacing w:after="0"/>
        <w:ind w:left="0"/>
        <w:jc w:val="both"/>
      </w:pPr>
      <w:r>
        <w:rPr>
          <w:rFonts w:ascii="Times New Roman"/>
          <w:b w:val="false"/>
          <w:i w:val="false"/>
          <w:color w:val="000000"/>
          <w:sz w:val="28"/>
        </w:rPr>
        <w:t>
      illumination of the control panel of the passenger cableway;</w:t>
      </w:r>
    </w:p>
    <w:p>
      <w:pPr>
        <w:spacing w:after="0"/>
        <w:ind w:left="0"/>
        <w:jc w:val="both"/>
      </w:pPr>
      <w:r>
        <w:rPr>
          <w:rFonts w:ascii="Times New Roman"/>
          <w:b w:val="false"/>
          <w:i w:val="false"/>
          <w:color w:val="000000"/>
          <w:sz w:val="28"/>
        </w:rPr>
        <w:t>
      voice communication.</w:t>
      </w:r>
    </w:p>
    <w:p>
      <w:pPr>
        <w:spacing w:after="0"/>
        <w:ind w:left="0"/>
        <w:jc w:val="both"/>
      </w:pPr>
      <w:r>
        <w:rPr>
          <w:rFonts w:ascii="Times New Roman"/>
          <w:b w:val="false"/>
          <w:i w:val="false"/>
          <w:color w:val="000000"/>
          <w:sz w:val="28"/>
        </w:rPr>
        <w:t>
      Separate switches must be provided to disconnect the above circuits.</w:t>
      </w:r>
    </w:p>
    <w:bookmarkStart w:name="z104" w:id="103"/>
    <w:p>
      <w:pPr>
        <w:spacing w:after="0"/>
        <w:ind w:left="0"/>
        <w:jc w:val="both"/>
      </w:pPr>
      <w:r>
        <w:rPr>
          <w:rFonts w:ascii="Times New Roman"/>
          <w:b w:val="false"/>
          <w:i w:val="false"/>
          <w:color w:val="000000"/>
          <w:sz w:val="28"/>
        </w:rPr>
        <w:t>
      97. Passenger cableways must be equipped with two independent power supplies - the main and backup electric motors. Instead of a backup electric motor, the use of an internal combustion engine is allowed.</w:t>
      </w:r>
    </w:p>
    <w:bookmarkEnd w:id="103"/>
    <w:p>
      <w:pPr>
        <w:spacing w:after="0"/>
        <w:ind w:left="0"/>
        <w:jc w:val="both"/>
      </w:pPr>
      <w:r>
        <w:rPr>
          <w:rFonts w:ascii="Times New Roman"/>
          <w:b w:val="false"/>
          <w:i w:val="false"/>
          <w:color w:val="000000"/>
          <w:sz w:val="28"/>
        </w:rPr>
        <w:t>
      Connection of the standby engine is provided within no more than 45 minutes.</w:t>
      </w:r>
    </w:p>
    <w:bookmarkStart w:name="z105" w:id="104"/>
    <w:p>
      <w:pPr>
        <w:spacing w:after="0"/>
        <w:ind w:left="0"/>
        <w:jc w:val="both"/>
      </w:pPr>
      <w:r>
        <w:rPr>
          <w:rFonts w:ascii="Times New Roman"/>
          <w:b w:val="false"/>
          <w:i w:val="false"/>
          <w:color w:val="000000"/>
          <w:sz w:val="28"/>
        </w:rPr>
        <w:t>
      98. Ropes, rolling stock, all metal parts of stations and supports shall be grounded.</w:t>
      </w:r>
    </w:p>
    <w:bookmarkEnd w:id="104"/>
    <w:p>
      <w:pPr>
        <w:spacing w:after="0"/>
        <w:ind w:left="0"/>
        <w:jc w:val="both"/>
      </w:pPr>
      <w:r>
        <w:rPr>
          <w:rFonts w:ascii="Times New Roman"/>
          <w:b w:val="false"/>
          <w:i w:val="false"/>
          <w:color w:val="000000"/>
          <w:sz w:val="28"/>
        </w:rPr>
        <w:t>
      For grounding of the carrier-traction rope and rolling stock, it is allowed to use the lining of balancing rollers and running wheels made of conductive material or to install separate metal rollers and running wheels. If the traction rope is used as a current conductor in signaling and control circuits, then it must be isolated from the ground. In this case, discharge switches for this rope must be envisioned.</w:t>
      </w:r>
    </w:p>
    <w:bookmarkStart w:name="z106" w:id="105"/>
    <w:p>
      <w:pPr>
        <w:spacing w:after="0"/>
        <w:ind w:left="0"/>
        <w:jc w:val="both"/>
      </w:pPr>
      <w:r>
        <w:rPr>
          <w:rFonts w:ascii="Times New Roman"/>
          <w:b w:val="false"/>
          <w:i w:val="false"/>
          <w:color w:val="000000"/>
          <w:sz w:val="28"/>
        </w:rPr>
        <w:t>
      99. Cars carrying passengers at nighttime must be equipped with internal and external lighting, lamps at stations and supports of cableways operating at night.</w:t>
      </w:r>
    </w:p>
    <w:bookmarkEnd w:id="105"/>
    <w:bookmarkStart w:name="z107" w:id="106"/>
    <w:p>
      <w:pPr>
        <w:spacing w:after="0"/>
        <w:ind w:left="0"/>
        <w:jc w:val="both"/>
      </w:pPr>
      <w:r>
        <w:rPr>
          <w:rFonts w:ascii="Times New Roman"/>
          <w:b w:val="false"/>
          <w:i w:val="false"/>
          <w:color w:val="000000"/>
          <w:sz w:val="28"/>
        </w:rPr>
        <w:t>
      100. The maximum inclination angle of the carrier and carrier-traction rope on passenger cableways is taken to be no more than 45 degrees.</w:t>
      </w:r>
    </w:p>
    <w:bookmarkEnd w:id="106"/>
    <w:bookmarkStart w:name="z108" w:id="107"/>
    <w:p>
      <w:pPr>
        <w:spacing w:after="0"/>
        <w:ind w:left="0"/>
        <w:jc w:val="both"/>
      </w:pPr>
      <w:r>
        <w:rPr>
          <w:rFonts w:ascii="Times New Roman"/>
          <w:b w:val="false"/>
          <w:i w:val="false"/>
          <w:color w:val="000000"/>
          <w:sz w:val="28"/>
        </w:rPr>
        <w:t>
      101. The maximum inclination angle of the traction rope of the towing cableway and the inclination angle of the towing ski track is taken to be no more than:</w:t>
      </w:r>
    </w:p>
    <w:bookmarkEnd w:id="107"/>
    <w:p>
      <w:pPr>
        <w:spacing w:after="0"/>
        <w:ind w:left="0"/>
        <w:jc w:val="both"/>
      </w:pPr>
      <w:r>
        <w:rPr>
          <w:rFonts w:ascii="Times New Roman"/>
          <w:b w:val="false"/>
          <w:i w:val="false"/>
          <w:color w:val="000000"/>
          <w:sz w:val="28"/>
        </w:rPr>
        <w:t>
      30 degrees - on towing cableways with single towing devices;</w:t>
      </w:r>
    </w:p>
    <w:p>
      <w:pPr>
        <w:spacing w:after="0"/>
        <w:ind w:left="0"/>
        <w:jc w:val="both"/>
      </w:pPr>
      <w:r>
        <w:rPr>
          <w:rFonts w:ascii="Times New Roman"/>
          <w:b w:val="false"/>
          <w:i w:val="false"/>
          <w:color w:val="000000"/>
          <w:sz w:val="28"/>
        </w:rPr>
        <w:t>
      26 degrees - on towing cableways with double towing devices.</w:t>
      </w:r>
    </w:p>
    <w:bookmarkStart w:name="z109" w:id="108"/>
    <w:p>
      <w:pPr>
        <w:spacing w:after="0"/>
        <w:ind w:left="0"/>
        <w:jc w:val="both"/>
      </w:pPr>
      <w:r>
        <w:rPr>
          <w:rFonts w:ascii="Times New Roman"/>
          <w:b w:val="false"/>
          <w:i w:val="false"/>
          <w:color w:val="000000"/>
          <w:sz w:val="28"/>
        </w:rPr>
        <w:t>
      102. The maximum inclination angle of the traction rope of towing cableways with towing devices detachable at stations is selected issuing from the condition of preventing spontaneous displacement along the rope of freely hanging unloaded towing devices.</w:t>
      </w:r>
    </w:p>
    <w:bookmarkEnd w:id="108"/>
    <w:bookmarkStart w:name="z110" w:id="109"/>
    <w:p>
      <w:pPr>
        <w:spacing w:after="0"/>
        <w:ind w:left="0"/>
        <w:jc w:val="both"/>
      </w:pPr>
      <w:r>
        <w:rPr>
          <w:rFonts w:ascii="Times New Roman"/>
          <w:b w:val="false"/>
          <w:i w:val="false"/>
          <w:color w:val="000000"/>
          <w:sz w:val="28"/>
        </w:rPr>
        <w:t>
      103. Passenger aerial cableway in the plan between the stations must be made rectilinear. The deviation of the rope on the support in the plan is allowed to be no more than 0.5 degrees.</w:t>
      </w:r>
    </w:p>
    <w:bookmarkEnd w:id="109"/>
    <w:bookmarkStart w:name="z111" w:id="110"/>
    <w:p>
      <w:pPr>
        <w:spacing w:after="0"/>
        <w:ind w:left="0"/>
        <w:jc w:val="both"/>
      </w:pPr>
      <w:r>
        <w:rPr>
          <w:rFonts w:ascii="Times New Roman"/>
          <w:b w:val="false"/>
          <w:i w:val="false"/>
          <w:color w:val="000000"/>
          <w:sz w:val="28"/>
        </w:rPr>
        <w:t>
      104. The route of the towing cableway in the plan is allowed to be non-straight in areas where horizontally or slanted deflecting pulleys, blocks or rollers are installed.</w:t>
      </w:r>
    </w:p>
    <w:bookmarkEnd w:id="110"/>
    <w:bookmarkStart w:name="z112" w:id="111"/>
    <w:p>
      <w:pPr>
        <w:spacing w:after="0"/>
        <w:ind w:left="0"/>
        <w:jc w:val="both"/>
      </w:pPr>
      <w:r>
        <w:rPr>
          <w:rFonts w:ascii="Times New Roman"/>
          <w:b w:val="false"/>
          <w:i w:val="false"/>
          <w:color w:val="000000"/>
          <w:sz w:val="28"/>
        </w:rPr>
        <w:t>
      105. It is not allowed to lay the passenger cableway route over the territory of schools, kindergartens and other children's institutions.</w:t>
      </w:r>
    </w:p>
    <w:bookmarkEnd w:id="111"/>
    <w:bookmarkStart w:name="z113" w:id="112"/>
    <w:p>
      <w:pPr>
        <w:spacing w:after="0"/>
        <w:ind w:left="0"/>
        <w:jc w:val="both"/>
      </w:pPr>
      <w:r>
        <w:rPr>
          <w:rFonts w:ascii="Times New Roman"/>
          <w:b w:val="false"/>
          <w:i w:val="false"/>
          <w:color w:val="000000"/>
          <w:sz w:val="28"/>
        </w:rPr>
        <w:t>
      106. Crossings of the towing cableway with ski tracks, pack trails and winter roads at the same level are not allowed.</w:t>
      </w:r>
    </w:p>
    <w:bookmarkEnd w:id="112"/>
    <w:p>
      <w:pPr>
        <w:spacing w:after="0"/>
        <w:ind w:left="0"/>
        <w:jc w:val="both"/>
      </w:pPr>
      <w:r>
        <w:rPr>
          <w:rFonts w:ascii="Times New Roman"/>
          <w:b w:val="false"/>
          <w:i w:val="false"/>
          <w:color w:val="000000"/>
          <w:sz w:val="28"/>
        </w:rPr>
        <w:t>
      Crossings at different levels are allowed, subject to the construction of bridges. At the same time, the ski track on the bridges shall be made with a solid fence in the form of a wall with a height of at least 1 m from the snow cover.</w:t>
      </w:r>
    </w:p>
    <w:bookmarkStart w:name="z114" w:id="113"/>
    <w:p>
      <w:pPr>
        <w:spacing w:after="0"/>
        <w:ind w:left="0"/>
        <w:jc w:val="both"/>
      </w:pPr>
      <w:r>
        <w:rPr>
          <w:rFonts w:ascii="Times New Roman"/>
          <w:b w:val="false"/>
          <w:i w:val="false"/>
          <w:color w:val="000000"/>
          <w:sz w:val="28"/>
        </w:rPr>
        <w:t>
      107. Approaches or entrances shall be provided for all structures of passenger cableways in accordance with the construction.</w:t>
      </w:r>
    </w:p>
    <w:bookmarkEnd w:id="113"/>
    <w:bookmarkStart w:name="z115" w:id="114"/>
    <w:p>
      <w:pPr>
        <w:spacing w:after="0"/>
        <w:ind w:left="0"/>
        <w:jc w:val="both"/>
      </w:pPr>
      <w:r>
        <w:rPr>
          <w:rFonts w:ascii="Times New Roman"/>
          <w:b w:val="false"/>
          <w:i w:val="false"/>
          <w:color w:val="000000"/>
          <w:sz w:val="28"/>
        </w:rPr>
        <w:t>
      108. The vertical distance from the lowest point of the rolling stock or any rope of a passenger cableway to the ground is taken to be at least:</w:t>
      </w:r>
    </w:p>
    <w:bookmarkEnd w:id="114"/>
    <w:p>
      <w:pPr>
        <w:spacing w:after="0"/>
        <w:ind w:left="0"/>
        <w:jc w:val="both"/>
      </w:pPr>
      <w:r>
        <w:rPr>
          <w:rFonts w:ascii="Times New Roman"/>
          <w:b w:val="false"/>
          <w:i w:val="false"/>
          <w:color w:val="000000"/>
          <w:sz w:val="28"/>
        </w:rPr>
        <w:t>
      3 m - taking into account the snow cover in those places where the presence of people is possible;</w:t>
      </w:r>
    </w:p>
    <w:p>
      <w:pPr>
        <w:spacing w:after="0"/>
        <w:ind w:left="0"/>
        <w:jc w:val="both"/>
      </w:pPr>
      <w:r>
        <w:rPr>
          <w:rFonts w:ascii="Times New Roman"/>
          <w:b w:val="false"/>
          <w:i w:val="false"/>
          <w:color w:val="000000"/>
          <w:sz w:val="28"/>
        </w:rPr>
        <w:t>
      2 m - taking into account the snow cover in the places where the presence of people is excluded.</w:t>
      </w:r>
    </w:p>
    <w:p>
      <w:pPr>
        <w:spacing w:after="0"/>
        <w:ind w:left="0"/>
        <w:jc w:val="both"/>
      </w:pPr>
      <w:r>
        <w:rPr>
          <w:rFonts w:ascii="Times New Roman"/>
          <w:b w:val="false"/>
          <w:i w:val="false"/>
          <w:color w:val="000000"/>
          <w:sz w:val="28"/>
        </w:rPr>
        <w:t>
      When approaching the stations, this height decreases to the distance indicated below for a specific type of passenger cableways. The area in which this distance is less than the above shall be fenced off.</w:t>
      </w:r>
    </w:p>
    <w:bookmarkStart w:name="z116" w:id="115"/>
    <w:p>
      <w:pPr>
        <w:spacing w:after="0"/>
        <w:ind w:left="0"/>
        <w:jc w:val="both"/>
      </w:pPr>
      <w:r>
        <w:rPr>
          <w:rFonts w:ascii="Times New Roman"/>
          <w:b w:val="false"/>
          <w:i w:val="false"/>
          <w:color w:val="000000"/>
          <w:sz w:val="28"/>
        </w:rPr>
        <w:t>
      109. The vertical distance from the lowest point of the rolling stock or any rope of a passenger cableway is taken to be not less than:</w:t>
      </w:r>
    </w:p>
    <w:bookmarkEnd w:id="115"/>
    <w:p>
      <w:pPr>
        <w:spacing w:after="0"/>
        <w:ind w:left="0"/>
        <w:jc w:val="both"/>
      </w:pPr>
      <w:r>
        <w:rPr>
          <w:rFonts w:ascii="Times New Roman"/>
          <w:b w:val="false"/>
          <w:i w:val="false"/>
          <w:color w:val="000000"/>
          <w:sz w:val="28"/>
        </w:rPr>
        <w:t>
      1.5 m - to the top of the trees;</w:t>
      </w:r>
    </w:p>
    <w:p>
      <w:pPr>
        <w:spacing w:after="0"/>
        <w:ind w:left="0"/>
        <w:jc w:val="both"/>
      </w:pPr>
      <w:r>
        <w:rPr>
          <w:rFonts w:ascii="Times New Roman"/>
          <w:b w:val="false"/>
          <w:i w:val="false"/>
          <w:color w:val="000000"/>
          <w:sz w:val="28"/>
        </w:rPr>
        <w:t>
      2 m - to the highest point of a building or structure located under the route of a passenger cableway, as well as to the top of a railway, motorway or navigation clearance.</w:t>
      </w:r>
    </w:p>
    <w:bookmarkStart w:name="z117" w:id="116"/>
    <w:p>
      <w:pPr>
        <w:spacing w:after="0"/>
        <w:ind w:left="0"/>
        <w:jc w:val="both"/>
      </w:pPr>
      <w:r>
        <w:rPr>
          <w:rFonts w:ascii="Times New Roman"/>
          <w:b w:val="false"/>
          <w:i w:val="false"/>
          <w:color w:val="000000"/>
          <w:sz w:val="28"/>
        </w:rPr>
        <w:t>
      110. When determining the lowest points of the track, a component is added to the calculated value of the static sag, taking into account the dynamic nature of the loads during its operation. For the specified component, the largest of the following values ​​is taken:</w:t>
      </w:r>
    </w:p>
    <w:bookmarkEnd w:id="116"/>
    <w:p>
      <w:pPr>
        <w:spacing w:after="0"/>
        <w:ind w:left="0"/>
        <w:jc w:val="both"/>
      </w:pPr>
      <w:r>
        <w:rPr>
          <w:rFonts w:ascii="Times New Roman"/>
          <w:b w:val="false"/>
          <w:i w:val="false"/>
          <w:color w:val="000000"/>
          <w:sz w:val="28"/>
        </w:rPr>
        <w:t>
      5% of the largest sag of the carrier rope at a given point;</w:t>
      </w:r>
    </w:p>
    <w:p>
      <w:pPr>
        <w:spacing w:after="0"/>
        <w:ind w:left="0"/>
        <w:jc w:val="both"/>
      </w:pPr>
      <w:r>
        <w:rPr>
          <w:rFonts w:ascii="Times New Roman"/>
          <w:b w:val="false"/>
          <w:i w:val="false"/>
          <w:color w:val="000000"/>
          <w:sz w:val="28"/>
        </w:rPr>
        <w:t>
      10% of the maximum sag of the traction or carrying-traction rope at the given point.</w:t>
      </w:r>
    </w:p>
    <w:bookmarkStart w:name="z118" w:id="117"/>
    <w:p>
      <w:pPr>
        <w:spacing w:after="0"/>
        <w:ind w:left="0"/>
        <w:jc w:val="both"/>
      </w:pPr>
      <w:r>
        <w:rPr>
          <w:rFonts w:ascii="Times New Roman"/>
          <w:b w:val="false"/>
          <w:i w:val="false"/>
          <w:color w:val="000000"/>
          <w:sz w:val="28"/>
        </w:rPr>
        <w:t>
      111. The clearance of buildings or natural obstructions to the external dimensions of the passenger cableway is allowed at a distance of at least 1 m and 2 m for towing cableways.</w:t>
      </w:r>
    </w:p>
    <w:bookmarkEnd w:id="117"/>
    <w:p>
      <w:pPr>
        <w:spacing w:after="0"/>
        <w:ind w:left="0"/>
        <w:jc w:val="both"/>
      </w:pPr>
      <w:r>
        <w:rPr>
          <w:rFonts w:ascii="Times New Roman"/>
          <w:b w:val="false"/>
          <w:i w:val="false"/>
          <w:color w:val="000000"/>
          <w:sz w:val="28"/>
        </w:rPr>
        <w:t>
      When determining dimensions of a passenger aerial cableway, deviations, sags of ropes and rolling stock under the influence of wind load during the cableway operation, as well as sags and deviations of the carrying, carrying-traction, traction and other ropes when the cableway is stopped and exposed to the standard wind load at the location of the passenger cableway shall be taken into account.</w:t>
      </w:r>
    </w:p>
    <w:bookmarkStart w:name="z119" w:id="118"/>
    <w:p>
      <w:pPr>
        <w:spacing w:after="0"/>
        <w:ind w:left="0"/>
        <w:jc w:val="left"/>
      </w:pPr>
      <w:r>
        <w:rPr>
          <w:rFonts w:ascii="Times New Roman"/>
          <w:b/>
          <w:i w:val="false"/>
          <w:color w:val="000000"/>
        </w:rPr>
        <w:t xml:space="preserve"> Chapter 3. Passenger cableways operation</w:t>
      </w:r>
    </w:p>
    <w:bookmarkEnd w:id="118"/>
    <w:bookmarkStart w:name="z120" w:id="119"/>
    <w:p>
      <w:pPr>
        <w:spacing w:after="0"/>
        <w:ind w:left="0"/>
        <w:jc w:val="both"/>
      </w:pPr>
      <w:r>
        <w:rPr>
          <w:rFonts w:ascii="Times New Roman"/>
          <w:b w:val="false"/>
          <w:i w:val="false"/>
          <w:color w:val="000000"/>
          <w:sz w:val="28"/>
        </w:rPr>
        <w:t>
      112. Commissioning of passenger cableways is carried out in accordance with the requirements of subparagraph 22) of paragraph 3 of Article 16 of the Law and these Rules.</w:t>
      </w:r>
    </w:p>
    <w:bookmarkEnd w:id="119"/>
    <w:bookmarkStart w:name="z121" w:id="120"/>
    <w:p>
      <w:pPr>
        <w:spacing w:after="0"/>
        <w:ind w:left="0"/>
        <w:jc w:val="both"/>
      </w:pPr>
      <w:r>
        <w:rPr>
          <w:rFonts w:ascii="Times New Roman"/>
          <w:b w:val="false"/>
          <w:i w:val="false"/>
          <w:color w:val="000000"/>
          <w:sz w:val="28"/>
        </w:rPr>
        <w:t>
      113. Prior to the passenger cableways commissioning, the operating organization shall:</w:t>
      </w:r>
    </w:p>
    <w:bookmarkEnd w:id="120"/>
    <w:p>
      <w:pPr>
        <w:spacing w:after="0"/>
        <w:ind w:left="0"/>
        <w:jc w:val="both"/>
      </w:pPr>
      <w:r>
        <w:rPr>
          <w:rFonts w:ascii="Times New Roman"/>
          <w:b w:val="false"/>
          <w:i w:val="false"/>
          <w:color w:val="000000"/>
          <w:sz w:val="28"/>
        </w:rPr>
        <w:t>
      1) ensure fulfillment of the requirements established by paragraph 130 of these Rules;</w:t>
      </w:r>
    </w:p>
    <w:p>
      <w:pPr>
        <w:spacing w:after="0"/>
        <w:ind w:left="0"/>
        <w:jc w:val="both"/>
      </w:pPr>
      <w:r>
        <w:rPr>
          <w:rFonts w:ascii="Times New Roman"/>
          <w:b w:val="false"/>
          <w:i w:val="false"/>
          <w:color w:val="000000"/>
          <w:sz w:val="28"/>
        </w:rPr>
        <w:t>
      2) check the availability and completeness of:</w:t>
      </w:r>
    </w:p>
    <w:p>
      <w:pPr>
        <w:spacing w:after="0"/>
        <w:ind w:left="0"/>
        <w:jc w:val="both"/>
      </w:pPr>
      <w:r>
        <w:rPr>
          <w:rFonts w:ascii="Times New Roman"/>
          <w:b w:val="false"/>
          <w:i w:val="false"/>
          <w:color w:val="000000"/>
          <w:sz w:val="28"/>
        </w:rPr>
        <w:t>
      passports for passenger cableways. The passport form is given in Appendix 3 to these Rules;</w:t>
      </w:r>
    </w:p>
    <w:p>
      <w:pPr>
        <w:spacing w:after="0"/>
        <w:ind w:left="0"/>
        <w:jc w:val="both"/>
      </w:pPr>
      <w:r>
        <w:rPr>
          <w:rFonts w:ascii="Times New Roman"/>
          <w:b w:val="false"/>
          <w:i w:val="false"/>
          <w:color w:val="000000"/>
          <w:sz w:val="28"/>
        </w:rPr>
        <w:t>
      certificates of the manufacturer of ropes;</w:t>
      </w:r>
    </w:p>
    <w:p>
      <w:pPr>
        <w:spacing w:after="0"/>
        <w:ind w:left="0"/>
        <w:jc w:val="both"/>
      </w:pPr>
      <w:r>
        <w:rPr>
          <w:rFonts w:ascii="Times New Roman"/>
          <w:b w:val="false"/>
          <w:i w:val="false"/>
          <w:color w:val="000000"/>
          <w:sz w:val="28"/>
        </w:rPr>
        <w:t>
      acceptance report of embedding ropes in couplings;</w:t>
      </w:r>
    </w:p>
    <w:p>
      <w:pPr>
        <w:spacing w:after="0"/>
        <w:ind w:left="0"/>
        <w:jc w:val="both"/>
      </w:pPr>
      <w:r>
        <w:rPr>
          <w:rFonts w:ascii="Times New Roman"/>
          <w:b w:val="false"/>
          <w:i w:val="false"/>
          <w:color w:val="000000"/>
          <w:sz w:val="28"/>
        </w:rPr>
        <w:t>
      certificates on the rope splice;</w:t>
      </w:r>
    </w:p>
    <w:p>
      <w:pPr>
        <w:spacing w:after="0"/>
        <w:ind w:left="0"/>
        <w:jc w:val="both"/>
      </w:pPr>
      <w:r>
        <w:rPr>
          <w:rFonts w:ascii="Times New Roman"/>
          <w:b w:val="false"/>
          <w:i w:val="false"/>
          <w:color w:val="000000"/>
          <w:sz w:val="28"/>
        </w:rPr>
        <w:t>
      certificates of measuring the sag of the carrier rope;</w:t>
      </w:r>
    </w:p>
    <w:p>
      <w:pPr>
        <w:spacing w:after="0"/>
        <w:ind w:left="0"/>
        <w:jc w:val="both"/>
      </w:pPr>
      <w:r>
        <w:rPr>
          <w:rFonts w:ascii="Times New Roman"/>
          <w:b w:val="false"/>
          <w:i w:val="false"/>
          <w:color w:val="000000"/>
          <w:sz w:val="28"/>
        </w:rPr>
        <w:t>
      counterweight weighing certificates;</w:t>
      </w:r>
    </w:p>
    <w:p>
      <w:pPr>
        <w:spacing w:after="0"/>
        <w:ind w:left="0"/>
        <w:jc w:val="both"/>
      </w:pPr>
      <w:r>
        <w:rPr>
          <w:rFonts w:ascii="Times New Roman"/>
          <w:b w:val="false"/>
          <w:i w:val="false"/>
          <w:color w:val="000000"/>
          <w:sz w:val="28"/>
        </w:rPr>
        <w:t>
      rolling stock test certificates;</w:t>
      </w:r>
    </w:p>
    <w:p>
      <w:pPr>
        <w:spacing w:after="0"/>
        <w:ind w:left="0"/>
        <w:jc w:val="both"/>
      </w:pPr>
      <w:r>
        <w:rPr>
          <w:rFonts w:ascii="Times New Roman"/>
          <w:b w:val="false"/>
          <w:i w:val="false"/>
          <w:color w:val="000000"/>
          <w:sz w:val="28"/>
        </w:rPr>
        <w:t>
      certificates on fixing the metal structures of stations and supports on the foundations;</w:t>
      </w:r>
    </w:p>
    <w:p>
      <w:pPr>
        <w:spacing w:after="0"/>
        <w:ind w:left="0"/>
        <w:jc w:val="both"/>
      </w:pPr>
      <w:r>
        <w:rPr>
          <w:rFonts w:ascii="Times New Roman"/>
          <w:b w:val="false"/>
          <w:i w:val="false"/>
          <w:color w:val="000000"/>
          <w:sz w:val="28"/>
        </w:rPr>
        <w:t>
      acceptance certificates of foundations and supporting structures;</w:t>
      </w:r>
    </w:p>
    <w:p>
      <w:pPr>
        <w:spacing w:after="0"/>
        <w:ind w:left="0"/>
        <w:jc w:val="both"/>
      </w:pPr>
      <w:r>
        <w:rPr>
          <w:rFonts w:ascii="Times New Roman"/>
          <w:b w:val="false"/>
          <w:i w:val="false"/>
          <w:color w:val="000000"/>
          <w:sz w:val="28"/>
        </w:rPr>
        <w:t>
      hidden works acceptance certificate;</w:t>
      </w:r>
    </w:p>
    <w:p>
      <w:pPr>
        <w:spacing w:after="0"/>
        <w:ind w:left="0"/>
        <w:jc w:val="both"/>
      </w:pPr>
      <w:r>
        <w:rPr>
          <w:rFonts w:ascii="Times New Roman"/>
          <w:b w:val="false"/>
          <w:i w:val="false"/>
          <w:color w:val="000000"/>
          <w:sz w:val="28"/>
        </w:rPr>
        <w:t>
      certificates of testing hydraulic systems;</w:t>
      </w:r>
    </w:p>
    <w:p>
      <w:pPr>
        <w:spacing w:after="0"/>
        <w:ind w:left="0"/>
        <w:jc w:val="both"/>
      </w:pPr>
      <w:r>
        <w:rPr>
          <w:rFonts w:ascii="Times New Roman"/>
          <w:b w:val="false"/>
          <w:i w:val="false"/>
          <w:color w:val="000000"/>
          <w:sz w:val="28"/>
        </w:rPr>
        <w:t>
      certificates of testing station equipment;</w:t>
      </w:r>
    </w:p>
    <w:p>
      <w:pPr>
        <w:spacing w:after="0"/>
        <w:ind w:left="0"/>
        <w:jc w:val="both"/>
      </w:pPr>
      <w:r>
        <w:rPr>
          <w:rFonts w:ascii="Times New Roman"/>
          <w:b w:val="false"/>
          <w:i w:val="false"/>
          <w:color w:val="000000"/>
          <w:sz w:val="28"/>
        </w:rPr>
        <w:t>
      manuals for the operation of passenger cableways;</w:t>
      </w:r>
    </w:p>
    <w:p>
      <w:pPr>
        <w:spacing w:after="0"/>
        <w:ind w:left="0"/>
        <w:jc w:val="both"/>
      </w:pPr>
      <w:r>
        <w:rPr>
          <w:rFonts w:ascii="Times New Roman"/>
          <w:b w:val="false"/>
          <w:i w:val="false"/>
          <w:color w:val="000000"/>
          <w:sz w:val="28"/>
        </w:rPr>
        <w:t>
      3) organize the work of the commission in order to make a decision on the possibility of putting passenger cableways into operation, consisting of:</w:t>
      </w:r>
    </w:p>
    <w:p>
      <w:pPr>
        <w:spacing w:after="0"/>
        <w:ind w:left="0"/>
        <w:jc w:val="both"/>
      </w:pPr>
      <w:r>
        <w:rPr>
          <w:rFonts w:ascii="Times New Roman"/>
          <w:b w:val="false"/>
          <w:i w:val="false"/>
          <w:color w:val="000000"/>
          <w:sz w:val="28"/>
        </w:rPr>
        <w:t>
      the chairman of the commission - representative of the owner (owner);</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representative of the operating organization;</w:t>
      </w:r>
    </w:p>
    <w:p>
      <w:pPr>
        <w:spacing w:after="0"/>
        <w:ind w:left="0"/>
        <w:jc w:val="both"/>
      </w:pPr>
      <w:r>
        <w:rPr>
          <w:rFonts w:ascii="Times New Roman"/>
          <w:b w:val="false"/>
          <w:i w:val="false"/>
          <w:color w:val="000000"/>
          <w:sz w:val="28"/>
        </w:rPr>
        <w:t>
      a representative of the territorial unit of the authorized body in the industrial safety or the local executive body exercising state supervision in the industrial safety, if the cableway is installed at a social infrastructure facility.</w:t>
      </w:r>
    </w:p>
    <w:p>
      <w:pPr>
        <w:spacing w:after="0"/>
        <w:ind w:left="0"/>
        <w:jc w:val="both"/>
      </w:pPr>
      <w:r>
        <w:rPr>
          <w:rFonts w:ascii="Times New Roman"/>
          <w:b w:val="false"/>
          <w:i w:val="false"/>
          <w:color w:val="000000"/>
          <w:sz w:val="28"/>
        </w:rPr>
        <w:t>
      By agreement, the commission includes representatives of:</w:t>
      </w:r>
    </w:p>
    <w:p>
      <w:pPr>
        <w:spacing w:after="0"/>
        <w:ind w:left="0"/>
        <w:jc w:val="both"/>
      </w:pPr>
      <w:r>
        <w:rPr>
          <w:rFonts w:ascii="Times New Roman"/>
          <w:b w:val="false"/>
          <w:i w:val="false"/>
          <w:color w:val="000000"/>
          <w:sz w:val="28"/>
        </w:rPr>
        <w:t>
      organizations that performed the design, construction, installation of passenger cableways;</w:t>
      </w:r>
    </w:p>
    <w:p>
      <w:pPr>
        <w:spacing w:after="0"/>
        <w:ind w:left="0"/>
        <w:jc w:val="both"/>
      </w:pPr>
      <w:r>
        <w:rPr>
          <w:rFonts w:ascii="Times New Roman"/>
          <w:b w:val="false"/>
          <w:i w:val="false"/>
          <w:color w:val="000000"/>
          <w:sz w:val="28"/>
        </w:rPr>
        <w:t>
      organization-manufacturer and (or) organization-supplier of equipment.</w:t>
      </w:r>
    </w:p>
    <w:bookmarkStart w:name="z122" w:id="121"/>
    <w:p>
      <w:pPr>
        <w:spacing w:after="0"/>
        <w:ind w:left="0"/>
        <w:jc w:val="both"/>
      </w:pPr>
      <w:r>
        <w:rPr>
          <w:rFonts w:ascii="Times New Roman"/>
          <w:b w:val="false"/>
          <w:i w:val="false"/>
          <w:color w:val="000000"/>
          <w:sz w:val="28"/>
        </w:rPr>
        <w:t>
      114. Based on the commission’s work results, a report is drawn up on the possibility of putting the cableway into operation in accordance with the form of Appendix 4 to these Rules.</w:t>
      </w:r>
    </w:p>
    <w:bookmarkEnd w:id="121"/>
    <w:bookmarkStart w:name="z123" w:id="122"/>
    <w:p>
      <w:pPr>
        <w:spacing w:after="0"/>
        <w:ind w:left="0"/>
        <w:jc w:val="both"/>
      </w:pPr>
      <w:r>
        <w:rPr>
          <w:rFonts w:ascii="Times New Roman"/>
          <w:b w:val="false"/>
          <w:i w:val="false"/>
          <w:color w:val="000000"/>
          <w:sz w:val="28"/>
        </w:rPr>
        <w:t>
      115. The person in charge of serviceability condition and safe operation of passenger aerial cableway shall make an entry in the passport of the passenger aerial cableway about the commissioning of the cableway, indicating the date of its commissioning.</w:t>
      </w:r>
    </w:p>
    <w:bookmarkEnd w:id="122"/>
    <w:bookmarkStart w:name="z124" w:id="123"/>
    <w:p>
      <w:pPr>
        <w:spacing w:after="0"/>
        <w:ind w:left="0"/>
        <w:jc w:val="both"/>
      </w:pPr>
      <w:r>
        <w:rPr>
          <w:rFonts w:ascii="Times New Roman"/>
          <w:b w:val="false"/>
          <w:i w:val="false"/>
          <w:color w:val="000000"/>
          <w:sz w:val="28"/>
        </w:rPr>
        <w:t>
      116. After putting the passenger cableway into operation, the operating organization shall register the passenger cableway in accordance with the Rules for registration and deregistration of hazardous facilities and hazardous technical devices approved in accordance with subparagraph 14-3) of Article 12-2 Law.</w:t>
      </w:r>
    </w:p>
    <w:bookmarkEnd w:id="123"/>
    <w:bookmarkStart w:name="z125" w:id="124"/>
    <w:p>
      <w:pPr>
        <w:spacing w:after="0"/>
        <w:ind w:left="0"/>
        <w:jc w:val="both"/>
      </w:pPr>
      <w:r>
        <w:rPr>
          <w:rFonts w:ascii="Times New Roman"/>
          <w:b w:val="false"/>
          <w:i w:val="false"/>
          <w:color w:val="000000"/>
          <w:sz w:val="28"/>
        </w:rPr>
        <w:t>
      117. The passenger cableways shall be operated in accordance with these Rules, the operating manual drawn up by the manufacturer or the organization that designed the passenger cableway.</w:t>
      </w:r>
    </w:p>
    <w:bookmarkEnd w:id="124"/>
    <w:bookmarkStart w:name="z126" w:id="125"/>
    <w:p>
      <w:pPr>
        <w:spacing w:after="0"/>
        <w:ind w:left="0"/>
        <w:jc w:val="both"/>
      </w:pPr>
      <w:r>
        <w:rPr>
          <w:rFonts w:ascii="Times New Roman"/>
          <w:b w:val="false"/>
          <w:i w:val="false"/>
          <w:color w:val="000000"/>
          <w:sz w:val="28"/>
        </w:rPr>
        <w:t>
      118. The wind speed at which the operation of passenger cableways is allowed is indicated in the passport of the cableway. In the absence of such instructions, the wind speed at which boarding of passengers is not allowed and all passengers are disembarked at the stations from the rolling stock is assumed to be no more than 15 m/s.</w:t>
      </w:r>
    </w:p>
    <w:bookmarkEnd w:id="125"/>
    <w:bookmarkStart w:name="z127" w:id="126"/>
    <w:p>
      <w:pPr>
        <w:spacing w:after="0"/>
        <w:ind w:left="0"/>
        <w:jc w:val="both"/>
      </w:pPr>
      <w:r>
        <w:rPr>
          <w:rFonts w:ascii="Times New Roman"/>
          <w:b w:val="false"/>
          <w:i w:val="false"/>
          <w:color w:val="000000"/>
          <w:sz w:val="28"/>
        </w:rPr>
        <w:t>
      119. Production control is organized and performed in accordance with the Instructions for the organization and implementation of production control at a hazardous production facility, approved by Order No. 315 of the Minister of Emergency Situations of the Republic of Kazakhstan dated June 24, 2021 (registered in the Register of State Registration of Regulatory Legal Acts under No. 23276).</w:t>
      </w:r>
    </w:p>
    <w:bookmarkEnd w:id="126"/>
    <w:bookmarkStart w:name="z128" w:id="127"/>
    <w:p>
      <w:pPr>
        <w:spacing w:after="0"/>
        <w:ind w:left="0"/>
        <w:jc w:val="both"/>
      </w:pPr>
      <w:r>
        <w:rPr>
          <w:rFonts w:ascii="Times New Roman"/>
          <w:b w:val="false"/>
          <w:i w:val="false"/>
          <w:color w:val="000000"/>
          <w:sz w:val="28"/>
        </w:rPr>
        <w:t>
      120. The organization operating passenger cableways shall provide its serviceability and safe working conditions by organizing maintenance, technical inspection and repairs.</w:t>
      </w:r>
    </w:p>
    <w:bookmarkEnd w:id="127"/>
    <w:p>
      <w:pPr>
        <w:spacing w:after="0"/>
        <w:ind w:left="0"/>
        <w:jc w:val="both"/>
      </w:pPr>
      <w:r>
        <w:rPr>
          <w:rFonts w:ascii="Times New Roman"/>
          <w:b w:val="false"/>
          <w:i w:val="false"/>
          <w:color w:val="000000"/>
          <w:sz w:val="28"/>
        </w:rPr>
        <w:t>
      The technical inspection of a passenger cableway is performed by the organization operating it or, on the basis of a contract, by organizations certified for the right to conduct industrial safety inspection in accordance with Article 72 of the Law, in the presence of a person who is responsible for the serviceable condition and safe operation of passenger cableways.</w:t>
      </w:r>
    </w:p>
    <w:p>
      <w:pPr>
        <w:spacing w:after="0"/>
        <w:ind w:left="0"/>
        <w:jc w:val="both"/>
      </w:pPr>
      <w:r>
        <w:rPr>
          <w:rFonts w:ascii="Times New Roman"/>
          <w:b w:val="false"/>
          <w:i w:val="false"/>
          <w:color w:val="000000"/>
          <w:sz w:val="28"/>
        </w:rPr>
        <w:t>
      The methods of control and diagnostics used during a passenger aerial cableway operation, or its technical inspection, are indicated in the operating manual of a passenger aerial cableway.</w:t>
      </w:r>
    </w:p>
    <w:bookmarkStart w:name="z129" w:id="128"/>
    <w:p>
      <w:pPr>
        <w:spacing w:after="0"/>
        <w:ind w:left="0"/>
        <w:jc w:val="both"/>
      </w:pPr>
      <w:r>
        <w:rPr>
          <w:rFonts w:ascii="Times New Roman"/>
          <w:b w:val="false"/>
          <w:i w:val="false"/>
          <w:color w:val="000000"/>
          <w:sz w:val="28"/>
        </w:rPr>
        <w:t>
      121. Primary technical inspection is carried out before the start of the passenger cableways operation. During the initial technical inspection, the measures provided for in paragraph 123 of these Rules shall be carried out.</w:t>
      </w:r>
    </w:p>
    <w:bookmarkEnd w:id="128"/>
    <w:bookmarkStart w:name="z130" w:id="129"/>
    <w:p>
      <w:pPr>
        <w:spacing w:after="0"/>
        <w:ind w:left="0"/>
        <w:jc w:val="both"/>
      </w:pPr>
      <w:r>
        <w:rPr>
          <w:rFonts w:ascii="Times New Roman"/>
          <w:b w:val="false"/>
          <w:i w:val="false"/>
          <w:color w:val="000000"/>
          <w:sz w:val="28"/>
        </w:rPr>
        <w:t>
      122. Annual technical inspection shall be performed at least once every 12 months after its commissioning, but not earlier than 2 months before the start of seasonal operation of passenger cableways. A sample of the technical inspection report is given in Appendix 5 to these Rules.</w:t>
      </w:r>
    </w:p>
    <w:bookmarkEnd w:id="129"/>
    <w:bookmarkStart w:name="z131" w:id="130"/>
    <w:p>
      <w:pPr>
        <w:spacing w:after="0"/>
        <w:ind w:left="0"/>
        <w:jc w:val="both"/>
      </w:pPr>
      <w:r>
        <w:rPr>
          <w:rFonts w:ascii="Times New Roman"/>
          <w:b w:val="false"/>
          <w:i w:val="false"/>
          <w:color w:val="000000"/>
          <w:sz w:val="28"/>
        </w:rPr>
        <w:t>
      123. Annual technical inspection shall comprise:</w:t>
      </w:r>
    </w:p>
    <w:bookmarkEnd w:id="130"/>
    <w:p>
      <w:pPr>
        <w:spacing w:after="0"/>
        <w:ind w:left="0"/>
        <w:jc w:val="both"/>
      </w:pPr>
      <w:r>
        <w:rPr>
          <w:rFonts w:ascii="Times New Roman"/>
          <w:b w:val="false"/>
          <w:i w:val="false"/>
          <w:color w:val="000000"/>
          <w:sz w:val="28"/>
        </w:rPr>
        <w:t>
      verification of operational documentation;</w:t>
      </w:r>
    </w:p>
    <w:p>
      <w:pPr>
        <w:spacing w:after="0"/>
        <w:ind w:left="0"/>
        <w:jc w:val="both"/>
      </w:pPr>
      <w:r>
        <w:rPr>
          <w:rFonts w:ascii="Times New Roman"/>
          <w:b w:val="false"/>
          <w:i w:val="false"/>
          <w:color w:val="000000"/>
          <w:sz w:val="28"/>
        </w:rPr>
        <w:t>
      checking the technical condition of the equipment and elements of the cableway by inspection and measurements;</w:t>
      </w:r>
    </w:p>
    <w:p>
      <w:pPr>
        <w:spacing w:after="0"/>
        <w:ind w:left="0"/>
        <w:jc w:val="both"/>
      </w:pPr>
      <w:r>
        <w:rPr>
          <w:rFonts w:ascii="Times New Roman"/>
          <w:b w:val="false"/>
          <w:i w:val="false"/>
          <w:color w:val="000000"/>
          <w:sz w:val="28"/>
        </w:rPr>
        <w:t>
      dynamic tests;</w:t>
      </w:r>
    </w:p>
    <w:p>
      <w:pPr>
        <w:spacing w:after="0"/>
        <w:ind w:left="0"/>
        <w:jc w:val="both"/>
      </w:pPr>
      <w:r>
        <w:rPr>
          <w:rFonts w:ascii="Times New Roman"/>
          <w:b w:val="false"/>
          <w:i w:val="false"/>
          <w:color w:val="000000"/>
          <w:sz w:val="28"/>
        </w:rPr>
        <w:t>
      verification of the evacuation training operation.</w:t>
      </w:r>
    </w:p>
    <w:bookmarkStart w:name="z132" w:id="131"/>
    <w:p>
      <w:pPr>
        <w:spacing w:after="0"/>
        <w:ind w:left="0"/>
        <w:jc w:val="both"/>
      </w:pPr>
      <w:r>
        <w:rPr>
          <w:rFonts w:ascii="Times New Roman"/>
          <w:b w:val="false"/>
          <w:i w:val="false"/>
          <w:color w:val="000000"/>
          <w:sz w:val="28"/>
        </w:rPr>
        <w:t>
      124. Full technical inspection is carried out in the following terms:</w:t>
      </w:r>
    </w:p>
    <w:bookmarkEnd w:id="131"/>
    <w:p>
      <w:pPr>
        <w:spacing w:after="0"/>
        <w:ind w:left="0"/>
        <w:jc w:val="both"/>
      </w:pPr>
      <w:r>
        <w:rPr>
          <w:rFonts w:ascii="Times New Roman"/>
          <w:b w:val="false"/>
          <w:i w:val="false"/>
          <w:color w:val="000000"/>
          <w:sz w:val="28"/>
        </w:rPr>
        <w:t>
      the first - no later than 10 years from the date of the first commissioning;</w:t>
      </w:r>
    </w:p>
    <w:p>
      <w:pPr>
        <w:spacing w:after="0"/>
        <w:ind w:left="0"/>
        <w:jc w:val="both"/>
      </w:pPr>
      <w:r>
        <w:rPr>
          <w:rFonts w:ascii="Times New Roman"/>
          <w:b w:val="false"/>
          <w:i w:val="false"/>
          <w:color w:val="000000"/>
          <w:sz w:val="28"/>
        </w:rPr>
        <w:t>
      all subsequent ones - no later than 5 years after the first full technical inspection.</w:t>
      </w:r>
    </w:p>
    <w:p>
      <w:pPr>
        <w:spacing w:after="0"/>
        <w:ind w:left="0"/>
        <w:jc w:val="both"/>
      </w:pPr>
      <w:r>
        <w:rPr>
          <w:rFonts w:ascii="Times New Roman"/>
          <w:b w:val="false"/>
          <w:i w:val="false"/>
          <w:color w:val="000000"/>
          <w:sz w:val="28"/>
        </w:rPr>
        <w:t>
      With a full technical inspection, the following shall be carried out:</w:t>
      </w:r>
    </w:p>
    <w:p>
      <w:pPr>
        <w:spacing w:after="0"/>
        <w:ind w:left="0"/>
        <w:jc w:val="both"/>
      </w:pPr>
      <w:r>
        <w:rPr>
          <w:rFonts w:ascii="Times New Roman"/>
          <w:b w:val="false"/>
          <w:i w:val="false"/>
          <w:color w:val="000000"/>
          <w:sz w:val="28"/>
        </w:rPr>
        <w:t>
      measures provided for in paragraph 123 of these Rules;</w:t>
      </w:r>
    </w:p>
    <w:p>
      <w:pPr>
        <w:spacing w:after="0"/>
        <w:ind w:left="0"/>
        <w:jc w:val="both"/>
      </w:pPr>
      <w:r>
        <w:rPr>
          <w:rFonts w:ascii="Times New Roman"/>
          <w:b w:val="false"/>
          <w:i w:val="false"/>
          <w:color w:val="000000"/>
          <w:sz w:val="28"/>
        </w:rPr>
        <w:t>
      geodetic control of the planned-high-altitude position of passenger cableways;</w:t>
      </w:r>
    </w:p>
    <w:p>
      <w:pPr>
        <w:spacing w:after="0"/>
        <w:ind w:left="0"/>
        <w:jc w:val="both"/>
      </w:pPr>
      <w:r>
        <w:rPr>
          <w:rFonts w:ascii="Times New Roman"/>
          <w:b w:val="false"/>
          <w:i w:val="false"/>
          <w:color w:val="000000"/>
          <w:sz w:val="28"/>
        </w:rPr>
        <w:t>
      unit-wise diagnostics of passenger cableways;</w:t>
      </w:r>
    </w:p>
    <w:p>
      <w:pPr>
        <w:spacing w:after="0"/>
        <w:ind w:left="0"/>
        <w:jc w:val="both"/>
      </w:pPr>
      <w:r>
        <w:rPr>
          <w:rFonts w:ascii="Times New Roman"/>
          <w:b w:val="false"/>
          <w:i w:val="false"/>
          <w:color w:val="000000"/>
          <w:sz w:val="28"/>
        </w:rPr>
        <w:t xml:space="preserve">
      static tests. </w:t>
      </w:r>
    </w:p>
    <w:bookmarkStart w:name="z133" w:id="132"/>
    <w:p>
      <w:pPr>
        <w:spacing w:after="0"/>
        <w:ind w:left="0"/>
        <w:jc w:val="both"/>
      </w:pPr>
      <w:r>
        <w:rPr>
          <w:rFonts w:ascii="Times New Roman"/>
          <w:b w:val="false"/>
          <w:i w:val="false"/>
          <w:color w:val="000000"/>
          <w:sz w:val="28"/>
        </w:rPr>
        <w:t>
      125. An extraordinary technical inspection is carried out after:</w:t>
      </w:r>
    </w:p>
    <w:bookmarkEnd w:id="132"/>
    <w:p>
      <w:pPr>
        <w:spacing w:after="0"/>
        <w:ind w:left="0"/>
        <w:jc w:val="both"/>
      </w:pPr>
      <w:r>
        <w:rPr>
          <w:rFonts w:ascii="Times New Roman"/>
          <w:b w:val="false"/>
          <w:i w:val="false"/>
          <w:color w:val="000000"/>
          <w:sz w:val="28"/>
        </w:rPr>
        <w:t>
      upgrades (reconstruction);</w:t>
      </w:r>
    </w:p>
    <w:p>
      <w:pPr>
        <w:spacing w:after="0"/>
        <w:ind w:left="0"/>
        <w:jc w:val="both"/>
      </w:pPr>
      <w:r>
        <w:rPr>
          <w:rFonts w:ascii="Times New Roman"/>
          <w:b w:val="false"/>
          <w:i w:val="false"/>
          <w:color w:val="000000"/>
          <w:sz w:val="28"/>
        </w:rPr>
        <w:t>
      repair of drives and designed elements of metal structures using welding or their replacement.</w:t>
      </w:r>
    </w:p>
    <w:bookmarkStart w:name="z134" w:id="133"/>
    <w:p>
      <w:pPr>
        <w:spacing w:after="0"/>
        <w:ind w:left="0"/>
        <w:jc w:val="both"/>
      </w:pPr>
      <w:r>
        <w:rPr>
          <w:rFonts w:ascii="Times New Roman"/>
          <w:b w:val="false"/>
          <w:i w:val="false"/>
          <w:color w:val="000000"/>
          <w:sz w:val="28"/>
        </w:rPr>
        <w:t>
      126. Static tests of the passenger cableway rolling stock are carried out with a double load in relation to the nominal one. Rolling stock tests are carried out by turns. Test time for cars - 30 minutes, seats (cabins) - 15 minutes.</w:t>
      </w:r>
    </w:p>
    <w:bookmarkEnd w:id="133"/>
    <w:bookmarkStart w:name="z135" w:id="134"/>
    <w:p>
      <w:pPr>
        <w:spacing w:after="0"/>
        <w:ind w:left="0"/>
        <w:jc w:val="both"/>
      </w:pPr>
      <w:r>
        <w:rPr>
          <w:rFonts w:ascii="Times New Roman"/>
          <w:b w:val="false"/>
          <w:i w:val="false"/>
          <w:color w:val="000000"/>
          <w:sz w:val="28"/>
        </w:rPr>
        <w:t>
      127. Static tests of towing vehicles are carried out by suspending a load equal to the weight of the skier to the towing gear. The test time is at least 15 minutes.</w:t>
      </w:r>
    </w:p>
    <w:bookmarkEnd w:id="134"/>
    <w:bookmarkStart w:name="z136" w:id="135"/>
    <w:p>
      <w:pPr>
        <w:spacing w:after="0"/>
        <w:ind w:left="0"/>
        <w:jc w:val="both"/>
      </w:pPr>
      <w:r>
        <w:rPr>
          <w:rFonts w:ascii="Times New Roman"/>
          <w:b w:val="false"/>
          <w:i w:val="false"/>
          <w:color w:val="000000"/>
          <w:sz w:val="28"/>
        </w:rPr>
        <w:t>
      128. Dynamic tests of the pendulum cableway are carried out at rated speed for three cycles with the loading of each car by turns 1.1 of the construction load.</w:t>
      </w:r>
    </w:p>
    <w:bookmarkEnd w:id="135"/>
    <w:p>
      <w:pPr>
        <w:spacing w:after="0"/>
        <w:ind w:left="0"/>
        <w:jc w:val="both"/>
      </w:pPr>
      <w:r>
        <w:rPr>
          <w:rFonts w:ascii="Times New Roman"/>
          <w:b w:val="false"/>
          <w:i w:val="false"/>
          <w:color w:val="000000"/>
          <w:sz w:val="28"/>
        </w:rPr>
        <w:t>
      Dynamic tests of the ring cableway are carried out at the nominal speed:</w:t>
      </w:r>
    </w:p>
    <w:p>
      <w:pPr>
        <w:spacing w:after="0"/>
        <w:ind w:left="0"/>
        <w:jc w:val="both"/>
      </w:pPr>
      <w:r>
        <w:rPr>
          <w:rFonts w:ascii="Times New Roman"/>
          <w:b w:val="false"/>
          <w:i w:val="false"/>
          <w:color w:val="000000"/>
          <w:sz w:val="28"/>
        </w:rPr>
        <w:t>
      for cableway up to 600 m long with a continuous load of 90% of the rolling stock of the lifting side with a load of 1.2 calculated for the cableway as a whole for each seat;</w:t>
      </w:r>
    </w:p>
    <w:p>
      <w:pPr>
        <w:spacing w:after="0"/>
        <w:ind w:left="0"/>
        <w:jc w:val="both"/>
      </w:pPr>
      <w:r>
        <w:rPr>
          <w:rFonts w:ascii="Times New Roman"/>
          <w:b w:val="false"/>
          <w:i w:val="false"/>
          <w:color w:val="000000"/>
          <w:sz w:val="28"/>
        </w:rPr>
        <w:t>
      for cableways with a length of more than 600 m with a continuous load of 95% of the rolling stock of the lifting side with a load of 1.15 calculated for the cableway as a whole for each seat.</w:t>
      </w:r>
    </w:p>
    <w:p>
      <w:pPr>
        <w:spacing w:after="0"/>
        <w:ind w:left="0"/>
        <w:jc w:val="both"/>
      </w:pPr>
      <w:r>
        <w:rPr>
          <w:rFonts w:ascii="Times New Roman"/>
          <w:b w:val="false"/>
          <w:i w:val="false"/>
          <w:color w:val="000000"/>
          <w:sz w:val="28"/>
        </w:rPr>
        <w:t>
      Bypass of loaded seats (cabins) around the station pulleys when testing the ring cableway is at a reduced speed of not more than 1.25 m/s.</w:t>
      </w:r>
    </w:p>
    <w:bookmarkStart w:name="z137" w:id="136"/>
    <w:p>
      <w:pPr>
        <w:spacing w:after="0"/>
        <w:ind w:left="0"/>
        <w:jc w:val="both"/>
      </w:pPr>
      <w:r>
        <w:rPr>
          <w:rFonts w:ascii="Times New Roman"/>
          <w:b w:val="false"/>
          <w:i w:val="false"/>
          <w:color w:val="000000"/>
          <w:sz w:val="28"/>
        </w:rPr>
        <w:t>
      129. A record of the technical inspection results shall be made in the passport of the passenger cableway by a person responsible for serviceability and safe operation of passenger cableways.</w:t>
      </w:r>
    </w:p>
    <w:bookmarkEnd w:id="136"/>
    <w:bookmarkStart w:name="z138" w:id="137"/>
    <w:p>
      <w:pPr>
        <w:spacing w:after="0"/>
        <w:ind w:left="0"/>
        <w:jc w:val="both"/>
      </w:pPr>
      <w:r>
        <w:rPr>
          <w:rFonts w:ascii="Times New Roman"/>
          <w:b w:val="false"/>
          <w:i w:val="false"/>
          <w:color w:val="000000"/>
          <w:sz w:val="28"/>
        </w:rPr>
        <w:t>
      130. An organization operating passenger cableways shall:</w:t>
      </w:r>
    </w:p>
    <w:bookmarkEnd w:id="137"/>
    <w:p>
      <w:pPr>
        <w:spacing w:after="0"/>
        <w:ind w:left="0"/>
        <w:jc w:val="both"/>
      </w:pPr>
      <w:r>
        <w:rPr>
          <w:rFonts w:ascii="Times New Roman"/>
          <w:b w:val="false"/>
          <w:i w:val="false"/>
          <w:color w:val="000000"/>
          <w:sz w:val="28"/>
        </w:rPr>
        <w:t>
      appoint a person responsible for serviceability and safe operation of passenger cableways;</w:t>
      </w:r>
    </w:p>
    <w:p>
      <w:pPr>
        <w:spacing w:after="0"/>
        <w:ind w:left="0"/>
        <w:jc w:val="both"/>
      </w:pPr>
      <w:r>
        <w:rPr>
          <w:rFonts w:ascii="Times New Roman"/>
          <w:b w:val="false"/>
          <w:i w:val="false"/>
          <w:color w:val="000000"/>
          <w:sz w:val="28"/>
        </w:rPr>
        <w:t>
      ensure availability of staff sufficient for the management of the passenger cableway and for its maintenance, in accordance with the construction documentation;</w:t>
      </w:r>
    </w:p>
    <w:p>
      <w:pPr>
        <w:spacing w:after="0"/>
        <w:ind w:left="0"/>
        <w:jc w:val="both"/>
      </w:pPr>
      <w:r>
        <w:rPr>
          <w:rFonts w:ascii="Times New Roman"/>
          <w:b w:val="false"/>
          <w:i w:val="false"/>
          <w:color w:val="000000"/>
          <w:sz w:val="28"/>
        </w:rPr>
        <w:t>
      the procedure for periodic examinations, technical maintenance and repairs, technical inspections of passenger cableways shall be established in accordance with the operating manual, with their fulfillment ensured;</w:t>
      </w:r>
    </w:p>
    <w:p>
      <w:pPr>
        <w:spacing w:after="0"/>
        <w:ind w:left="0"/>
        <w:jc w:val="both"/>
      </w:pPr>
      <w:r>
        <w:rPr>
          <w:rFonts w:ascii="Times New Roman"/>
          <w:b w:val="false"/>
          <w:i w:val="false"/>
          <w:color w:val="000000"/>
          <w:sz w:val="28"/>
        </w:rPr>
        <w:t>
      training, retraining of the cableway maintenance staff shall be organized in accordance with the Rules for the training , retraining and knowledge testing of specialists, professionals in the industrial safety, approved by Order No. 332 of the Minister of Emergency Situations of the Republic of Kazakhstan dated July 9, 2021 (registered in the Register of State Registration of Regulatory legal acts under No. 23461) (hereinafter referred to as the Training Rules);</w:t>
      </w:r>
    </w:p>
    <w:p>
      <w:pPr>
        <w:spacing w:after="0"/>
        <w:ind w:left="0"/>
        <w:jc w:val="both"/>
      </w:pPr>
      <w:r>
        <w:rPr>
          <w:rFonts w:ascii="Times New Roman"/>
          <w:b w:val="false"/>
          <w:i w:val="false"/>
          <w:color w:val="000000"/>
          <w:sz w:val="28"/>
        </w:rPr>
        <w:t>
      persons in charge of production control over compliance with industrial safety requirements during the operation of passenger cableways, and safe operation of passenger cableways, shall be provided with regulatory legal acts establishing industrial safety requirements, and personnel with technological regulations;</w:t>
      </w:r>
    </w:p>
    <w:p>
      <w:pPr>
        <w:spacing w:after="0"/>
        <w:ind w:left="0"/>
        <w:jc w:val="both"/>
      </w:pPr>
      <w:r>
        <w:rPr>
          <w:rFonts w:ascii="Times New Roman"/>
          <w:b w:val="false"/>
          <w:i w:val="false"/>
          <w:color w:val="000000"/>
          <w:sz w:val="28"/>
        </w:rPr>
        <w:t>
      ensuring that the persons responsible for production control over compliance with industrial safety requirements during the operation of passenger cableways, for serviceability and safe operation of passenger cableways, comply with the requirements of these Rules, and the personnel – with technological regulations.</w:t>
      </w:r>
    </w:p>
    <w:bookmarkStart w:name="z139" w:id="138"/>
    <w:p>
      <w:pPr>
        <w:spacing w:after="0"/>
        <w:ind w:left="0"/>
        <w:jc w:val="both"/>
      </w:pPr>
      <w:r>
        <w:rPr>
          <w:rFonts w:ascii="Times New Roman"/>
          <w:b w:val="false"/>
          <w:i w:val="false"/>
          <w:color w:val="000000"/>
          <w:sz w:val="28"/>
        </w:rPr>
        <w:t>
      131. A passenger cableway may carry passengers:</w:t>
      </w:r>
    </w:p>
    <w:bookmarkEnd w:id="138"/>
    <w:p>
      <w:pPr>
        <w:spacing w:after="0"/>
        <w:ind w:left="0"/>
        <w:jc w:val="both"/>
      </w:pPr>
      <w:r>
        <w:rPr>
          <w:rFonts w:ascii="Times New Roman"/>
          <w:b w:val="false"/>
          <w:i w:val="false"/>
          <w:color w:val="000000"/>
          <w:sz w:val="28"/>
        </w:rPr>
        <w:t>
      when inspection and test run are being performed;</w:t>
      </w:r>
    </w:p>
    <w:p>
      <w:pPr>
        <w:spacing w:after="0"/>
        <w:ind w:left="0"/>
        <w:jc w:val="both"/>
      </w:pPr>
      <w:r>
        <w:rPr>
          <w:rFonts w:ascii="Times New Roman"/>
          <w:b w:val="false"/>
          <w:i w:val="false"/>
          <w:color w:val="000000"/>
          <w:sz w:val="28"/>
        </w:rPr>
        <w:t>
      in the presence of staff in the workplace;</w:t>
      </w:r>
    </w:p>
    <w:p>
      <w:pPr>
        <w:spacing w:after="0"/>
        <w:ind w:left="0"/>
        <w:jc w:val="both"/>
      </w:pPr>
      <w:r>
        <w:rPr>
          <w:rFonts w:ascii="Times New Roman"/>
          <w:b w:val="false"/>
          <w:i w:val="false"/>
          <w:color w:val="000000"/>
          <w:sz w:val="28"/>
        </w:rPr>
        <w:t>
      if conditions for the safe transportation of passengers provided for by these Rules are fulfilled.</w:t>
      </w:r>
    </w:p>
    <w:bookmarkStart w:name="z140" w:id="139"/>
    <w:p>
      <w:pPr>
        <w:spacing w:after="0"/>
        <w:ind w:left="0"/>
        <w:jc w:val="both"/>
      </w:pPr>
      <w:r>
        <w:rPr>
          <w:rFonts w:ascii="Times New Roman"/>
          <w:b w:val="false"/>
          <w:i w:val="false"/>
          <w:color w:val="000000"/>
          <w:sz w:val="28"/>
        </w:rPr>
        <w:t>
      132. Constant presence of the operator at the control panel of the passenger cableway is mandatory.</w:t>
      </w:r>
    </w:p>
    <w:bookmarkEnd w:id="139"/>
    <w:bookmarkStart w:name="z141" w:id="140"/>
    <w:p>
      <w:pPr>
        <w:spacing w:after="0"/>
        <w:ind w:left="0"/>
        <w:jc w:val="both"/>
      </w:pPr>
      <w:r>
        <w:rPr>
          <w:rFonts w:ascii="Times New Roman"/>
          <w:b w:val="false"/>
          <w:i w:val="false"/>
          <w:color w:val="000000"/>
          <w:sz w:val="28"/>
        </w:rPr>
        <w:t>
      133. Resumption of the passenger cableway movement after its stoppage due to the safety device activation is carried out by the operator from the control panel.</w:t>
      </w:r>
    </w:p>
    <w:bookmarkEnd w:id="140"/>
    <w:bookmarkStart w:name="z142" w:id="141"/>
    <w:p>
      <w:pPr>
        <w:spacing w:after="0"/>
        <w:ind w:left="0"/>
        <w:jc w:val="both"/>
      </w:pPr>
      <w:r>
        <w:rPr>
          <w:rFonts w:ascii="Times New Roman"/>
          <w:b w:val="false"/>
          <w:i w:val="false"/>
          <w:color w:val="000000"/>
          <w:sz w:val="28"/>
        </w:rPr>
        <w:t>
      134. If there is an intermediate station on the passenger cableway, closed for passengers boarding and disboarding:</w:t>
      </w:r>
    </w:p>
    <w:bookmarkEnd w:id="141"/>
    <w:p>
      <w:pPr>
        <w:spacing w:after="0"/>
        <w:ind w:left="0"/>
        <w:jc w:val="both"/>
      </w:pPr>
      <w:r>
        <w:rPr>
          <w:rFonts w:ascii="Times New Roman"/>
          <w:b w:val="false"/>
          <w:i w:val="false"/>
          <w:color w:val="000000"/>
          <w:sz w:val="28"/>
        </w:rPr>
        <w:t>
      passengers shall be notified about it at the terminal stations;</w:t>
      </w:r>
    </w:p>
    <w:p>
      <w:pPr>
        <w:spacing w:after="0"/>
        <w:ind w:left="0"/>
        <w:jc w:val="both"/>
      </w:pPr>
      <w:r>
        <w:rPr>
          <w:rFonts w:ascii="Times New Roman"/>
          <w:b w:val="false"/>
          <w:i w:val="false"/>
          <w:color w:val="000000"/>
          <w:sz w:val="28"/>
        </w:rPr>
        <w:t>
      at an intermediate station closed for embarkation and disembarkation of passengers, an announcement is put up in the place of best visibility;</w:t>
      </w:r>
    </w:p>
    <w:p>
      <w:pPr>
        <w:spacing w:after="0"/>
        <w:ind w:left="0"/>
        <w:jc w:val="both"/>
      </w:pPr>
      <w:r>
        <w:rPr>
          <w:rFonts w:ascii="Times New Roman"/>
          <w:b w:val="false"/>
          <w:i w:val="false"/>
          <w:color w:val="000000"/>
          <w:sz w:val="28"/>
        </w:rPr>
        <w:t>
      passenger access to the intermediate station shall be terminated.</w:t>
      </w:r>
    </w:p>
    <w:bookmarkStart w:name="z143" w:id="142"/>
    <w:p>
      <w:pPr>
        <w:spacing w:after="0"/>
        <w:ind w:left="0"/>
        <w:jc w:val="both"/>
      </w:pPr>
      <w:r>
        <w:rPr>
          <w:rFonts w:ascii="Times New Roman"/>
          <w:b w:val="false"/>
          <w:i w:val="false"/>
          <w:color w:val="000000"/>
          <w:sz w:val="28"/>
        </w:rPr>
        <w:t>
      135. Before the end of the passenger cableway work, the absence of passengers in the rolling stock must be ensured.</w:t>
      </w:r>
    </w:p>
    <w:bookmarkEnd w:id="142"/>
    <w:bookmarkStart w:name="z144" w:id="143"/>
    <w:p>
      <w:pPr>
        <w:spacing w:after="0"/>
        <w:ind w:left="0"/>
        <w:jc w:val="both"/>
      </w:pPr>
      <w:r>
        <w:rPr>
          <w:rFonts w:ascii="Times New Roman"/>
          <w:b w:val="false"/>
          <w:i w:val="false"/>
          <w:color w:val="000000"/>
          <w:sz w:val="28"/>
        </w:rPr>
        <w:t>
      136. In the event of an accident or incident, the passenger aerial cableway shall be stopped immediately. The fact of the stoppage shall be recorded in the cableway operation and shift transfer log in accordance with the form of Appendix 6 to these Rules.</w:t>
      </w:r>
    </w:p>
    <w:bookmarkEnd w:id="143"/>
    <w:bookmarkStart w:name="z145" w:id="144"/>
    <w:p>
      <w:pPr>
        <w:spacing w:after="0"/>
        <w:ind w:left="0"/>
        <w:jc w:val="both"/>
      </w:pPr>
      <w:r>
        <w:rPr>
          <w:rFonts w:ascii="Times New Roman"/>
          <w:b w:val="false"/>
          <w:i w:val="false"/>
          <w:color w:val="000000"/>
          <w:sz w:val="28"/>
        </w:rPr>
        <w:t>
      137. Repair of the passenger cableway malfunction and the measures taken shall be recorded in the inspection and maintenance log in accordance with the form of Appendix 7 to these Rules (hereinafter - the inspection and repair log). The work of the passenger aerial cableway is resumed only after identification, examination and elimination of the stoppage causes.</w:t>
      </w:r>
    </w:p>
    <w:bookmarkEnd w:id="144"/>
    <w:bookmarkStart w:name="z146" w:id="145"/>
    <w:p>
      <w:pPr>
        <w:spacing w:after="0"/>
        <w:ind w:left="0"/>
        <w:jc w:val="both"/>
      </w:pPr>
      <w:r>
        <w:rPr>
          <w:rFonts w:ascii="Times New Roman"/>
          <w:b w:val="false"/>
          <w:i w:val="false"/>
          <w:color w:val="000000"/>
          <w:sz w:val="28"/>
        </w:rPr>
        <w:t>
      138. Operation of passenger cableways is not allowed in the following cases:</w:t>
      </w:r>
    </w:p>
    <w:bookmarkEnd w:id="145"/>
    <w:p>
      <w:pPr>
        <w:spacing w:after="0"/>
        <w:ind w:left="0"/>
        <w:jc w:val="both"/>
      </w:pPr>
      <w:r>
        <w:rPr>
          <w:rFonts w:ascii="Times New Roman"/>
          <w:b w:val="false"/>
          <w:i w:val="false"/>
          <w:color w:val="000000"/>
          <w:sz w:val="28"/>
        </w:rPr>
        <w:t>
      expired technical inspection term;</w:t>
      </w:r>
    </w:p>
    <w:p>
      <w:pPr>
        <w:spacing w:after="0"/>
        <w:ind w:left="0"/>
        <w:jc w:val="both"/>
      </w:pPr>
      <w:r>
        <w:rPr>
          <w:rFonts w:ascii="Times New Roman"/>
          <w:b w:val="false"/>
          <w:i w:val="false"/>
          <w:color w:val="000000"/>
          <w:sz w:val="28"/>
        </w:rPr>
        <w:t>
      non-fulfillment of routine maintenance provided for by the operation manual and (or) design documentation of the passenger aerial cableway;</w:t>
      </w:r>
    </w:p>
    <w:p>
      <w:pPr>
        <w:spacing w:after="0"/>
        <w:ind w:left="0"/>
        <w:jc w:val="both"/>
      </w:pPr>
      <w:r>
        <w:rPr>
          <w:rFonts w:ascii="Times New Roman"/>
          <w:b w:val="false"/>
          <w:i w:val="false"/>
          <w:color w:val="000000"/>
          <w:sz w:val="28"/>
        </w:rPr>
        <w:t>
      malfunctions of safety instruments and devices, alarms and telephone communications and also of protective structures;</w:t>
      </w:r>
    </w:p>
    <w:p>
      <w:pPr>
        <w:spacing w:after="0"/>
        <w:ind w:left="0"/>
        <w:jc w:val="both"/>
      </w:pPr>
      <w:r>
        <w:rPr>
          <w:rFonts w:ascii="Times New Roman"/>
          <w:b w:val="false"/>
          <w:i w:val="false"/>
          <w:color w:val="000000"/>
          <w:sz w:val="28"/>
        </w:rPr>
        <w:t>
      presence of cracks in the design elements of metal structures and units;</w:t>
      </w:r>
    </w:p>
    <w:p>
      <w:pPr>
        <w:spacing w:after="0"/>
        <w:ind w:left="0"/>
        <w:jc w:val="both"/>
      </w:pPr>
      <w:r>
        <w:rPr>
          <w:rFonts w:ascii="Times New Roman"/>
          <w:b w:val="false"/>
          <w:i w:val="false"/>
          <w:color w:val="000000"/>
          <w:sz w:val="28"/>
        </w:rPr>
        <w:t>
      rope wear in accordance with rope rejection standards according to the national and (or) interstate standards;</w:t>
      </w:r>
    </w:p>
    <w:p>
      <w:pPr>
        <w:spacing w:after="0"/>
        <w:ind w:left="0"/>
        <w:jc w:val="both"/>
      </w:pPr>
      <w:r>
        <w:rPr>
          <w:rFonts w:ascii="Times New Roman"/>
          <w:b w:val="false"/>
          <w:i w:val="false"/>
          <w:color w:val="000000"/>
          <w:sz w:val="28"/>
        </w:rPr>
        <w:t>
      brake failures;</w:t>
      </w:r>
    </w:p>
    <w:p>
      <w:pPr>
        <w:spacing w:after="0"/>
        <w:ind w:left="0"/>
        <w:jc w:val="both"/>
      </w:pPr>
      <w:r>
        <w:rPr>
          <w:rFonts w:ascii="Times New Roman"/>
          <w:b w:val="false"/>
          <w:i w:val="false"/>
          <w:color w:val="000000"/>
          <w:sz w:val="28"/>
        </w:rPr>
        <w:t>
       absence of employees who have passed the knowledge test in the industrial safety in accordance with the Training Rules;</w:t>
      </w:r>
    </w:p>
    <w:p>
      <w:pPr>
        <w:spacing w:after="0"/>
        <w:ind w:left="0"/>
        <w:jc w:val="both"/>
      </w:pPr>
      <w:r>
        <w:rPr>
          <w:rFonts w:ascii="Times New Roman"/>
          <w:b w:val="false"/>
          <w:i w:val="false"/>
          <w:color w:val="000000"/>
          <w:sz w:val="28"/>
        </w:rPr>
        <w:t>
      adverse weather conditions specified in the passport and the operation manual of the passenger cableway.</w:t>
      </w:r>
    </w:p>
    <w:bookmarkStart w:name="z147" w:id="146"/>
    <w:p>
      <w:pPr>
        <w:spacing w:after="0"/>
        <w:ind w:left="0"/>
        <w:jc w:val="both"/>
      </w:pPr>
      <w:r>
        <w:rPr>
          <w:rFonts w:ascii="Times New Roman"/>
          <w:b w:val="false"/>
          <w:i w:val="false"/>
          <w:color w:val="000000"/>
          <w:sz w:val="28"/>
        </w:rPr>
        <w:t>
      139. When stopping passenger cableways in case of emergency (storm, thunderstorm, ice formation, avalanche, lightning), before resuming work, the readiness of passenger cableways for work and control start-up shall be carried out in accordance with the operation manual of the passenger cableway.</w:t>
      </w:r>
    </w:p>
    <w:bookmarkEnd w:id="146"/>
    <w:bookmarkStart w:name="z148" w:id="147"/>
    <w:p>
      <w:pPr>
        <w:spacing w:after="0"/>
        <w:ind w:left="0"/>
        <w:jc w:val="both"/>
      </w:pPr>
      <w:r>
        <w:rPr>
          <w:rFonts w:ascii="Times New Roman"/>
          <w:b w:val="false"/>
          <w:i w:val="false"/>
          <w:color w:val="000000"/>
          <w:sz w:val="28"/>
        </w:rPr>
        <w:t>
      140. Routine maintenance work during the operation of passenger cableways and their elements is carried out in accordance with the operating manual for passenger cableways, subject to the requirements of these Rules.</w:t>
      </w:r>
    </w:p>
    <w:bookmarkEnd w:id="147"/>
    <w:p>
      <w:pPr>
        <w:spacing w:after="0"/>
        <w:ind w:left="0"/>
        <w:jc w:val="both"/>
      </w:pPr>
      <w:r>
        <w:rPr>
          <w:rFonts w:ascii="Times New Roman"/>
          <w:b w:val="false"/>
          <w:i w:val="false"/>
          <w:color w:val="000000"/>
          <w:sz w:val="28"/>
        </w:rPr>
        <w:t>
      If the operating manual does not specify the maintenance works procedure, these works shall be carried out in accordance with paragraphs 148-155 of these Rules.</w:t>
      </w:r>
    </w:p>
    <w:p>
      <w:pPr>
        <w:spacing w:after="0"/>
        <w:ind w:left="0"/>
        <w:jc w:val="both"/>
      </w:pPr>
      <w:r>
        <w:rPr>
          <w:rFonts w:ascii="Times New Roman"/>
          <w:b w:val="false"/>
          <w:i w:val="false"/>
          <w:color w:val="000000"/>
          <w:sz w:val="28"/>
        </w:rPr>
        <w:t>
      The routine maintenance results, including checks and revisions, except for daily checks, shall be recorded in the inspection and maintenance log.</w:t>
      </w:r>
    </w:p>
    <w:p>
      <w:pPr>
        <w:spacing w:after="0"/>
        <w:ind w:left="0"/>
        <w:jc w:val="both"/>
      </w:pPr>
      <w:r>
        <w:rPr>
          <w:rFonts w:ascii="Times New Roman"/>
          <w:b w:val="false"/>
          <w:i w:val="false"/>
          <w:color w:val="000000"/>
          <w:sz w:val="28"/>
        </w:rPr>
        <w:t>
      The documentation specified in this paragraph shall be stored at the workplace of the passenger cableway operator.</w:t>
      </w:r>
    </w:p>
    <w:bookmarkStart w:name="z149" w:id="148"/>
    <w:p>
      <w:pPr>
        <w:spacing w:after="0"/>
        <w:ind w:left="0"/>
        <w:jc w:val="both"/>
      </w:pPr>
      <w:r>
        <w:rPr>
          <w:rFonts w:ascii="Times New Roman"/>
          <w:b w:val="false"/>
          <w:i w:val="false"/>
          <w:color w:val="000000"/>
          <w:sz w:val="28"/>
        </w:rPr>
        <w:t>
      141. During routine maintenance, the following types of work shall be performed:</w:t>
      </w:r>
    </w:p>
    <w:bookmarkEnd w:id="148"/>
    <w:p>
      <w:pPr>
        <w:spacing w:after="0"/>
        <w:ind w:left="0"/>
        <w:jc w:val="both"/>
      </w:pPr>
      <w:r>
        <w:rPr>
          <w:rFonts w:ascii="Times New Roman"/>
          <w:b w:val="false"/>
          <w:i w:val="false"/>
          <w:color w:val="000000"/>
          <w:sz w:val="28"/>
        </w:rPr>
        <w:t>
      preventive maintenance;</w:t>
      </w:r>
    </w:p>
    <w:p>
      <w:pPr>
        <w:spacing w:after="0"/>
        <w:ind w:left="0"/>
        <w:jc w:val="both"/>
      </w:pPr>
      <w:r>
        <w:rPr>
          <w:rFonts w:ascii="Times New Roman"/>
          <w:b w:val="false"/>
          <w:i w:val="false"/>
          <w:color w:val="000000"/>
          <w:sz w:val="28"/>
        </w:rPr>
        <w:t>
      checks and revisions;</w:t>
      </w:r>
    </w:p>
    <w:p>
      <w:pPr>
        <w:spacing w:after="0"/>
        <w:ind w:left="0"/>
        <w:jc w:val="both"/>
      </w:pPr>
      <w:r>
        <w:rPr>
          <w:rFonts w:ascii="Times New Roman"/>
          <w:b w:val="false"/>
          <w:i w:val="false"/>
          <w:color w:val="000000"/>
          <w:sz w:val="28"/>
        </w:rPr>
        <w:t>
      general servicing.</w:t>
      </w:r>
    </w:p>
    <w:bookmarkStart w:name="z150" w:id="149"/>
    <w:p>
      <w:pPr>
        <w:spacing w:after="0"/>
        <w:ind w:left="0"/>
        <w:jc w:val="both"/>
      </w:pPr>
      <w:r>
        <w:rPr>
          <w:rFonts w:ascii="Times New Roman"/>
          <w:b w:val="false"/>
          <w:i w:val="false"/>
          <w:color w:val="000000"/>
          <w:sz w:val="28"/>
        </w:rPr>
        <w:t>
      142. Preventive maintenance includes cleaning, conservation, lubrication, replacement of parts and adjustment.</w:t>
      </w:r>
    </w:p>
    <w:bookmarkEnd w:id="149"/>
    <w:bookmarkStart w:name="z151" w:id="150"/>
    <w:p>
      <w:pPr>
        <w:spacing w:after="0"/>
        <w:ind w:left="0"/>
        <w:jc w:val="both"/>
      </w:pPr>
      <w:r>
        <w:rPr>
          <w:rFonts w:ascii="Times New Roman"/>
          <w:b w:val="false"/>
          <w:i w:val="false"/>
          <w:color w:val="000000"/>
          <w:sz w:val="28"/>
        </w:rPr>
        <w:t>
      143. Revision includes measurements, control and determination of the actual state of parts, assemblies, structures and, in general, the passenger aerial cableway. The revision is carried out by the operating organization.</w:t>
      </w:r>
    </w:p>
    <w:bookmarkEnd w:id="150"/>
    <w:bookmarkStart w:name="z152" w:id="151"/>
    <w:p>
      <w:pPr>
        <w:spacing w:after="0"/>
        <w:ind w:left="0"/>
        <w:jc w:val="both"/>
      </w:pPr>
      <w:r>
        <w:rPr>
          <w:rFonts w:ascii="Times New Roman"/>
          <w:b w:val="false"/>
          <w:i w:val="false"/>
          <w:color w:val="000000"/>
          <w:sz w:val="28"/>
        </w:rPr>
        <w:t>
      144. General servicing includes:</w:t>
      </w:r>
    </w:p>
    <w:bookmarkEnd w:id="151"/>
    <w:p>
      <w:pPr>
        <w:spacing w:after="0"/>
        <w:ind w:left="0"/>
        <w:jc w:val="both"/>
      </w:pPr>
      <w:r>
        <w:rPr>
          <w:rFonts w:ascii="Times New Roman"/>
          <w:b w:val="false"/>
          <w:i w:val="false"/>
          <w:color w:val="000000"/>
          <w:sz w:val="28"/>
        </w:rPr>
        <w:t>
      checking the functioning of the tension system;</w:t>
      </w:r>
    </w:p>
    <w:p>
      <w:pPr>
        <w:spacing w:after="0"/>
        <w:ind w:left="0"/>
        <w:jc w:val="both"/>
      </w:pPr>
      <w:r>
        <w:rPr>
          <w:rFonts w:ascii="Times New Roman"/>
          <w:b w:val="false"/>
          <w:i w:val="false"/>
          <w:color w:val="000000"/>
          <w:sz w:val="28"/>
        </w:rPr>
        <w:t>
      checking the condition of information boards and signs;</w:t>
      </w:r>
    </w:p>
    <w:p>
      <w:pPr>
        <w:spacing w:after="0"/>
        <w:ind w:left="0"/>
        <w:jc w:val="both"/>
      </w:pPr>
      <w:r>
        <w:rPr>
          <w:rFonts w:ascii="Times New Roman"/>
          <w:b w:val="false"/>
          <w:i w:val="false"/>
          <w:color w:val="000000"/>
          <w:sz w:val="28"/>
        </w:rPr>
        <w:t>
      availability of information on meteorological conditions (icing, snow, wind);</w:t>
      </w:r>
    </w:p>
    <w:p>
      <w:pPr>
        <w:spacing w:after="0"/>
        <w:ind w:left="0"/>
        <w:jc w:val="both"/>
      </w:pPr>
      <w:r>
        <w:rPr>
          <w:rFonts w:ascii="Times New Roman"/>
          <w:b w:val="false"/>
          <w:i w:val="false"/>
          <w:color w:val="000000"/>
          <w:sz w:val="28"/>
        </w:rPr>
        <w:t>
      checking the functioning of anemometers;</w:t>
      </w:r>
    </w:p>
    <w:p>
      <w:pPr>
        <w:spacing w:after="0"/>
        <w:ind w:left="0"/>
        <w:jc w:val="both"/>
      </w:pPr>
      <w:r>
        <w:rPr>
          <w:rFonts w:ascii="Times New Roman"/>
          <w:b w:val="false"/>
          <w:i w:val="false"/>
          <w:color w:val="000000"/>
          <w:sz w:val="28"/>
        </w:rPr>
        <w:t>
      checking the functioning of mechanical interlock devices (if they are expected to be blocked by frost, ice or a foreign object);</w:t>
      </w:r>
    </w:p>
    <w:p>
      <w:pPr>
        <w:spacing w:after="0"/>
        <w:ind w:left="0"/>
        <w:jc w:val="both"/>
      </w:pPr>
      <w:r>
        <w:rPr>
          <w:rFonts w:ascii="Times New Roman"/>
          <w:b w:val="false"/>
          <w:i w:val="false"/>
          <w:color w:val="000000"/>
          <w:sz w:val="28"/>
        </w:rPr>
        <w:t>
      checking the functioning of communication facilities;</w:t>
      </w:r>
    </w:p>
    <w:p>
      <w:pPr>
        <w:spacing w:after="0"/>
        <w:ind w:left="0"/>
        <w:jc w:val="both"/>
      </w:pPr>
      <w:r>
        <w:rPr>
          <w:rFonts w:ascii="Times New Roman"/>
          <w:b w:val="false"/>
          <w:i w:val="false"/>
          <w:color w:val="000000"/>
          <w:sz w:val="28"/>
        </w:rPr>
        <w:t>
      detection of any noises, screeching and sounds uncharacteristic of the normal operation of a passenger cableway;</w:t>
      </w:r>
    </w:p>
    <w:p>
      <w:pPr>
        <w:spacing w:after="0"/>
        <w:ind w:left="0"/>
        <w:jc w:val="both"/>
      </w:pPr>
      <w:r>
        <w:rPr>
          <w:rFonts w:ascii="Times New Roman"/>
          <w:b w:val="false"/>
          <w:i w:val="false"/>
          <w:color w:val="000000"/>
          <w:sz w:val="28"/>
        </w:rPr>
        <w:t>
      visual control of the rolling stock;</w:t>
      </w:r>
    </w:p>
    <w:p>
      <w:pPr>
        <w:spacing w:after="0"/>
        <w:ind w:left="0"/>
        <w:jc w:val="both"/>
      </w:pPr>
      <w:r>
        <w:rPr>
          <w:rFonts w:ascii="Times New Roman"/>
          <w:b w:val="false"/>
          <w:i w:val="false"/>
          <w:color w:val="000000"/>
          <w:sz w:val="28"/>
        </w:rPr>
        <w:t>
      checking the functioning of the stop switches in the embarkation and disembarkation areas;</w:t>
      </w:r>
    </w:p>
    <w:p>
      <w:pPr>
        <w:spacing w:after="0"/>
        <w:ind w:left="0"/>
        <w:jc w:val="both"/>
      </w:pPr>
      <w:r>
        <w:rPr>
          <w:rFonts w:ascii="Times New Roman"/>
          <w:b w:val="false"/>
          <w:i w:val="false"/>
          <w:color w:val="000000"/>
          <w:sz w:val="28"/>
        </w:rPr>
        <w:t>
      checking the functioning of control equipment with a change in the movement speed of the passenger cableway;</w:t>
      </w:r>
    </w:p>
    <w:p>
      <w:pPr>
        <w:spacing w:after="0"/>
        <w:ind w:left="0"/>
        <w:jc w:val="both"/>
      </w:pPr>
      <w:r>
        <w:rPr>
          <w:rFonts w:ascii="Times New Roman"/>
          <w:b w:val="false"/>
          <w:i w:val="false"/>
          <w:color w:val="000000"/>
          <w:sz w:val="28"/>
        </w:rPr>
        <w:t>
      checking the functioning of control cabinets;</w:t>
      </w:r>
    </w:p>
    <w:p>
      <w:pPr>
        <w:spacing w:after="0"/>
        <w:ind w:left="0"/>
        <w:jc w:val="both"/>
      </w:pPr>
      <w:r>
        <w:rPr>
          <w:rFonts w:ascii="Times New Roman"/>
          <w:b w:val="false"/>
          <w:i w:val="false"/>
          <w:color w:val="000000"/>
          <w:sz w:val="28"/>
        </w:rPr>
        <w:t>
      checking the boarding and disboarding areas, including checking the distance between the landing site surface and the seat surface.</w:t>
      </w:r>
    </w:p>
    <w:bookmarkStart w:name="z153" w:id="152"/>
    <w:p>
      <w:pPr>
        <w:spacing w:after="0"/>
        <w:ind w:left="0"/>
        <w:jc w:val="both"/>
      </w:pPr>
      <w:r>
        <w:rPr>
          <w:rFonts w:ascii="Times New Roman"/>
          <w:b w:val="false"/>
          <w:i w:val="false"/>
          <w:color w:val="000000"/>
          <w:sz w:val="28"/>
        </w:rPr>
        <w:t>
      145. During a trial run of a passenger aerial cableway, visual check shall be made of:</w:t>
      </w:r>
    </w:p>
    <w:bookmarkEnd w:id="152"/>
    <w:p>
      <w:pPr>
        <w:spacing w:after="0"/>
        <w:ind w:left="0"/>
        <w:jc w:val="both"/>
      </w:pPr>
      <w:r>
        <w:rPr>
          <w:rFonts w:ascii="Times New Roman"/>
          <w:b w:val="false"/>
          <w:i w:val="false"/>
          <w:color w:val="000000"/>
          <w:sz w:val="28"/>
        </w:rPr>
        <w:t>
      position of supports, ropes, orientation and rotation of balancer rollers;</w:t>
      </w:r>
    </w:p>
    <w:p>
      <w:pPr>
        <w:spacing w:after="0"/>
        <w:ind w:left="0"/>
        <w:jc w:val="both"/>
      </w:pPr>
      <w:r>
        <w:rPr>
          <w:rFonts w:ascii="Times New Roman"/>
          <w:b w:val="false"/>
          <w:i w:val="false"/>
          <w:color w:val="000000"/>
          <w:sz w:val="28"/>
        </w:rPr>
        <w:t>
      free passage of rolling stock next to linear structures and pulleys;</w:t>
      </w:r>
    </w:p>
    <w:p>
      <w:pPr>
        <w:spacing w:after="0"/>
        <w:ind w:left="0"/>
        <w:jc w:val="both"/>
      </w:pPr>
      <w:r>
        <w:rPr>
          <w:rFonts w:ascii="Times New Roman"/>
          <w:b w:val="false"/>
          <w:i w:val="false"/>
          <w:color w:val="000000"/>
          <w:sz w:val="28"/>
        </w:rPr>
        <w:t>
      absence of ice, snow or other obstacles on linear structures that may be dangerous for operation;</w:t>
      </w:r>
    </w:p>
    <w:p>
      <w:pPr>
        <w:spacing w:after="0"/>
        <w:ind w:left="0"/>
        <w:jc w:val="both"/>
      </w:pPr>
      <w:r>
        <w:rPr>
          <w:rFonts w:ascii="Times New Roman"/>
          <w:b w:val="false"/>
          <w:i w:val="false"/>
          <w:color w:val="000000"/>
          <w:sz w:val="28"/>
        </w:rPr>
        <w:t>
      presence and readability of the provided information signs and boards on the passenger cableway route.</w:t>
      </w:r>
    </w:p>
    <w:bookmarkStart w:name="z154" w:id="153"/>
    <w:p>
      <w:pPr>
        <w:spacing w:after="0"/>
        <w:ind w:left="0"/>
        <w:jc w:val="both"/>
      </w:pPr>
      <w:r>
        <w:rPr>
          <w:rFonts w:ascii="Times New Roman"/>
          <w:b w:val="false"/>
          <w:i w:val="false"/>
          <w:color w:val="000000"/>
          <w:sz w:val="28"/>
        </w:rPr>
        <w:t>
      146. During the trial run of passenger aerial cableways, the passage of each clamp of the rolling stock through the station must be ensured.</w:t>
      </w:r>
    </w:p>
    <w:bookmarkEnd w:id="153"/>
    <w:bookmarkStart w:name="z155" w:id="154"/>
    <w:p>
      <w:pPr>
        <w:spacing w:after="0"/>
        <w:ind w:left="0"/>
        <w:jc w:val="both"/>
      </w:pPr>
      <w:r>
        <w:rPr>
          <w:rFonts w:ascii="Times New Roman"/>
          <w:b w:val="false"/>
          <w:i w:val="false"/>
          <w:color w:val="000000"/>
          <w:sz w:val="28"/>
        </w:rPr>
        <w:t>
      147. The following shall be monitored daily during operation:</w:t>
      </w:r>
    </w:p>
    <w:bookmarkEnd w:id="154"/>
    <w:p>
      <w:pPr>
        <w:spacing w:after="0"/>
        <w:ind w:left="0"/>
        <w:jc w:val="both"/>
      </w:pPr>
      <w:r>
        <w:rPr>
          <w:rFonts w:ascii="Times New Roman"/>
          <w:b w:val="false"/>
          <w:i w:val="false"/>
          <w:color w:val="000000"/>
          <w:sz w:val="28"/>
        </w:rPr>
        <w:t>
      presence of noise, screeching and sounds uncharacteristic of the normal operation of the cableway;</w:t>
      </w:r>
    </w:p>
    <w:p>
      <w:pPr>
        <w:spacing w:after="0"/>
        <w:ind w:left="0"/>
        <w:jc w:val="both"/>
      </w:pPr>
      <w:r>
        <w:rPr>
          <w:rFonts w:ascii="Times New Roman"/>
          <w:b w:val="false"/>
          <w:i w:val="false"/>
          <w:color w:val="000000"/>
          <w:sz w:val="28"/>
        </w:rPr>
        <w:t>
      changing climatic conditions;</w:t>
      </w:r>
    </w:p>
    <w:p>
      <w:pPr>
        <w:spacing w:after="0"/>
        <w:ind w:left="0"/>
        <w:jc w:val="both"/>
      </w:pPr>
      <w:r>
        <w:rPr>
          <w:rFonts w:ascii="Times New Roman"/>
          <w:b w:val="false"/>
          <w:i w:val="false"/>
          <w:color w:val="000000"/>
          <w:sz w:val="28"/>
        </w:rPr>
        <w:t>
      smooth operation of the drive, pulleys and rollers at the stations;</w:t>
      </w:r>
    </w:p>
    <w:p>
      <w:pPr>
        <w:spacing w:after="0"/>
        <w:ind w:left="0"/>
        <w:jc w:val="both"/>
      </w:pPr>
      <w:r>
        <w:rPr>
          <w:rFonts w:ascii="Times New Roman"/>
          <w:b w:val="false"/>
          <w:i w:val="false"/>
          <w:color w:val="000000"/>
          <w:sz w:val="28"/>
        </w:rPr>
        <w:t>
      condition of embarkation and disembarkation sites;</w:t>
      </w:r>
    </w:p>
    <w:p>
      <w:pPr>
        <w:spacing w:after="0"/>
        <w:ind w:left="0"/>
        <w:jc w:val="both"/>
      </w:pPr>
      <w:r>
        <w:rPr>
          <w:rFonts w:ascii="Times New Roman"/>
          <w:b w:val="false"/>
          <w:i w:val="false"/>
          <w:color w:val="000000"/>
          <w:sz w:val="28"/>
        </w:rPr>
        <w:t>
      passage of rolling stock through the station;</w:t>
      </w:r>
    </w:p>
    <w:p>
      <w:pPr>
        <w:spacing w:after="0"/>
        <w:ind w:left="0"/>
        <w:jc w:val="both"/>
      </w:pPr>
      <w:r>
        <w:rPr>
          <w:rFonts w:ascii="Times New Roman"/>
          <w:b w:val="false"/>
          <w:i w:val="false"/>
          <w:color w:val="000000"/>
          <w:sz w:val="28"/>
        </w:rPr>
        <w:t>
      absence of damage to the rolling stock.</w:t>
      </w:r>
    </w:p>
    <w:bookmarkStart w:name="z156" w:id="155"/>
    <w:p>
      <w:pPr>
        <w:spacing w:after="0"/>
        <w:ind w:left="0"/>
        <w:jc w:val="both"/>
      </w:pPr>
      <w:r>
        <w:rPr>
          <w:rFonts w:ascii="Times New Roman"/>
          <w:b w:val="false"/>
          <w:i w:val="false"/>
          <w:color w:val="000000"/>
          <w:sz w:val="28"/>
        </w:rPr>
        <w:t>
      148. Weekly checks include:</w:t>
      </w:r>
    </w:p>
    <w:bookmarkEnd w:id="155"/>
    <w:p>
      <w:pPr>
        <w:spacing w:after="0"/>
        <w:ind w:left="0"/>
        <w:jc w:val="both"/>
      </w:pPr>
      <w:r>
        <w:rPr>
          <w:rFonts w:ascii="Times New Roman"/>
          <w:b w:val="false"/>
          <w:i w:val="false"/>
          <w:color w:val="000000"/>
          <w:sz w:val="28"/>
        </w:rPr>
        <w:t>
      checking for accumulation of oil or dust at the locations of the drive, drainage outlets and rolling stock;</w:t>
      </w:r>
    </w:p>
    <w:p>
      <w:pPr>
        <w:spacing w:after="0"/>
        <w:ind w:left="0"/>
        <w:jc w:val="both"/>
      </w:pPr>
      <w:r>
        <w:rPr>
          <w:rFonts w:ascii="Times New Roman"/>
          <w:b w:val="false"/>
          <w:i w:val="false"/>
          <w:color w:val="000000"/>
          <w:sz w:val="28"/>
        </w:rPr>
        <w:t>
      checking the functioning of all stop buttons;</w:t>
      </w:r>
    </w:p>
    <w:p>
      <w:pPr>
        <w:spacing w:after="0"/>
        <w:ind w:left="0"/>
        <w:jc w:val="both"/>
      </w:pPr>
      <w:r>
        <w:rPr>
          <w:rFonts w:ascii="Times New Roman"/>
          <w:b w:val="false"/>
          <w:i w:val="false"/>
          <w:color w:val="000000"/>
          <w:sz w:val="28"/>
        </w:rPr>
        <w:t>
      checking the stop of the passenger cableway with all types of brakes;</w:t>
      </w:r>
    </w:p>
    <w:p>
      <w:pPr>
        <w:spacing w:after="0"/>
        <w:ind w:left="0"/>
        <w:jc w:val="both"/>
      </w:pPr>
      <w:r>
        <w:rPr>
          <w:rFonts w:ascii="Times New Roman"/>
          <w:b w:val="false"/>
          <w:i w:val="false"/>
          <w:color w:val="000000"/>
          <w:sz w:val="28"/>
        </w:rPr>
        <w:t>
      visual check of brake devices;</w:t>
      </w:r>
    </w:p>
    <w:p>
      <w:pPr>
        <w:spacing w:after="0"/>
        <w:ind w:left="0"/>
        <w:jc w:val="both"/>
      </w:pPr>
      <w:r>
        <w:rPr>
          <w:rFonts w:ascii="Times New Roman"/>
          <w:b w:val="false"/>
          <w:i w:val="false"/>
          <w:color w:val="000000"/>
          <w:sz w:val="28"/>
        </w:rPr>
        <w:t>
      check of emergency engine performance;</w:t>
      </w:r>
    </w:p>
    <w:p>
      <w:pPr>
        <w:spacing w:after="0"/>
        <w:ind w:left="0"/>
        <w:jc w:val="both"/>
      </w:pPr>
      <w:r>
        <w:rPr>
          <w:rFonts w:ascii="Times New Roman"/>
          <w:b w:val="false"/>
          <w:i w:val="false"/>
          <w:color w:val="000000"/>
          <w:sz w:val="28"/>
        </w:rPr>
        <w:t>
      checking the condition and adjusting the devices that prevent the rope coming off, and adjusting the balancers.</w:t>
      </w:r>
    </w:p>
    <w:bookmarkStart w:name="z157" w:id="156"/>
    <w:p>
      <w:pPr>
        <w:spacing w:after="0"/>
        <w:ind w:left="0"/>
        <w:jc w:val="both"/>
      </w:pPr>
      <w:r>
        <w:rPr>
          <w:rFonts w:ascii="Times New Roman"/>
          <w:b w:val="false"/>
          <w:i w:val="false"/>
          <w:color w:val="000000"/>
          <w:sz w:val="28"/>
        </w:rPr>
        <w:t>
      149. Monthly checks include checking of:</w:t>
      </w:r>
    </w:p>
    <w:bookmarkEnd w:id="156"/>
    <w:p>
      <w:pPr>
        <w:spacing w:after="0"/>
        <w:ind w:left="0"/>
        <w:jc w:val="both"/>
      </w:pPr>
      <w:r>
        <w:rPr>
          <w:rFonts w:ascii="Times New Roman"/>
          <w:b w:val="false"/>
          <w:i w:val="false"/>
          <w:color w:val="000000"/>
          <w:sz w:val="28"/>
        </w:rPr>
        <w:t>
      carrying, carrying-traction , traction, tension ropes and ropes for carrying out evacuation work for the presence of wire breaks or external damage;</w:t>
      </w:r>
    </w:p>
    <w:p>
      <w:pPr>
        <w:spacing w:after="0"/>
        <w:ind w:left="0"/>
        <w:jc w:val="both"/>
      </w:pPr>
      <w:r>
        <w:rPr>
          <w:rFonts w:ascii="Times New Roman"/>
          <w:b w:val="false"/>
          <w:i w:val="false"/>
          <w:color w:val="000000"/>
          <w:sz w:val="28"/>
        </w:rPr>
        <w:t>
      rope connections, fastening of rope ends;</w:t>
      </w:r>
    </w:p>
    <w:p>
      <w:pPr>
        <w:spacing w:after="0"/>
        <w:ind w:left="0"/>
        <w:jc w:val="both"/>
      </w:pPr>
      <w:r>
        <w:rPr>
          <w:rFonts w:ascii="Times New Roman"/>
          <w:b w:val="false"/>
          <w:i w:val="false"/>
          <w:color w:val="000000"/>
          <w:sz w:val="28"/>
        </w:rPr>
        <w:t>
      position of ropes and guides in the area of ​​coupling-uncoupling with the rolling stock;</w:t>
      </w:r>
    </w:p>
    <w:p>
      <w:pPr>
        <w:spacing w:after="0"/>
        <w:ind w:left="0"/>
        <w:jc w:val="both"/>
      </w:pPr>
      <w:r>
        <w:rPr>
          <w:rFonts w:ascii="Times New Roman"/>
          <w:b w:val="false"/>
          <w:i w:val="false"/>
          <w:color w:val="000000"/>
          <w:sz w:val="28"/>
        </w:rPr>
        <w:t xml:space="preserve">
      surface conditions, position and fastening of rollers, pulleys, as well as supporting shoes of the carrying rope, </w:t>
      </w:r>
    </w:p>
    <w:p>
      <w:pPr>
        <w:spacing w:after="0"/>
        <w:ind w:left="0"/>
        <w:jc w:val="both"/>
      </w:pPr>
      <w:r>
        <w:rPr>
          <w:rFonts w:ascii="Times New Roman"/>
          <w:b w:val="false"/>
          <w:i w:val="false"/>
          <w:color w:val="000000"/>
          <w:sz w:val="28"/>
        </w:rPr>
        <w:t>
      rope position control device;</w:t>
      </w:r>
    </w:p>
    <w:p>
      <w:pPr>
        <w:spacing w:after="0"/>
        <w:ind w:left="0"/>
        <w:jc w:val="both"/>
      </w:pPr>
      <w:r>
        <w:rPr>
          <w:rFonts w:ascii="Times New Roman"/>
          <w:b w:val="false"/>
          <w:i w:val="false"/>
          <w:color w:val="000000"/>
          <w:sz w:val="28"/>
        </w:rPr>
        <w:t>
      control devices at the entrance and exit of stations on the route;</w:t>
      </w:r>
    </w:p>
    <w:p>
      <w:pPr>
        <w:spacing w:after="0"/>
        <w:ind w:left="0"/>
        <w:jc w:val="both"/>
      </w:pPr>
      <w:r>
        <w:rPr>
          <w:rFonts w:ascii="Times New Roman"/>
          <w:b w:val="false"/>
          <w:i w:val="false"/>
          <w:color w:val="000000"/>
          <w:sz w:val="28"/>
        </w:rPr>
        <w:t>
      entry, exit and passage of seats and towing devices through stations;</w:t>
      </w:r>
    </w:p>
    <w:p>
      <w:pPr>
        <w:spacing w:after="0"/>
        <w:ind w:left="0"/>
        <w:jc w:val="both"/>
      </w:pPr>
      <w:r>
        <w:rPr>
          <w:rFonts w:ascii="Times New Roman"/>
          <w:b w:val="false"/>
          <w:i w:val="false"/>
          <w:color w:val="000000"/>
          <w:sz w:val="28"/>
        </w:rPr>
        <w:t>
      brakes and brake pads;</w:t>
      </w:r>
    </w:p>
    <w:p>
      <w:pPr>
        <w:spacing w:after="0"/>
        <w:ind w:left="0"/>
        <w:jc w:val="both"/>
      </w:pPr>
      <w:r>
        <w:rPr>
          <w:rFonts w:ascii="Times New Roman"/>
          <w:b w:val="false"/>
          <w:i w:val="false"/>
          <w:color w:val="000000"/>
          <w:sz w:val="28"/>
        </w:rPr>
        <w:t>
      electrical and mechanical braking systems by measuring the braking distance and (or) braking time with seats and towing devices without passengers, as well as resistance when adjusting the braking force;</w:t>
      </w:r>
    </w:p>
    <w:p>
      <w:pPr>
        <w:spacing w:after="0"/>
        <w:ind w:left="0"/>
        <w:jc w:val="both"/>
      </w:pPr>
      <w:r>
        <w:rPr>
          <w:rFonts w:ascii="Times New Roman"/>
          <w:b w:val="false"/>
          <w:i w:val="false"/>
          <w:color w:val="000000"/>
          <w:sz w:val="28"/>
        </w:rPr>
        <w:t>
      electrical equipment, operability of cabinets and control panels;</w:t>
      </w:r>
    </w:p>
    <w:p>
      <w:pPr>
        <w:spacing w:after="0"/>
        <w:ind w:left="0"/>
        <w:jc w:val="both"/>
      </w:pPr>
      <w:r>
        <w:rPr>
          <w:rFonts w:ascii="Times New Roman"/>
          <w:b w:val="false"/>
          <w:i w:val="false"/>
          <w:color w:val="000000"/>
          <w:sz w:val="28"/>
        </w:rPr>
        <w:t>
      functioning of drives;</w:t>
      </w:r>
    </w:p>
    <w:p>
      <w:pPr>
        <w:spacing w:after="0"/>
        <w:ind w:left="0"/>
        <w:jc w:val="both"/>
      </w:pPr>
      <w:r>
        <w:rPr>
          <w:rFonts w:ascii="Times New Roman"/>
          <w:b w:val="false"/>
          <w:i w:val="false"/>
          <w:color w:val="000000"/>
          <w:sz w:val="28"/>
        </w:rPr>
        <w:t>
      security devices;</w:t>
      </w:r>
    </w:p>
    <w:p>
      <w:pPr>
        <w:spacing w:after="0"/>
        <w:ind w:left="0"/>
        <w:jc w:val="both"/>
      </w:pPr>
      <w:r>
        <w:rPr>
          <w:rFonts w:ascii="Times New Roman"/>
          <w:b w:val="false"/>
          <w:i w:val="false"/>
          <w:color w:val="000000"/>
          <w:sz w:val="28"/>
        </w:rPr>
        <w:t>
      external state of rolling stock, devices for closing and fixing doors, opening and closing of brackets, as well as towing devices;</w:t>
      </w:r>
    </w:p>
    <w:p>
      <w:pPr>
        <w:spacing w:after="0"/>
        <w:ind w:left="0"/>
        <w:jc w:val="both"/>
      </w:pPr>
      <w:r>
        <w:rPr>
          <w:rFonts w:ascii="Times New Roman"/>
          <w:b w:val="false"/>
          <w:i w:val="false"/>
          <w:color w:val="000000"/>
          <w:sz w:val="28"/>
        </w:rPr>
        <w:t>
      accumulator battery.</w:t>
      </w:r>
    </w:p>
    <w:bookmarkStart w:name="z158" w:id="157"/>
    <w:p>
      <w:pPr>
        <w:spacing w:after="0"/>
        <w:ind w:left="0"/>
        <w:jc w:val="both"/>
      </w:pPr>
      <w:r>
        <w:rPr>
          <w:rFonts w:ascii="Times New Roman"/>
          <w:b w:val="false"/>
          <w:i w:val="false"/>
          <w:color w:val="000000"/>
          <w:sz w:val="28"/>
        </w:rPr>
        <w:t>
      150. If a passenger cableway has not been operated for more than one month, then a monthly check shall be made before putting it into operation.</w:t>
      </w:r>
    </w:p>
    <w:bookmarkEnd w:id="157"/>
    <w:bookmarkStart w:name="z159" w:id="158"/>
    <w:p>
      <w:pPr>
        <w:spacing w:after="0"/>
        <w:ind w:left="0"/>
        <w:jc w:val="both"/>
      </w:pPr>
      <w:r>
        <w:rPr>
          <w:rFonts w:ascii="Times New Roman"/>
          <w:b w:val="false"/>
          <w:i w:val="false"/>
          <w:color w:val="000000"/>
          <w:sz w:val="28"/>
        </w:rPr>
        <w:t>
      151. If the passenger cableway has not been operated for more than six months, then an annual check shall be made.</w:t>
      </w:r>
    </w:p>
    <w:bookmarkEnd w:id="158"/>
    <w:bookmarkStart w:name="z160" w:id="159"/>
    <w:p>
      <w:pPr>
        <w:spacing w:after="0"/>
        <w:ind w:left="0"/>
        <w:jc w:val="both"/>
      </w:pPr>
      <w:r>
        <w:rPr>
          <w:rFonts w:ascii="Times New Roman"/>
          <w:b w:val="false"/>
          <w:i w:val="false"/>
          <w:color w:val="000000"/>
          <w:sz w:val="28"/>
        </w:rPr>
        <w:t>
      152. During the annual checks on the passenger cableway, the following shall be performed:</w:t>
      </w:r>
    </w:p>
    <w:bookmarkEnd w:id="159"/>
    <w:p>
      <w:pPr>
        <w:spacing w:after="0"/>
        <w:ind w:left="0"/>
        <w:jc w:val="both"/>
      </w:pPr>
      <w:r>
        <w:rPr>
          <w:rFonts w:ascii="Times New Roman"/>
          <w:b w:val="false"/>
          <w:i w:val="false"/>
          <w:color w:val="000000"/>
          <w:sz w:val="28"/>
        </w:rPr>
        <w:t>
      visual control of station structures and structures on the route, concrete and steel, as well as other structures, lifting ladders, flights of stairs, fences and work platforms;</w:t>
      </w:r>
    </w:p>
    <w:p>
      <w:pPr>
        <w:spacing w:after="0"/>
        <w:ind w:left="0"/>
        <w:jc w:val="both"/>
      </w:pPr>
      <w:r>
        <w:rPr>
          <w:rFonts w:ascii="Times New Roman"/>
          <w:b w:val="false"/>
          <w:i w:val="false"/>
          <w:color w:val="000000"/>
          <w:sz w:val="28"/>
        </w:rPr>
        <w:t>
      visual control and control of performance of the main, emergency and auxiliary drives;</w:t>
      </w:r>
    </w:p>
    <w:p>
      <w:pPr>
        <w:spacing w:after="0"/>
        <w:ind w:left="0"/>
        <w:jc w:val="both"/>
      </w:pPr>
      <w:r>
        <w:rPr>
          <w:rFonts w:ascii="Times New Roman"/>
          <w:b w:val="false"/>
          <w:i w:val="false"/>
          <w:color w:val="000000"/>
          <w:sz w:val="28"/>
        </w:rPr>
        <w:t>
      visual control and monitoring of the performance of each individual brake at maximum load with various starting devices and all types of drives;</w:t>
      </w:r>
    </w:p>
    <w:p>
      <w:pPr>
        <w:spacing w:after="0"/>
        <w:ind w:left="0"/>
        <w:jc w:val="both"/>
      </w:pPr>
      <w:r>
        <w:rPr>
          <w:rFonts w:ascii="Times New Roman"/>
          <w:b w:val="false"/>
          <w:i w:val="false"/>
          <w:color w:val="000000"/>
          <w:sz w:val="28"/>
        </w:rPr>
        <w:t>
      control of automatic start when the passenger aerial cableway is switched off with measurement of the residual force of the gripping brake;</w:t>
      </w:r>
    </w:p>
    <w:p>
      <w:pPr>
        <w:spacing w:after="0"/>
        <w:ind w:left="0"/>
        <w:jc w:val="both"/>
      </w:pPr>
      <w:r>
        <w:rPr>
          <w:rFonts w:ascii="Times New Roman"/>
          <w:b w:val="false"/>
          <w:i w:val="false"/>
          <w:color w:val="000000"/>
          <w:sz w:val="28"/>
        </w:rPr>
        <w:t>
      visual control of rollers, roller balancers and their elements (without dismantling, but with a raised carrier-traction rope), supporting shoes of the carrier rope and pulleys;</w:t>
      </w:r>
    </w:p>
    <w:p>
      <w:pPr>
        <w:spacing w:after="0"/>
        <w:ind w:left="0"/>
        <w:jc w:val="both"/>
      </w:pPr>
      <w:r>
        <w:rPr>
          <w:rFonts w:ascii="Times New Roman"/>
          <w:b w:val="false"/>
          <w:i w:val="false"/>
          <w:color w:val="000000"/>
          <w:sz w:val="28"/>
        </w:rPr>
        <w:t>
      visual control of all mechanical and tension devices;</w:t>
      </w:r>
    </w:p>
    <w:p>
      <w:pPr>
        <w:spacing w:after="0"/>
        <w:ind w:left="0"/>
        <w:jc w:val="both"/>
      </w:pPr>
      <w:r>
        <w:rPr>
          <w:rFonts w:ascii="Times New Roman"/>
          <w:b w:val="false"/>
          <w:i w:val="false"/>
          <w:color w:val="000000"/>
          <w:sz w:val="28"/>
        </w:rPr>
        <w:t>
      visual control and check of the operability of the rolling stock and equipment for the evacuation of passengers with conducted training;</w:t>
      </w:r>
    </w:p>
    <w:p>
      <w:pPr>
        <w:spacing w:after="0"/>
        <w:ind w:left="0"/>
        <w:jc w:val="both"/>
      </w:pPr>
      <w:r>
        <w:rPr>
          <w:rFonts w:ascii="Times New Roman"/>
          <w:b w:val="false"/>
          <w:i w:val="false"/>
          <w:color w:val="000000"/>
          <w:sz w:val="28"/>
        </w:rPr>
        <w:t>
      visual control and control of the operability of the personnel’s protective equipment;</w:t>
      </w:r>
    </w:p>
    <w:p>
      <w:pPr>
        <w:spacing w:after="0"/>
        <w:ind w:left="0"/>
        <w:jc w:val="both"/>
      </w:pPr>
      <w:r>
        <w:rPr>
          <w:rFonts w:ascii="Times New Roman"/>
          <w:b w:val="false"/>
          <w:i w:val="false"/>
          <w:color w:val="000000"/>
          <w:sz w:val="28"/>
        </w:rPr>
        <w:t>
      visual and/or electromagnetic control (if necessary) of ropes;</w:t>
      </w:r>
    </w:p>
    <w:p>
      <w:pPr>
        <w:spacing w:after="0"/>
        <w:ind w:left="0"/>
        <w:jc w:val="both"/>
      </w:pPr>
      <w:r>
        <w:rPr>
          <w:rFonts w:ascii="Times New Roman"/>
          <w:b w:val="false"/>
          <w:i w:val="false"/>
          <w:color w:val="000000"/>
          <w:sz w:val="28"/>
        </w:rPr>
        <w:t>
      control of fixing of the ends of the ropes;</w:t>
      </w:r>
    </w:p>
    <w:p>
      <w:pPr>
        <w:spacing w:after="0"/>
        <w:ind w:left="0"/>
        <w:jc w:val="both"/>
      </w:pPr>
      <w:r>
        <w:rPr>
          <w:rFonts w:ascii="Times New Roman"/>
          <w:b w:val="false"/>
          <w:i w:val="false"/>
          <w:color w:val="000000"/>
          <w:sz w:val="28"/>
        </w:rPr>
        <w:t>
      visual control of signal cable ropes and their fit, connection and fastening;</w:t>
      </w:r>
    </w:p>
    <w:p>
      <w:pPr>
        <w:spacing w:after="0"/>
        <w:ind w:left="0"/>
        <w:jc w:val="both"/>
      </w:pPr>
      <w:r>
        <w:rPr>
          <w:rFonts w:ascii="Times New Roman"/>
          <w:b w:val="false"/>
          <w:i w:val="false"/>
          <w:color w:val="000000"/>
          <w:sz w:val="28"/>
        </w:rPr>
        <w:t>
      general control of the condition and control of the operability of all electrical equipment and installations;</w:t>
      </w:r>
    </w:p>
    <w:p>
      <w:pPr>
        <w:spacing w:after="0"/>
        <w:ind w:left="0"/>
        <w:jc w:val="both"/>
      </w:pPr>
      <w:r>
        <w:rPr>
          <w:rFonts w:ascii="Times New Roman"/>
          <w:b w:val="false"/>
          <w:i w:val="false"/>
          <w:color w:val="000000"/>
          <w:sz w:val="28"/>
        </w:rPr>
        <w:t>
      control of overcurrent, overvoltage, grounding and lightning protection devices;</w:t>
      </w:r>
    </w:p>
    <w:p>
      <w:pPr>
        <w:spacing w:after="0"/>
        <w:ind w:left="0"/>
        <w:jc w:val="both"/>
      </w:pPr>
      <w:r>
        <w:rPr>
          <w:rFonts w:ascii="Times New Roman"/>
          <w:b w:val="false"/>
          <w:i w:val="false"/>
          <w:color w:val="000000"/>
          <w:sz w:val="28"/>
        </w:rPr>
        <w:t>
      visual control and check of operability of control circuits, signaling and transmitting devices;</w:t>
      </w:r>
    </w:p>
    <w:p>
      <w:pPr>
        <w:spacing w:after="0"/>
        <w:ind w:left="0"/>
        <w:jc w:val="both"/>
      </w:pPr>
      <w:r>
        <w:rPr>
          <w:rFonts w:ascii="Times New Roman"/>
          <w:b w:val="false"/>
          <w:i w:val="false"/>
          <w:color w:val="000000"/>
          <w:sz w:val="28"/>
        </w:rPr>
        <w:t>
      control of insulation resistance on ropes with insulation;</w:t>
      </w:r>
    </w:p>
    <w:p>
      <w:pPr>
        <w:spacing w:after="0"/>
        <w:ind w:left="0"/>
        <w:jc w:val="both"/>
      </w:pPr>
      <w:r>
        <w:rPr>
          <w:rFonts w:ascii="Times New Roman"/>
          <w:b w:val="false"/>
          <w:i w:val="false"/>
          <w:color w:val="000000"/>
          <w:sz w:val="28"/>
        </w:rPr>
        <w:t>
      visual control and performance monitoring of anemometers;</w:t>
      </w:r>
    </w:p>
    <w:p>
      <w:pPr>
        <w:spacing w:after="0"/>
        <w:ind w:left="0"/>
        <w:jc w:val="both"/>
      </w:pPr>
      <w:r>
        <w:rPr>
          <w:rFonts w:ascii="Times New Roman"/>
          <w:b w:val="false"/>
          <w:i w:val="false"/>
          <w:color w:val="000000"/>
          <w:sz w:val="28"/>
        </w:rPr>
        <w:t>
      visual inspection of each rolling stock or towing device, including suspensions, running gears and suspension axles;</w:t>
      </w:r>
    </w:p>
    <w:p>
      <w:pPr>
        <w:spacing w:after="0"/>
        <w:ind w:left="0"/>
        <w:jc w:val="both"/>
      </w:pPr>
      <w:r>
        <w:rPr>
          <w:rFonts w:ascii="Times New Roman"/>
          <w:b w:val="false"/>
          <w:i w:val="false"/>
          <w:color w:val="000000"/>
          <w:sz w:val="28"/>
        </w:rPr>
        <w:t>
      check for shifting of at least 10% of the clamps with a tightening force against slipping, except for clamps of towing cable cars;</w:t>
      </w:r>
    </w:p>
    <w:p>
      <w:pPr>
        <w:spacing w:after="0"/>
        <w:ind w:left="0"/>
        <w:jc w:val="both"/>
      </w:pPr>
      <w:r>
        <w:rPr>
          <w:rFonts w:ascii="Times New Roman"/>
          <w:b w:val="false"/>
          <w:i w:val="false"/>
          <w:color w:val="000000"/>
          <w:sz w:val="28"/>
        </w:rPr>
        <w:t>
      complete disassembly of 20% of all clamps. If a defect is detected (cracks, deformations, destruction of springs) in at least one clamp, 100% of the clamps shall be completely disassembled;</w:t>
      </w:r>
    </w:p>
    <w:p>
      <w:pPr>
        <w:spacing w:after="0"/>
        <w:ind w:left="0"/>
        <w:jc w:val="both"/>
      </w:pPr>
      <w:r>
        <w:rPr>
          <w:rFonts w:ascii="Times New Roman"/>
          <w:b w:val="false"/>
          <w:i w:val="false"/>
          <w:color w:val="000000"/>
          <w:sz w:val="28"/>
        </w:rPr>
        <w:t>
      performance monitoring and control of adjustment of clamp control devices and clamping force unit in the working uncoupled state;</w:t>
      </w:r>
    </w:p>
    <w:p>
      <w:pPr>
        <w:spacing w:after="0"/>
        <w:ind w:left="0"/>
        <w:jc w:val="both"/>
      </w:pPr>
      <w:r>
        <w:rPr>
          <w:rFonts w:ascii="Times New Roman"/>
          <w:b w:val="false"/>
          <w:i w:val="false"/>
          <w:color w:val="000000"/>
          <w:sz w:val="28"/>
        </w:rPr>
        <w:t>
      control of the serviceable condition of all doors, closing and slowing down devices;</w:t>
      </w:r>
    </w:p>
    <w:p>
      <w:pPr>
        <w:spacing w:after="0"/>
        <w:ind w:left="0"/>
        <w:jc w:val="both"/>
      </w:pPr>
      <w:r>
        <w:rPr>
          <w:rFonts w:ascii="Times New Roman"/>
          <w:b w:val="false"/>
          <w:i w:val="false"/>
          <w:color w:val="000000"/>
          <w:sz w:val="28"/>
        </w:rPr>
        <w:t>
      control of load measuring and passenger counting devices;</w:t>
      </w:r>
    </w:p>
    <w:p>
      <w:pPr>
        <w:spacing w:after="0"/>
        <w:ind w:left="0"/>
        <w:jc w:val="both"/>
      </w:pPr>
      <w:r>
        <w:rPr>
          <w:rFonts w:ascii="Times New Roman"/>
          <w:b w:val="false"/>
          <w:i w:val="false"/>
          <w:color w:val="000000"/>
          <w:sz w:val="28"/>
        </w:rPr>
        <w:t>
      control of brake operation with measurement of braking acceleration;</w:t>
      </w:r>
    </w:p>
    <w:p>
      <w:pPr>
        <w:spacing w:after="0"/>
        <w:ind w:left="0"/>
        <w:jc w:val="both"/>
      </w:pPr>
      <w:r>
        <w:rPr>
          <w:rFonts w:ascii="Times New Roman"/>
          <w:b w:val="false"/>
          <w:i w:val="false"/>
          <w:color w:val="000000"/>
          <w:sz w:val="28"/>
        </w:rPr>
        <w:t>
      control of working capacity and checking of adjustment of control devices for detachable clamps;</w:t>
      </w:r>
    </w:p>
    <w:p>
      <w:pPr>
        <w:spacing w:after="0"/>
        <w:ind w:left="0"/>
        <w:jc w:val="both"/>
      </w:pPr>
      <w:r>
        <w:rPr>
          <w:rFonts w:ascii="Times New Roman"/>
          <w:b w:val="false"/>
          <w:i w:val="false"/>
          <w:color w:val="000000"/>
          <w:sz w:val="28"/>
        </w:rPr>
        <w:t>
      monitoring of the performance of all doors, closing devices;</w:t>
      </w:r>
    </w:p>
    <w:p>
      <w:pPr>
        <w:spacing w:after="0"/>
        <w:ind w:left="0"/>
        <w:jc w:val="both"/>
      </w:pPr>
      <w:r>
        <w:rPr>
          <w:rFonts w:ascii="Times New Roman"/>
          <w:b w:val="false"/>
          <w:i w:val="false"/>
          <w:color w:val="000000"/>
          <w:sz w:val="28"/>
        </w:rPr>
        <w:t>
      control of operation of speed limiting devices on the main and emergency drive;</w:t>
      </w:r>
    </w:p>
    <w:p>
      <w:pPr>
        <w:spacing w:after="0"/>
        <w:ind w:left="0"/>
        <w:jc w:val="both"/>
      </w:pPr>
      <w:r>
        <w:rPr>
          <w:rFonts w:ascii="Times New Roman"/>
          <w:b w:val="false"/>
          <w:i w:val="false"/>
          <w:color w:val="000000"/>
          <w:sz w:val="28"/>
        </w:rPr>
        <w:t>
      control of the action of pressure limiting devices in braking and tension devices;</w:t>
      </w:r>
    </w:p>
    <w:p>
      <w:pPr>
        <w:spacing w:after="0"/>
        <w:ind w:left="0"/>
        <w:jc w:val="both"/>
      </w:pPr>
      <w:r>
        <w:rPr>
          <w:rFonts w:ascii="Times New Roman"/>
          <w:b w:val="false"/>
          <w:i w:val="false"/>
          <w:color w:val="000000"/>
          <w:sz w:val="28"/>
        </w:rPr>
        <w:t>
      visual control of anti-avalanche structures, condition of trees along the route, fences, firefighting equipment, first aid equipment, special tools.</w:t>
      </w:r>
    </w:p>
    <w:bookmarkStart w:name="z161" w:id="160"/>
    <w:p>
      <w:pPr>
        <w:spacing w:after="0"/>
        <w:ind w:left="0"/>
        <w:jc w:val="both"/>
      </w:pPr>
      <w:r>
        <w:rPr>
          <w:rFonts w:ascii="Times New Roman"/>
          <w:b w:val="false"/>
          <w:i w:val="false"/>
          <w:color w:val="000000"/>
          <w:sz w:val="28"/>
        </w:rPr>
        <w:t>
      153. Regardless of the type and timing of routine maintenance, all clamps of the rolling stock of passenger cableways are subject to non-destructive testing for cracks 10 years after the operation commencement and then every two years.</w:t>
      </w:r>
    </w:p>
    <w:bookmarkEnd w:id="160"/>
    <w:p>
      <w:pPr>
        <w:spacing w:after="0"/>
        <w:ind w:left="0"/>
        <w:jc w:val="both"/>
      </w:pPr>
      <w:r>
        <w:rPr>
          <w:rFonts w:ascii="Times New Roman"/>
          <w:b w:val="false"/>
          <w:i w:val="false"/>
          <w:color w:val="000000"/>
          <w:sz w:val="28"/>
        </w:rPr>
        <w:t>
      Flaw-detecting inspection of carrier-traction, traction and traction (except for a rope for a safety cable) ropes of passenger cableways are carried out in the following terms:</w:t>
      </w:r>
    </w:p>
    <w:p>
      <w:pPr>
        <w:spacing w:after="0"/>
        <w:ind w:left="0"/>
        <w:jc w:val="both"/>
      </w:pPr>
      <w:r>
        <w:rPr>
          <w:rFonts w:ascii="Times New Roman"/>
          <w:b w:val="false"/>
          <w:i w:val="false"/>
          <w:color w:val="000000"/>
          <w:sz w:val="28"/>
        </w:rPr>
        <w:t>
      primary - immediately after the rope installation on the cableway;</w:t>
      </w:r>
    </w:p>
    <w:p>
      <w:pPr>
        <w:spacing w:after="0"/>
        <w:ind w:left="0"/>
        <w:jc w:val="both"/>
      </w:pPr>
      <w:r>
        <w:rPr>
          <w:rFonts w:ascii="Times New Roman"/>
          <w:b w:val="false"/>
          <w:i w:val="false"/>
          <w:color w:val="000000"/>
          <w:sz w:val="28"/>
        </w:rPr>
        <w:t>
      repeat inspection - every three years in the first 15 years of operation and then annually.</w:t>
      </w:r>
    </w:p>
    <w:bookmarkStart w:name="z162" w:id="161"/>
    <w:p>
      <w:pPr>
        <w:spacing w:after="0"/>
        <w:ind w:left="0"/>
        <w:jc w:val="both"/>
      </w:pPr>
      <w:r>
        <w:rPr>
          <w:rFonts w:ascii="Times New Roman"/>
          <w:b w:val="false"/>
          <w:i w:val="false"/>
          <w:color w:val="000000"/>
          <w:sz w:val="28"/>
        </w:rPr>
        <w:t>
      154. Repositioning of the clamps of passenger aerial cableways with non-detachable rolling stock is carried out every 200 hours of passenger aerial cableways operation. For aerial single-rope cableways with ring movement, the length of which, in meters, is 400 times bigger than the speed in m / s, it is allowed to rearrange the clamps every 500 hours. Each clamp is always moved in the same direction by a distance equal to the total length of the clamp, including hinged guides (valves), increased by two rope diameters. The tightening of the fixed clamps is carried out and controlled in accordance with the instruction manual.</w:t>
      </w:r>
    </w:p>
    <w:bookmarkEnd w:id="161"/>
    <w:bookmarkStart w:name="z163" w:id="162"/>
    <w:p>
      <w:pPr>
        <w:spacing w:after="0"/>
        <w:ind w:left="0"/>
        <w:jc w:val="both"/>
      </w:pPr>
      <w:r>
        <w:rPr>
          <w:rFonts w:ascii="Times New Roman"/>
          <w:b w:val="false"/>
          <w:i w:val="false"/>
          <w:color w:val="000000"/>
          <w:sz w:val="28"/>
        </w:rPr>
        <w:t>
      155. For 25% of all clamps of passenger aerial cableways, tightening tests shall be carried out in accordance with the requirements of the cableway operation manual or within the following periods:</w:t>
      </w:r>
    </w:p>
    <w:bookmarkEnd w:id="162"/>
    <w:p>
      <w:pPr>
        <w:spacing w:after="0"/>
        <w:ind w:left="0"/>
        <w:jc w:val="both"/>
      </w:pPr>
      <w:r>
        <w:rPr>
          <w:rFonts w:ascii="Times New Roman"/>
          <w:b w:val="false"/>
          <w:i w:val="false"/>
          <w:color w:val="000000"/>
          <w:sz w:val="28"/>
        </w:rPr>
        <w:t>
      for detachable clamps after 9000 operating hours, but no later than five years;</w:t>
      </w:r>
    </w:p>
    <w:p>
      <w:pPr>
        <w:spacing w:after="0"/>
        <w:ind w:left="0"/>
        <w:jc w:val="both"/>
      </w:pPr>
      <w:r>
        <w:rPr>
          <w:rFonts w:ascii="Times New Roman"/>
          <w:b w:val="false"/>
          <w:i w:val="false"/>
          <w:color w:val="000000"/>
          <w:sz w:val="28"/>
        </w:rPr>
        <w:t>
      for non-detachable clamps after 18,000 operating hours, but no later than 10 years after the start of operation of the clamp, and further after 9,000 hours, but no later than five years.</w:t>
      </w:r>
    </w:p>
    <w:bookmarkStart w:name="z164" w:id="163"/>
    <w:p>
      <w:pPr>
        <w:spacing w:after="0"/>
        <w:ind w:left="0"/>
        <w:jc w:val="both"/>
      </w:pPr>
      <w:r>
        <w:rPr>
          <w:rFonts w:ascii="Times New Roman"/>
          <w:b w:val="false"/>
          <w:i w:val="false"/>
          <w:color w:val="000000"/>
          <w:sz w:val="28"/>
        </w:rPr>
        <w:t>
      156. Change of the construction of individual elements or passport characteristics of passenger cableways shall be made in agreement with the designer.</w:t>
      </w:r>
    </w:p>
    <w:bookmarkEnd w:id="163"/>
    <w:bookmarkStart w:name="z165" w:id="164"/>
    <w:p>
      <w:pPr>
        <w:spacing w:after="0"/>
        <w:ind w:left="0"/>
        <w:jc w:val="both"/>
      </w:pPr>
      <w:r>
        <w:rPr>
          <w:rFonts w:ascii="Times New Roman"/>
          <w:b w:val="false"/>
          <w:i w:val="false"/>
          <w:color w:val="000000"/>
          <w:sz w:val="28"/>
        </w:rPr>
        <w:t>
      157. An organization that performed works to change the design of individual elements or passport characteristics of passenger aerial cableways shall record these changes in the passport of passenger aerial cableways, establish the residual life of passenger aerial cableway after their implementation.</w:t>
      </w:r>
    </w:p>
    <w:bookmarkEnd w:id="164"/>
    <w:bookmarkStart w:name="z166" w:id="165"/>
    <w:p>
      <w:pPr>
        <w:spacing w:after="0"/>
        <w:ind w:left="0"/>
        <w:jc w:val="both"/>
      </w:pPr>
      <w:r>
        <w:rPr>
          <w:rFonts w:ascii="Times New Roman"/>
          <w:b w:val="false"/>
          <w:i w:val="false"/>
          <w:color w:val="000000"/>
          <w:sz w:val="28"/>
        </w:rPr>
        <w:t>
      158. On passenger cableways, and also during their maintenance, control and measuring instruments shall be used that meet the requirements of Article 17 of the Law of the Republic of Kazakhstan “On Ensuring the Uniformity of Measurements”.</w:t>
      </w:r>
    </w:p>
    <w:bookmarkEnd w:id="165"/>
    <w:bookmarkStart w:name="z167" w:id="166"/>
    <w:p>
      <w:pPr>
        <w:spacing w:after="0"/>
        <w:ind w:left="0"/>
        <w:jc w:val="both"/>
      </w:pPr>
      <w:r>
        <w:rPr>
          <w:rFonts w:ascii="Times New Roman"/>
          <w:b w:val="false"/>
          <w:i w:val="false"/>
          <w:color w:val="000000"/>
          <w:sz w:val="28"/>
        </w:rPr>
        <w:t>
      159. Passenger cableways, whose standard service life expired are subject to survey of the technical condition in order to determine the possibility of their further operation by organizations certified for conducting an industrial safety examination in accordance with Article 72 of the Law.</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construction and safe operation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passenger cableways</w:t>
            </w:r>
          </w:p>
        </w:tc>
      </w:tr>
    </w:tbl>
    <w:p>
      <w:pPr>
        <w:spacing w:after="0"/>
        <w:ind w:left="0"/>
        <w:jc w:val="left"/>
      </w:pPr>
      <w:r>
        <w:rPr>
          <w:rFonts w:ascii="Times New Roman"/>
          <w:b/>
          <w:i w:val="false"/>
          <w:color w:val="000000"/>
        </w:rPr>
        <w:t xml:space="preserve"> Minimum safety factor of ropes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Cableway type and purpose of the rope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factor, k3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Double-rope cableway with pendulum movement of the rolling stock</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w:t>
            </w:r>
          </w:p>
          <w:p>
            <w:pPr>
              <w:spacing w:after="20"/>
              <w:ind w:left="20"/>
              <w:jc w:val="both"/>
            </w:pPr>
            <w:r>
              <w:rPr>
                <w:rFonts w:ascii="Times New Roman"/>
                <w:b w:val="false"/>
                <w:i w:val="false"/>
                <w:color w:val="000000"/>
                <w:sz w:val="20"/>
              </w:rPr>
              <w:t xml:space="preserve">
Factoring in the impact from the car safety gear operation </w:t>
            </w:r>
          </w:p>
          <w:p>
            <w:pPr>
              <w:spacing w:after="20"/>
              <w:ind w:left="20"/>
              <w:jc w:val="both"/>
            </w:pPr>
            <w:r>
              <w:rPr>
                <w:rFonts w:ascii="Times New Roman"/>
                <w:b w:val="false"/>
                <w:i w:val="false"/>
                <w:color w:val="000000"/>
                <w:sz w:val="20"/>
              </w:rPr>
              <w:t>
Factoring in the wind and ice impact when the cableway is not in operation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 on cableways with one traction rope and without safety gear in the cars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Traction rope on cableways with two traction ropes and without safety gear in the cars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 for a rescue car on cableways with one traction rope and safety gear in the cars: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out-of-service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Aerial single-rope or double-rope with annular movement of rolling stock fixed on a carrier-traction (traction) rope and uncoupled at stations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Carrying-traction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Aerial single-rope cableway with annular or pendulum movement of rolling stock permanently fixed on a carrying-traction rope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Carrying-traction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Towing station for skiers with towing gear permanently attached to traction rope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Towing station for skiers with towing gear fixed on traction rope and uncoupled at stations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rope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cableways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cable suspension (factoring in the ice and wind effects)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Cable-stayed rope (factoring in the ice and wind effects)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construction and safe operation </w:t>
            </w:r>
            <w:r>
              <w:br/>
            </w:r>
            <w:r>
              <w:rPr>
                <w:rFonts w:ascii="Times New Roman"/>
                <w:b w:val="false"/>
                <w:i w:val="false"/>
                <w:color w:val="000000"/>
                <w:sz w:val="20"/>
              </w:rPr>
              <w:t>of passenger cableways</w:t>
            </w:r>
          </w:p>
        </w:tc>
      </w:tr>
    </w:tbl>
    <w:p>
      <w:pPr>
        <w:spacing w:after="0"/>
        <w:ind w:left="0"/>
        <w:jc w:val="left"/>
      </w:pPr>
      <w:r>
        <w:rPr>
          <w:rFonts w:ascii="Times New Roman"/>
          <w:b/>
          <w:i w:val="false"/>
          <w:color w:val="000000"/>
        </w:rPr>
        <w:t xml:space="preserve"> Factor depending on rope, drum, winch, pulley, roller and shoe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rope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Purpose of the drum, pulley, roller, shoe, bar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passenger aerial cableways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towing cableways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Drums for anchoring a deflecting station shoe on which the rope lies motionless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Pulley for guiding the rope directly connected to the counterweight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Deviating station shoe on which the rope moves</w:t>
            </w:r>
          </w:p>
          <w:p>
            <w:pPr>
              <w:spacing w:after="20"/>
              <w:ind w:left="20"/>
              <w:jc w:val="both"/>
            </w:pPr>
            <w:r>
              <w:rPr>
                <w:rFonts w:ascii="Times New Roman"/>
                <w:b w:val="false"/>
                <w:i w:val="false"/>
                <w:color w:val="000000"/>
                <w:sz w:val="20"/>
              </w:rPr>
              <w:t>
Support bar for roller chain that guides the rope when it is directly connected to the counterweight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shoe on which the rolling stock moves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-traction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pulley</w:t>
            </w:r>
          </w:p>
          <w:p>
            <w:pPr>
              <w:spacing w:after="20"/>
              <w:ind w:left="20"/>
              <w:jc w:val="both"/>
            </w:pPr>
            <w:r>
              <w:rPr>
                <w:rFonts w:ascii="Times New Roman"/>
                <w:b w:val="false"/>
                <w:i w:val="false"/>
                <w:color w:val="000000"/>
                <w:sz w:val="20"/>
              </w:rPr>
              <w:t>
Bypass pulley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roller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pulley</w:t>
            </w:r>
          </w:p>
          <w:p>
            <w:pPr>
              <w:spacing w:after="20"/>
              <w:ind w:left="20"/>
              <w:jc w:val="both"/>
            </w:pPr>
            <w:r>
              <w:rPr>
                <w:rFonts w:ascii="Times New Roman"/>
                <w:b w:val="false"/>
                <w:i w:val="false"/>
                <w:color w:val="000000"/>
                <w:sz w:val="20"/>
              </w:rPr>
              <w:t>
Bypass pulley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Deflecting pulley, support block at wrap angle,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20 to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 to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roller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Deflecting pulley of pendulum cableways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Deflecting pulley of ring cableways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Pulley, drum, winch, on which the rope lies motionless during the cableway operation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construction and safe operation </w:t>
            </w:r>
            <w:r>
              <w:br/>
            </w:r>
            <w:r>
              <w:rPr>
                <w:rFonts w:ascii="Times New Roman"/>
                <w:b w:val="false"/>
                <w:i w:val="false"/>
                <w:color w:val="000000"/>
                <w:sz w:val="20"/>
              </w:rPr>
              <w:t>of passenger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Passport of passenger cableway </w:t>
      </w:r>
      <w:r>
        <w:br/>
      </w:r>
      <w:r>
        <w:rPr>
          <w:rFonts w:ascii="Times New Roman"/>
          <w:b/>
          <w:i w:val="false"/>
          <w:color w:val="000000"/>
        </w:rPr>
        <w:t>__________________________________________________________________________</w:t>
      </w:r>
      <w:r>
        <w:br/>
      </w:r>
      <w:r>
        <w:rPr>
          <w:rFonts w:ascii="Times New Roman"/>
          <w:b/>
          <w:i w:val="false"/>
          <w:color w:val="000000"/>
        </w:rPr>
        <w:t>name, type of cableway)</w:t>
      </w:r>
      <w:r>
        <w:br/>
      </w:r>
      <w:r>
        <w:rPr>
          <w:rFonts w:ascii="Times New Roman"/>
          <w:b/>
          <w:i w:val="false"/>
          <w:color w:val="000000"/>
        </w:rPr>
        <w:t>___________________________________________________________________________</w:t>
      </w:r>
      <w:r>
        <w:br/>
      </w:r>
      <w:r>
        <w:rPr>
          <w:rFonts w:ascii="Times New Roman"/>
          <w:b/>
          <w:i w:val="false"/>
          <w:color w:val="000000"/>
        </w:rPr>
        <w:t>PASSPORT</w:t>
      </w:r>
      <w:r>
        <w:br/>
      </w:r>
      <w:r>
        <w:rPr>
          <w:rFonts w:ascii="Times New Roman"/>
          <w:b/>
          <w:i w:val="false"/>
          <w:color w:val="000000"/>
        </w:rPr>
        <w:t>___________________________________________________________________________</w:t>
      </w:r>
      <w:r>
        <w:br/>
      </w:r>
      <w:r>
        <w:rPr>
          <w:rFonts w:ascii="Times New Roman"/>
          <w:b/>
          <w:i w:val="false"/>
          <w:color w:val="000000"/>
        </w:rPr>
        <w:t>(registration number of hazardous facility) 1. Basic technical specifications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Cableway type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Power-drive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intermediate stations, pcs.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Cableway load,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ascent side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descent side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(in one direction), men/h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speed, m/s: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time in one direction, min.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Rolling stock: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empty weight, kN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 load, kN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(en route), pcs.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between rolling stock units/towing gear,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time interval between rolling stock units/towing gear,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Clamp:</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per rolling stock unit, pcs.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clamping force,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tightening torque, N/m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tightening force on the rope,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Cableway length, 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down the slope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Horizontal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Elevation of upper station over lower one,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Track width,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direction (clockwise or counter clockwise)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Ascent branch balancer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Descent branch balancer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rope slope in the span, degrees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wind speed at which cableway operation is allowed, 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Technical specifications of drives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pulley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gear ratio during operation of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engine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engine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Emergency engine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engines, pcs.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engine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Engine power, kW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rotation speed, min.-1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Cableway acceleration at start-up m/s2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Rotation speed,min.-1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at start-up, m/s2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kW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Rotation speed,min.-1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at start-up, m/s2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gear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ratio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brake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Longest braking distance (time), m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brake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drive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Longest braking distance (time), m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 Technical specifications of tensioning gear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pcs.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Counterweight mass (force developed by hydraulic cylinder), kg (N), kg (N)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tension force in the rope, 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Stroke of the tensioner, 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 Information about the main elements of the metal structures of stations and linear supports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units and elements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grade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Electrodes, welding wire, type, brand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station (drive-tensioning)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Tensioning station (bypass)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Linear supports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Anchor bolts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 Specifics of ropes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Diameter, mm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spliced rope,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splicing section, characteristics of rope fixing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Breaking force of the rope as a whole, kN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rope tension, kN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safety factor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Carrying-traction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Cable-stayed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 Safety appliances and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Installation place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on functional electrical diagram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 Signaling and intercom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designation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place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8. Type of electric current and voltage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Circuit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current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Voltage,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Working lighting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lighting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9. Cableway control place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Acceptance certificate</w:t>
      </w:r>
    </w:p>
    <w:p>
      <w:pPr>
        <w:spacing w:after="0"/>
        <w:ind w:left="0"/>
        <w:jc w:val="both"/>
      </w:pPr>
      <w:r>
        <w:rPr>
          <w:rFonts w:ascii="Times New Roman"/>
          <w:b w:val="false"/>
          <w:i w:val="false"/>
          <w:color w:val="000000"/>
          <w:sz w:val="28"/>
        </w:rPr>
        <w:t>
      Cableway ___________________________________________________________</w:t>
      </w:r>
    </w:p>
    <w:p>
      <w:pPr>
        <w:spacing w:after="0"/>
        <w:ind w:left="0"/>
        <w:jc w:val="both"/>
      </w:pPr>
      <w:r>
        <w:rPr>
          <w:rFonts w:ascii="Times New Roman"/>
          <w:b w:val="false"/>
          <w:i w:val="false"/>
          <w:color w:val="000000"/>
          <w:sz w:val="28"/>
        </w:rPr>
        <w:t>
      (name, type, project code) manufactured in accordance</w:t>
      </w:r>
    </w:p>
    <w:p>
      <w:pPr>
        <w:spacing w:after="0"/>
        <w:ind w:left="0"/>
        <w:jc w:val="both"/>
      </w:pPr>
      <w:r>
        <w:rPr>
          <w:rFonts w:ascii="Times New Roman"/>
          <w:b w:val="false"/>
          <w:i w:val="false"/>
          <w:color w:val="000000"/>
          <w:sz w:val="28"/>
        </w:rPr>
        <w:t xml:space="preserve">
      with regulatory documents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The cableway equipment has been checked and accepted. </w:t>
      </w:r>
    </w:p>
    <w:p>
      <w:pPr>
        <w:spacing w:after="0"/>
        <w:ind w:left="0"/>
        <w:jc w:val="both"/>
      </w:pPr>
      <w:r>
        <w:rPr>
          <w:rFonts w:ascii="Times New Roman"/>
          <w:b w:val="false"/>
          <w:i w:val="false"/>
          <w:color w:val="000000"/>
          <w:sz w:val="28"/>
        </w:rPr>
        <w:t>
      The cableway was found fit for service with parameters specified in the passport after tests on the program</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the program)</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Warranty period for the cableway service, subject to the conditions of transportation, storage, </w:t>
      </w:r>
    </w:p>
    <w:p>
      <w:pPr>
        <w:spacing w:after="0"/>
        <w:ind w:left="0"/>
        <w:jc w:val="both"/>
      </w:pPr>
      <w:r>
        <w:rPr>
          <w:rFonts w:ascii="Times New Roman"/>
          <w:b w:val="false"/>
          <w:i w:val="false"/>
          <w:color w:val="000000"/>
          <w:sz w:val="28"/>
        </w:rPr>
        <w:t>
      installation and operation is ______ from its commissioning date.</w:t>
      </w:r>
    </w:p>
    <w:p>
      <w:pPr>
        <w:spacing w:after="0"/>
        <w:ind w:left="0"/>
        <w:jc w:val="both"/>
      </w:pPr>
      <w:r>
        <w:rPr>
          <w:rFonts w:ascii="Times New Roman"/>
          <w:b w:val="false"/>
          <w:i w:val="false"/>
          <w:color w:val="000000"/>
          <w:sz w:val="28"/>
        </w:rPr>
        <w:t xml:space="preserve">
      The term for flaw detection control of the carrier (carrying-traction) rope: initial – after rope hanging; </w:t>
      </w:r>
    </w:p>
    <w:p>
      <w:pPr>
        <w:spacing w:after="0"/>
        <w:ind w:left="0"/>
        <w:jc w:val="both"/>
      </w:pPr>
      <w:r>
        <w:rPr>
          <w:rFonts w:ascii="Times New Roman"/>
          <w:b w:val="false"/>
          <w:i w:val="false"/>
          <w:color w:val="000000"/>
          <w:sz w:val="28"/>
        </w:rPr>
        <w:t>
      repeated – every three years; after 15 years of cableway service – every other year.</w:t>
      </w:r>
    </w:p>
    <w:p>
      <w:pPr>
        <w:spacing w:after="0"/>
        <w:ind w:left="0"/>
        <w:jc w:val="both"/>
      </w:pPr>
      <w:r>
        <w:rPr>
          <w:rFonts w:ascii="Times New Roman"/>
          <w:b w:val="false"/>
          <w:i w:val="false"/>
          <w:color w:val="000000"/>
          <w:sz w:val="28"/>
        </w:rPr>
        <w:t>
      Authorized representative of the organization that performed the cableway installation:</w:t>
      </w:r>
    </w:p>
    <w:p>
      <w:pPr>
        <w:spacing w:after="0"/>
        <w:ind w:left="0"/>
        <w:jc w:val="both"/>
      </w:pPr>
      <w:r>
        <w:rPr>
          <w:rFonts w:ascii="Times New Roman"/>
          <w:b w:val="false"/>
          <w:i w:val="false"/>
          <w:color w:val="000000"/>
          <w:sz w:val="28"/>
        </w:rPr>
        <w:t>
      Seal (if any) _________________________</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Authorized representative of the cableway owner:</w:t>
      </w:r>
    </w:p>
    <w:p>
      <w:pPr>
        <w:spacing w:after="0"/>
        <w:ind w:left="0"/>
        <w:jc w:val="both"/>
      </w:pPr>
      <w:r>
        <w:rPr>
          <w:rFonts w:ascii="Times New Roman"/>
          <w:b w:val="false"/>
          <w:i w:val="false"/>
          <w:color w:val="000000"/>
          <w:sz w:val="28"/>
        </w:rPr>
        <w:t>
      Seal (if any) _________________________</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xml:space="preserve">
      11. Documentation package </w:t>
      </w:r>
    </w:p>
    <w:p>
      <w:pPr>
        <w:spacing w:after="0"/>
        <w:ind w:left="0"/>
        <w:jc w:val="both"/>
      </w:pPr>
      <w:r>
        <w:rPr>
          <w:rFonts w:ascii="Times New Roman"/>
          <w:b w:val="false"/>
          <w:i w:val="false"/>
          <w:color w:val="000000"/>
          <w:sz w:val="28"/>
        </w:rPr>
        <w:t>
      11.1. Documentation, included in the passport:</w:t>
      </w:r>
    </w:p>
    <w:p>
      <w:pPr>
        <w:spacing w:after="0"/>
        <w:ind w:left="0"/>
        <w:jc w:val="both"/>
      </w:pPr>
      <w:r>
        <w:rPr>
          <w:rFonts w:ascii="Times New Roman"/>
          <w:b w:val="false"/>
          <w:i w:val="false"/>
          <w:color w:val="000000"/>
          <w:sz w:val="28"/>
        </w:rPr>
        <w:t>
      lay-out and longitudinal profile of the cableway;</w:t>
      </w:r>
    </w:p>
    <w:p>
      <w:pPr>
        <w:spacing w:after="0"/>
        <w:ind w:left="0"/>
        <w:jc w:val="both"/>
      </w:pPr>
      <w:r>
        <w:rPr>
          <w:rFonts w:ascii="Times New Roman"/>
          <w:b w:val="false"/>
          <w:i w:val="false"/>
          <w:color w:val="000000"/>
          <w:sz w:val="28"/>
        </w:rPr>
        <w:t>
       general views of stations, supports, mobile equipment and drive;</w:t>
      </w:r>
    </w:p>
    <w:p>
      <w:pPr>
        <w:spacing w:after="0"/>
        <w:ind w:left="0"/>
        <w:jc w:val="both"/>
      </w:pPr>
      <w:r>
        <w:rPr>
          <w:rFonts w:ascii="Times New Roman"/>
          <w:b w:val="false"/>
          <w:i w:val="false"/>
          <w:color w:val="000000"/>
          <w:sz w:val="28"/>
        </w:rPr>
        <w:t>
      functional electrical circuit of the cableway;</w:t>
      </w:r>
    </w:p>
    <w:p>
      <w:pPr>
        <w:spacing w:after="0"/>
        <w:ind w:left="0"/>
        <w:jc w:val="both"/>
      </w:pPr>
      <w:r>
        <w:rPr>
          <w:rFonts w:ascii="Times New Roman"/>
          <w:b w:val="false"/>
          <w:i w:val="false"/>
          <w:color w:val="000000"/>
          <w:sz w:val="28"/>
        </w:rPr>
        <w:t>
      other documentation (as necessary).</w:t>
      </w:r>
    </w:p>
    <w:p>
      <w:pPr>
        <w:spacing w:after="0"/>
        <w:ind w:left="0"/>
        <w:jc w:val="both"/>
      </w:pPr>
      <w:r>
        <w:rPr>
          <w:rFonts w:ascii="Times New Roman"/>
          <w:b w:val="false"/>
          <w:i w:val="false"/>
          <w:color w:val="000000"/>
          <w:sz w:val="28"/>
        </w:rPr>
        <w:t>
      11.2. Documentation provided (attached) with the passport:</w:t>
      </w:r>
    </w:p>
    <w:p>
      <w:pPr>
        <w:spacing w:after="0"/>
        <w:ind w:left="0"/>
        <w:jc w:val="both"/>
      </w:pPr>
      <w:r>
        <w:rPr>
          <w:rFonts w:ascii="Times New Roman"/>
          <w:b w:val="false"/>
          <w:i w:val="false"/>
          <w:color w:val="000000"/>
          <w:sz w:val="28"/>
        </w:rPr>
        <w:t>
       conclusion of industrial safety expertise;</w:t>
      </w:r>
    </w:p>
    <w:p>
      <w:pPr>
        <w:spacing w:after="0"/>
        <w:ind w:left="0"/>
        <w:jc w:val="both"/>
      </w:pPr>
      <w:r>
        <w:rPr>
          <w:rFonts w:ascii="Times New Roman"/>
          <w:b w:val="false"/>
          <w:i w:val="false"/>
          <w:color w:val="000000"/>
          <w:sz w:val="28"/>
        </w:rPr>
        <w:t>
      certificates, passports for separate units and components of the cableway equipment,</w:t>
      </w:r>
    </w:p>
    <w:p>
      <w:pPr>
        <w:spacing w:after="0"/>
        <w:ind w:left="0"/>
        <w:jc w:val="both"/>
      </w:pPr>
      <w:r>
        <w:rPr>
          <w:rFonts w:ascii="Times New Roman"/>
          <w:b w:val="false"/>
          <w:i w:val="false"/>
          <w:color w:val="000000"/>
          <w:sz w:val="28"/>
        </w:rPr>
        <w:t>
      manufactured (supplied) by various enterprises;</w:t>
      </w:r>
    </w:p>
    <w:p>
      <w:pPr>
        <w:spacing w:after="0"/>
        <w:ind w:left="0"/>
        <w:jc w:val="both"/>
      </w:pPr>
      <w:r>
        <w:rPr>
          <w:rFonts w:ascii="Times New Roman"/>
          <w:b w:val="false"/>
          <w:i w:val="false"/>
          <w:color w:val="000000"/>
          <w:sz w:val="28"/>
        </w:rPr>
        <w:t>
      passports for safety appliances and devices;</w:t>
      </w:r>
    </w:p>
    <w:p>
      <w:pPr>
        <w:spacing w:after="0"/>
        <w:ind w:left="0"/>
        <w:jc w:val="both"/>
      </w:pPr>
      <w:r>
        <w:rPr>
          <w:rFonts w:ascii="Times New Roman"/>
          <w:b w:val="false"/>
          <w:i w:val="false"/>
          <w:color w:val="000000"/>
          <w:sz w:val="28"/>
        </w:rPr>
        <w:t>
       drawings of fast-wearing parts;</w:t>
      </w:r>
    </w:p>
    <w:p>
      <w:pPr>
        <w:spacing w:after="0"/>
        <w:ind w:left="0"/>
        <w:jc w:val="both"/>
      </w:pPr>
      <w:r>
        <w:rPr>
          <w:rFonts w:ascii="Times New Roman"/>
          <w:b w:val="false"/>
          <w:i w:val="false"/>
          <w:color w:val="000000"/>
          <w:sz w:val="28"/>
        </w:rPr>
        <w:t>
      list of spare parts and tools;</w:t>
      </w:r>
    </w:p>
    <w:p>
      <w:pPr>
        <w:spacing w:after="0"/>
        <w:ind w:left="0"/>
        <w:jc w:val="both"/>
      </w:pPr>
      <w:r>
        <w:rPr>
          <w:rFonts w:ascii="Times New Roman"/>
          <w:b w:val="false"/>
          <w:i w:val="false"/>
          <w:color w:val="000000"/>
          <w:sz w:val="28"/>
        </w:rPr>
        <w:t>
      cableway operation manual;</w:t>
      </w:r>
    </w:p>
    <w:p>
      <w:pPr>
        <w:spacing w:after="0"/>
        <w:ind w:left="0"/>
        <w:jc w:val="both"/>
      </w:pPr>
      <w:r>
        <w:rPr>
          <w:rFonts w:ascii="Times New Roman"/>
          <w:b w:val="false"/>
          <w:i w:val="false"/>
          <w:color w:val="000000"/>
          <w:sz w:val="28"/>
        </w:rPr>
        <w:t>
      instructions for splicing and filling rope couplings with fusible alloy;</w:t>
      </w:r>
    </w:p>
    <w:p>
      <w:pPr>
        <w:spacing w:after="0"/>
        <w:ind w:left="0"/>
        <w:jc w:val="both"/>
      </w:pPr>
      <w:r>
        <w:rPr>
          <w:rFonts w:ascii="Times New Roman"/>
          <w:b w:val="false"/>
          <w:i w:val="false"/>
          <w:color w:val="000000"/>
          <w:sz w:val="28"/>
        </w:rPr>
        <w:t>
      other documentation (as necessary).</w:t>
      </w:r>
    </w:p>
    <w:p>
      <w:pPr>
        <w:spacing w:after="0"/>
        <w:ind w:left="0"/>
        <w:jc w:val="both"/>
      </w:pPr>
      <w:r>
        <w:rPr>
          <w:rFonts w:ascii="Times New Roman"/>
          <w:b w:val="false"/>
          <w:i w:val="false"/>
          <w:color w:val="000000"/>
          <w:sz w:val="28"/>
        </w:rPr>
        <w:t>
      12. Information on appointing a person in charge of serviceability and safe operation of the cableway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appointment order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initials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validity term of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 Information on the cableway maintenance and reconstruction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maintenance and reconstruction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r>
    </w:tbl>
    <w:p>
      <w:pPr>
        <w:spacing w:after="0"/>
        <w:ind w:left="0"/>
        <w:jc w:val="both"/>
      </w:pPr>
      <w:r>
        <w:rPr>
          <w:rFonts w:ascii="Times New Roman"/>
          <w:b w:val="false"/>
          <w:i w:val="false"/>
          <w:color w:val="000000"/>
          <w:sz w:val="28"/>
        </w:rPr>
        <w:t>
      (at least 10 sheets)</w:t>
      </w:r>
    </w:p>
    <w:p>
      <w:pPr>
        <w:spacing w:after="0"/>
        <w:ind w:left="0"/>
        <w:jc w:val="both"/>
      </w:pPr>
      <w:r>
        <w:rPr>
          <w:rFonts w:ascii="Times New Roman"/>
          <w:b w:val="false"/>
          <w:i w:val="false"/>
          <w:color w:val="000000"/>
          <w:sz w:val="28"/>
        </w:rPr>
        <w:t xml:space="preserve">
      14. Technical inspection record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next inspection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(at least 30 sheets)</w:t>
      </w:r>
    </w:p>
    <w:p>
      <w:pPr>
        <w:spacing w:after="0"/>
        <w:ind w:left="0"/>
        <w:jc w:val="both"/>
      </w:pPr>
      <w:r>
        <w:rPr>
          <w:rFonts w:ascii="Times New Roman"/>
          <w:b w:val="false"/>
          <w:i w:val="false"/>
          <w:color w:val="000000"/>
          <w:sz w:val="28"/>
        </w:rPr>
        <w:t>
      15. Registration details</w:t>
      </w:r>
    </w:p>
    <w:p>
      <w:pPr>
        <w:spacing w:after="0"/>
        <w:ind w:left="0"/>
        <w:jc w:val="both"/>
      </w:pPr>
      <w:r>
        <w:rPr>
          <w:rFonts w:ascii="Times New Roman"/>
          <w:b w:val="false"/>
          <w:i w:val="false"/>
          <w:color w:val="000000"/>
          <w:sz w:val="28"/>
        </w:rPr>
        <w:t>
      The cableway is registered under No. _______ in 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(registration body)</w:t>
      </w:r>
    </w:p>
    <w:p>
      <w:pPr>
        <w:spacing w:after="0"/>
        <w:ind w:left="0"/>
        <w:jc w:val="both"/>
      </w:pPr>
      <w:r>
        <w:rPr>
          <w:rFonts w:ascii="Times New Roman"/>
          <w:b w:val="false"/>
          <w:i w:val="false"/>
          <w:color w:val="000000"/>
          <w:sz w:val="28"/>
        </w:rPr>
        <w:t>
      The passport has ____ pages numbered and ____ sheets laced, including drawings on ____ sheets.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and surname of the registering person)</w:t>
      </w:r>
    </w:p>
    <w:p>
      <w:pPr>
        <w:spacing w:after="0"/>
        <w:ind w:left="0"/>
        <w:jc w:val="both"/>
      </w:pPr>
      <w:r>
        <w:rPr>
          <w:rFonts w:ascii="Times New Roman"/>
          <w:b w:val="false"/>
          <w:i w:val="false"/>
          <w:color w:val="000000"/>
          <w:sz w:val="28"/>
        </w:rPr>
        <w:t>
      "____" 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construction and safe operation</w:t>
            </w:r>
            <w:r>
              <w:br/>
            </w:r>
            <w:r>
              <w:rPr>
                <w:rFonts w:ascii="Times New Roman"/>
                <w:b w:val="false"/>
                <w:i w:val="false"/>
                <w:color w:val="000000"/>
                <w:sz w:val="20"/>
              </w:rPr>
              <w:t>of passenger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Report</w:t>
      </w:r>
      <w:r>
        <w:br/>
      </w:r>
      <w:r>
        <w:rPr>
          <w:rFonts w:ascii="Times New Roman"/>
          <w:b/>
          <w:i w:val="false"/>
          <w:color w:val="000000"/>
        </w:rPr>
        <w:t xml:space="preserve">on cableway commissioning feasibility </w:t>
      </w:r>
    </w:p>
    <w:p>
      <w:pPr>
        <w:spacing w:after="0"/>
        <w:ind w:left="0"/>
        <w:jc w:val="both"/>
      </w:pPr>
      <w:r>
        <w:rPr>
          <w:rFonts w:ascii="Times New Roman"/>
          <w:b w:val="false"/>
          <w:i w:val="false"/>
          <w:color w:val="000000"/>
          <w:sz w:val="28"/>
        </w:rPr>
        <w:t>
      City ________________ "__" _____________ 20__.</w:t>
      </w:r>
    </w:p>
    <w:p>
      <w:pPr>
        <w:spacing w:after="0"/>
        <w:ind w:left="0"/>
        <w:jc w:val="both"/>
      </w:pPr>
      <w:r>
        <w:rPr>
          <w:rFonts w:ascii="Times New Roman"/>
          <w:b w:val="false"/>
          <w:i w:val="false"/>
          <w:color w:val="000000"/>
          <w:sz w:val="28"/>
        </w:rPr>
        <w:t>
      We, the undersigned, commission members: authorized representative of the cableway owner- chairman of the commission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organization, position, full name, authorized representative of the operating organization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authorized representative of the commissioning organization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authorized representative of the organization, that performed the cableway installation (reconstruction)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authorized representative of the construction and installation organization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authorized representative of the organization - cableway manufacturer</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(name of the organization, position, full name, state body representative exercising industrial safety supervision</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(name of the organization, position, full name have drawn up this report stating that the submitted </w:t>
      </w:r>
    </w:p>
    <w:p>
      <w:pPr>
        <w:spacing w:after="0"/>
        <w:ind w:left="0"/>
        <w:jc w:val="both"/>
      </w:pPr>
      <w:r>
        <w:rPr>
          <w:rFonts w:ascii="Times New Roman"/>
          <w:b w:val="false"/>
          <w:i w:val="false"/>
          <w:color w:val="000000"/>
          <w:sz w:val="28"/>
        </w:rPr>
        <w:t xml:space="preserve">
      documentation was reviewed, the cableway and its components were inspected and checked to </w:t>
      </w:r>
    </w:p>
    <w:p>
      <w:pPr>
        <w:spacing w:after="0"/>
        <w:ind w:left="0"/>
        <w:jc w:val="both"/>
      </w:pPr>
      <w:r>
        <w:rPr>
          <w:rFonts w:ascii="Times New Roman"/>
          <w:b w:val="false"/>
          <w:i w:val="false"/>
          <w:color w:val="000000"/>
          <w:sz w:val="28"/>
        </w:rPr>
        <w:t xml:space="preserve">
      the extent provided for by the manufacturer’s technical documentation and Rules for construction </w:t>
      </w:r>
    </w:p>
    <w:p>
      <w:pPr>
        <w:spacing w:after="0"/>
        <w:ind w:left="0"/>
        <w:jc w:val="both"/>
      </w:pPr>
      <w:r>
        <w:rPr>
          <w:rFonts w:ascii="Times New Roman"/>
          <w:b w:val="false"/>
          <w:i w:val="false"/>
          <w:color w:val="000000"/>
          <w:sz w:val="28"/>
        </w:rPr>
        <w:t>
      and safe operation of passenger cableways. The cable was installed at the address:</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Inspection and verification established that: construction, installation and commissioning</w:t>
      </w:r>
    </w:p>
    <w:p>
      <w:pPr>
        <w:spacing w:after="0"/>
        <w:ind w:left="0"/>
        <w:jc w:val="both"/>
      </w:pPr>
      <w:r>
        <w:rPr>
          <w:rFonts w:ascii="Times New Roman"/>
          <w:b w:val="false"/>
          <w:i w:val="false"/>
          <w:color w:val="000000"/>
          <w:sz w:val="28"/>
        </w:rPr>
        <w:t>
      works were performed in accordance with _________________________________________________________</w:t>
      </w:r>
    </w:p>
    <w:p>
      <w:pPr>
        <w:spacing w:after="0"/>
        <w:ind w:left="0"/>
        <w:jc w:val="both"/>
      </w:pPr>
      <w:r>
        <w:rPr>
          <w:rFonts w:ascii="Times New Roman"/>
          <w:b w:val="false"/>
          <w:i w:val="false"/>
          <w:color w:val="000000"/>
          <w:sz w:val="28"/>
        </w:rPr>
        <w:t xml:space="preserve">
      (indication of technical condition) working technical documentation, installation drawings and Rules for </w:t>
      </w:r>
    </w:p>
    <w:p>
      <w:pPr>
        <w:spacing w:after="0"/>
        <w:ind w:left="0"/>
        <w:jc w:val="both"/>
      </w:pPr>
      <w:r>
        <w:rPr>
          <w:rFonts w:ascii="Times New Roman"/>
          <w:b w:val="false"/>
          <w:i w:val="false"/>
          <w:color w:val="000000"/>
          <w:sz w:val="28"/>
        </w:rPr>
        <w:t>
      construction and safe operation of passenger cableways; the cableway complies with the passport data and</w:t>
      </w:r>
    </w:p>
    <w:p>
      <w:pPr>
        <w:spacing w:after="0"/>
        <w:ind w:left="0"/>
        <w:jc w:val="both"/>
      </w:pPr>
      <w:r>
        <w:rPr>
          <w:rFonts w:ascii="Times New Roman"/>
          <w:b w:val="false"/>
          <w:i w:val="false"/>
          <w:color w:val="000000"/>
          <w:sz w:val="28"/>
        </w:rPr>
        <w:t>
      the requirements specified in the Rules for construction and safe operation of passenger cableways; the</w:t>
      </w:r>
    </w:p>
    <w:p>
      <w:pPr>
        <w:spacing w:after="0"/>
        <w:ind w:left="0"/>
        <w:jc w:val="both"/>
      </w:pPr>
      <w:r>
        <w:rPr>
          <w:rFonts w:ascii="Times New Roman"/>
          <w:b w:val="false"/>
          <w:i w:val="false"/>
          <w:color w:val="000000"/>
          <w:sz w:val="28"/>
        </w:rPr>
        <w:t>
      cableway is in serviceable condition, enabling a safe use for its intended purpose; the operating organization</w:t>
      </w:r>
    </w:p>
    <w:p>
      <w:pPr>
        <w:spacing w:after="0"/>
        <w:ind w:left="0"/>
        <w:jc w:val="both"/>
      </w:pPr>
      <w:r>
        <w:rPr>
          <w:rFonts w:ascii="Times New Roman"/>
          <w:b w:val="false"/>
          <w:i w:val="false"/>
          <w:color w:val="000000"/>
          <w:sz w:val="28"/>
        </w:rPr>
        <w:t>
      complies with the requirements of the Rules of construction and safe operation of passenger cableways.</w:t>
      </w:r>
    </w:p>
    <w:p>
      <w:pPr>
        <w:spacing w:after="0"/>
        <w:ind w:left="0"/>
        <w:jc w:val="both"/>
      </w:pPr>
      <w:r>
        <w:rPr>
          <w:rFonts w:ascii="Times New Roman"/>
          <w:b w:val="false"/>
          <w:i w:val="false"/>
          <w:color w:val="000000"/>
          <w:sz w:val="28"/>
        </w:rPr>
        <w:t xml:space="preserve">
      The cableway is accepted by the owner. Signatures of the commission members.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construction and safe operation </w:t>
            </w:r>
            <w:r>
              <w:br/>
            </w:r>
            <w:r>
              <w:rPr>
                <w:rFonts w:ascii="Times New Roman"/>
                <w:b w:val="false"/>
                <w:i w:val="false"/>
                <w:color w:val="000000"/>
                <w:sz w:val="20"/>
              </w:rPr>
              <w:t>of passenger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Technical inspection report </w:t>
      </w:r>
    </w:p>
    <w:p>
      <w:pPr>
        <w:spacing w:after="0"/>
        <w:ind w:left="0"/>
        <w:jc w:val="both"/>
      </w:pPr>
      <w:r>
        <w:rPr>
          <w:rFonts w:ascii="Times New Roman"/>
          <w:b w:val="false"/>
          <w:i w:val="false"/>
          <w:color w:val="000000"/>
          <w:sz w:val="28"/>
        </w:rPr>
        <w:t>
      "__" 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 about the cableway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cableway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rolling stock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the cableway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commissioning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of HPF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 in charge of serviceability and safe operation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Slope length,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Altitude difference between end stations,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 station (location)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station (location)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intermediate stations, pcs.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intermediate supports, pcs.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drive power, kW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drive power, kW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Running hours, engine hours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parameters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According to the passport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Factual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speed on the main drive,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speed on the auxiliary drive,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 speed on the emergency drive,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at start-up on the main drive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at start-up on the auxiliary drive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Acceleration at start-up on the emergency drive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transfer to the emergency drive, min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rolling stock on the track, pcs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men/hr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force of the traction (carrying-traction) rope, kN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Tension force of the carrying rope, kN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Traction rope (carrying-traction), Certificate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rope, Certificate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deceleration control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brake,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brake,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brake, m/s2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Stroke of the tensioner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Residual,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checks carried out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next check</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Flaw detection of the traction rope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Flaw detection of the carrying rope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testing of the installation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Technical inspection performed by specialist(s)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(name of the organization, full name, position)</w:t>
      </w:r>
    </w:p>
    <w:p>
      <w:pPr>
        <w:spacing w:after="0"/>
        <w:ind w:left="0"/>
        <w:jc w:val="both"/>
      </w:pPr>
      <w:r>
        <w:rPr>
          <w:rFonts w:ascii="Times New Roman"/>
          <w:b w:val="false"/>
          <w:i w:val="false"/>
          <w:color w:val="000000"/>
          <w:sz w:val="28"/>
        </w:rPr>
        <w:t xml:space="preserve">
      Annual technical inspection revealed the following flaws that prevent normal operation: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Revealed violations and flaws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and name of the regulatory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Remedial time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inspection also found that:</w:t>
      </w:r>
    </w:p>
    <w:p>
      <w:pPr>
        <w:spacing w:after="0"/>
        <w:ind w:left="0"/>
        <w:jc w:val="both"/>
      </w:pPr>
      <w:r>
        <w:rPr>
          <w:rFonts w:ascii="Times New Roman"/>
          <w:b w:val="false"/>
          <w:i w:val="false"/>
          <w:color w:val="000000"/>
          <w:sz w:val="28"/>
        </w:rPr>
        <w:t xml:space="preserve">
      1.The cableway operating organization complies/does not comply with the Rules for construction and safe operation of passenger cableways. </w:t>
      </w:r>
    </w:p>
    <w:p>
      <w:pPr>
        <w:spacing w:after="0"/>
        <w:ind w:left="0"/>
        <w:jc w:val="both"/>
      </w:pPr>
      <w:r>
        <w:rPr>
          <w:rFonts w:ascii="Times New Roman"/>
          <w:b w:val="false"/>
          <w:i w:val="false"/>
          <w:color w:val="000000"/>
          <w:sz w:val="28"/>
        </w:rPr>
        <w:t>
      2. The cableway functions properly in all modes, except for _____________________.</w:t>
      </w:r>
    </w:p>
    <w:p>
      <w:pPr>
        <w:spacing w:after="0"/>
        <w:ind w:left="0"/>
        <w:jc w:val="both"/>
      </w:pPr>
      <w:r>
        <w:rPr>
          <w:rFonts w:ascii="Times New Roman"/>
          <w:b w:val="false"/>
          <w:i w:val="false"/>
          <w:color w:val="000000"/>
          <w:sz w:val="28"/>
        </w:rPr>
        <w:t>
      3. Safety devices of the cableway function properly, except for ____________.</w:t>
      </w:r>
    </w:p>
    <w:p>
      <w:pPr>
        <w:spacing w:after="0"/>
        <w:ind w:left="0"/>
        <w:jc w:val="both"/>
      </w:pPr>
      <w:r>
        <w:rPr>
          <w:rFonts w:ascii="Times New Roman"/>
          <w:b w:val="false"/>
          <w:i w:val="false"/>
          <w:color w:val="000000"/>
          <w:sz w:val="28"/>
        </w:rPr>
        <w:t>
      4. Communication devices function properly, except for ________________________.</w:t>
      </w:r>
    </w:p>
    <w:p>
      <w:pPr>
        <w:spacing w:after="0"/>
        <w:ind w:left="0"/>
        <w:jc w:val="both"/>
      </w:pPr>
      <w:r>
        <w:rPr>
          <w:rFonts w:ascii="Times New Roman"/>
          <w:b w:val="false"/>
          <w:i w:val="false"/>
          <w:color w:val="000000"/>
          <w:sz w:val="28"/>
        </w:rPr>
        <w:t>
      5. Results of the installation electrical tests are positive (negative).</w:t>
      </w:r>
    </w:p>
    <w:p>
      <w:pPr>
        <w:spacing w:after="0"/>
        <w:ind w:left="0"/>
        <w:jc w:val="both"/>
      </w:pPr>
      <w:r>
        <w:rPr>
          <w:rFonts w:ascii="Times New Roman"/>
          <w:b w:val="false"/>
          <w:i w:val="false"/>
          <w:color w:val="000000"/>
          <w:sz w:val="28"/>
        </w:rPr>
        <w:t>
      6. The traction (carrying-traction) rope is (not) suitable for further operation.</w:t>
      </w:r>
    </w:p>
    <w:p>
      <w:pPr>
        <w:spacing w:after="0"/>
        <w:ind w:left="0"/>
        <w:jc w:val="both"/>
      </w:pPr>
      <w:r>
        <w:rPr>
          <w:rFonts w:ascii="Times New Roman"/>
          <w:b w:val="false"/>
          <w:i w:val="false"/>
          <w:color w:val="000000"/>
          <w:sz w:val="28"/>
        </w:rPr>
        <w:t>
      7. The carrying rope is (not) suitable for further operation.</w:t>
      </w:r>
    </w:p>
    <w:p>
      <w:pPr>
        <w:spacing w:after="0"/>
        <w:ind w:left="0"/>
        <w:jc w:val="both"/>
      </w:pPr>
      <w:r>
        <w:rPr>
          <w:rFonts w:ascii="Times New Roman"/>
          <w:b w:val="false"/>
          <w:i w:val="false"/>
          <w:color w:val="000000"/>
          <w:sz w:val="28"/>
        </w:rPr>
        <w:t>
      8. Visual and measuring control results are positive (negative).</w:t>
      </w:r>
    </w:p>
    <w:p>
      <w:pPr>
        <w:spacing w:after="0"/>
        <w:ind w:left="0"/>
        <w:jc w:val="both"/>
      </w:pPr>
      <w:r>
        <w:rPr>
          <w:rFonts w:ascii="Times New Roman"/>
          <w:b w:val="false"/>
          <w:i w:val="false"/>
          <w:color w:val="000000"/>
          <w:sz w:val="28"/>
        </w:rPr>
        <w:t>
      9. The cableway route complies / does not comply with _______________________.</w:t>
      </w:r>
    </w:p>
    <w:p>
      <w:pPr>
        <w:spacing w:after="0"/>
        <w:ind w:left="0"/>
        <w:jc w:val="both"/>
      </w:pPr>
      <w:r>
        <w:rPr>
          <w:rFonts w:ascii="Times New Roman"/>
          <w:b w:val="false"/>
          <w:i w:val="false"/>
          <w:color w:val="000000"/>
          <w:sz w:val="28"/>
        </w:rPr>
        <w:t>
      10. Equipment of stations, supports and rolling stock complies/does not comply with</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Recommendations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Signed by the specialist who performed the technical inspection.</w:t>
      </w:r>
    </w:p>
    <w:p>
      <w:pPr>
        <w:spacing w:after="0"/>
        <w:ind w:left="0"/>
        <w:jc w:val="both"/>
      </w:pPr>
      <w:r>
        <w:rPr>
          <w:rFonts w:ascii="Times New Roman"/>
          <w:b w:val="false"/>
          <w:i w:val="false"/>
          <w:color w:val="000000"/>
          <w:sz w:val="28"/>
        </w:rPr>
        <w:t>
      This report is stored together with the cableway passport until the next annual technical inspection.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construction and safe operation </w:t>
            </w:r>
            <w:r>
              <w:br/>
            </w:r>
            <w:r>
              <w:rPr>
                <w:rFonts w:ascii="Times New Roman"/>
                <w:b w:val="false"/>
                <w:i w:val="false"/>
                <w:color w:val="000000"/>
                <w:sz w:val="20"/>
              </w:rPr>
              <w:t>of passenger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Log of the cableway operation and shift transfer </w:t>
      </w:r>
    </w:p>
    <w:p>
      <w:pPr>
        <w:spacing w:after="0"/>
        <w:ind w:left="0"/>
        <w:jc w:val="both"/>
      </w:pPr>
      <w:r>
        <w:rPr>
          <w:rFonts w:ascii="Times New Roman"/>
          <w:b w:val="false"/>
          <w:i w:val="false"/>
          <w:color w:val="000000"/>
          <w:sz w:val="28"/>
        </w:rPr>
        <w:t>
      Name of the cableway ____________________</w:t>
      </w:r>
    </w:p>
    <w:p>
      <w:pPr>
        <w:spacing w:after="0"/>
        <w:ind w:left="0"/>
        <w:jc w:val="both"/>
      </w:pPr>
      <w:r>
        <w:rPr>
          <w:rFonts w:ascii="Times New Roman"/>
          <w:b w:val="false"/>
          <w:i w:val="false"/>
          <w:color w:val="000000"/>
          <w:sz w:val="28"/>
        </w:rPr>
        <w:t>
      Date _________ Shift _______________</w:t>
      </w:r>
    </w:p>
    <w:p>
      <w:pPr>
        <w:spacing w:after="0"/>
        <w:ind w:left="0"/>
        <w:jc w:val="both"/>
      </w:pPr>
      <w:r>
        <w:rPr>
          <w:rFonts w:ascii="Times New Roman"/>
          <w:b w:val="false"/>
          <w:i w:val="false"/>
          <w:color w:val="000000"/>
          <w:sz w:val="28"/>
        </w:rPr>
        <w:t>
      Operator</w:t>
      </w:r>
    </w:p>
    <w:p>
      <w:pPr>
        <w:spacing w:after="0"/>
        <w:ind w:left="0"/>
        <w:jc w:val="both"/>
      </w:pPr>
      <w:r>
        <w:rPr>
          <w:rFonts w:ascii="Times New Roman"/>
          <w:b w:val="false"/>
          <w:i w:val="false"/>
          <w:color w:val="000000"/>
          <w:sz w:val="28"/>
        </w:rPr>
        <w:t>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of start and end of the shift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per shift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stoppage in the cableway work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Shift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Causes of stoppage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hours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turned over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taken over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construction and safe operation </w:t>
            </w:r>
            <w:r>
              <w:br/>
            </w:r>
            <w:r>
              <w:rPr>
                <w:rFonts w:ascii="Times New Roman"/>
                <w:b w:val="false"/>
                <w:i w:val="false"/>
                <w:color w:val="000000"/>
                <w:sz w:val="20"/>
              </w:rPr>
              <w:t>of passenger cableways</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Inspection and maintenance log  __________________________________________</w:t>
      </w:r>
      <w:r>
        <w:br/>
      </w:r>
      <w:r>
        <w:rPr>
          <w:rFonts w:ascii="Times New Roman"/>
          <w:b/>
          <w:i w:val="false"/>
          <w:color w:val="000000"/>
        </w:rPr>
        <w:t>(name of the cableway)</w:t>
      </w:r>
      <w:r>
        <w:br/>
      </w:r>
      <w:r>
        <w:rPr>
          <w:rFonts w:ascii="Times New Roman"/>
          <w:b/>
          <w:i w:val="false"/>
          <w:color w:val="000000"/>
        </w:rPr>
        <w:t>__________________________________________</w:t>
      </w:r>
      <w:r>
        <w:br/>
      </w:r>
      <w:r>
        <w:rPr>
          <w:rFonts w:ascii="Times New Roman"/>
          <w:b/>
          <w:i w:val="false"/>
          <w:color w:val="000000"/>
        </w:rPr>
        <w:t>(operating organization) Carrying rope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Day, month, year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person in charge of serviceability and safe operation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fault was repaired</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wire breaks in a two-meter rope length</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of the most damaged place from the end of the rope at the anchor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wire breaks along the entire length of the rope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couplings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adapter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Carrier and carrier-traction rope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wire breaks on the rope lay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distance of the most damaged place from the conditional point on the rope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splicing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Tension rope to carrier rope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couplings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fault was repaired</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wire breaks in a two-meter rope length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of the most damaged place from the end of the rope at the anchor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wire breaks along the entire length of the rope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adapter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Tension rope to traction and carrier-traction rope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wire breaks on rope lay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of the most damaged place from the conditional point on the rope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Tensioning device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fault was repaired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Comments and signature of the person in charge of control over compliance with industrial safety requirements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Supports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equipment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of the structure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Station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equipment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 equipment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safe operation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Rolling stock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 car, seat (cabin)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operation start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Safety devices. Signaling and communication equipment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Inspected facility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results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repair the fault, due date, person assigned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by whom and how the revealed faults were repaired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and signature of the person in charge of control over compliance with industrial safety requirements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Equipment maintenance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work (name of replaced parts: change of ropes, their lubrication, testing of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serviceability and safe operation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control over compliance with industrial safety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