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14f6" w14:textId="ad61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National Archival Fund and Archives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22 December, 1998 No. 326-1.</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as amended by the Law of the Republic of Kazakhstan dated 20.12.2004 No. 13 (shall be enforced from 01.01.2005).</w:t>
      </w:r>
      <w:r>
        <w:br/>
      </w:r>
      <w:r>
        <w:rPr>
          <w:rFonts w:ascii="Times New Roman"/>
          <w:b w:val="false"/>
          <w:i w:val="false"/>
          <w:color w:val="000000"/>
          <w:sz w:val="28"/>
        </w:rPr>
        <w:t>
</w:t>
      </w:r>
      <w:r>
        <w:rPr>
          <w:rFonts w:ascii="Times New Roman"/>
          <w:b w:val="false"/>
          <w:i w:val="false"/>
          <w:color w:val="ff0000"/>
          <w:sz w:val="28"/>
        </w:rPr>
        <w:t>      Footnote. Through the whole text the words " regions (the city of republican significance, the capital)", " region (the city of republican significance, the capital)", " regional (the city of republican significance, the capital)" are substituted respectively by the words "of regions, cities of republican significance, the capital", "of region, city of republican significance, the capital", "in regionals, cities of republican significance, the capital", "by regional, cities of republican significance, the capital" by the Law of the Republic of Kazakhstan dated 28.10.2015 № 368-V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present Law regulates public relations in the field of collection, acquisition, storage, state accounting and use of documents of the National Archive Fund of the Republic of Kazakhstan and state management of archival affairs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with the change introduced by the Law of the Republic of Kazakhstan dated 16.05.2018 № 155-VI (shall be enforced upon the expiration of ten calendar days after the day of its first official publication).</w:t>
      </w:r>
      <w:r>
        <w:br/>
      </w:r>
      <w:r>
        <w:rPr>
          <w:rFonts w:ascii="Times New Roman"/>
          <w:b w:val="false"/>
          <w:i w:val="false"/>
          <w:color w:val="000000"/>
          <w:sz w:val="28"/>
        </w:rPr>
        <w:t>
</w:t>
      </w:r>
    </w:p>
    <w:bookmarkStart w:name="z266" w:id="0"/>
    <w:p>
      <w:pPr>
        <w:spacing w:after="0"/>
        <w:ind w:left="0"/>
        <w:jc w:val="left"/>
      </w:pPr>
      <w:r>
        <w:rPr>
          <w:rFonts w:ascii="Times New Roman"/>
          <w:b/>
          <w:i w:val="false"/>
          <w:color w:val="000000"/>
        </w:rPr>
        <w:t xml:space="preserve"> Chapter 1. General provisions</w:t>
      </w:r>
    </w:p>
    <w:bookmarkEnd w:id="0"/>
    <w:bookmarkStart w:name="z267" w:id="1"/>
    <w:p>
      <w:pPr>
        <w:spacing w:after="0"/>
        <w:ind w:left="0"/>
        <w:jc w:val="left"/>
      </w:pPr>
      <w:r>
        <w:rPr>
          <w:rFonts w:ascii="Times New Roman"/>
          <w:b/>
          <w:i w:val="false"/>
          <w:color w:val="000000"/>
        </w:rPr>
        <w:t xml:space="preserve"> Article 1. Main definitions, used in the present Law</w:t>
      </w:r>
    </w:p>
    <w:bookmarkEnd w:id="1"/>
    <w:p>
      <w:pPr>
        <w:spacing w:after="0"/>
        <w:ind w:left="0"/>
        <w:jc w:val="both"/>
      </w:pPr>
      <w:r>
        <w:rPr>
          <w:rFonts w:ascii="Times New Roman"/>
          <w:b w:val="false"/>
          <w:i w:val="false"/>
          <w:color w:val="000000"/>
          <w:sz w:val="28"/>
        </w:rPr>
        <w:t>
      The following basic concepts are used in this Law:</w:t>
      </w:r>
    </w:p>
    <w:bookmarkStart w:name="z268" w:id="2"/>
    <w:p>
      <w:pPr>
        <w:spacing w:after="0"/>
        <w:ind w:left="0"/>
        <w:jc w:val="both"/>
      </w:pPr>
      <w:r>
        <w:rPr>
          <w:rFonts w:ascii="Times New Roman"/>
          <w:b w:val="false"/>
          <w:i w:val="false"/>
          <w:color w:val="000000"/>
          <w:sz w:val="28"/>
        </w:rPr>
        <w:t>
      1) Special State Archives - an archival institution or subdivision of a state body of the Republic of Kazakhstan specified in paragraph 1 of Article 22 of this Law;</w:t>
      </w:r>
    </w:p>
    <w:bookmarkEnd w:id="2"/>
    <w:bookmarkStart w:name="z269" w:id="3"/>
    <w:p>
      <w:pPr>
        <w:spacing w:after="0"/>
        <w:ind w:left="0"/>
        <w:jc w:val="both"/>
      </w:pPr>
      <w:r>
        <w:rPr>
          <w:rFonts w:ascii="Times New Roman"/>
          <w:b w:val="false"/>
          <w:i w:val="false"/>
          <w:color w:val="000000"/>
          <w:sz w:val="28"/>
        </w:rPr>
        <w:t>
      2) Archive - a legal entity or its structural subdivision which collects, acquires, assembles, regulates, stores, records and uses archival documents;</w:t>
      </w:r>
    </w:p>
    <w:bookmarkEnd w:id="3"/>
    <w:bookmarkStart w:name="z270" w:id="4"/>
    <w:p>
      <w:pPr>
        <w:spacing w:after="0"/>
        <w:ind w:left="0"/>
        <w:jc w:val="both"/>
      </w:pPr>
      <w:r>
        <w:rPr>
          <w:rFonts w:ascii="Times New Roman"/>
          <w:b w:val="false"/>
          <w:i w:val="false"/>
          <w:color w:val="000000"/>
          <w:sz w:val="28"/>
        </w:rPr>
        <w:t>
      3) Archival collection - a set of documents united on one or several features, formed in the activity of fund-formers;</w:t>
      </w:r>
    </w:p>
    <w:bookmarkEnd w:id="4"/>
    <w:bookmarkStart w:name="z271" w:id="5"/>
    <w:p>
      <w:pPr>
        <w:spacing w:after="0"/>
        <w:ind w:left="0"/>
        <w:jc w:val="both"/>
      </w:pPr>
      <w:r>
        <w:rPr>
          <w:rFonts w:ascii="Times New Roman"/>
          <w:b w:val="false"/>
          <w:i w:val="false"/>
          <w:color w:val="000000"/>
          <w:sz w:val="28"/>
        </w:rPr>
        <w:t>
      4) Archive fund - a set of historically or logically connected archive documents;</w:t>
      </w:r>
    </w:p>
    <w:bookmarkEnd w:id="5"/>
    <w:bookmarkStart w:name="z272" w:id="6"/>
    <w:p>
      <w:pPr>
        <w:spacing w:after="0"/>
        <w:ind w:left="0"/>
        <w:jc w:val="both"/>
      </w:pPr>
      <w:r>
        <w:rPr>
          <w:rFonts w:ascii="Times New Roman"/>
          <w:b w:val="false"/>
          <w:i w:val="false"/>
          <w:color w:val="000000"/>
          <w:sz w:val="28"/>
        </w:rPr>
        <w:t>
      5) Archival document - a document that is preserved or to be preserved due to its significance for society and the state, as well as having value for the owner;</w:t>
      </w:r>
    </w:p>
    <w:bookmarkEnd w:id="6"/>
    <w:bookmarkStart w:name="z273" w:id="7"/>
    <w:p>
      <w:pPr>
        <w:spacing w:after="0"/>
        <w:ind w:left="0"/>
        <w:jc w:val="both"/>
      </w:pPr>
      <w:r>
        <w:rPr>
          <w:rFonts w:ascii="Times New Roman"/>
          <w:b w:val="false"/>
          <w:i w:val="false"/>
          <w:color w:val="000000"/>
          <w:sz w:val="28"/>
        </w:rPr>
        <w:t>
      6) Record keeping of archive documents (hereinafter referred to as record keeping) - establishment of the number and composition of archive documents in record keeping units and fixation of each record keeping unit belonging to a certain complex and their total number in record keeping documents;</w:t>
      </w:r>
    </w:p>
    <w:bookmarkEnd w:id="7"/>
    <w:bookmarkStart w:name="z274" w:id="8"/>
    <w:p>
      <w:pPr>
        <w:spacing w:after="0"/>
        <w:ind w:left="0"/>
        <w:jc w:val="both"/>
      </w:pPr>
      <w:r>
        <w:rPr>
          <w:rFonts w:ascii="Times New Roman"/>
          <w:b w:val="false"/>
          <w:i w:val="false"/>
          <w:color w:val="000000"/>
          <w:sz w:val="28"/>
        </w:rPr>
        <w:t>
      7) user of archival documents - a natural or legal person who applies to archival documents to obtain information for the purpose of its use;</w:t>
      </w:r>
    </w:p>
    <w:bookmarkEnd w:id="8"/>
    <w:bookmarkStart w:name="z275" w:id="9"/>
    <w:p>
      <w:pPr>
        <w:spacing w:after="0"/>
        <w:ind w:left="0"/>
        <w:jc w:val="both"/>
      </w:pPr>
      <w:r>
        <w:rPr>
          <w:rFonts w:ascii="Times New Roman"/>
          <w:b w:val="false"/>
          <w:i w:val="false"/>
          <w:color w:val="000000"/>
          <w:sz w:val="28"/>
        </w:rPr>
        <w:t xml:space="preserve">
      8) arrangement of archival documents (hereinafter - arrangement) - a set of works on formation of archival documents in units of storage (files), description and registration of such units of storage (files) in accordance with the legislation of the Republic of Kazakhstan on the National Archival Fund and archives; </w:t>
      </w:r>
    </w:p>
    <w:bookmarkEnd w:id="9"/>
    <w:bookmarkStart w:name="z276" w:id="10"/>
    <w:p>
      <w:pPr>
        <w:spacing w:after="0"/>
        <w:ind w:left="0"/>
        <w:jc w:val="both"/>
      </w:pPr>
      <w:r>
        <w:rPr>
          <w:rFonts w:ascii="Times New Roman"/>
          <w:b w:val="false"/>
          <w:i w:val="false"/>
          <w:color w:val="000000"/>
          <w:sz w:val="28"/>
        </w:rPr>
        <w:t>
      9) Transfer of archival documents into electronic form - creation of electronic copies of archival documents and transfer of data to information systems determined by the authorized body in the field of informatization in coordination with the authorized body;</w:t>
      </w:r>
    </w:p>
    <w:bookmarkEnd w:id="10"/>
    <w:bookmarkStart w:name="z277" w:id="11"/>
    <w:p>
      <w:pPr>
        <w:spacing w:after="0"/>
        <w:ind w:left="0"/>
        <w:jc w:val="both"/>
      </w:pPr>
      <w:r>
        <w:rPr>
          <w:rFonts w:ascii="Times New Roman"/>
          <w:b w:val="false"/>
          <w:i w:val="false"/>
          <w:color w:val="000000"/>
          <w:sz w:val="28"/>
        </w:rPr>
        <w:t>
      10) Archiving - the sphere of activity of individuals and legal entities related to the formation of the National Archive Fund of the Republic of Kazakhstan, the formation of archives, archive funds and collections, the organization of the collection, acquisition, ordering, storage, accounting and use of archival documents;</w:t>
      </w:r>
    </w:p>
    <w:bookmarkEnd w:id="11"/>
    <w:bookmarkStart w:name="z278" w:id="12"/>
    <w:p>
      <w:pPr>
        <w:spacing w:after="0"/>
        <w:ind w:left="0"/>
        <w:jc w:val="both"/>
      </w:pPr>
      <w:r>
        <w:rPr>
          <w:rFonts w:ascii="Times New Roman"/>
          <w:b w:val="false"/>
          <w:i w:val="false"/>
          <w:color w:val="000000"/>
          <w:sz w:val="28"/>
        </w:rPr>
        <w:t>
      11) especially valuable document - archival document of the National Archive Fund of the Republic of Kazakhstan, which is of lasting historical, cultural and scientific value, especially important for the society and the state;</w:t>
      </w:r>
    </w:p>
    <w:bookmarkEnd w:id="12"/>
    <w:bookmarkStart w:name="z279" w:id="13"/>
    <w:p>
      <w:pPr>
        <w:spacing w:after="0"/>
        <w:ind w:left="0"/>
        <w:jc w:val="both"/>
      </w:pPr>
      <w:r>
        <w:rPr>
          <w:rFonts w:ascii="Times New Roman"/>
          <w:b w:val="false"/>
          <w:i w:val="false"/>
          <w:color w:val="000000"/>
          <w:sz w:val="28"/>
        </w:rPr>
        <w:t>
      12) Documentation support of management - activity of legal entities on documentation and organization of work with documents from the moment of their creation, receipt and up to their transfer for archival storage;</w:t>
      </w:r>
    </w:p>
    <w:bookmarkEnd w:id="13"/>
    <w:bookmarkStart w:name="z280" w:id="14"/>
    <w:p>
      <w:pPr>
        <w:spacing w:after="0"/>
        <w:ind w:left="0"/>
        <w:jc w:val="both"/>
      </w:pPr>
      <w:r>
        <w:rPr>
          <w:rFonts w:ascii="Times New Roman"/>
          <w:b w:val="false"/>
          <w:i w:val="false"/>
          <w:color w:val="000000"/>
          <w:sz w:val="28"/>
        </w:rPr>
        <w:t>
      13) departmental archive - institution or structural subdivision of the state legal entity, which collects, regulates, temporarily stores, records, uses archival documents and state records of documents of the National Archive Fund of the Republic of Kazakhstan;</w:t>
      </w:r>
    </w:p>
    <w:bookmarkEnd w:id="14"/>
    <w:bookmarkStart w:name="z281" w:id="15"/>
    <w:p>
      <w:pPr>
        <w:spacing w:after="0"/>
        <w:ind w:left="0"/>
        <w:jc w:val="both"/>
      </w:pPr>
      <w:r>
        <w:rPr>
          <w:rFonts w:ascii="Times New Roman"/>
          <w:b w:val="false"/>
          <w:i w:val="false"/>
          <w:color w:val="000000"/>
          <w:sz w:val="28"/>
        </w:rPr>
        <w:t>
      14) private archive - non-state legal entity or its structural subdivision that collects, acquires, assembles, regulates, stores, records and uses archival documents, or archival documents of an individual that have arisen as a result of its activities, collection and acquisition;</w:t>
      </w:r>
    </w:p>
    <w:bookmarkEnd w:id="15"/>
    <w:bookmarkStart w:name="z282" w:id="16"/>
    <w:p>
      <w:pPr>
        <w:spacing w:after="0"/>
        <w:ind w:left="0"/>
        <w:jc w:val="both"/>
      </w:pPr>
      <w:r>
        <w:rPr>
          <w:rFonts w:ascii="Times New Roman"/>
          <w:b w:val="false"/>
          <w:i w:val="false"/>
          <w:color w:val="000000"/>
          <w:sz w:val="28"/>
        </w:rPr>
        <w:t xml:space="preserve">
      15) personnel documents - a set of documents confirming the labor activity of employees and information about the retention and allocation of money for their pension provision; </w:t>
      </w:r>
    </w:p>
    <w:bookmarkEnd w:id="16"/>
    <w:bookmarkStart w:name="z283" w:id="17"/>
    <w:p>
      <w:pPr>
        <w:spacing w:after="0"/>
        <w:ind w:left="0"/>
        <w:jc w:val="both"/>
      </w:pPr>
      <w:r>
        <w:rPr>
          <w:rFonts w:ascii="Times New Roman"/>
          <w:b w:val="false"/>
          <w:i w:val="false"/>
          <w:color w:val="000000"/>
          <w:sz w:val="28"/>
        </w:rPr>
        <w:t>
      16) National Archive Fund of the Republic of Kazakhstan (hereinafter referred to as National Archive Fund) - a set of state and non-state archive funds, collections and archive documents having historical, scientific, social, economic, political or cultural significance;</w:t>
      </w:r>
    </w:p>
    <w:bookmarkEnd w:id="17"/>
    <w:bookmarkStart w:name="z284" w:id="18"/>
    <w:p>
      <w:pPr>
        <w:spacing w:after="0"/>
        <w:ind w:left="0"/>
        <w:jc w:val="both"/>
      </w:pPr>
      <w:r>
        <w:rPr>
          <w:rFonts w:ascii="Times New Roman"/>
          <w:b w:val="false"/>
          <w:i w:val="false"/>
          <w:color w:val="000000"/>
          <w:sz w:val="28"/>
        </w:rPr>
        <w:t>
      17) document - information recorded on a tangible medium, which allows to identify it;</w:t>
      </w:r>
    </w:p>
    <w:bookmarkEnd w:id="18"/>
    <w:bookmarkStart w:name="z285" w:id="19"/>
    <w:p>
      <w:pPr>
        <w:spacing w:after="0"/>
        <w:ind w:left="0"/>
        <w:jc w:val="both"/>
      </w:pPr>
      <w:r>
        <w:rPr>
          <w:rFonts w:ascii="Times New Roman"/>
          <w:b w:val="false"/>
          <w:i w:val="false"/>
          <w:color w:val="000000"/>
          <w:sz w:val="28"/>
        </w:rPr>
        <w:t>
      18) State insurance fund of copies of documents - a set of insurance copies of particularly valuable documents;</w:t>
      </w:r>
    </w:p>
    <w:bookmarkEnd w:id="19"/>
    <w:bookmarkStart w:name="z286" w:id="20"/>
    <w:p>
      <w:pPr>
        <w:spacing w:after="0"/>
        <w:ind w:left="0"/>
        <w:jc w:val="both"/>
      </w:pPr>
      <w:r>
        <w:rPr>
          <w:rFonts w:ascii="Times New Roman"/>
          <w:b w:val="false"/>
          <w:i w:val="false"/>
          <w:color w:val="000000"/>
          <w:sz w:val="28"/>
        </w:rPr>
        <w:t>
      19) State Archives - a state institution that has the right to collect, acquire, acquire, complete, regulate, permanently store, record and use the documents of the National Archives;</w:t>
      </w:r>
    </w:p>
    <w:bookmarkEnd w:id="20"/>
    <w:bookmarkStart w:name="z287" w:id="21"/>
    <w:p>
      <w:pPr>
        <w:spacing w:after="0"/>
        <w:ind w:left="0"/>
        <w:jc w:val="both"/>
      </w:pPr>
      <w:r>
        <w:rPr>
          <w:rFonts w:ascii="Times New Roman"/>
          <w:b w:val="false"/>
          <w:i w:val="false"/>
          <w:color w:val="000000"/>
          <w:sz w:val="28"/>
        </w:rPr>
        <w:t>
      20) Central State Archives - the State Archives, which is under the jurisdiction of the central executive body in charge of the management of archival affairs and documentation support of management;</w:t>
      </w:r>
    </w:p>
    <w:bookmarkEnd w:id="21"/>
    <w:bookmarkStart w:name="z288" w:id="22"/>
    <w:p>
      <w:pPr>
        <w:spacing w:after="0"/>
        <w:ind w:left="0"/>
        <w:jc w:val="both"/>
      </w:pPr>
      <w:r>
        <w:rPr>
          <w:rFonts w:ascii="Times New Roman"/>
          <w:b w:val="false"/>
          <w:i w:val="false"/>
          <w:color w:val="000000"/>
          <w:sz w:val="28"/>
        </w:rPr>
        <w:t>
      21) official document - a document created by a natural or legal person, executed and certified in accordance with the procedure established by the legislation of the Republic of Kazakhstan;</w:t>
      </w:r>
    </w:p>
    <w:bookmarkEnd w:id="22"/>
    <w:bookmarkStart w:name="z289" w:id="23"/>
    <w:p>
      <w:pPr>
        <w:spacing w:after="0"/>
        <w:ind w:left="0"/>
        <w:jc w:val="both"/>
      </w:pPr>
      <w:r>
        <w:rPr>
          <w:rFonts w:ascii="Times New Roman"/>
          <w:b w:val="false"/>
          <w:i w:val="false"/>
          <w:color w:val="000000"/>
          <w:sz w:val="28"/>
        </w:rPr>
        <w:t>
      22) Authorized body - central executive body, which carries out management in the sphere of archiving and documentation support of management;</w:t>
      </w:r>
    </w:p>
    <w:bookmarkEnd w:id="23"/>
    <w:bookmarkStart w:name="z290" w:id="24"/>
    <w:p>
      <w:pPr>
        <w:spacing w:after="0"/>
        <w:ind w:left="0"/>
        <w:jc w:val="both"/>
      </w:pPr>
      <w:r>
        <w:rPr>
          <w:rFonts w:ascii="Times New Roman"/>
          <w:b w:val="false"/>
          <w:i w:val="false"/>
          <w:color w:val="000000"/>
          <w:sz w:val="28"/>
        </w:rPr>
        <w:t>
      23) state registration of documents of the National Archive Fund (hereinafter - state registration) - system of registration of documents of the National Archive Fund at the level of the region, the city of republican importance, the capital and the state as a whole, including information on the number and composition of the archival funds, the number of storage units;</w:t>
      </w:r>
    </w:p>
    <w:bookmarkEnd w:id="24"/>
    <w:bookmarkStart w:name="z291" w:id="25"/>
    <w:p>
      <w:pPr>
        <w:spacing w:after="0"/>
        <w:ind w:left="0"/>
        <w:jc w:val="both"/>
      </w:pPr>
      <w:r>
        <w:rPr>
          <w:rFonts w:ascii="Times New Roman"/>
          <w:b w:val="false"/>
          <w:i w:val="false"/>
          <w:color w:val="000000"/>
          <w:sz w:val="28"/>
        </w:rPr>
        <w:t>
      24) National Archive Fund document - an archive document which has passed the state examination of the value of the documents, has been registered with the state and is subject to permanent storage;</w:t>
      </w:r>
    </w:p>
    <w:bookmarkEnd w:id="25"/>
    <w:bookmarkStart w:name="z292" w:id="26"/>
    <w:p>
      <w:pPr>
        <w:spacing w:after="0"/>
        <w:ind w:left="0"/>
        <w:jc w:val="both"/>
      </w:pPr>
      <w:r>
        <w:rPr>
          <w:rFonts w:ascii="Times New Roman"/>
          <w:b w:val="false"/>
          <w:i w:val="false"/>
          <w:color w:val="000000"/>
          <w:sz w:val="28"/>
        </w:rPr>
        <w:t>
      25) e-government service integrator - a legal entity designated by the Government of the Republic of Kazakhstan, responsible for methodological support for the development of e-government architecture, as well as other functions specified in the Law of the Republic of Kazakhstan “On Informatisation”.</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of the Law of the Republic of Kazakhstan dated 16.05.2018 No. 155-VI (shall be enforced upon the expiration of ten calendar days after the day of its first official publication); as amended by Law of the Republic of Kazakhstan No. 141-VII of 14.07.2022 (shall become effective ten calendar days after the date of its first official publication).</w:t>
      </w:r>
      <w:r>
        <w:br/>
      </w:r>
      <w:r>
        <w:rPr>
          <w:rFonts w:ascii="Times New Roman"/>
          <w:b w:val="false"/>
          <w:i w:val="false"/>
          <w:color w:val="000000"/>
          <w:sz w:val="28"/>
        </w:rPr>
        <w:t>
</w:t>
      </w:r>
    </w:p>
    <w:bookmarkStart w:name="z34" w:id="27"/>
    <w:p>
      <w:pPr>
        <w:spacing w:after="0"/>
        <w:ind w:left="0"/>
        <w:jc w:val="left"/>
      </w:pPr>
      <w:r>
        <w:rPr>
          <w:rFonts w:ascii="Times New Roman"/>
          <w:b/>
          <w:i w:val="false"/>
          <w:color w:val="000000"/>
        </w:rPr>
        <w:t xml:space="preserve"> Article 2. National Archive fund and Archiving work</w:t>
      </w:r>
    </w:p>
    <w:bookmarkEnd w:id="27"/>
    <w:bookmarkStart w:name="z35" w:id="28"/>
    <w:p>
      <w:pPr>
        <w:spacing w:after="0"/>
        <w:ind w:left="0"/>
        <w:jc w:val="both"/>
      </w:pPr>
      <w:r>
        <w:rPr>
          <w:rFonts w:ascii="Times New Roman"/>
          <w:b w:val="false"/>
          <w:i w:val="false"/>
          <w:color w:val="ff0000"/>
          <w:sz w:val="28"/>
        </w:rPr>
        <w:t>
      A footnote. Title of Article 2 with the change introduced by the Law of the Republic of Kazakhstan dated 16.05.2018 № 155-VI (shall be enforce upon the expiration of ten calendar days after the day of its first official publication).</w:t>
      </w:r>
    </w:p>
    <w:bookmarkEnd w:id="28"/>
    <w:bookmarkStart w:name="z36" w:id="29"/>
    <w:p>
      <w:pPr>
        <w:spacing w:after="0"/>
        <w:ind w:left="0"/>
        <w:jc w:val="both"/>
      </w:pPr>
      <w:r>
        <w:rPr>
          <w:rFonts w:ascii="Times New Roman"/>
          <w:b w:val="false"/>
          <w:i w:val="false"/>
          <w:color w:val="000000"/>
          <w:sz w:val="28"/>
        </w:rPr>
        <w:t>
      1. The National Archive Fund is an integral part of the historical and cultural heritage of the people of Kazakhstan and is protected by the state as a national heritage of the Republic of Kazakhstan.</w:t>
      </w:r>
    </w:p>
    <w:bookmarkEnd w:id="29"/>
    <w:bookmarkStart w:name="z37" w:id="30"/>
    <w:p>
      <w:pPr>
        <w:spacing w:after="0"/>
        <w:ind w:left="0"/>
        <w:jc w:val="both"/>
      </w:pPr>
      <w:r>
        <w:rPr>
          <w:rFonts w:ascii="Times New Roman"/>
          <w:b w:val="false"/>
          <w:i w:val="false"/>
          <w:color w:val="000000"/>
          <w:sz w:val="28"/>
        </w:rPr>
        <w:t>
      2. The National Archival Fund also includes archival documents, stored outside the Republic of Kazakhstan and returnable to the Republic of Kazakhstan in accordance with the international agreements.</w:t>
      </w:r>
    </w:p>
    <w:bookmarkEnd w:id="30"/>
    <w:bookmarkStart w:name="z38" w:id="31"/>
    <w:p>
      <w:pPr>
        <w:spacing w:after="0"/>
        <w:ind w:left="0"/>
        <w:jc w:val="both"/>
      </w:pPr>
      <w:r>
        <w:rPr>
          <w:rFonts w:ascii="Times New Roman"/>
          <w:b w:val="false"/>
          <w:i w:val="false"/>
          <w:color w:val="000000"/>
          <w:sz w:val="28"/>
        </w:rPr>
        <w:t>
      3. The National Archival Fund serves the needs of society and the state, exercise the rights and legitimate interests of citizens.</w:t>
      </w:r>
    </w:p>
    <w:bookmarkEnd w:id="31"/>
    <w:bookmarkStart w:name="z39" w:id="32"/>
    <w:p>
      <w:pPr>
        <w:spacing w:after="0"/>
        <w:ind w:left="0"/>
        <w:jc w:val="both"/>
      </w:pPr>
      <w:r>
        <w:rPr>
          <w:rFonts w:ascii="Times New Roman"/>
          <w:b w:val="false"/>
          <w:i w:val="false"/>
          <w:color w:val="000000"/>
          <w:sz w:val="28"/>
        </w:rPr>
        <w:t>
      4. The state takes care of the development and improvement of keeping archive. Saving the documents of the National Archival Fund shall be obligation of all individuals and legal entities.</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with the changes made by the Law of Republic of Kazakhstan dated 16.05.2018 № 155-VI (shall be enforced upon the expiration of ten calendar days after the day of its first official publication).</w:t>
      </w:r>
      <w:r>
        <w:br/>
      </w:r>
      <w:r>
        <w:rPr>
          <w:rFonts w:ascii="Times New Roman"/>
          <w:b w:val="false"/>
          <w:i w:val="false"/>
          <w:color w:val="000000"/>
          <w:sz w:val="28"/>
        </w:rPr>
        <w:t>
</w:t>
      </w:r>
    </w:p>
    <w:bookmarkStart w:name="z41" w:id="33"/>
    <w:p>
      <w:pPr>
        <w:spacing w:after="0"/>
        <w:ind w:left="0"/>
        <w:jc w:val="left"/>
      </w:pPr>
      <w:r>
        <w:rPr>
          <w:rFonts w:ascii="Times New Roman"/>
          <w:b/>
          <w:i w:val="false"/>
          <w:color w:val="000000"/>
        </w:rPr>
        <w:t xml:space="preserve"> Article 3. Legislation of the Republic of Kazakhstan on the National Archival Fund and Archives</w:t>
      </w:r>
    </w:p>
    <w:bookmarkEnd w:id="33"/>
    <w:bookmarkStart w:name="z42" w:id="34"/>
    <w:p>
      <w:pPr>
        <w:spacing w:after="0"/>
        <w:ind w:left="0"/>
        <w:jc w:val="both"/>
      </w:pPr>
      <w:r>
        <w:rPr>
          <w:rFonts w:ascii="Times New Roman"/>
          <w:b w:val="false"/>
          <w:i w:val="false"/>
          <w:color w:val="000000"/>
          <w:sz w:val="28"/>
        </w:rPr>
        <w:t>
      Legislation of the Republic of Kazakhstan on the National Archive Fund and Archives is based on the Constitution of the Republic of Kazakhstan and consists of this Law and other regulatory legal acts of the Republic of Kazakhstan.</w:t>
      </w:r>
    </w:p>
    <w:bookmarkEnd w:id="34"/>
    <w:bookmarkStart w:name="z43" w:id="35"/>
    <w:p>
      <w:pPr>
        <w:spacing w:after="0"/>
        <w:ind w:left="0"/>
        <w:jc w:val="left"/>
      </w:pPr>
      <w:r>
        <w:rPr>
          <w:rFonts w:ascii="Times New Roman"/>
          <w:b/>
          <w:i w:val="false"/>
          <w:color w:val="000000"/>
        </w:rPr>
        <w:t xml:space="preserve"> Chapter 2. National Archival Fund</w:t>
      </w:r>
    </w:p>
    <w:bookmarkEnd w:id="35"/>
    <w:bookmarkStart w:name="z44" w:id="36"/>
    <w:p>
      <w:pPr>
        <w:spacing w:after="0"/>
        <w:ind w:left="0"/>
        <w:jc w:val="left"/>
      </w:pPr>
      <w:r>
        <w:rPr>
          <w:rFonts w:ascii="Times New Roman"/>
          <w:b/>
          <w:i w:val="false"/>
          <w:color w:val="000000"/>
        </w:rPr>
        <w:t xml:space="preserve"> Article 4. Composition of the National Archival Fund</w:t>
      </w:r>
    </w:p>
    <w:bookmarkEnd w:id="36"/>
    <w:bookmarkStart w:name="z45" w:id="37"/>
    <w:p>
      <w:pPr>
        <w:spacing w:after="0"/>
        <w:ind w:left="0"/>
        <w:jc w:val="both"/>
      </w:pPr>
      <w:r>
        <w:rPr>
          <w:rFonts w:ascii="Times New Roman"/>
          <w:b w:val="false"/>
          <w:i w:val="false"/>
          <w:color w:val="000000"/>
          <w:sz w:val="28"/>
        </w:rPr>
        <w:t>
      1. The National Archival Fund includes:</w:t>
      </w:r>
    </w:p>
    <w:bookmarkEnd w:id="37"/>
    <w:bookmarkStart w:name="z46" w:id="38"/>
    <w:p>
      <w:pPr>
        <w:spacing w:after="0"/>
        <w:ind w:left="0"/>
        <w:jc w:val="both"/>
      </w:pPr>
      <w:r>
        <w:rPr>
          <w:rFonts w:ascii="Times New Roman"/>
          <w:b w:val="false"/>
          <w:i w:val="false"/>
          <w:color w:val="000000"/>
          <w:sz w:val="28"/>
        </w:rPr>
        <w:t>
      1) legislative acts and other official documents;</w:t>
      </w:r>
    </w:p>
    <w:bookmarkEnd w:id="38"/>
    <w:bookmarkStart w:name="z47" w:id="39"/>
    <w:p>
      <w:pPr>
        <w:spacing w:after="0"/>
        <w:ind w:left="0"/>
        <w:jc w:val="both"/>
      </w:pPr>
      <w:r>
        <w:rPr>
          <w:rFonts w:ascii="Times New Roman"/>
          <w:b w:val="false"/>
          <w:i w:val="false"/>
          <w:color w:val="000000"/>
          <w:sz w:val="28"/>
        </w:rPr>
        <w:t>
      2) management, scientific and research, design, technology, patent-licensing, cartographic, geodetic, geological, telemetry and other special documentation;</w:t>
      </w:r>
    </w:p>
    <w:bookmarkEnd w:id="39"/>
    <w:bookmarkStart w:name="z48" w:id="40"/>
    <w:p>
      <w:pPr>
        <w:spacing w:after="0"/>
        <w:ind w:left="0"/>
        <w:jc w:val="both"/>
      </w:pPr>
      <w:r>
        <w:rPr>
          <w:rFonts w:ascii="Times New Roman"/>
          <w:b w:val="false"/>
          <w:i w:val="false"/>
          <w:color w:val="000000"/>
          <w:sz w:val="28"/>
        </w:rPr>
        <w:t>
      3) electronic information resources, computer-oriented and audiovisual documentation;</w:t>
      </w:r>
    </w:p>
    <w:bookmarkEnd w:id="40"/>
    <w:bookmarkStart w:name="z49" w:id="41"/>
    <w:p>
      <w:pPr>
        <w:spacing w:after="0"/>
        <w:ind w:left="0"/>
        <w:jc w:val="both"/>
      </w:pPr>
      <w:r>
        <w:rPr>
          <w:rFonts w:ascii="Times New Roman"/>
          <w:b w:val="false"/>
          <w:i w:val="false"/>
          <w:color w:val="000000"/>
          <w:sz w:val="28"/>
        </w:rPr>
        <w:t>
      4) documentary monuments of history and culture;</w:t>
      </w:r>
    </w:p>
    <w:bookmarkEnd w:id="41"/>
    <w:bookmarkStart w:name="z50" w:id="42"/>
    <w:p>
      <w:pPr>
        <w:spacing w:after="0"/>
        <w:ind w:left="0"/>
        <w:jc w:val="both"/>
      </w:pPr>
      <w:r>
        <w:rPr>
          <w:rFonts w:ascii="Times New Roman"/>
          <w:b w:val="false"/>
          <w:i w:val="false"/>
          <w:color w:val="000000"/>
          <w:sz w:val="28"/>
        </w:rPr>
        <w:t>
      5) personal documents and other documents, representing the national value;</w:t>
      </w:r>
    </w:p>
    <w:bookmarkEnd w:id="42"/>
    <w:bookmarkStart w:name="z51" w:id="43"/>
    <w:p>
      <w:pPr>
        <w:spacing w:after="0"/>
        <w:ind w:left="0"/>
        <w:jc w:val="both"/>
      </w:pPr>
      <w:r>
        <w:rPr>
          <w:rFonts w:ascii="Times New Roman"/>
          <w:b w:val="false"/>
          <w:i w:val="false"/>
          <w:color w:val="000000"/>
          <w:sz w:val="28"/>
        </w:rPr>
        <w:t>
      6) other documents, submitted to the ownership of the Republic of Kazakhstan;</w:t>
      </w:r>
    </w:p>
    <w:bookmarkEnd w:id="43"/>
    <w:bookmarkStart w:name="z52" w:id="44"/>
    <w:p>
      <w:pPr>
        <w:spacing w:after="0"/>
        <w:ind w:left="0"/>
        <w:jc w:val="both"/>
      </w:pPr>
      <w:r>
        <w:rPr>
          <w:rFonts w:ascii="Times New Roman"/>
          <w:b w:val="false"/>
          <w:i w:val="false"/>
          <w:color w:val="000000"/>
          <w:sz w:val="28"/>
        </w:rPr>
        <w:t>
      7) insurance copies of particularly valuable documents.</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shall be excluded by the Law of the Republic of Kazakhstan dated 16.05.2018 No. 155-VI (shall be enforced upon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laws of the Republic of Kazakhstan dated 15.07.2010 No. 337-IV (see Article 2); dated 16.05.2018 No. 155-VI (shall be enforced upon the expiration of ten calendar days after the day of its first official publication).</w:t>
      </w:r>
      <w:r>
        <w:br/>
      </w:r>
      <w:r>
        <w:rPr>
          <w:rFonts w:ascii="Times New Roman"/>
          <w:b w:val="false"/>
          <w:i w:val="false"/>
          <w:color w:val="000000"/>
          <w:sz w:val="28"/>
        </w:rPr>
        <w:t>
</w:t>
      </w:r>
    </w:p>
    <w:bookmarkStart w:name="z293" w:id="45"/>
    <w:p>
      <w:pPr>
        <w:spacing w:after="0"/>
        <w:ind w:left="0"/>
        <w:jc w:val="left"/>
      </w:pPr>
      <w:r>
        <w:rPr>
          <w:rFonts w:ascii="Times New Roman"/>
          <w:b/>
          <w:i w:val="false"/>
          <w:color w:val="000000"/>
        </w:rPr>
        <w:t xml:space="preserve"> Article 5. Fundamentals of formation and sources of acquisition of the National Archive fund</w:t>
      </w:r>
    </w:p>
    <w:bookmarkEnd w:id="45"/>
    <w:p>
      <w:pPr>
        <w:spacing w:after="0"/>
        <w:ind w:left="0"/>
        <w:jc w:val="both"/>
      </w:pPr>
      <w:r>
        <w:rPr>
          <w:rFonts w:ascii="Times New Roman"/>
          <w:b w:val="false"/>
          <w:i w:val="false"/>
          <w:color w:val="ff0000"/>
          <w:sz w:val="28"/>
        </w:rPr>
        <w:t>
      Footnote. Title of Article 5 of the Law of the Republic of Kazakhstan dated 16.05.2018 № 155-VI (shall be enforced upon the expiration of ten calendar days after the day of its first official publication).</w:t>
      </w:r>
    </w:p>
    <w:bookmarkStart w:name="z294" w:id="46"/>
    <w:p>
      <w:pPr>
        <w:spacing w:after="0"/>
        <w:ind w:left="0"/>
        <w:jc w:val="both"/>
      </w:pPr>
      <w:r>
        <w:rPr>
          <w:rFonts w:ascii="Times New Roman"/>
          <w:b w:val="false"/>
          <w:i w:val="false"/>
          <w:color w:val="000000"/>
          <w:sz w:val="28"/>
        </w:rPr>
        <w:t>
      1. The basis for the formation of the National Archive Fund are the documents of the National Archive of the Republic of Kazakhstan, the central state archives, the Presidential Archive of the Republic of Kazakhstan, the Library of the First President of the Republic of Kazakhstan - Elbasy, special state archives, state archives of regions, cities of national importance, the capital, cities, districts, libraries and museums.</w:t>
      </w:r>
    </w:p>
    <w:bookmarkEnd w:id="46"/>
    <w:bookmarkStart w:name="z295" w:id="47"/>
    <w:p>
      <w:pPr>
        <w:spacing w:after="0"/>
        <w:ind w:left="0"/>
        <w:jc w:val="both"/>
      </w:pPr>
      <w:r>
        <w:rPr>
          <w:rFonts w:ascii="Times New Roman"/>
          <w:b w:val="false"/>
          <w:i w:val="false"/>
          <w:color w:val="000000"/>
          <w:sz w:val="28"/>
        </w:rPr>
        <w:t>
      2. The sources of acquisition of the National Archive Fund are:</w:t>
      </w:r>
    </w:p>
    <w:bookmarkEnd w:id="47"/>
    <w:p>
      <w:pPr>
        <w:spacing w:after="0"/>
        <w:ind w:left="0"/>
        <w:jc w:val="both"/>
      </w:pPr>
      <w:r>
        <w:rPr>
          <w:rFonts w:ascii="Times New Roman"/>
          <w:b w:val="false"/>
          <w:i w:val="false"/>
          <w:color w:val="000000"/>
          <w:sz w:val="28"/>
        </w:rPr>
        <w:t>
      1) departmental archives of the Executive Office of the President of the Republic of Kazakhstan, the Parliament and local representative bodies, the Constitutional Court, the Government, central and local executive bodies, courts, prosecutorial authorities and other public legal entities of the Republic of Kazakhstan, including those located abroad;</w:t>
      </w:r>
    </w:p>
    <w:p>
      <w:pPr>
        <w:spacing w:after="0"/>
        <w:ind w:left="0"/>
        <w:jc w:val="both"/>
      </w:pPr>
      <w:r>
        <w:rPr>
          <w:rFonts w:ascii="Times New Roman"/>
          <w:b w:val="false"/>
          <w:i w:val="false"/>
          <w:color w:val="000000"/>
          <w:sz w:val="28"/>
        </w:rPr>
        <w:t>
      2) private archives.</w:t>
      </w:r>
    </w:p>
    <w:bookmarkStart w:name="z296" w:id="48"/>
    <w:p>
      <w:pPr>
        <w:spacing w:after="0"/>
        <w:ind w:left="0"/>
        <w:jc w:val="both"/>
      </w:pPr>
      <w:r>
        <w:rPr>
          <w:rFonts w:ascii="Times New Roman"/>
          <w:b w:val="false"/>
          <w:i w:val="false"/>
          <w:color w:val="000000"/>
          <w:sz w:val="28"/>
        </w:rPr>
        <w:t>
      3. The National Archive Fund may also be replenished by donation, will, purchase of archival documents owned by individuals and legal entities.</w:t>
      </w:r>
    </w:p>
    <w:bookmarkEnd w:id="48"/>
    <w:bookmarkStart w:name="z297" w:id="49"/>
    <w:p>
      <w:pPr>
        <w:spacing w:after="0"/>
        <w:ind w:left="0"/>
        <w:jc w:val="both"/>
      </w:pPr>
      <w:r>
        <w:rPr>
          <w:rFonts w:ascii="Times New Roman"/>
          <w:b w:val="false"/>
          <w:i w:val="false"/>
          <w:color w:val="000000"/>
          <w:sz w:val="28"/>
        </w:rPr>
        <w:t>
      4. State takes measures to return the documents of historical heritage of the Republic of Kazakhstan, found to be outside its territory, promotes and finances the search and return to homeland of the documents, collected and historically associated with the Republic of Kazakhstan.</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 by the Law of the Republic of Kazakhstan dated 10 November, 2001 No. 256; the Republic of Kazakhstan dated 20 December, 2004 No. 13 (shall be enforced from 1 January 2005); dated 28.10.2015 № 368-V (shall be enforced upon expiry of ten calendar days after the day its first official publication); No. 155-VI of 16 May 2018 (shall be enforced upon the expiration of ten calendar days after the date of its first official publication); No. 157-VII of 05.11.2022 (shall come into force on 01.01.2023).</w:t>
      </w:r>
      <w:r>
        <w:br/>
      </w:r>
      <w:r>
        <w:rPr>
          <w:rFonts w:ascii="Times New Roman"/>
          <w:b w:val="false"/>
          <w:i w:val="false"/>
          <w:color w:val="000000"/>
          <w:sz w:val="28"/>
        </w:rPr>
        <w:t>
</w:t>
      </w:r>
    </w:p>
    <w:bookmarkStart w:name="z64" w:id="50"/>
    <w:p>
      <w:pPr>
        <w:spacing w:after="0"/>
        <w:ind w:left="0"/>
        <w:jc w:val="left"/>
      </w:pPr>
      <w:r>
        <w:rPr>
          <w:rFonts w:ascii="Times New Roman"/>
          <w:b/>
          <w:i w:val="false"/>
          <w:color w:val="000000"/>
        </w:rPr>
        <w:t xml:space="preserve"> Article 6. Procedure for attributing archival documents, archival funds and collections to the composition of the National Archive Fund, establishing the sources of its acquisition</w:t>
      </w:r>
    </w:p>
    <w:bookmarkEnd w:id="50"/>
    <w:bookmarkStart w:name="z65" w:id="51"/>
    <w:p>
      <w:pPr>
        <w:spacing w:after="0"/>
        <w:ind w:left="0"/>
        <w:jc w:val="both"/>
      </w:pPr>
      <w:r>
        <w:rPr>
          <w:rFonts w:ascii="Times New Roman"/>
          <w:b w:val="false"/>
          <w:i w:val="false"/>
          <w:color w:val="000000"/>
          <w:sz w:val="28"/>
        </w:rPr>
        <w:t>
      1. Archival documents, archive funds and collections shall be attributed to the National Archive Fund, sources of its acquisition shall be established, and they shall be excluded from the National Archive Fund on the basis of the state expert examination of the value of the documents. The criteria of the value of documents are their origin, content, and external features.</w:t>
      </w:r>
    </w:p>
    <w:bookmarkEnd w:id="51"/>
    <w:bookmarkStart w:name="z66" w:id="52"/>
    <w:p>
      <w:pPr>
        <w:spacing w:after="0"/>
        <w:ind w:left="0"/>
        <w:jc w:val="both"/>
      </w:pPr>
      <w:r>
        <w:rPr>
          <w:rFonts w:ascii="Times New Roman"/>
          <w:b w:val="false"/>
          <w:i w:val="false"/>
          <w:color w:val="000000"/>
          <w:sz w:val="28"/>
        </w:rPr>
        <w:t>
      2. State expertise of the documents value is carried out by the Central Expert and Verification Commission formed by the authorized body and (or) expert and verification commissions formed by the National Archive of the Republic of Kazakhstan, central state archives, the Archive of the President of the Republic of Kazakhstan, special state archives, local executive bodies of regions, cities of republican importance and the capital.</w:t>
      </w:r>
    </w:p>
    <w:bookmarkEnd w:id="52"/>
    <w:bookmarkStart w:name="z67" w:id="53"/>
    <w:p>
      <w:pPr>
        <w:spacing w:after="0"/>
        <w:ind w:left="0"/>
        <w:jc w:val="both"/>
      </w:pPr>
      <w:r>
        <w:rPr>
          <w:rFonts w:ascii="Times New Roman"/>
          <w:b w:val="false"/>
          <w:i w:val="false"/>
          <w:color w:val="000000"/>
          <w:sz w:val="28"/>
        </w:rPr>
        <w:t>
      3. On the basis of the conclusion of the expert verification commission the authorized body:</w:t>
      </w:r>
    </w:p>
    <w:bookmarkEnd w:id="53"/>
    <w:bookmarkStart w:name="z68" w:id="54"/>
    <w:p>
      <w:pPr>
        <w:spacing w:after="0"/>
        <w:ind w:left="0"/>
        <w:jc w:val="both"/>
      </w:pPr>
      <w:r>
        <w:rPr>
          <w:rFonts w:ascii="Times New Roman"/>
          <w:b w:val="false"/>
          <w:i w:val="false"/>
          <w:color w:val="000000"/>
          <w:sz w:val="28"/>
        </w:rPr>
        <w:t>
      1) approves the lists of sources of acquisition of the National Archive Fund, agreed with the relevant local executive bodies;</w:t>
      </w:r>
    </w:p>
    <w:bookmarkEnd w:id="54"/>
    <w:bookmarkStart w:name="z69" w:id="55"/>
    <w:p>
      <w:pPr>
        <w:spacing w:after="0"/>
        <w:ind w:left="0"/>
        <w:jc w:val="both"/>
      </w:pPr>
      <w:r>
        <w:rPr>
          <w:rFonts w:ascii="Times New Roman"/>
          <w:b w:val="false"/>
          <w:i w:val="false"/>
          <w:color w:val="000000"/>
          <w:sz w:val="28"/>
        </w:rPr>
        <w:t>
      2) makes a decision on assignment of archival documents, archival funds and collections to the National Archive Fund, as well as their exclusion from its composition. Exclusion for political and ideological reasons is prohibited;</w:t>
      </w:r>
    </w:p>
    <w:bookmarkEnd w:id="55"/>
    <w:bookmarkStart w:name="z70" w:id="56"/>
    <w:p>
      <w:pPr>
        <w:spacing w:after="0"/>
        <w:ind w:left="0"/>
        <w:jc w:val="both"/>
      </w:pPr>
      <w:r>
        <w:rPr>
          <w:rFonts w:ascii="Times New Roman"/>
          <w:b w:val="false"/>
          <w:i w:val="false"/>
          <w:color w:val="000000"/>
          <w:sz w:val="28"/>
        </w:rPr>
        <w:t>
      3) establishes the terms of storage and the procedure for destruction of documents of no historical or other value and which have lost their practical significance;</w:t>
      </w:r>
    </w:p>
    <w:bookmarkEnd w:id="56"/>
    <w:bookmarkStart w:name="z71" w:id="57"/>
    <w:p>
      <w:pPr>
        <w:spacing w:after="0"/>
        <w:ind w:left="0"/>
        <w:jc w:val="both"/>
      </w:pPr>
      <w:r>
        <w:rPr>
          <w:rFonts w:ascii="Times New Roman"/>
          <w:b w:val="false"/>
          <w:i w:val="false"/>
          <w:color w:val="000000"/>
          <w:sz w:val="28"/>
        </w:rPr>
        <w:t>
      4) agrees on sectoral (departmental) lists of documents formed in the activities of state and non-state organizations, with an indication of the period of storage, developed by state bodies responsible for the management of the relevant branch (sphere) of state administration, or non-governmental organizations.</w:t>
      </w:r>
    </w:p>
    <w:bookmarkEnd w:id="57"/>
    <w:bookmarkStart w:name="z72" w:id="58"/>
    <w:p>
      <w:pPr>
        <w:spacing w:after="0"/>
        <w:ind w:left="0"/>
        <w:jc w:val="both"/>
      </w:pPr>
      <w:r>
        <w:rPr>
          <w:rFonts w:ascii="Times New Roman"/>
          <w:b w:val="false"/>
          <w:i w:val="false"/>
          <w:color w:val="000000"/>
          <w:sz w:val="28"/>
        </w:rPr>
        <w:t>
      4. It is not allowed to destroy archival documents of the sources of acquisition of the National Archive Fund located:</w:t>
      </w:r>
    </w:p>
    <w:bookmarkEnd w:id="58"/>
    <w:bookmarkStart w:name="z73" w:id="59"/>
    <w:p>
      <w:pPr>
        <w:spacing w:after="0"/>
        <w:ind w:left="0"/>
        <w:jc w:val="both"/>
      </w:pPr>
      <w:r>
        <w:rPr>
          <w:rFonts w:ascii="Times New Roman"/>
          <w:b w:val="false"/>
          <w:i w:val="false"/>
          <w:color w:val="000000"/>
          <w:sz w:val="28"/>
        </w:rPr>
        <w:t>
      1) in republican ownership, without coordination with the National Archive of the Republic of Kazakhstan or central state archives, the Archive of the President of the Republic of Kazakhstan and special state archives;</w:t>
      </w:r>
    </w:p>
    <w:bookmarkEnd w:id="59"/>
    <w:bookmarkStart w:name="z74" w:id="60"/>
    <w:p>
      <w:pPr>
        <w:spacing w:after="0"/>
        <w:ind w:left="0"/>
        <w:jc w:val="both"/>
      </w:pPr>
      <w:r>
        <w:rPr>
          <w:rFonts w:ascii="Times New Roman"/>
          <w:b w:val="false"/>
          <w:i w:val="false"/>
          <w:color w:val="000000"/>
          <w:sz w:val="28"/>
        </w:rPr>
        <w:t>
      2) in communal ownership, without coordination with the local executive body of the region, city of republican importance, the capital;</w:t>
      </w:r>
    </w:p>
    <w:bookmarkEnd w:id="60"/>
    <w:bookmarkStart w:name="z75" w:id="61"/>
    <w:p>
      <w:pPr>
        <w:spacing w:after="0"/>
        <w:ind w:left="0"/>
        <w:jc w:val="both"/>
      </w:pPr>
      <w:r>
        <w:rPr>
          <w:rFonts w:ascii="Times New Roman"/>
          <w:b w:val="false"/>
          <w:i w:val="false"/>
          <w:color w:val="000000"/>
          <w:sz w:val="28"/>
        </w:rPr>
        <w:t>
      3) in private ownership, without coordination with the authorized body or local executive body of the region, the city of republican importance and the capital, depending on the location of the archive.</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of the Law of the Republic of Kazakhstan dated 16.05.2018 № 155-VI (shall be expiration of the expiration of ten calendar days after the day of its first official publication).</w:t>
      </w:r>
      <w:r>
        <w:br/>
      </w:r>
      <w:r>
        <w:rPr>
          <w:rFonts w:ascii="Times New Roman"/>
          <w:b w:val="false"/>
          <w:i w:val="false"/>
          <w:color w:val="000000"/>
          <w:sz w:val="28"/>
        </w:rPr>
        <w:t>
</w:t>
      </w:r>
    </w:p>
    <w:bookmarkStart w:name="z77" w:id="62"/>
    <w:p>
      <w:pPr>
        <w:spacing w:after="0"/>
        <w:ind w:left="0"/>
        <w:jc w:val="left"/>
      </w:pPr>
      <w:r>
        <w:rPr>
          <w:rFonts w:ascii="Times New Roman"/>
          <w:b/>
          <w:i w:val="false"/>
          <w:color w:val="000000"/>
        </w:rPr>
        <w:t xml:space="preserve"> Article 7. Guarantees and protection of property rights on the documents of the National Archival Fund</w:t>
      </w:r>
    </w:p>
    <w:bookmarkEnd w:id="62"/>
    <w:bookmarkStart w:name="z78" w:id="63"/>
    <w:p>
      <w:pPr>
        <w:spacing w:after="0"/>
        <w:ind w:left="0"/>
        <w:jc w:val="both"/>
      </w:pPr>
      <w:r>
        <w:rPr>
          <w:rFonts w:ascii="Times New Roman"/>
          <w:b w:val="false"/>
          <w:i w:val="false"/>
          <w:color w:val="000000"/>
          <w:sz w:val="28"/>
        </w:rPr>
        <w:t>
      1. Documents of the National Archival Fund shall be in state and private property.</w:t>
      </w:r>
    </w:p>
    <w:bookmarkEnd w:id="63"/>
    <w:bookmarkStart w:name="z79" w:id="64"/>
    <w:p>
      <w:pPr>
        <w:spacing w:after="0"/>
        <w:ind w:left="0"/>
        <w:jc w:val="both"/>
      </w:pPr>
      <w:r>
        <w:rPr>
          <w:rFonts w:ascii="Times New Roman"/>
          <w:b w:val="false"/>
          <w:i w:val="false"/>
          <w:color w:val="000000"/>
          <w:sz w:val="28"/>
        </w:rPr>
        <w:t xml:space="preserve">
      2. State property includes: </w:t>
      </w:r>
    </w:p>
    <w:bookmarkEnd w:id="64"/>
    <w:bookmarkStart w:name="z80" w:id="65"/>
    <w:p>
      <w:pPr>
        <w:spacing w:after="0"/>
        <w:ind w:left="0"/>
        <w:jc w:val="both"/>
      </w:pPr>
      <w:r>
        <w:rPr>
          <w:rFonts w:ascii="Times New Roman"/>
          <w:b w:val="false"/>
          <w:i w:val="false"/>
          <w:color w:val="000000"/>
          <w:sz w:val="28"/>
        </w:rPr>
        <w:t>
      1) documents in republican ownership, stored in the National Archive of the Republic of Kazakhstan, central state archives, the Archive of the President of the Republic of Kazakhstan, the Library of the First President of the Republic of Kazakhstan - Elbasy, special state archives, state libraries and museums;</w:t>
      </w:r>
    </w:p>
    <w:bookmarkEnd w:id="65"/>
    <w:bookmarkStart w:name="z81" w:id="66"/>
    <w:p>
      <w:pPr>
        <w:spacing w:after="0"/>
        <w:ind w:left="0"/>
        <w:jc w:val="both"/>
      </w:pPr>
      <w:r>
        <w:rPr>
          <w:rFonts w:ascii="Times New Roman"/>
          <w:b w:val="false"/>
          <w:i w:val="false"/>
          <w:color w:val="000000"/>
          <w:sz w:val="28"/>
        </w:rPr>
        <w:t>
      1-1) documents formed and forming as a result of the activities of the President, Parliament, Government, central executive bodies, the Supreme Court, the General Prosecutor’s  Office, the National Bank of the Republic of Kazakhstan and other state republican legal entities;</w:t>
      </w:r>
    </w:p>
    <w:bookmarkEnd w:id="66"/>
    <w:bookmarkStart w:name="z82" w:id="67"/>
    <w:p>
      <w:pPr>
        <w:spacing w:after="0"/>
        <w:ind w:left="0"/>
        <w:jc w:val="both"/>
      </w:pPr>
      <w:r>
        <w:rPr>
          <w:rFonts w:ascii="Times New Roman"/>
          <w:b w:val="false"/>
          <w:i w:val="false"/>
          <w:color w:val="000000"/>
          <w:sz w:val="28"/>
        </w:rPr>
        <w:t>
      2) documents in communal property, stored in regional, cities of republican significance, the capital, city and district state archives and their branches, formed and forming as a result of the activities of local government and self-government bodies, courts, prosecutor authorities, public utilities and other state legal entities;</w:t>
      </w:r>
    </w:p>
    <w:bookmarkEnd w:id="67"/>
    <w:bookmarkStart w:name="z83" w:id="68"/>
    <w:p>
      <w:pPr>
        <w:spacing w:after="0"/>
        <w:ind w:left="0"/>
        <w:jc w:val="both"/>
      </w:pPr>
      <w:r>
        <w:rPr>
          <w:rFonts w:ascii="Times New Roman"/>
          <w:b w:val="false"/>
          <w:i w:val="false"/>
          <w:color w:val="000000"/>
          <w:sz w:val="28"/>
        </w:rPr>
        <w:t>
      3) State insurance fund of copies of documents.</w:t>
      </w:r>
    </w:p>
    <w:bookmarkEnd w:id="68"/>
    <w:bookmarkStart w:name="z84" w:id="69"/>
    <w:p>
      <w:pPr>
        <w:spacing w:after="0"/>
        <w:ind w:left="0"/>
        <w:jc w:val="both"/>
      </w:pPr>
      <w:r>
        <w:rPr>
          <w:rFonts w:ascii="Times New Roman"/>
          <w:b w:val="false"/>
          <w:i w:val="false"/>
          <w:color w:val="000000"/>
          <w:sz w:val="28"/>
        </w:rPr>
        <w:t>
      3. Private property includes documents of natural and non-state legal entities and their associations, formed as a result of their activities or with collecting, acquisitions.</w:t>
      </w:r>
    </w:p>
    <w:bookmarkEnd w:id="69"/>
    <w:bookmarkStart w:name="z85" w:id="70"/>
    <w:p>
      <w:pPr>
        <w:spacing w:after="0"/>
        <w:ind w:left="0"/>
        <w:jc w:val="both"/>
      </w:pPr>
      <w:r>
        <w:rPr>
          <w:rFonts w:ascii="Times New Roman"/>
          <w:b w:val="false"/>
          <w:i w:val="false"/>
          <w:color w:val="000000"/>
          <w:sz w:val="28"/>
        </w:rPr>
        <w:t>
      4. The authorized body shall be entitled to possess and use the documents of the National Archival Fund, that are owned by the state, within the limits, established by the legislation of the Republic of Kazakhstan.</w:t>
      </w:r>
    </w:p>
    <w:bookmarkEnd w:id="70"/>
    <w:bookmarkStart w:name="z86" w:id="71"/>
    <w:p>
      <w:pPr>
        <w:spacing w:after="0"/>
        <w:ind w:left="0"/>
        <w:jc w:val="both"/>
      </w:pPr>
      <w:r>
        <w:rPr>
          <w:rFonts w:ascii="Times New Roman"/>
          <w:b w:val="false"/>
          <w:i w:val="false"/>
          <w:color w:val="000000"/>
          <w:sz w:val="28"/>
        </w:rPr>
        <w:t>
      5. An archive document may be removed from the archive without the consent of the owner on the grounds provided by the laws of the Republic of Kazakhstan.</w:t>
      </w:r>
    </w:p>
    <w:bookmarkEnd w:id="71"/>
    <w:bookmarkStart w:name="z87" w:id="72"/>
    <w:p>
      <w:pPr>
        <w:spacing w:after="0"/>
        <w:ind w:left="0"/>
        <w:jc w:val="both"/>
      </w:pPr>
      <w:r>
        <w:rPr>
          <w:rFonts w:ascii="Times New Roman"/>
          <w:b w:val="false"/>
          <w:i w:val="false"/>
          <w:color w:val="000000"/>
          <w:sz w:val="28"/>
        </w:rPr>
        <w:t>
      6. Documents of the National Archive Fund, owned by the state, cannot be subject to denationalization and privatization, purchase and sale, exchange or gift, in other words subject to the transactions involving the transfer of ownership, as well as cannot be exported to permanent storage in other states.</w:t>
      </w:r>
    </w:p>
    <w:bookmarkEnd w:id="72"/>
    <w:bookmarkStart w:name="z88" w:id="73"/>
    <w:p>
      <w:pPr>
        <w:spacing w:after="0"/>
        <w:ind w:left="0"/>
        <w:jc w:val="both"/>
      </w:pPr>
      <w:r>
        <w:rPr>
          <w:rFonts w:ascii="Times New Roman"/>
          <w:b w:val="false"/>
          <w:i w:val="false"/>
          <w:color w:val="000000"/>
          <w:sz w:val="28"/>
        </w:rPr>
        <w:t>
      7. Documents of the National Archive Fund, that are in private ownership, may be the object of purchase and sale, exchange or gift, as well as may be taken out of the Republic of Kazakhstan only after the prior written consent of the owner with the authorized body, and subject to the delivery of duplicates or copies of these documents for permanent storage in the State Archive.</w:t>
      </w:r>
    </w:p>
    <w:bookmarkEnd w:id="73"/>
    <w:bookmarkStart w:name="z89" w:id="74"/>
    <w:p>
      <w:pPr>
        <w:spacing w:after="0"/>
        <w:ind w:left="0"/>
        <w:jc w:val="both"/>
      </w:pPr>
      <w:r>
        <w:rPr>
          <w:rFonts w:ascii="Times New Roman"/>
          <w:b w:val="false"/>
          <w:i w:val="false"/>
          <w:color w:val="000000"/>
          <w:sz w:val="28"/>
        </w:rPr>
        <w:t>
      8. Transfer of the ownership to the state on the documents of individuals and non-state legal entities shall be made by agreement of the parties. Individuals can set term limits of access to them for no more than 70 years since the transfer to the archive.</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as amended – by the Law of the Republic of Kazakhstan dated 10 November, 2001 No. 256; dated 20 December, 2004 No. 13 (shall be enforced from 1 January 2005); dated 28.10.2015 № 368-V (shall be enforced upon expiry of ten calendar days after the day its first official publication); dated 16.05.2018 № 155-VI (shall be enforced upon the expiration of ten calendar days after the day of its first official publication).</w:t>
      </w:r>
      <w:r>
        <w:br/>
      </w:r>
      <w:r>
        <w:rPr>
          <w:rFonts w:ascii="Times New Roman"/>
          <w:b w:val="false"/>
          <w:i w:val="false"/>
          <w:color w:val="000000"/>
          <w:sz w:val="28"/>
        </w:rPr>
        <w:t>
</w:t>
      </w:r>
    </w:p>
    <w:bookmarkStart w:name="z91" w:id="75"/>
    <w:p>
      <w:pPr>
        <w:spacing w:after="0"/>
        <w:ind w:left="0"/>
        <w:jc w:val="left"/>
      </w:pPr>
      <w:r>
        <w:rPr>
          <w:rFonts w:ascii="Times New Roman"/>
          <w:b/>
          <w:i w:val="false"/>
          <w:color w:val="000000"/>
        </w:rPr>
        <w:t xml:space="preserve"> Article 8. Ownership of archive documents in reorganization or liquidation of legal entities</w:t>
      </w:r>
    </w:p>
    <w:bookmarkEnd w:id="75"/>
    <w:bookmarkStart w:name="z92" w:id="76"/>
    <w:p>
      <w:pPr>
        <w:spacing w:after="0"/>
        <w:ind w:left="0"/>
        <w:jc w:val="both"/>
      </w:pPr>
      <w:r>
        <w:rPr>
          <w:rFonts w:ascii="Times New Roman"/>
          <w:b w:val="false"/>
          <w:i w:val="false"/>
          <w:color w:val="000000"/>
          <w:sz w:val="28"/>
        </w:rPr>
        <w:t>
      1. Upon privatization of state organizations the documents of the National Archival Fund, created before privatization, shall retain the status of state property, except otherwise provided by the legislation of the Republic of Kazakhstan.</w:t>
      </w:r>
    </w:p>
    <w:bookmarkEnd w:id="76"/>
    <w:bookmarkStart w:name="z93" w:id="77"/>
    <w:p>
      <w:pPr>
        <w:spacing w:after="0"/>
        <w:ind w:left="0"/>
        <w:jc w:val="both"/>
      </w:pPr>
      <w:r>
        <w:rPr>
          <w:rFonts w:ascii="Times New Roman"/>
          <w:b w:val="false"/>
          <w:i w:val="false"/>
          <w:color w:val="000000"/>
          <w:sz w:val="28"/>
        </w:rPr>
        <w:t>
      2. Archives of state entities, transferred to the administration of foreign companies or individuals, shall retain the status of state property and must be returned to the state.</w:t>
      </w:r>
    </w:p>
    <w:bookmarkEnd w:id="77"/>
    <w:bookmarkStart w:name="z94" w:id="78"/>
    <w:p>
      <w:pPr>
        <w:spacing w:after="0"/>
        <w:ind w:left="0"/>
        <w:jc w:val="both"/>
      </w:pPr>
      <w:r>
        <w:rPr>
          <w:rFonts w:ascii="Times New Roman"/>
          <w:b w:val="false"/>
          <w:i w:val="false"/>
          <w:color w:val="000000"/>
          <w:sz w:val="28"/>
        </w:rPr>
        <w:t>
      3. During the reorganization of legal entities, the documents of the National Archive Fund and its personnel are transferred to the legal successors in an orderly manner.</w:t>
      </w:r>
    </w:p>
    <w:bookmarkEnd w:id="78"/>
    <w:bookmarkStart w:name="z95" w:id="79"/>
    <w:p>
      <w:pPr>
        <w:spacing w:after="0"/>
        <w:ind w:left="0"/>
        <w:jc w:val="both"/>
      </w:pPr>
      <w:r>
        <w:rPr>
          <w:rFonts w:ascii="Times New Roman"/>
          <w:b w:val="false"/>
          <w:i w:val="false"/>
          <w:color w:val="000000"/>
          <w:sz w:val="28"/>
        </w:rPr>
        <w:t>
      4. In the event of liquidation of legal entities, the documents of the National Archives and personnel of the National Archives shall be transferred in an orderly manner for storage to the relevant state or special state archive in coordination with the authorized body.</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Laws of the Republic of Kazakhstan dated 10.11.2001 No. 256; dated 07.03.2014 No. 177-V (shall be enforced upon expiry of ten calendar days after its first official publication); No. 155-VI dated 16.05.2018 (shall be enforced upon the expiration of ten calendar days after the day of its first official publication).</w:t>
      </w:r>
      <w:r>
        <w:br/>
      </w:r>
      <w:r>
        <w:rPr>
          <w:rFonts w:ascii="Times New Roman"/>
          <w:b w:val="false"/>
          <w:i w:val="false"/>
          <w:color w:val="000000"/>
          <w:sz w:val="28"/>
        </w:rPr>
        <w:t>
</w:t>
      </w:r>
    </w:p>
    <w:bookmarkStart w:name="z97" w:id="80"/>
    <w:p>
      <w:pPr>
        <w:spacing w:after="0"/>
        <w:ind w:left="0"/>
        <w:jc w:val="left"/>
      </w:pPr>
      <w:r>
        <w:rPr>
          <w:rFonts w:ascii="Times New Roman"/>
          <w:b/>
          <w:i w:val="false"/>
          <w:color w:val="000000"/>
        </w:rPr>
        <w:t xml:space="preserve"> Chapter 3. State registration, storage, preservation, transfer to permanent storage of documents of the National Archival Fund</w:t>
      </w:r>
    </w:p>
    <w:bookmarkEnd w:id="80"/>
    <w:bookmarkStart w:name="z98" w:id="81"/>
    <w:p>
      <w:pPr>
        <w:spacing w:after="0"/>
        <w:ind w:left="0"/>
        <w:jc w:val="left"/>
      </w:pPr>
      <w:r>
        <w:rPr>
          <w:rFonts w:ascii="Times New Roman"/>
          <w:b/>
          <w:i w:val="false"/>
          <w:color w:val="000000"/>
        </w:rPr>
        <w:t xml:space="preserve"> Article 9. State accounting</w:t>
      </w:r>
    </w:p>
    <w:bookmarkEnd w:id="81"/>
    <w:bookmarkStart w:name="z99" w:id="82"/>
    <w:p>
      <w:pPr>
        <w:spacing w:after="0"/>
        <w:ind w:left="0"/>
        <w:jc w:val="both"/>
      </w:pPr>
      <w:r>
        <w:rPr>
          <w:rFonts w:ascii="Times New Roman"/>
          <w:b w:val="false"/>
          <w:i w:val="false"/>
          <w:color w:val="ff0000"/>
          <w:sz w:val="28"/>
        </w:rPr>
        <w:t>
      A footnote. Title of Article 9 with the change introduced by the Law of the Republic of Kazakhstan dated 16.05.2018 № 155-VI (shall be enforced upon the expiration of ten calendar days after the day of its first official publication).</w:t>
      </w:r>
    </w:p>
    <w:bookmarkEnd w:id="82"/>
    <w:bookmarkStart w:name="z100" w:id="83"/>
    <w:p>
      <w:pPr>
        <w:spacing w:after="0"/>
        <w:ind w:left="0"/>
        <w:jc w:val="both"/>
      </w:pPr>
      <w:r>
        <w:rPr>
          <w:rFonts w:ascii="Times New Roman"/>
          <w:b w:val="false"/>
          <w:i w:val="false"/>
          <w:color w:val="000000"/>
          <w:sz w:val="28"/>
        </w:rPr>
        <w:t>
      1. Documents of the National Archive Fund, regardless of their form of ownership, shall be subject to the centralized state registration.</w:t>
      </w:r>
    </w:p>
    <w:bookmarkEnd w:id="83"/>
    <w:bookmarkStart w:name="z101" w:id="84"/>
    <w:p>
      <w:pPr>
        <w:spacing w:after="0"/>
        <w:ind w:left="0"/>
        <w:jc w:val="both"/>
      </w:pPr>
      <w:r>
        <w:rPr>
          <w:rFonts w:ascii="Times New Roman"/>
          <w:b w:val="false"/>
          <w:i w:val="false"/>
          <w:color w:val="000000"/>
          <w:sz w:val="28"/>
        </w:rPr>
        <w:t>
      2. Legal entities that store documents of the National Archive Fund shall keep state records of data on the composition of documents in the manner determined by the authorized body and submit these data to the local executive body of the region, the city of national importance and the capital.</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as amended – by the Law of the Republic of Kazakhstan dated 20 December, 2004 No. 13 (shall be enforced from 1 January 2005); dated 16.05.2018 № 155-VI (shall be enforced upon the expiration of ten calendar days after the day of its first official publication).</w:t>
      </w:r>
      <w:r>
        <w:br/>
      </w:r>
      <w:r>
        <w:rPr>
          <w:rFonts w:ascii="Times New Roman"/>
          <w:b w:val="false"/>
          <w:i w:val="false"/>
          <w:color w:val="000000"/>
          <w:sz w:val="28"/>
        </w:rPr>
        <w:t>
</w:t>
      </w:r>
    </w:p>
    <w:bookmarkStart w:name="z103" w:id="85"/>
    <w:p>
      <w:pPr>
        <w:spacing w:after="0"/>
        <w:ind w:left="0"/>
        <w:jc w:val="left"/>
      </w:pPr>
      <w:r>
        <w:rPr>
          <w:rFonts w:ascii="Times New Roman"/>
          <w:b/>
          <w:i w:val="false"/>
          <w:color w:val="000000"/>
        </w:rPr>
        <w:t xml:space="preserve"> Article 10. State Stock Catalogue</w:t>
      </w:r>
    </w:p>
    <w:bookmarkEnd w:id="85"/>
    <w:bookmarkStart w:name="z104" w:id="86"/>
    <w:p>
      <w:pPr>
        <w:spacing w:after="0"/>
        <w:ind w:left="0"/>
        <w:jc w:val="both"/>
      </w:pPr>
      <w:r>
        <w:rPr>
          <w:rFonts w:ascii="Times New Roman"/>
          <w:b w:val="false"/>
          <w:i w:val="false"/>
          <w:color w:val="000000"/>
          <w:sz w:val="28"/>
        </w:rPr>
        <w:t>
      1. The Authorized Body shall maintain the State Fund Catalogue containing information on the documents of the National Archive Fund and sources of its acquisition.</w:t>
      </w:r>
    </w:p>
    <w:bookmarkEnd w:id="86"/>
    <w:bookmarkStart w:name="z105" w:id="87"/>
    <w:p>
      <w:pPr>
        <w:spacing w:after="0"/>
        <w:ind w:left="0"/>
        <w:jc w:val="both"/>
      </w:pPr>
      <w:r>
        <w:rPr>
          <w:rFonts w:ascii="Times New Roman"/>
          <w:b w:val="false"/>
          <w:i w:val="false"/>
          <w:color w:val="000000"/>
          <w:sz w:val="28"/>
        </w:rPr>
        <w:t>
      2. The Authorized Body shall be obliged to ensure accessibility and use of the information of the State Catalogue to satisfy the requests of state bodies, individuals and legal entities, except for the cases stipulated by Article 16 of this Law.</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of the Law of the Republic of Kazakhstan dated 16.05.2018 No. 155-VI (shall be enforced upon expiration of ten calendar days after the day of its first official publication).</w:t>
      </w:r>
      <w:r>
        <w:br/>
      </w:r>
      <w:r>
        <w:rPr>
          <w:rFonts w:ascii="Times New Roman"/>
          <w:b w:val="false"/>
          <w:i w:val="false"/>
          <w:color w:val="000000"/>
          <w:sz w:val="28"/>
        </w:rPr>
        <w:t>
</w:t>
      </w:r>
    </w:p>
    <w:bookmarkStart w:name="z107" w:id="88"/>
    <w:p>
      <w:pPr>
        <w:spacing w:after="0"/>
        <w:ind w:left="0"/>
        <w:jc w:val="left"/>
      </w:pPr>
      <w:r>
        <w:rPr>
          <w:rFonts w:ascii="Times New Roman"/>
          <w:b/>
          <w:i w:val="false"/>
          <w:color w:val="000000"/>
        </w:rPr>
        <w:t xml:space="preserve"> Article 11. Storage of documents of the National Archival Fund</w:t>
      </w:r>
    </w:p>
    <w:bookmarkEnd w:id="88"/>
    <w:bookmarkStart w:name="z108" w:id="89"/>
    <w:p>
      <w:pPr>
        <w:spacing w:after="0"/>
        <w:ind w:left="0"/>
        <w:jc w:val="both"/>
      </w:pPr>
      <w:r>
        <w:rPr>
          <w:rFonts w:ascii="Times New Roman"/>
          <w:b w:val="false"/>
          <w:i w:val="false"/>
          <w:color w:val="000000"/>
          <w:sz w:val="28"/>
        </w:rPr>
        <w:t>
      1. The documents of the National Archive Fund, which are in state ownership, pass through the stage of temporary storage in departmental and private archives, and then are transferred to the relevant state archives, which are granted the exclusive right of permanent storage of documents of the National Archive Fund.</w:t>
      </w:r>
    </w:p>
    <w:bookmarkEnd w:id="89"/>
    <w:bookmarkStart w:name="z109" w:id="90"/>
    <w:p>
      <w:pPr>
        <w:spacing w:after="0"/>
        <w:ind w:left="0"/>
        <w:jc w:val="both"/>
      </w:pPr>
      <w:r>
        <w:rPr>
          <w:rFonts w:ascii="Times New Roman"/>
          <w:b w:val="false"/>
          <w:i w:val="false"/>
          <w:color w:val="000000"/>
          <w:sz w:val="28"/>
        </w:rPr>
        <w:t>
      2. The National Archives of the Republic of Kazakhstan, the Central State Archives, the Presidential Archives of the Republic of Kazakhstan, the Library of the First President of the Republic of Kazakhstan - Elbasy, the special State Archives and the State Archives of Regions and Cities are responsible for the permanent storage of the documents of the National Archives of the Republic of Kazakhstan.</w:t>
      </w:r>
    </w:p>
    <w:bookmarkEnd w:id="90"/>
    <w:bookmarkStart w:name="z110" w:id="91"/>
    <w:p>
      <w:pPr>
        <w:spacing w:after="0"/>
        <w:ind w:left="0"/>
        <w:jc w:val="both"/>
      </w:pPr>
      <w:r>
        <w:rPr>
          <w:rFonts w:ascii="Times New Roman"/>
          <w:b w:val="false"/>
          <w:i w:val="false"/>
          <w:color w:val="000000"/>
          <w:sz w:val="28"/>
        </w:rPr>
        <w:t>
      3. For the purpose of collection, acquisition, storage, state accounting and use of the documents of the National Archive Fund by individuals and legal entities, departmental and private archives are created.</w:t>
      </w:r>
    </w:p>
    <w:bookmarkEnd w:id="91"/>
    <w:bookmarkStart w:name="z111" w:id="92"/>
    <w:p>
      <w:pPr>
        <w:spacing w:after="0"/>
        <w:ind w:left="0"/>
        <w:jc w:val="both"/>
      </w:pPr>
      <w:r>
        <w:rPr>
          <w:rFonts w:ascii="Times New Roman"/>
          <w:b w:val="false"/>
          <w:i w:val="false"/>
          <w:color w:val="000000"/>
          <w:sz w:val="28"/>
        </w:rPr>
        <w:t>
      4. Obligations for the storage and use of privately owned documents of the National Archive Fund are fixed in contracts concluded by their owners with the National Archive of the Republic of Kazakhstan, the central state archives, the Archive of the President of the Republic of Kazakhstan, the Library of the First President of the Republic of Kazakhstan - Elbasy or local executive bodies of regions, cities of republican importance and the capital.</w:t>
      </w:r>
    </w:p>
    <w:bookmarkEnd w:id="92"/>
    <w:bookmarkStart w:name="z112" w:id="93"/>
    <w:p>
      <w:pPr>
        <w:spacing w:after="0"/>
        <w:ind w:left="0"/>
        <w:jc w:val="both"/>
      </w:pPr>
      <w:r>
        <w:rPr>
          <w:rFonts w:ascii="Times New Roman"/>
          <w:b w:val="false"/>
          <w:i w:val="false"/>
          <w:color w:val="000000"/>
          <w:sz w:val="28"/>
        </w:rPr>
        <w:t>
      5. Compilation of private archives by the originals of official documents of the National Archival Fund that are in public property is prohibited.</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05.07.2011 No. 452-IV (shall be enforced from 13.10.2011).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Laws of the Republic of Kazakhstan dated 10.11.2001 No. 256; dated 20.12.2004 No. 13 (shall be enforced from 1 January 2005); dated 05.07.2011 No. 452-IV (shall be enforced from 13.10.2011); dated 28.10.2015 № 368-V (shall be enforced upon expiry of ten calendar days after the day its first official publication); dated 16.05.2018 № 155-VI (shall be enforced upon the expiration of ten calendar days after the day of its first official publication).</w:t>
      </w:r>
      <w:r>
        <w:br/>
      </w:r>
      <w:r>
        <w:rPr>
          <w:rFonts w:ascii="Times New Roman"/>
          <w:b w:val="false"/>
          <w:i w:val="false"/>
          <w:color w:val="000000"/>
          <w:sz w:val="28"/>
        </w:rPr>
        <w:t>
</w:t>
      </w:r>
    </w:p>
    <w:bookmarkStart w:name="z115" w:id="94"/>
    <w:p>
      <w:pPr>
        <w:spacing w:after="0"/>
        <w:ind w:left="0"/>
        <w:jc w:val="left"/>
      </w:pPr>
      <w:r>
        <w:rPr>
          <w:rFonts w:ascii="Times New Roman"/>
          <w:b/>
          <w:i w:val="false"/>
          <w:color w:val="000000"/>
        </w:rPr>
        <w:t xml:space="preserve"> Article 12. Preservation of documents of the National Archival Fund</w:t>
      </w:r>
    </w:p>
    <w:bookmarkEnd w:id="94"/>
    <w:bookmarkStart w:name="z116" w:id="95"/>
    <w:p>
      <w:pPr>
        <w:spacing w:after="0"/>
        <w:ind w:left="0"/>
        <w:jc w:val="both"/>
      </w:pPr>
      <w:r>
        <w:rPr>
          <w:rFonts w:ascii="Times New Roman"/>
          <w:b w:val="false"/>
          <w:i w:val="false"/>
          <w:color w:val="000000"/>
          <w:sz w:val="28"/>
        </w:rPr>
        <w:t>
      1. Owners of documents of the National Archive Fund shall be obliged to keep the documents in conditions ensuring their preservation. The State Archives shall establish the State Insurance Fund for copies of documents.</w:t>
      </w:r>
    </w:p>
    <w:bookmarkEnd w:id="95"/>
    <w:bookmarkStart w:name="z117" w:id="96"/>
    <w:p>
      <w:pPr>
        <w:spacing w:after="0"/>
        <w:ind w:left="0"/>
        <w:jc w:val="both"/>
      </w:pPr>
      <w:r>
        <w:rPr>
          <w:rFonts w:ascii="Times New Roman"/>
          <w:b w:val="false"/>
          <w:i w:val="false"/>
          <w:color w:val="000000"/>
          <w:sz w:val="28"/>
        </w:rPr>
        <w:t>
      The State Insurance Fund of copies of documents shall be kept separately from the original documents of the National Archive Fund in a specially equipped repository of archival documents (archive repository).</w:t>
      </w:r>
    </w:p>
    <w:bookmarkEnd w:id="96"/>
    <w:bookmarkStart w:name="z118" w:id="97"/>
    <w:p>
      <w:pPr>
        <w:spacing w:after="0"/>
        <w:ind w:left="0"/>
        <w:jc w:val="both"/>
      </w:pPr>
      <w:r>
        <w:rPr>
          <w:rFonts w:ascii="Times New Roman"/>
          <w:b w:val="false"/>
          <w:i w:val="false"/>
          <w:color w:val="000000"/>
          <w:sz w:val="28"/>
        </w:rPr>
        <w:t>
      2. Documents of the National Archival Fund (state-owned), as well as buildings, facilities and equipment of the state archives and their branches shall not be subject to alienation.</w:t>
      </w:r>
    </w:p>
    <w:bookmarkEnd w:id="97"/>
    <w:bookmarkStart w:name="z119" w:id="98"/>
    <w:p>
      <w:pPr>
        <w:spacing w:after="0"/>
        <w:ind w:left="0"/>
        <w:jc w:val="both"/>
      </w:pPr>
      <w:r>
        <w:rPr>
          <w:rFonts w:ascii="Times New Roman"/>
          <w:b w:val="false"/>
          <w:i w:val="false"/>
          <w:color w:val="000000"/>
          <w:sz w:val="28"/>
        </w:rPr>
        <w:t>
      3. Archival funds, archive collections, and their parts can be classified in accordance with the procedure established by the law as the objects of historical and cultural heritage of the Republic of Kazakhstan and included in the list of monuments of history and culture.</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the Laws of the Republic of Kazakhstan dated 10.11.2001 No. 256; dated 01.03.2011 No. 414-IV (shall be enforced from the date of first publication); No. 155-VI of 16 May 2018 (shall be enforced upon the expiration of ten calendar days after the date of its first official publication).</w:t>
      </w:r>
      <w:r>
        <w:br/>
      </w:r>
      <w:r>
        <w:rPr>
          <w:rFonts w:ascii="Times New Roman"/>
          <w:b w:val="false"/>
          <w:i w:val="false"/>
          <w:color w:val="000000"/>
          <w:sz w:val="28"/>
        </w:rPr>
        <w:t>
</w:t>
      </w:r>
    </w:p>
    <w:bookmarkStart w:name="z121" w:id="99"/>
    <w:p>
      <w:pPr>
        <w:spacing w:after="0"/>
        <w:ind w:left="0"/>
        <w:jc w:val="left"/>
      </w:pPr>
      <w:r>
        <w:rPr>
          <w:rFonts w:ascii="Times New Roman"/>
          <w:b/>
          <w:i w:val="false"/>
          <w:color w:val="000000"/>
        </w:rPr>
        <w:t xml:space="preserve"> Article 13. Transfer of documents of the National Archival Fund for permanent storage</w:t>
      </w:r>
    </w:p>
    <w:bookmarkEnd w:id="99"/>
    <w:bookmarkStart w:name="z122" w:id="100"/>
    <w:p>
      <w:pPr>
        <w:spacing w:after="0"/>
        <w:ind w:left="0"/>
        <w:jc w:val="both"/>
      </w:pPr>
      <w:r>
        <w:rPr>
          <w:rFonts w:ascii="Times New Roman"/>
          <w:b w:val="false"/>
          <w:i w:val="false"/>
          <w:color w:val="000000"/>
          <w:sz w:val="28"/>
        </w:rPr>
        <w:t>
      1. Documents of the National Archival Fund, owned by the state, after the storage time in the departmental archives shall be transferred for permanent storage in the state archives.</w:t>
      </w:r>
    </w:p>
    <w:bookmarkEnd w:id="100"/>
    <w:bookmarkStart w:name="z123" w:id="101"/>
    <w:p>
      <w:pPr>
        <w:spacing w:after="0"/>
        <w:ind w:left="0"/>
        <w:jc w:val="both"/>
      </w:pPr>
      <w:r>
        <w:rPr>
          <w:rFonts w:ascii="Times New Roman"/>
          <w:b w:val="false"/>
          <w:i w:val="false"/>
          <w:color w:val="000000"/>
          <w:sz w:val="28"/>
        </w:rPr>
        <w:t>
      1-1. The transfer of documents of the National Archive Fund in an orderly manner is made at the expense of the legal entities transferring the archives in accordance with the rules of documentation, documentation management and use of electronic document management systems in state and non-state organizations, rules of reception, storage, accounting and use of documents of the National Archive Fund and other archival documents by departmental and private archives.</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(Paragraph 2 is excluded – No. 256 dated 10.11.2001).</w:t>
      </w:r>
      <w:r>
        <w:br/>
      </w:r>
      <w:r>
        <w:rPr>
          <w:rFonts w:ascii="Times New Roman"/>
          <w:b w:val="false"/>
          <w:i w:val="false"/>
          <w:color w:val="000000"/>
          <w:sz w:val="28"/>
        </w:rPr>
        <w:t>
</w:t>
      </w:r>
    </w:p>
    <w:bookmarkStart w:name="z125" w:id="102"/>
    <w:p>
      <w:pPr>
        <w:spacing w:after="0"/>
        <w:ind w:left="0"/>
        <w:jc w:val="both"/>
      </w:pPr>
      <w:r>
        <w:rPr>
          <w:rFonts w:ascii="Times New Roman"/>
          <w:b w:val="false"/>
          <w:i w:val="false"/>
          <w:color w:val="000000"/>
          <w:sz w:val="28"/>
        </w:rPr>
        <w:t>
      3. Transfer of documents of the National Archival Fund, owned by the state, for permanent storage in the other states shall be made in exceptional cases by the authorized body under the decision of the Government of the Republic of Kazakhstan.</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 by the Law of the Republic of Kazakhstan dated 10 November, 2001 No. 256; dated 20 December, 2004 No. 13 (shall be enforced from 1 January 2005); No. 155-VI of 16 May 2018 (shall be enforced upon the expiration of ten calendar days after the date of its first official publication).</w:t>
      </w:r>
      <w:r>
        <w:br/>
      </w:r>
      <w:r>
        <w:rPr>
          <w:rFonts w:ascii="Times New Roman"/>
          <w:b w:val="false"/>
          <w:i w:val="false"/>
          <w:color w:val="000000"/>
          <w:sz w:val="28"/>
        </w:rPr>
        <w:t>
</w:t>
      </w:r>
    </w:p>
    <w:bookmarkStart w:name="z127" w:id="103"/>
    <w:p>
      <w:pPr>
        <w:spacing w:after="0"/>
        <w:ind w:left="0"/>
        <w:jc w:val="left"/>
      </w:pPr>
      <w:r>
        <w:rPr>
          <w:rFonts w:ascii="Times New Roman"/>
          <w:b/>
          <w:i w:val="false"/>
          <w:color w:val="000000"/>
        </w:rPr>
        <w:t xml:space="preserve"> Chapter 4. Using of documents of the National Archival Fund</w:t>
      </w:r>
    </w:p>
    <w:bookmarkEnd w:id="103"/>
    <w:bookmarkStart w:name="z128" w:id="104"/>
    <w:p>
      <w:pPr>
        <w:spacing w:after="0"/>
        <w:ind w:left="0"/>
        <w:jc w:val="left"/>
      </w:pPr>
      <w:r>
        <w:rPr>
          <w:rFonts w:ascii="Times New Roman"/>
          <w:b/>
          <w:i w:val="false"/>
          <w:color w:val="000000"/>
        </w:rPr>
        <w:t xml:space="preserve"> Article 14. Procedure for the use of documents of the National Archival Fund</w:t>
      </w:r>
    </w:p>
    <w:bookmarkEnd w:id="104"/>
    <w:bookmarkStart w:name="z129" w:id="105"/>
    <w:p>
      <w:pPr>
        <w:spacing w:after="0"/>
        <w:ind w:left="0"/>
        <w:jc w:val="both"/>
      </w:pPr>
      <w:r>
        <w:rPr>
          <w:rFonts w:ascii="Times New Roman"/>
          <w:b w:val="false"/>
          <w:i w:val="false"/>
          <w:color w:val="ff0000"/>
          <w:sz w:val="28"/>
        </w:rPr>
        <w:t>
      A footnote. Article 14 shall be  excluded by the Law of the Republic of Kazakhstan dated 16.05.2018 No. 155-VI (shall be enforced upon the expiration of ten calendar days after the day of its first official publication).</w:t>
      </w:r>
    </w:p>
    <w:bookmarkEnd w:id="105"/>
    <w:bookmarkStart w:name="z130" w:id="106"/>
    <w:p>
      <w:pPr>
        <w:spacing w:after="0"/>
        <w:ind w:left="0"/>
        <w:jc w:val="left"/>
      </w:pPr>
      <w:r>
        <w:rPr>
          <w:rFonts w:ascii="Times New Roman"/>
          <w:b/>
          <w:i w:val="false"/>
          <w:color w:val="000000"/>
        </w:rPr>
        <w:t xml:space="preserve"> Article 15. Guarantees of the rights and interests of individuals and legal entities to use documents of the National Archival Fund</w:t>
      </w:r>
    </w:p>
    <w:bookmarkEnd w:id="106"/>
    <w:bookmarkStart w:name="z131" w:id="107"/>
    <w:p>
      <w:pPr>
        <w:spacing w:after="0"/>
        <w:ind w:left="0"/>
        <w:jc w:val="both"/>
      </w:pPr>
      <w:r>
        <w:rPr>
          <w:rFonts w:ascii="Times New Roman"/>
          <w:b w:val="false"/>
          <w:i w:val="false"/>
          <w:color w:val="000000"/>
          <w:sz w:val="28"/>
        </w:rPr>
        <w:t>
      1. Information, contained in archive documents that are in public property, is protected by the legislation of the Republic of Kazakhstan as the intellectual property of the state.</w:t>
      </w:r>
    </w:p>
    <w:bookmarkEnd w:id="107"/>
    <w:bookmarkStart w:name="z132" w:id="108"/>
    <w:p>
      <w:pPr>
        <w:spacing w:after="0"/>
        <w:ind w:left="0"/>
        <w:jc w:val="both"/>
      </w:pPr>
      <w:r>
        <w:rPr>
          <w:rFonts w:ascii="Times New Roman"/>
          <w:b w:val="false"/>
          <w:i w:val="false"/>
          <w:color w:val="000000"/>
          <w:sz w:val="28"/>
        </w:rPr>
        <w:t>
      2. Documents that are in the state archives of the Republic of Kazakhstan and their branches, as well as information system to them are opened for public use in a year after their arrival in the state archives and branches.</w:t>
      </w:r>
    </w:p>
    <w:bookmarkEnd w:id="108"/>
    <w:bookmarkStart w:name="z133" w:id="109"/>
    <w:p>
      <w:pPr>
        <w:spacing w:after="0"/>
        <w:ind w:left="0"/>
        <w:jc w:val="both"/>
      </w:pPr>
      <w:r>
        <w:rPr>
          <w:rFonts w:ascii="Times New Roman"/>
          <w:b w:val="false"/>
          <w:i w:val="false"/>
          <w:color w:val="000000"/>
          <w:sz w:val="28"/>
        </w:rPr>
        <w:t>
      3. Use of documents of the National Archival Fund that are in private ownership is carried out only with the consent of the owner.</w:t>
      </w:r>
    </w:p>
    <w:bookmarkEnd w:id="109"/>
    <w:bookmarkStart w:name="z134" w:id="110"/>
    <w:p>
      <w:pPr>
        <w:spacing w:after="0"/>
        <w:ind w:left="0"/>
        <w:jc w:val="both"/>
      </w:pPr>
      <w:r>
        <w:rPr>
          <w:rFonts w:ascii="Times New Roman"/>
          <w:b w:val="false"/>
          <w:i w:val="false"/>
          <w:color w:val="000000"/>
          <w:sz w:val="28"/>
        </w:rPr>
        <w:t xml:space="preserve">
      4. Individuals and legal entities of the Republic of Kazakhstan shall have the right to use the documents of the National Archival Fund that are open for use and stored in state and departmental archives and their branches free of charge. Restrictions on the use of documents to certain categories of individuals and legal entities shall be established by Article 16 of this Law. </w:t>
      </w:r>
    </w:p>
    <w:bookmarkEnd w:id="110"/>
    <w:bookmarkStart w:name="z135" w:id="111"/>
    <w:p>
      <w:pPr>
        <w:spacing w:after="0"/>
        <w:ind w:left="0"/>
        <w:jc w:val="both"/>
      </w:pPr>
      <w:r>
        <w:rPr>
          <w:rFonts w:ascii="Times New Roman"/>
          <w:b w:val="false"/>
          <w:i w:val="false"/>
          <w:color w:val="000000"/>
          <w:sz w:val="28"/>
        </w:rPr>
        <w:t>
      5. State, departmental and private archives are obliged to provide individuals and legal entities, on the basis of archival documents, with the information they need to protect their rights and legitimate interests. Natural and legal persons have the right to receive certified copies and archive extracts from the archive document. Copies and extracts issued by state archives and their branches, departmental and private archives are official documents with legal force of originals.</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 by the Law of the Republic of Kazakhstan dated 10 November, 2001 No. 256; dated 28.10.2015 № 368-V (shall be enforced upon expiry of ten calendar days after the day its first official publication); No. 155-VI dated 16.05.2018 (shall be enforced upon the expiration of ten calendar days after the day of its first official publication).</w:t>
      </w:r>
      <w:r>
        <w:br/>
      </w:r>
      <w:r>
        <w:rPr>
          <w:rFonts w:ascii="Times New Roman"/>
          <w:b w:val="false"/>
          <w:i w:val="false"/>
          <w:color w:val="000000"/>
          <w:sz w:val="28"/>
        </w:rPr>
        <w:t>
</w:t>
      </w:r>
    </w:p>
    <w:bookmarkStart w:name="z137" w:id="112"/>
    <w:p>
      <w:pPr>
        <w:spacing w:after="0"/>
        <w:ind w:left="0"/>
        <w:jc w:val="left"/>
      </w:pPr>
      <w:r>
        <w:rPr>
          <w:rFonts w:ascii="Times New Roman"/>
          <w:b/>
          <w:i w:val="false"/>
          <w:color w:val="000000"/>
        </w:rPr>
        <w:t xml:space="preserve"> Article 15-1. Transfer of archive documents into electronic form</w:t>
      </w:r>
    </w:p>
    <w:bookmarkEnd w:id="112"/>
    <w:bookmarkStart w:name="z138" w:id="113"/>
    <w:p>
      <w:pPr>
        <w:spacing w:after="0"/>
        <w:ind w:left="0"/>
        <w:jc w:val="both"/>
      </w:pPr>
      <w:r>
        <w:rPr>
          <w:rFonts w:ascii="Times New Roman"/>
          <w:b w:val="false"/>
          <w:i w:val="false"/>
          <w:color w:val="000000"/>
          <w:sz w:val="28"/>
        </w:rPr>
        <w:t>
      1. State bodies shall be obliged to ensure the transfer of archival documents required for the provision of public services into an electronic form on an ongoing basis.</w:t>
      </w:r>
    </w:p>
    <w:bookmarkEnd w:id="113"/>
    <w:bookmarkStart w:name="z139" w:id="114"/>
    <w:p>
      <w:pPr>
        <w:spacing w:after="0"/>
        <w:ind w:left="0"/>
        <w:jc w:val="both"/>
      </w:pPr>
      <w:r>
        <w:rPr>
          <w:rFonts w:ascii="Times New Roman"/>
          <w:b w:val="false"/>
          <w:i w:val="false"/>
          <w:color w:val="000000"/>
          <w:sz w:val="28"/>
        </w:rPr>
        <w:t>
      2. Transfer of archival documents specified in paragraph 1 of this article into an electronic form shall be performed by the "electronic government" service integrator.</w:t>
      </w:r>
    </w:p>
    <w:bookmarkEnd w:id="114"/>
    <w:bookmarkStart w:name="z140" w:id="115"/>
    <w:p>
      <w:pPr>
        <w:spacing w:after="0"/>
        <w:ind w:left="0"/>
        <w:jc w:val="both"/>
      </w:pPr>
      <w:r>
        <w:rPr>
          <w:rFonts w:ascii="Times New Roman"/>
          <w:b w:val="false"/>
          <w:i w:val="false"/>
          <w:color w:val="000000"/>
          <w:sz w:val="28"/>
        </w:rPr>
        <w:t>
      3. Access to archival documents transferred into electronic form is open to all interested state bodies in compliance with the requirements for protecting state, commercial and other legally protected secrets.</w:t>
      </w:r>
    </w:p>
    <w:bookmarkEnd w:id="115"/>
    <w:bookmarkStart w:name="z141" w:id="116"/>
    <w:p>
      <w:pPr>
        <w:spacing w:after="0"/>
        <w:ind w:left="0"/>
        <w:jc w:val="both"/>
      </w:pPr>
      <w:r>
        <w:rPr>
          <w:rFonts w:ascii="Times New Roman"/>
          <w:b w:val="false"/>
          <w:i w:val="false"/>
          <w:color w:val="000000"/>
          <w:sz w:val="28"/>
        </w:rPr>
        <w:t>
      4. An electronic copy of an archive document, certified by an electronic digital signature of an authorized employee of the state archive or departmental archive, is equivalent to the original of the archival document.</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4 is supplemented by Article 15-1 in accordance with the Law of the Republic of Kazakhstan dated 17.11.2015 № 408-V (shall be enforced from 01.03.2016).</w:t>
      </w:r>
      <w:r>
        <w:br/>
      </w:r>
      <w:r>
        <w:rPr>
          <w:rFonts w:ascii="Times New Roman"/>
          <w:b w:val="false"/>
          <w:i w:val="false"/>
          <w:color w:val="000000"/>
          <w:sz w:val="28"/>
        </w:rPr>
        <w:t>
</w:t>
      </w:r>
    </w:p>
    <w:bookmarkStart w:name="z143" w:id="117"/>
    <w:p>
      <w:pPr>
        <w:spacing w:after="0"/>
        <w:ind w:left="0"/>
        <w:jc w:val="left"/>
      </w:pPr>
      <w:r>
        <w:rPr>
          <w:rFonts w:ascii="Times New Roman"/>
          <w:b/>
          <w:i w:val="false"/>
          <w:color w:val="000000"/>
        </w:rPr>
        <w:t xml:space="preserve"> Article 16. Restrictions in the use of documents of the National Archival Fund</w:t>
      </w:r>
    </w:p>
    <w:bookmarkEnd w:id="117"/>
    <w:bookmarkStart w:name="z144" w:id="118"/>
    <w:p>
      <w:pPr>
        <w:spacing w:after="0"/>
        <w:ind w:left="0"/>
        <w:jc w:val="both"/>
      </w:pPr>
      <w:r>
        <w:rPr>
          <w:rFonts w:ascii="Times New Roman"/>
          <w:b w:val="false"/>
          <w:i w:val="false"/>
          <w:color w:val="000000"/>
          <w:sz w:val="28"/>
        </w:rPr>
        <w:t>
      1. Restrictions in the use of documents of the National Archival Fund, containing the state secrets and non-state secrets, the order of their declassification and provision for public use are determined by the legislation of the Republic of Kazakhstan.</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shall be excluded by the Law of the Republic of Kazakhstan dated 16.05.2018 № 155-VI (shall be enforced upon the expiration of ten calendar days after the day of its first official publication).</w:t>
      </w:r>
      <w:r>
        <w:br/>
      </w:r>
      <w:r>
        <w:rPr>
          <w:rFonts w:ascii="Times New Roman"/>
          <w:b w:val="false"/>
          <w:i w:val="false"/>
          <w:color w:val="000000"/>
          <w:sz w:val="28"/>
        </w:rPr>
        <w:t>
</w:t>
      </w:r>
    </w:p>
    <w:bookmarkStart w:name="z146" w:id="119"/>
    <w:p>
      <w:pPr>
        <w:spacing w:after="0"/>
        <w:ind w:left="0"/>
        <w:jc w:val="both"/>
      </w:pPr>
      <w:r>
        <w:rPr>
          <w:rFonts w:ascii="Times New Roman"/>
          <w:b w:val="false"/>
          <w:i w:val="false"/>
          <w:color w:val="000000"/>
          <w:sz w:val="28"/>
        </w:rPr>
        <w:t>
      3. Using of archive documents, which preserves the right of owners to restrict access, is possible only with their consent or the consent of their successors (heirs).</w:t>
      </w:r>
    </w:p>
    <w:bookmarkEnd w:id="119"/>
    <w:bookmarkStart w:name="z147" w:id="120"/>
    <w:p>
      <w:pPr>
        <w:spacing w:after="0"/>
        <w:ind w:left="0"/>
        <w:jc w:val="both"/>
      </w:pPr>
      <w:r>
        <w:rPr>
          <w:rFonts w:ascii="Times New Roman"/>
          <w:b w:val="false"/>
          <w:i w:val="false"/>
          <w:color w:val="000000"/>
          <w:sz w:val="28"/>
        </w:rPr>
        <w:t>
      4. Originals of particularly valuable documents, as well as archival documents with poor physical condition, are not issued to users of archival documents. Instead, they are given copies.</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 of the Republic of Kazakhstan dated 16.05.2018 No. 155-VI (shall be enforced upon expiration of ten calendar days after the day of its first official publication).</w:t>
      </w:r>
      <w:r>
        <w:br/>
      </w:r>
      <w:r>
        <w:rPr>
          <w:rFonts w:ascii="Times New Roman"/>
          <w:b w:val="false"/>
          <w:i w:val="false"/>
          <w:color w:val="000000"/>
          <w:sz w:val="28"/>
        </w:rPr>
        <w:t>
</w:t>
      </w:r>
    </w:p>
    <w:bookmarkStart w:name="z149" w:id="121"/>
    <w:p>
      <w:pPr>
        <w:spacing w:after="0"/>
        <w:ind w:left="0"/>
        <w:jc w:val="left"/>
      </w:pPr>
      <w:r>
        <w:rPr>
          <w:rFonts w:ascii="Times New Roman"/>
          <w:b/>
          <w:i w:val="false"/>
          <w:color w:val="000000"/>
        </w:rPr>
        <w:t xml:space="preserve"> Article 16-1. Responsibilities of the users of documents of the National Archival Fund</w:t>
      </w:r>
    </w:p>
    <w:bookmarkEnd w:id="121"/>
    <w:bookmarkStart w:name="z150" w:id="122"/>
    <w:p>
      <w:pPr>
        <w:spacing w:after="0"/>
        <w:ind w:left="0"/>
        <w:jc w:val="both"/>
      </w:pPr>
      <w:r>
        <w:rPr>
          <w:rFonts w:ascii="Times New Roman"/>
          <w:b w:val="false"/>
          <w:i w:val="false"/>
          <w:color w:val="000000"/>
          <w:sz w:val="28"/>
        </w:rPr>
        <w:t>
      Users of documents of the National Archival Fund shall:</w:t>
      </w:r>
    </w:p>
    <w:bookmarkEnd w:id="122"/>
    <w:bookmarkStart w:name="z151" w:id="123"/>
    <w:p>
      <w:pPr>
        <w:spacing w:after="0"/>
        <w:ind w:left="0"/>
        <w:jc w:val="both"/>
      </w:pPr>
      <w:r>
        <w:rPr>
          <w:rFonts w:ascii="Times New Roman"/>
          <w:b w:val="false"/>
          <w:i w:val="false"/>
          <w:color w:val="000000"/>
          <w:sz w:val="28"/>
        </w:rPr>
        <w:t>
      1) ensure the preservation of the documents used;</w:t>
      </w:r>
    </w:p>
    <w:bookmarkEnd w:id="123"/>
    <w:bookmarkStart w:name="z152" w:id="124"/>
    <w:p>
      <w:pPr>
        <w:spacing w:after="0"/>
        <w:ind w:left="0"/>
        <w:jc w:val="both"/>
      </w:pPr>
      <w:r>
        <w:rPr>
          <w:rFonts w:ascii="Times New Roman"/>
          <w:b w:val="false"/>
          <w:i w:val="false"/>
          <w:color w:val="000000"/>
          <w:sz w:val="28"/>
        </w:rPr>
        <w:t>
      2) prevent distortion and falsification of the text of documents used;</w:t>
      </w:r>
    </w:p>
    <w:bookmarkEnd w:id="124"/>
    <w:bookmarkStart w:name="z153" w:id="125"/>
    <w:p>
      <w:pPr>
        <w:spacing w:after="0"/>
        <w:ind w:left="0"/>
        <w:jc w:val="both"/>
      </w:pPr>
      <w:r>
        <w:rPr>
          <w:rFonts w:ascii="Times New Roman"/>
          <w:b w:val="false"/>
          <w:i w:val="false"/>
          <w:color w:val="000000"/>
          <w:sz w:val="28"/>
        </w:rPr>
        <w:t>
      3) when publishing documents, indicate the place of their storage and its owner.</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It is supplemented by Article 16-1 – by the Law of the Republic of Kazakhstan dated 10 November, 2001 No. 256.</w:t>
      </w:r>
      <w:r>
        <w:br/>
      </w:r>
      <w:r>
        <w:rPr>
          <w:rFonts w:ascii="Times New Roman"/>
          <w:b w:val="false"/>
          <w:i w:val="false"/>
          <w:color w:val="000000"/>
          <w:sz w:val="28"/>
        </w:rPr>
        <w:t>
</w:t>
      </w:r>
    </w:p>
    <w:bookmarkStart w:name="z155" w:id="126"/>
    <w:p>
      <w:pPr>
        <w:spacing w:after="0"/>
        <w:ind w:left="0"/>
        <w:jc w:val="left"/>
      </w:pPr>
      <w:r>
        <w:rPr>
          <w:rFonts w:ascii="Times New Roman"/>
          <w:b/>
          <w:i w:val="false"/>
          <w:color w:val="000000"/>
        </w:rPr>
        <w:t xml:space="preserve"> Article 17 The basis and procedure for the provision by state archives of paid activities for the sale of goods (works, services)</w:t>
      </w:r>
    </w:p>
    <w:bookmarkEnd w:id="126"/>
    <w:bookmarkStart w:name="z156" w:id="127"/>
    <w:p>
      <w:pPr>
        <w:spacing w:after="0"/>
        <w:ind w:left="0"/>
        <w:jc w:val="both"/>
      </w:pPr>
      <w:r>
        <w:rPr>
          <w:rFonts w:ascii="Times New Roman"/>
          <w:b w:val="false"/>
          <w:i w:val="false"/>
          <w:color w:val="ff0000"/>
          <w:sz w:val="28"/>
        </w:rPr>
        <w:t>
      A footnote. Title of Article 17 in the wording of the Law of the Republic of Kazakhstan dated 16.05.2018 № 155-VI (shall be enforced upon the expiration of ten calendar days after the day of its first official publication); as amended by the Law of the Republic of Kazakhstan dated November 2, 2020 No. 370-VI (shall be enforced ten calendar days after the day of its first official publication).</w:t>
      </w:r>
    </w:p>
    <w:bookmarkEnd w:id="127"/>
    <w:bookmarkStart w:name="z157" w:id="128"/>
    <w:p>
      <w:pPr>
        <w:spacing w:after="0"/>
        <w:ind w:left="0"/>
        <w:jc w:val="both"/>
      </w:pPr>
      <w:r>
        <w:rPr>
          <w:rFonts w:ascii="Times New Roman"/>
          <w:b w:val="false"/>
          <w:i w:val="false"/>
          <w:color w:val="000000"/>
          <w:sz w:val="28"/>
        </w:rPr>
        <w:t>
      1. State archives have the right to provide paid activities for the sale of goods (works, services).</w:t>
      </w:r>
    </w:p>
    <w:bookmarkEnd w:id="128"/>
    <w:bookmarkStart w:name="z158" w:id="129"/>
    <w:p>
      <w:pPr>
        <w:spacing w:after="0"/>
        <w:ind w:left="0"/>
        <w:jc w:val="both"/>
      </w:pPr>
      <w:r>
        <w:rPr>
          <w:rFonts w:ascii="Times New Roman"/>
          <w:b w:val="false"/>
          <w:i w:val="false"/>
          <w:color w:val="000000"/>
          <w:sz w:val="28"/>
        </w:rPr>
        <w:t>
      Paid activities for the sale of goods (works, services) include:</w:t>
      </w:r>
    </w:p>
    <w:bookmarkEnd w:id="129"/>
    <w:bookmarkStart w:name="z159" w:id="130"/>
    <w:p>
      <w:pPr>
        <w:spacing w:after="0"/>
        <w:ind w:left="0"/>
        <w:jc w:val="both"/>
      </w:pPr>
      <w:r>
        <w:rPr>
          <w:rFonts w:ascii="Times New Roman"/>
          <w:b w:val="false"/>
          <w:i w:val="false"/>
          <w:color w:val="000000"/>
          <w:sz w:val="28"/>
        </w:rPr>
        <w:t>
      1) ordering;</w:t>
      </w:r>
    </w:p>
    <w:bookmarkEnd w:id="130"/>
    <w:bookmarkStart w:name="z160" w:id="131"/>
    <w:p>
      <w:pPr>
        <w:spacing w:after="0"/>
        <w:ind w:left="0"/>
        <w:jc w:val="both"/>
      </w:pPr>
      <w:r>
        <w:rPr>
          <w:rFonts w:ascii="Times New Roman"/>
          <w:b w:val="false"/>
          <w:i w:val="false"/>
          <w:color w:val="000000"/>
          <w:sz w:val="28"/>
        </w:rPr>
        <w:t>
      2) on orders (applications) of individuals and legal entities, courses and seminars on teaching the modern basics of documentation and documentation management;</w:t>
      </w:r>
    </w:p>
    <w:bookmarkEnd w:id="131"/>
    <w:bookmarkStart w:name="z161" w:id="132"/>
    <w:p>
      <w:pPr>
        <w:spacing w:after="0"/>
        <w:ind w:left="0"/>
        <w:jc w:val="both"/>
      </w:pPr>
      <w:r>
        <w:rPr>
          <w:rFonts w:ascii="Times New Roman"/>
          <w:b w:val="false"/>
          <w:i w:val="false"/>
          <w:color w:val="000000"/>
          <w:sz w:val="28"/>
        </w:rPr>
        <w:t>
      3) restoration, conservation, binding of archival files and documents, production of archival boxes;</w:t>
      </w:r>
    </w:p>
    <w:bookmarkEnd w:id="132"/>
    <w:bookmarkStart w:name="z162" w:id="133"/>
    <w:p>
      <w:pPr>
        <w:spacing w:after="0"/>
        <w:ind w:left="0"/>
        <w:jc w:val="both"/>
      </w:pPr>
      <w:r>
        <w:rPr>
          <w:rFonts w:ascii="Times New Roman"/>
          <w:b w:val="false"/>
          <w:i w:val="false"/>
          <w:color w:val="000000"/>
          <w:sz w:val="28"/>
        </w:rPr>
        <w:t>
      4) production of insurance copies, restoration of the text of archival documents;</w:t>
      </w:r>
    </w:p>
    <w:bookmarkEnd w:id="133"/>
    <w:bookmarkStart w:name="z163" w:id="134"/>
    <w:p>
      <w:pPr>
        <w:spacing w:after="0"/>
        <w:ind w:left="0"/>
        <w:jc w:val="both"/>
      </w:pPr>
      <w:r>
        <w:rPr>
          <w:rFonts w:ascii="Times New Roman"/>
          <w:b w:val="false"/>
          <w:i w:val="false"/>
          <w:color w:val="000000"/>
          <w:sz w:val="28"/>
        </w:rPr>
        <w:t>
      5) copying archival documents;</w:t>
      </w:r>
    </w:p>
    <w:bookmarkEnd w:id="134"/>
    <w:bookmarkStart w:name="z164" w:id="135"/>
    <w:p>
      <w:pPr>
        <w:spacing w:after="0"/>
        <w:ind w:left="0"/>
        <w:jc w:val="both"/>
      </w:pPr>
      <w:r>
        <w:rPr>
          <w:rFonts w:ascii="Times New Roman"/>
          <w:b w:val="false"/>
          <w:i w:val="false"/>
          <w:color w:val="000000"/>
          <w:sz w:val="28"/>
        </w:rPr>
        <w:t>
      6) translation of archival documents into electronic form on orders (applications) of individuals and legal entities, with the exception of archival documents specified in paragraph 1 of Article 15-1 of this Law;</w:t>
      </w:r>
    </w:p>
    <w:bookmarkEnd w:id="135"/>
    <w:bookmarkStart w:name="z165" w:id="136"/>
    <w:p>
      <w:pPr>
        <w:spacing w:after="0"/>
        <w:ind w:left="0"/>
        <w:jc w:val="both"/>
      </w:pPr>
      <w:r>
        <w:rPr>
          <w:rFonts w:ascii="Times New Roman"/>
          <w:b w:val="false"/>
          <w:i w:val="false"/>
          <w:color w:val="000000"/>
          <w:sz w:val="28"/>
        </w:rPr>
        <w:t>
      7) organization and holding of documentary exhibitions on orders (applications) of individuals and legal entities;</w:t>
      </w:r>
    </w:p>
    <w:bookmarkEnd w:id="136"/>
    <w:bookmarkStart w:name="z166" w:id="137"/>
    <w:p>
      <w:pPr>
        <w:spacing w:after="0"/>
        <w:ind w:left="0"/>
        <w:jc w:val="both"/>
      </w:pPr>
      <w:r>
        <w:rPr>
          <w:rFonts w:ascii="Times New Roman"/>
          <w:b w:val="false"/>
          <w:i w:val="false"/>
          <w:color w:val="000000"/>
          <w:sz w:val="28"/>
        </w:rPr>
        <w:t>
      8) identification by orders (applications) of individuals and legal entities of information of genealogical and thematic nature;</w:t>
      </w:r>
    </w:p>
    <w:bookmarkEnd w:id="137"/>
    <w:bookmarkStart w:name="z167" w:id="138"/>
    <w:p>
      <w:pPr>
        <w:spacing w:after="0"/>
        <w:ind w:left="0"/>
        <w:jc w:val="both"/>
      </w:pPr>
      <w:r>
        <w:rPr>
          <w:rFonts w:ascii="Times New Roman"/>
          <w:b w:val="false"/>
          <w:i w:val="false"/>
          <w:color w:val="000000"/>
          <w:sz w:val="28"/>
        </w:rPr>
        <w:t>
      9) development of lists of documents indicating the periods of storage, nomenclatures of cases;</w:t>
      </w:r>
    </w:p>
    <w:bookmarkEnd w:id="138"/>
    <w:bookmarkStart w:name="z168" w:id="139"/>
    <w:p>
      <w:pPr>
        <w:spacing w:after="0"/>
        <w:ind w:left="0"/>
        <w:jc w:val="both"/>
      </w:pPr>
      <w:r>
        <w:rPr>
          <w:rFonts w:ascii="Times New Roman"/>
          <w:b w:val="false"/>
          <w:i w:val="false"/>
          <w:color w:val="000000"/>
          <w:sz w:val="28"/>
        </w:rPr>
        <w:t>
      10) publication and sale of methodological literature, collections of archival documents, educational and other publications;</w:t>
      </w:r>
    </w:p>
    <w:bookmarkEnd w:id="139"/>
    <w:bookmarkStart w:name="z169" w:id="140"/>
    <w:p>
      <w:pPr>
        <w:spacing w:after="0"/>
        <w:ind w:left="0"/>
        <w:jc w:val="both"/>
      </w:pPr>
      <w:r>
        <w:rPr>
          <w:rFonts w:ascii="Times New Roman"/>
          <w:b w:val="false"/>
          <w:i w:val="false"/>
          <w:color w:val="000000"/>
          <w:sz w:val="28"/>
        </w:rPr>
        <w:t>
      11) depositary storage of archival documents.</w:t>
      </w:r>
    </w:p>
    <w:bookmarkEnd w:id="140"/>
    <w:bookmarkStart w:name="z170" w:id="141"/>
    <w:p>
      <w:pPr>
        <w:spacing w:after="0"/>
        <w:ind w:left="0"/>
        <w:jc w:val="both"/>
      </w:pPr>
      <w:r>
        <w:rPr>
          <w:rFonts w:ascii="Times New Roman"/>
          <w:b w:val="false"/>
          <w:i w:val="false"/>
          <w:color w:val="000000"/>
          <w:sz w:val="28"/>
        </w:rPr>
        <w:t>
      2. In commercial use of documents, the ownership right on them is preserved for their owner.</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Laws of the Republic of Kazakhstan dated 10 November 2001 No. 256; dated 20 December, 2004 No. 13 (shall be enforced from 1 January 2005); dated 5 July, 2006 No. 165 (the order of enforcement see Article 2); dated 8 May, 2007 No. 247 (shall be enforced from the day of its official publication); No. 155-VI dated 16.05.2018 (shall be enforced upon the expiration of ten calendar days after the day of its first official publication); dated 11.02.2020 No. 370-VI (shall be enforced ten calendar days after the day of its first official publication).</w:t>
      </w:r>
      <w:r>
        <w:br/>
      </w:r>
      <w:r>
        <w:rPr>
          <w:rFonts w:ascii="Times New Roman"/>
          <w:b w:val="false"/>
          <w:i w:val="false"/>
          <w:color w:val="000000"/>
          <w:sz w:val="28"/>
        </w:rPr>
        <w:t>
</w:t>
      </w:r>
    </w:p>
    <w:bookmarkStart w:name="z298" w:id="142"/>
    <w:p>
      <w:pPr>
        <w:spacing w:after="0"/>
        <w:ind w:left="0"/>
        <w:jc w:val="left"/>
      </w:pPr>
      <w:r>
        <w:rPr>
          <w:rFonts w:ascii="Times New Roman"/>
          <w:b/>
          <w:i w:val="false"/>
          <w:color w:val="000000"/>
        </w:rPr>
        <w:t xml:space="preserve"> Chapter 5. State regulation and administration of archive-keeping</w:t>
      </w:r>
    </w:p>
    <w:bookmarkEnd w:id="142"/>
    <w:bookmarkStart w:name="z299" w:id="143"/>
    <w:p>
      <w:pPr>
        <w:spacing w:after="0"/>
        <w:ind w:left="0"/>
        <w:jc w:val="left"/>
      </w:pPr>
      <w:r>
        <w:rPr>
          <w:rFonts w:ascii="Times New Roman"/>
          <w:b/>
          <w:i w:val="false"/>
          <w:color w:val="000000"/>
        </w:rPr>
        <w:t xml:space="preserve"> Article 18. State regulation of archive-keeping</w:t>
      </w:r>
    </w:p>
    <w:bookmarkEnd w:id="143"/>
    <w:p>
      <w:pPr>
        <w:spacing w:after="0"/>
        <w:ind w:left="0"/>
        <w:jc w:val="both"/>
      </w:pPr>
      <w:bookmarkStart w:name="z300" w:id="144"/>
      <w:r>
        <w:rPr>
          <w:rFonts w:ascii="Times New Roman"/>
          <w:b w:val="false"/>
          <w:i w:val="false"/>
          <w:color w:val="ff0000"/>
          <w:sz w:val="28"/>
        </w:rPr>
        <w:t>
      1. Is excluded by the Law of the Republic of Kazakhstan dated 29.09.2014 № 239-V (shall be enforced upon expiry of ten calendar days after the day its first official publication).</w:t>
      </w:r>
    </w:p>
    <w:bookmarkEnd w:id="1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Excluded by the Law of the Republic of Kazakhstan dated 19.04.2023 No. 223-VII (shall be enforced ten calendar days after the date of its first official publication).</w:t>
      </w:r>
    </w:p>
    <w:bookmarkStart w:name="z180" w:id="145"/>
    <w:p>
      <w:pPr>
        <w:spacing w:after="0"/>
        <w:ind w:left="0"/>
        <w:jc w:val="both"/>
      </w:pPr>
      <w:r>
        <w:rPr>
          <w:rFonts w:ascii="Times New Roman"/>
          <w:b w:val="false"/>
          <w:i w:val="false"/>
          <w:color w:val="000000"/>
          <w:sz w:val="28"/>
        </w:rPr>
        <w:t>
      2. The issues of state regulation of keeping archive, carried out by the authorized body shall be:</w:t>
      </w:r>
    </w:p>
    <w:bookmarkEnd w:id="145"/>
    <w:bookmarkStart w:name="z181" w:id="146"/>
    <w:p>
      <w:pPr>
        <w:spacing w:after="0"/>
        <w:ind w:left="0"/>
        <w:jc w:val="both"/>
      </w:pPr>
      <w:r>
        <w:rPr>
          <w:rFonts w:ascii="Times New Roman"/>
          <w:b w:val="false"/>
          <w:i w:val="false"/>
          <w:color w:val="000000"/>
          <w:sz w:val="28"/>
        </w:rPr>
        <w:t>
      1) Implementation of a unified state policy in the sphere of archiving and documentation support of management;</w:t>
      </w:r>
    </w:p>
    <w:bookmarkEnd w:id="146"/>
    <w:bookmarkStart w:name="z182" w:id="147"/>
    <w:p>
      <w:pPr>
        <w:spacing w:after="0"/>
        <w:ind w:left="0"/>
        <w:jc w:val="both"/>
      </w:pPr>
      <w:r>
        <w:rPr>
          <w:rFonts w:ascii="Times New Roman"/>
          <w:b w:val="false"/>
          <w:i w:val="false"/>
          <w:color w:val="000000"/>
          <w:sz w:val="28"/>
        </w:rPr>
        <w:t>
      2) the adoption of the rules for issuing the documents of the National Archival Fund;</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shall be  excluded by the Law of the Republic of Kazakhstan dated 16.05.2018 No. 155-VI (shall be enforced upon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shall be excluded by the Law of the Republic of Kazakhstan dated 16.05.2018 № 155-VI (shall be enforced upon expiration of ten calendar days after the day of its first official publication);</w:t>
      </w:r>
      <w:r>
        <w:br/>
      </w:r>
      <w:r>
        <w:rPr>
          <w:rFonts w:ascii="Times New Roman"/>
          <w:b w:val="false"/>
          <w:i w:val="false"/>
          <w:color w:val="000000"/>
          <w:sz w:val="28"/>
        </w:rPr>
        <w:t>
</w:t>
      </w:r>
    </w:p>
    <w:bookmarkStart w:name="z185" w:id="148"/>
    <w:p>
      <w:pPr>
        <w:spacing w:after="0"/>
        <w:ind w:left="0"/>
        <w:jc w:val="both"/>
      </w:pPr>
      <w:r>
        <w:rPr>
          <w:rFonts w:ascii="Times New Roman"/>
          <w:b w:val="false"/>
          <w:i w:val="false"/>
          <w:color w:val="000000"/>
          <w:sz w:val="28"/>
        </w:rPr>
        <w:t>
      2-3) approval of the list of standard documents formed in the activities of state and non-state organizations, indicating the period of storage;</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2-4) shall be excluded by the Law of the Republic of Kazakhstan dated 16.05.2018 № 155-VI (to be put into enforced ten calendar days after the day of its first official publication);</w:t>
      </w:r>
      <w:r>
        <w:br/>
      </w:r>
      <w:r>
        <w:rPr>
          <w:rFonts w:ascii="Times New Roman"/>
          <w:b w:val="false"/>
          <w:i w:val="false"/>
          <w:color w:val="000000"/>
          <w:sz w:val="28"/>
        </w:rPr>
        <w:t>
</w:t>
      </w:r>
    </w:p>
    <w:bookmarkStart w:name="z187" w:id="149"/>
    <w:p>
      <w:pPr>
        <w:spacing w:after="0"/>
        <w:ind w:left="0"/>
        <w:jc w:val="both"/>
      </w:pPr>
      <w:r>
        <w:rPr>
          <w:rFonts w:ascii="Times New Roman"/>
          <w:b w:val="false"/>
          <w:i w:val="false"/>
          <w:color w:val="000000"/>
          <w:sz w:val="28"/>
        </w:rPr>
        <w:t>
      2-5) approval of standard state archives staff;</w:t>
      </w:r>
    </w:p>
    <w:bookmarkEnd w:id="149"/>
    <w:bookmarkStart w:name="z188" w:id="150"/>
    <w:p>
      <w:pPr>
        <w:spacing w:after="0"/>
        <w:ind w:left="0"/>
        <w:jc w:val="both"/>
      </w:pPr>
      <w:r>
        <w:rPr>
          <w:rFonts w:ascii="Times New Roman"/>
          <w:b w:val="false"/>
          <w:i w:val="false"/>
          <w:color w:val="000000"/>
          <w:sz w:val="28"/>
        </w:rPr>
        <w:t>
      2-6) approval of the rules for the provision of paid activities for the sale of goods (works, services) by state archives and their spending money from the sale of goods (works, services);</w:t>
      </w:r>
    </w:p>
    <w:bookmarkEnd w:id="150"/>
    <w:bookmarkStart w:name="z189" w:id="151"/>
    <w:p>
      <w:pPr>
        <w:spacing w:after="0"/>
        <w:ind w:left="0"/>
        <w:jc w:val="both"/>
      </w:pPr>
      <w:r>
        <w:rPr>
          <w:rFonts w:ascii="Times New Roman"/>
          <w:b w:val="false"/>
          <w:i w:val="false"/>
          <w:color w:val="000000"/>
          <w:sz w:val="28"/>
        </w:rPr>
        <w:t>
      2-7) approval of centralized state accounting rules;</w:t>
      </w:r>
    </w:p>
    <w:bookmarkEnd w:id="151"/>
    <w:bookmarkStart w:name="z190" w:id="152"/>
    <w:p>
      <w:pPr>
        <w:spacing w:after="0"/>
        <w:ind w:left="0"/>
        <w:jc w:val="both"/>
      </w:pPr>
      <w:r>
        <w:rPr>
          <w:rFonts w:ascii="Times New Roman"/>
          <w:b w:val="false"/>
          <w:i w:val="false"/>
          <w:color w:val="000000"/>
          <w:sz w:val="28"/>
        </w:rPr>
        <w:t>
      2-8) approval of the rules of creation and storage of the State Insurance Fund of copies of documents;</w:t>
      </w:r>
    </w:p>
    <w:bookmarkEnd w:id="152"/>
    <w:bookmarkStart w:name="z191" w:id="153"/>
    <w:p>
      <w:pPr>
        <w:spacing w:after="0"/>
        <w:ind w:left="0"/>
        <w:jc w:val="both"/>
      </w:pPr>
      <w:r>
        <w:rPr>
          <w:rFonts w:ascii="Times New Roman"/>
          <w:b w:val="false"/>
          <w:i w:val="false"/>
          <w:color w:val="000000"/>
          <w:sz w:val="28"/>
        </w:rPr>
        <w:t>
      2-9) setting prices for goods (works, services) sold by state archives;</w:t>
      </w:r>
    </w:p>
    <w:bookmarkEnd w:id="153"/>
    <w:bookmarkStart w:name="z192" w:id="154"/>
    <w:p>
      <w:pPr>
        <w:spacing w:after="0"/>
        <w:ind w:left="0"/>
        <w:jc w:val="both"/>
      </w:pPr>
      <w:r>
        <w:rPr>
          <w:rFonts w:ascii="Times New Roman"/>
          <w:b w:val="false"/>
          <w:i w:val="false"/>
          <w:color w:val="000000"/>
          <w:sz w:val="28"/>
        </w:rPr>
        <w:t>
      3) the approval of regulations on the Central expert review commission and expert review commissions of the central state and special state archives;</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29.12.2014 № 269-V (shall be enforced from 01.01.2015);</w:t>
      </w:r>
      <w:r>
        <w:br/>
      </w:r>
      <w:r>
        <w:rPr>
          <w:rFonts w:ascii="Times New Roman"/>
          <w:b w:val="false"/>
          <w:i w:val="false"/>
          <w:color w:val="000000"/>
          <w:sz w:val="28"/>
        </w:rPr>
        <w:t>
</w:t>
      </w:r>
    </w:p>
    <w:bookmarkStart w:name="z195" w:id="155"/>
    <w:p>
      <w:pPr>
        <w:spacing w:after="0"/>
        <w:ind w:left="0"/>
        <w:jc w:val="both"/>
      </w:pPr>
      <w:r>
        <w:rPr>
          <w:rFonts w:ascii="Times New Roman"/>
          <w:b w:val="false"/>
          <w:i w:val="false"/>
          <w:color w:val="000000"/>
          <w:sz w:val="28"/>
        </w:rPr>
        <w:t>
      6) the apostilization of archival letters of verifications and copies of archive documents, issued by the state archives of the Republic of Kazakhstan;</w:t>
      </w:r>
    </w:p>
    <w:bookmarkEnd w:id="155"/>
    <w:bookmarkStart w:name="z196" w:id="156"/>
    <w:p>
      <w:pPr>
        <w:spacing w:after="0"/>
        <w:ind w:left="0"/>
        <w:jc w:val="both"/>
      </w:pPr>
      <w:r>
        <w:rPr>
          <w:rFonts w:ascii="Times New Roman"/>
          <w:b w:val="false"/>
          <w:i w:val="false"/>
          <w:color w:val="000000"/>
          <w:sz w:val="28"/>
        </w:rPr>
        <w:t>
      7) the establishment of an information network and a database on the documents of the National Archival Fund;</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13.01.2014 No. 159 -V (shall be enforced upon expiry of ten calendar days after its first official publication);</w:t>
      </w:r>
      <w:r>
        <w:br/>
      </w:r>
      <w:r>
        <w:rPr>
          <w:rFonts w:ascii="Times New Roman"/>
          <w:b w:val="false"/>
          <w:i w:val="false"/>
          <w:color w:val="000000"/>
          <w:sz w:val="28"/>
        </w:rPr>
        <w:t>
</w:t>
      </w:r>
    </w:p>
    <w:bookmarkStart w:name="z198" w:id="157"/>
    <w:p>
      <w:pPr>
        <w:spacing w:after="0"/>
        <w:ind w:left="0"/>
        <w:jc w:val="both"/>
      </w:pPr>
      <w:r>
        <w:rPr>
          <w:rFonts w:ascii="Times New Roman"/>
          <w:b w:val="false"/>
          <w:i w:val="false"/>
          <w:color w:val="000000"/>
          <w:sz w:val="28"/>
        </w:rPr>
        <w:t>
      9) the organization of development and implementation of automated archival technologies;</w:t>
      </w:r>
    </w:p>
    <w:bookmarkEnd w:id="157"/>
    <w:bookmarkStart w:name="z199" w:id="158"/>
    <w:p>
      <w:pPr>
        <w:spacing w:after="0"/>
        <w:ind w:left="0"/>
        <w:jc w:val="both"/>
      </w:pPr>
      <w:r>
        <w:rPr>
          <w:rFonts w:ascii="Times New Roman"/>
          <w:b w:val="false"/>
          <w:i w:val="false"/>
          <w:color w:val="000000"/>
          <w:sz w:val="28"/>
        </w:rPr>
        <w:t>
      10) organization of publication and use of documents of the National Archival Fund to meet the needs and requirements of the state, society and citizens;</w:t>
      </w:r>
    </w:p>
    <w:bookmarkEnd w:id="158"/>
    <w:bookmarkStart w:name="z200" w:id="159"/>
    <w:p>
      <w:pPr>
        <w:spacing w:after="0"/>
        <w:ind w:left="0"/>
        <w:jc w:val="both"/>
      </w:pPr>
      <w:r>
        <w:rPr>
          <w:rFonts w:ascii="Times New Roman"/>
          <w:b w:val="false"/>
          <w:i w:val="false"/>
          <w:color w:val="000000"/>
          <w:sz w:val="28"/>
        </w:rPr>
        <w:t>
      11) the formation and functioning of the National Archival Fund and the State Insurance Fund of copies of documents, the provision of the centralized state registration of documents of the National Archival Fund;</w:t>
      </w:r>
    </w:p>
    <w:bookmarkEnd w:id="159"/>
    <w:bookmarkStart w:name="z201" w:id="160"/>
    <w:p>
      <w:pPr>
        <w:spacing w:after="0"/>
        <w:ind w:left="0"/>
        <w:jc w:val="both"/>
      </w:pPr>
      <w:r>
        <w:rPr>
          <w:rFonts w:ascii="Times New Roman"/>
          <w:b w:val="false"/>
          <w:i w:val="false"/>
          <w:color w:val="000000"/>
          <w:sz w:val="28"/>
        </w:rPr>
        <w:t>
      12) the protection of documentary monuments of history and culture, owned by the republic, their storage and use;</w:t>
      </w:r>
    </w:p>
    <w:bookmarkEnd w:id="160"/>
    <w:bookmarkStart w:name="z202" w:id="161"/>
    <w:p>
      <w:pPr>
        <w:spacing w:after="0"/>
        <w:ind w:left="0"/>
        <w:jc w:val="both"/>
      </w:pPr>
      <w:r>
        <w:rPr>
          <w:rFonts w:ascii="Times New Roman"/>
          <w:b w:val="false"/>
          <w:i w:val="false"/>
          <w:color w:val="000000"/>
          <w:sz w:val="28"/>
        </w:rPr>
        <w:t>
      13) the collection and return to the Republic of Kazakhstan of the archive documents on its history, located overseas;</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bookmarkStart w:name="z204" w:id="162"/>
    <w:p>
      <w:pPr>
        <w:spacing w:after="0"/>
        <w:ind w:left="0"/>
        <w:jc w:val="both"/>
      </w:pPr>
      <w:r>
        <w:rPr>
          <w:rFonts w:ascii="Times New Roman"/>
          <w:b w:val="false"/>
          <w:i w:val="false"/>
          <w:color w:val="000000"/>
          <w:sz w:val="28"/>
        </w:rPr>
        <w:t>
      15) the methodological guidance and coordination of activities of the bodies for administration and maintenance of keeping archive;</w:t>
      </w:r>
    </w:p>
    <w:bookmarkEnd w:id="162"/>
    <w:bookmarkStart w:name="z205" w:id="163"/>
    <w:p>
      <w:pPr>
        <w:spacing w:after="0"/>
        <w:ind w:left="0"/>
        <w:jc w:val="both"/>
      </w:pPr>
      <w:r>
        <w:rPr>
          <w:rFonts w:ascii="Times New Roman"/>
          <w:b w:val="false"/>
          <w:i w:val="false"/>
          <w:color w:val="000000"/>
          <w:sz w:val="28"/>
        </w:rPr>
        <w:t>
      16) inter-sectoral organizational and methodical management of the issues of archiving and documentation support of management;</w:t>
      </w:r>
    </w:p>
    <w:bookmarkEnd w:id="163"/>
    <w:bookmarkStart w:name="z206" w:id="164"/>
    <w:p>
      <w:pPr>
        <w:spacing w:after="0"/>
        <w:ind w:left="0"/>
        <w:jc w:val="both"/>
      </w:pPr>
      <w:r>
        <w:rPr>
          <w:rFonts w:ascii="Times New Roman"/>
          <w:b w:val="false"/>
          <w:i w:val="false"/>
          <w:color w:val="000000"/>
          <w:sz w:val="28"/>
        </w:rPr>
        <w:t>
      17) state control over compliance with the legislation of the Republic of Kazakhstan on the National Archive Fund and archives;</w:t>
      </w:r>
    </w:p>
    <w:bookmarkEnd w:id="164"/>
    <w:bookmarkStart w:name="z207" w:id="165"/>
    <w:p>
      <w:pPr>
        <w:spacing w:after="0"/>
        <w:ind w:left="0"/>
        <w:jc w:val="both"/>
      </w:pPr>
      <w:r>
        <w:rPr>
          <w:rFonts w:ascii="Times New Roman"/>
          <w:b w:val="false"/>
          <w:i w:val="false"/>
          <w:color w:val="000000"/>
          <w:sz w:val="28"/>
        </w:rPr>
        <w:t>
      18) the representation of the Republic of Kazakhstan in the international organizations on archive-keeping;</w:t>
      </w:r>
    </w:p>
    <w:bookmarkEnd w:id="165"/>
    <w:bookmarkStart w:name="z208" w:id="166"/>
    <w:p>
      <w:pPr>
        <w:spacing w:after="0"/>
        <w:ind w:left="0"/>
        <w:jc w:val="both"/>
      </w:pPr>
      <w:r>
        <w:rPr>
          <w:rFonts w:ascii="Times New Roman"/>
          <w:b w:val="false"/>
          <w:i w:val="false"/>
          <w:color w:val="000000"/>
          <w:sz w:val="28"/>
        </w:rPr>
        <w:t>
      19) the exercise of other powers, stipulated by the laws of the Republic of Kazakhstan, the decrees of the President of the Republic of Kazakhstan and the resolutions of the Government of the Republic of Kazakhstan.</w:t>
      </w:r>
    </w:p>
    <w:bookmarkEnd w:id="166"/>
    <w:bookmarkStart w:name="z209" w:id="167"/>
    <w:p>
      <w:pPr>
        <w:spacing w:after="0"/>
        <w:ind w:left="0"/>
        <w:jc w:val="both"/>
      </w:pPr>
      <w:r>
        <w:rPr>
          <w:rFonts w:ascii="Times New Roman"/>
          <w:b w:val="false"/>
          <w:i w:val="false"/>
          <w:color w:val="000000"/>
          <w:sz w:val="28"/>
        </w:rPr>
        <w:t>
      3. The issues of state regulation of relations and administration of archive-keeping, carried out by the local executive body of the region, the city of republican significance and the capital shall be:</w:t>
      </w:r>
    </w:p>
    <w:bookmarkEnd w:id="167"/>
    <w:bookmarkStart w:name="z210" w:id="168"/>
    <w:p>
      <w:pPr>
        <w:spacing w:after="0"/>
        <w:ind w:left="0"/>
        <w:jc w:val="both"/>
      </w:pPr>
      <w:r>
        <w:rPr>
          <w:rFonts w:ascii="Times New Roman"/>
          <w:b w:val="false"/>
          <w:i w:val="false"/>
          <w:color w:val="000000"/>
          <w:sz w:val="28"/>
        </w:rPr>
        <w:t>
      1) implementation of the unified state policy in the sphere of archiving and documentation support of management on the territory of the region, the city of republican importance and the capital;</w:t>
      </w:r>
    </w:p>
    <w:bookmarkEnd w:id="168"/>
    <w:bookmarkStart w:name="z211" w:id="169"/>
    <w:p>
      <w:pPr>
        <w:spacing w:after="0"/>
        <w:ind w:left="0"/>
        <w:jc w:val="both"/>
      </w:pPr>
      <w:r>
        <w:rPr>
          <w:rFonts w:ascii="Times New Roman"/>
          <w:b w:val="false"/>
          <w:i w:val="false"/>
          <w:color w:val="000000"/>
          <w:sz w:val="28"/>
        </w:rPr>
        <w:t>
      2) the organization of storage, compilation and use of documents of the National Archival Fund, adopted for storage, and documents of the state archives of the regions, the city of republican significance and the capital;</w:t>
      </w:r>
    </w:p>
    <w:bookmarkEnd w:id="169"/>
    <w:bookmarkStart w:name="z212" w:id="170"/>
    <w:p>
      <w:pPr>
        <w:spacing w:after="0"/>
        <w:ind w:left="0"/>
        <w:jc w:val="both"/>
      </w:pPr>
      <w:r>
        <w:rPr>
          <w:rFonts w:ascii="Times New Roman"/>
          <w:b w:val="false"/>
          <w:i w:val="false"/>
          <w:color w:val="000000"/>
          <w:sz w:val="28"/>
        </w:rPr>
        <w:t>
      3) the conducting of state registration and preservation of documents of the National Archival Fund, stored in the state archives of the regions, the city of republican significance and the capital;</w:t>
      </w:r>
    </w:p>
    <w:bookmarkEnd w:id="170"/>
    <w:bookmarkStart w:name="z213" w:id="171"/>
    <w:p>
      <w:pPr>
        <w:spacing w:after="0"/>
        <w:ind w:left="0"/>
        <w:jc w:val="both"/>
      </w:pPr>
      <w:r>
        <w:rPr>
          <w:rFonts w:ascii="Times New Roman"/>
          <w:b w:val="false"/>
          <w:i w:val="false"/>
          <w:color w:val="000000"/>
          <w:sz w:val="28"/>
        </w:rPr>
        <w:t>
      4) the protection of documentary monuments of history and culture that are in communal ownership, their storage and use;</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215" w:id="172"/>
    <w:p>
      <w:pPr>
        <w:spacing w:after="0"/>
        <w:ind w:left="0"/>
        <w:jc w:val="both"/>
      </w:pPr>
      <w:r>
        <w:rPr>
          <w:rFonts w:ascii="Times New Roman"/>
          <w:b w:val="false"/>
          <w:i w:val="false"/>
          <w:color w:val="000000"/>
          <w:sz w:val="28"/>
        </w:rPr>
        <w:t>
      6) the organization of expertise for scientific and practical value of documents;</w:t>
      </w:r>
    </w:p>
    <w:bookmarkEnd w:id="172"/>
    <w:bookmarkStart w:name="z216" w:id="173"/>
    <w:p>
      <w:pPr>
        <w:spacing w:after="0"/>
        <w:ind w:left="0"/>
        <w:jc w:val="both"/>
      </w:pPr>
      <w:r>
        <w:rPr>
          <w:rFonts w:ascii="Times New Roman"/>
          <w:b w:val="false"/>
          <w:i w:val="false"/>
          <w:color w:val="000000"/>
          <w:sz w:val="28"/>
        </w:rPr>
        <w:t>
      7) the development of a database on the documents of the National Archival Fund, stored in the state archives of the region, the city of republican significance and the capital;</w:t>
      </w:r>
    </w:p>
    <w:bookmarkEnd w:id="173"/>
    <w:bookmarkStart w:name="z217" w:id="174"/>
    <w:p>
      <w:pPr>
        <w:spacing w:after="0"/>
        <w:ind w:left="0"/>
        <w:jc w:val="both"/>
      </w:pPr>
      <w:r>
        <w:rPr>
          <w:rFonts w:ascii="Times New Roman"/>
          <w:b w:val="false"/>
          <w:i w:val="false"/>
          <w:color w:val="000000"/>
          <w:sz w:val="28"/>
        </w:rPr>
        <w:t>
      8) organizational-methodical management of issues of archiving and documentation support of management on the territory of the region, the city of republican importance and the capital;</w:t>
      </w:r>
    </w:p>
    <w:bookmarkEnd w:id="174"/>
    <w:bookmarkStart w:name="z218" w:id="175"/>
    <w:p>
      <w:pPr>
        <w:spacing w:after="0"/>
        <w:ind w:left="0"/>
        <w:jc w:val="both"/>
      </w:pPr>
      <w:r>
        <w:rPr>
          <w:rFonts w:ascii="Times New Roman"/>
          <w:b w:val="false"/>
          <w:i w:val="false"/>
          <w:color w:val="000000"/>
          <w:sz w:val="28"/>
        </w:rPr>
        <w:t>
      8-1) state control over observance of the legislation of the Republic of Kazakhstan on the National Archive Fund and archives on the territory of the region, the city of republican importance and the capital, except for the sources of acquisition of the National Archive of the Republic of Kazakhstan and central state archives;</w:t>
      </w:r>
    </w:p>
    <w:bookmarkEnd w:id="175"/>
    <w:bookmarkStart w:name="z219" w:id="176"/>
    <w:p>
      <w:pPr>
        <w:spacing w:after="0"/>
        <w:ind w:left="0"/>
        <w:jc w:val="both"/>
      </w:pPr>
      <w:r>
        <w:rPr>
          <w:rFonts w:ascii="Times New Roman"/>
          <w:b w:val="false"/>
          <w:i w:val="false"/>
          <w:color w:val="000000"/>
          <w:sz w:val="28"/>
        </w:rPr>
        <w:t>
      9) the organization of execution of requests of individuals and legal entities;</w:t>
      </w:r>
    </w:p>
    <w:bookmarkEnd w:id="176"/>
    <w:bookmarkStart w:name="z220" w:id="177"/>
    <w:p>
      <w:pPr>
        <w:spacing w:after="0"/>
        <w:ind w:left="0"/>
        <w:jc w:val="both"/>
      </w:pPr>
      <w:r>
        <w:rPr>
          <w:rFonts w:ascii="Times New Roman"/>
          <w:b w:val="false"/>
          <w:i w:val="false"/>
          <w:color w:val="000000"/>
          <w:sz w:val="28"/>
        </w:rPr>
        <w:t>
      10) the approval of provisions on expert review commission;</w:t>
      </w:r>
    </w:p>
    <w:bookmarkEnd w:id="177"/>
    <w:bookmarkStart w:name="z221" w:id="178"/>
    <w:p>
      <w:pPr>
        <w:spacing w:after="0"/>
        <w:ind w:left="0"/>
        <w:jc w:val="both"/>
      </w:pPr>
      <w:r>
        <w:rPr>
          <w:rFonts w:ascii="Times New Roman"/>
          <w:b w:val="false"/>
          <w:i w:val="false"/>
          <w:color w:val="000000"/>
          <w:sz w:val="28"/>
        </w:rPr>
        <w:t>
      11) the use of documents of the National Archival Fund to meet the needs of the state, individuals and legal entities;</w:t>
      </w:r>
    </w:p>
    <w:bookmarkEnd w:id="178"/>
    <w:bookmarkStart w:name="z222" w:id="179"/>
    <w:p>
      <w:pPr>
        <w:spacing w:after="0"/>
        <w:ind w:left="0"/>
        <w:jc w:val="both"/>
      </w:pPr>
      <w:r>
        <w:rPr>
          <w:rFonts w:ascii="Times New Roman"/>
          <w:b w:val="false"/>
          <w:i w:val="false"/>
          <w:color w:val="000000"/>
          <w:sz w:val="28"/>
        </w:rPr>
        <w:t>
      12) the collection and return of archive documents on the history of the region, the city of republican significance and the capital;</w:t>
      </w:r>
    </w:p>
    <w:bookmarkEnd w:id="179"/>
    <w:bookmarkStart w:name="z223" w:id="180"/>
    <w:p>
      <w:pPr>
        <w:spacing w:after="0"/>
        <w:ind w:left="0"/>
        <w:jc w:val="both"/>
      </w:pPr>
      <w:r>
        <w:rPr>
          <w:rFonts w:ascii="Times New Roman"/>
          <w:b w:val="false"/>
          <w:i w:val="false"/>
          <w:color w:val="000000"/>
          <w:sz w:val="28"/>
        </w:rPr>
        <w:t>
      13) the exercise, in favor of the local state administration, of other powers, assigned to the local executive bodies by the legislation of the Republic of Kazakhstan.</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 is in the wording of the Law of the Republic of Kazakhstan dated 05.07.2011 No. 452-IV (shall be enforced from 13.10.2011); as amended by the Laws of the Republic of Kazakhstan dated 10.07.2012 No. 36-V (shall be enforced upon expiry of ten calendar days after its first official publication); dated 03.07.2013 No. 124-V (shall be enforced upon expiry of ten calendar days after its first official publication); dated 13.01.2014 No. 159-V (shall be enforced upon expiry of ten calendar days after its first official publication); dated 29.09.2014 № 239-V (shall be enforced upon expiry of ten calendar days after the day its first official publication); dated 29.12.2014 № 269-V (shall be enforced from 01.01.2015); dated 28.10.2015 № 368-V (shall be enforced upon expiry of ten calendar days after the day its first official publication); dated 16.05.2018 № 155-VI (shall be enforced upon the expiration of ten calendar days after the day of its first official publication); dated 11.02.2020 No. 370-VI (shall be enforced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225" w:id="181"/>
    <w:p>
      <w:pPr>
        <w:spacing w:after="0"/>
        <w:ind w:left="0"/>
        <w:jc w:val="left"/>
      </w:pPr>
      <w:r>
        <w:rPr>
          <w:rFonts w:ascii="Times New Roman"/>
          <w:b/>
          <w:i w:val="false"/>
          <w:color w:val="000000"/>
        </w:rPr>
        <w:t xml:space="preserve"> Article 18-1. State control over compliance with the legislation of the Republic of Kazakhstan on the National Archive fund and Archiving work</w:t>
      </w:r>
    </w:p>
    <w:bookmarkEnd w:id="181"/>
    <w:bookmarkStart w:name="z226" w:id="182"/>
    <w:p>
      <w:pPr>
        <w:spacing w:after="0"/>
        <w:ind w:left="0"/>
        <w:jc w:val="both"/>
      </w:pPr>
      <w:r>
        <w:rPr>
          <w:rFonts w:ascii="Times New Roman"/>
          <w:b w:val="false"/>
          <w:i w:val="false"/>
          <w:color w:val="000000"/>
          <w:sz w:val="28"/>
        </w:rPr>
        <w:t>
      State control over compliance with the legislation of the Republic of Kazakhstan on the National Archive Fund and archives shall be carried out in the form of inspection and preventive control in accordance with the Entrepreneurial Code of the Republic of Kazakhstan.</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18-1 of the Law of the Republic of Kazakhstan dated 24.05.2018 No. 156-VI (shall be enforced ten calendar days after the day of its first official publication).</w:t>
      </w:r>
      <w:r>
        <w:br/>
      </w:r>
      <w:r>
        <w:rPr>
          <w:rFonts w:ascii="Times New Roman"/>
          <w:b w:val="false"/>
          <w:i w:val="false"/>
          <w:color w:val="000000"/>
          <w:sz w:val="28"/>
        </w:rPr>
        <w:t>
</w:t>
      </w:r>
    </w:p>
    <w:bookmarkStart w:name="z228" w:id="183"/>
    <w:p>
      <w:pPr>
        <w:spacing w:after="0"/>
        <w:ind w:left="0"/>
        <w:jc w:val="left"/>
      </w:pPr>
      <w:r>
        <w:rPr>
          <w:rFonts w:ascii="Times New Roman"/>
          <w:b/>
          <w:i w:val="false"/>
          <w:color w:val="000000"/>
        </w:rPr>
        <w:t xml:space="preserve"> Article 19. State administration of archive-keeping</w:t>
      </w:r>
    </w:p>
    <w:bookmarkEnd w:id="183"/>
    <w:bookmarkStart w:name="z229" w:id="184"/>
    <w:p>
      <w:pPr>
        <w:spacing w:after="0"/>
        <w:ind w:left="0"/>
        <w:jc w:val="both"/>
      </w:pPr>
      <w:r>
        <w:rPr>
          <w:rFonts w:ascii="Times New Roman"/>
          <w:b w:val="false"/>
          <w:i w:val="false"/>
          <w:color w:val="000000"/>
          <w:sz w:val="28"/>
        </w:rPr>
        <w:t>
      1. The state administration of archival affairs shall be carried out by the authorized body and local executive bodies of regions, cities of republican significance, the capital.</w:t>
      </w:r>
    </w:p>
    <w:bookmarkEnd w:id="184"/>
    <w:bookmarkStart w:name="z230" w:id="185"/>
    <w:p>
      <w:pPr>
        <w:spacing w:after="0"/>
        <w:ind w:left="0"/>
        <w:jc w:val="both"/>
      </w:pPr>
      <w:r>
        <w:rPr>
          <w:rFonts w:ascii="Times New Roman"/>
          <w:b w:val="false"/>
          <w:i w:val="false"/>
          <w:color w:val="000000"/>
          <w:sz w:val="28"/>
        </w:rPr>
        <w:t>
      2. Instructions of the authorized body shall be binding for individuals and legal entities.</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as amended – by the Law of the Republic of Kazakhstan dated 20 December, 2004 No. 13 (shall be enforced from 1 January 2005).</w:t>
      </w:r>
      <w:r>
        <w:br/>
      </w:r>
      <w:r>
        <w:rPr>
          <w:rFonts w:ascii="Times New Roman"/>
          <w:b w:val="false"/>
          <w:i w:val="false"/>
          <w:color w:val="000000"/>
          <w:sz w:val="28"/>
        </w:rPr>
        <w:t>
</w:t>
      </w:r>
    </w:p>
    <w:bookmarkStart w:name="z233" w:id="186"/>
    <w:p>
      <w:pPr>
        <w:spacing w:after="0"/>
        <w:ind w:left="0"/>
        <w:jc w:val="left"/>
      </w:pPr>
      <w:r>
        <w:rPr>
          <w:rFonts w:ascii="Times New Roman"/>
          <w:b/>
          <w:i w:val="false"/>
          <w:color w:val="000000"/>
        </w:rPr>
        <w:t xml:space="preserve"> Article 20. System of the bodies of administration and maintenance of archive-keeping in the Republic of Kazakhstan</w:t>
      </w:r>
    </w:p>
    <w:bookmarkEnd w:id="186"/>
    <w:bookmarkStart w:name="z234" w:id="187"/>
    <w:p>
      <w:pPr>
        <w:spacing w:after="0"/>
        <w:ind w:left="0"/>
        <w:jc w:val="both"/>
      </w:pPr>
      <w:r>
        <w:rPr>
          <w:rFonts w:ascii="Times New Roman"/>
          <w:b w:val="false"/>
          <w:i w:val="false"/>
          <w:color w:val="000000"/>
          <w:sz w:val="28"/>
        </w:rPr>
        <w:t>
      The system of the bodies of administration and maintenance of keeping archive shall include:</w:t>
      </w:r>
    </w:p>
    <w:bookmarkEnd w:id="187"/>
    <w:bookmarkStart w:name="z235" w:id="188"/>
    <w:p>
      <w:pPr>
        <w:spacing w:after="0"/>
        <w:ind w:left="0"/>
        <w:jc w:val="both"/>
      </w:pPr>
      <w:r>
        <w:rPr>
          <w:rFonts w:ascii="Times New Roman"/>
          <w:b w:val="false"/>
          <w:i w:val="false"/>
          <w:color w:val="000000"/>
          <w:sz w:val="28"/>
        </w:rPr>
        <w:t>
      1) authorized body, local executive bodies of regions, cities of republican significance, the capital;</w:t>
      </w:r>
    </w:p>
    <w:bookmarkEnd w:id="188"/>
    <w:bookmarkStart w:name="z236" w:id="189"/>
    <w:p>
      <w:pPr>
        <w:spacing w:after="0"/>
        <w:ind w:left="0"/>
        <w:jc w:val="both"/>
      </w:pPr>
      <w:r>
        <w:rPr>
          <w:rFonts w:ascii="Times New Roman"/>
          <w:b w:val="false"/>
          <w:i w:val="false"/>
          <w:color w:val="000000"/>
          <w:sz w:val="28"/>
        </w:rPr>
        <w:t>
      2) Archive institutions: National Archives of the Republic of Kazakhstan, Central State Archives, Library of the First President of the Republic of Kazakhstan - Elbasy, special state archives, state archives of regions, cities of republican importance, capital, cities and districts.</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as amended – by the Law of the Republic of Kazakhstan dated 20 December, 2004 No. 13 (shall be enforced from 1 January 2005); dated 16.05.2018 № 155-VI (shall be enforced upon the expiration of ten calendar days after the day of its first official publication).</w:t>
      </w:r>
      <w:r>
        <w:br/>
      </w:r>
      <w:r>
        <w:rPr>
          <w:rFonts w:ascii="Times New Roman"/>
          <w:b w:val="false"/>
          <w:i w:val="false"/>
          <w:color w:val="000000"/>
          <w:sz w:val="28"/>
        </w:rPr>
        <w:t>
</w:t>
      </w:r>
    </w:p>
    <w:bookmarkStart w:name="z238" w:id="190"/>
    <w:p>
      <w:pPr>
        <w:spacing w:after="0"/>
        <w:ind w:left="0"/>
        <w:jc w:val="left"/>
      </w:pPr>
      <w:r>
        <w:rPr>
          <w:rFonts w:ascii="Times New Roman"/>
          <w:b/>
          <w:i w:val="false"/>
          <w:color w:val="000000"/>
        </w:rPr>
        <w:t xml:space="preserve"> Article 21. Financing of State Archives</w:t>
      </w:r>
    </w:p>
    <w:bookmarkEnd w:id="190"/>
    <w:bookmarkStart w:name="z239" w:id="191"/>
    <w:p>
      <w:pPr>
        <w:spacing w:after="0"/>
        <w:ind w:left="0"/>
        <w:jc w:val="both"/>
      </w:pPr>
      <w:r>
        <w:rPr>
          <w:rFonts w:ascii="Times New Roman"/>
          <w:b w:val="false"/>
          <w:i w:val="false"/>
          <w:color w:val="000000"/>
          <w:sz w:val="28"/>
        </w:rPr>
        <w:t>
      Financing of the state archives is carried out at the expense of:</w:t>
      </w:r>
    </w:p>
    <w:bookmarkEnd w:id="191"/>
    <w:bookmarkStart w:name="z240" w:id="192"/>
    <w:p>
      <w:pPr>
        <w:spacing w:after="0"/>
        <w:ind w:left="0"/>
        <w:jc w:val="both"/>
      </w:pPr>
      <w:r>
        <w:rPr>
          <w:rFonts w:ascii="Times New Roman"/>
          <w:b w:val="false"/>
          <w:i w:val="false"/>
          <w:color w:val="000000"/>
          <w:sz w:val="28"/>
        </w:rPr>
        <w:t>
      1) budget funds;</w:t>
      </w:r>
    </w:p>
    <w:bookmarkEnd w:id="192"/>
    <w:bookmarkStart w:name="z241" w:id="193"/>
    <w:p>
      <w:pPr>
        <w:spacing w:after="0"/>
        <w:ind w:left="0"/>
        <w:jc w:val="both"/>
      </w:pPr>
      <w:r>
        <w:rPr>
          <w:rFonts w:ascii="Times New Roman"/>
          <w:b w:val="false"/>
          <w:i w:val="false"/>
          <w:color w:val="000000"/>
          <w:sz w:val="28"/>
        </w:rPr>
        <w:t>
      2) funds received for the provision of paid activities for the sale of goods (works, services).</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21 as amended by the Law of the Republic of Kazakhstan dated November 2, 2020 No. 370-VI (shall be enforced ten calendar days after the day of its first official publication).</w:t>
      </w:r>
      <w:r>
        <w:br/>
      </w:r>
      <w:r>
        <w:rPr>
          <w:rFonts w:ascii="Times New Roman"/>
          <w:b w:val="false"/>
          <w:i w:val="false"/>
          <w:color w:val="000000"/>
          <w:sz w:val="28"/>
        </w:rPr>
        <w:t>
</w:t>
      </w:r>
    </w:p>
    <w:bookmarkStart w:name="z243" w:id="194"/>
    <w:p>
      <w:pPr>
        <w:spacing w:after="0"/>
        <w:ind w:left="0"/>
        <w:jc w:val="left"/>
      </w:pPr>
      <w:r>
        <w:rPr>
          <w:rFonts w:ascii="Times New Roman"/>
          <w:b/>
          <w:i w:val="false"/>
          <w:color w:val="000000"/>
        </w:rPr>
        <w:t xml:space="preserve"> Article 22. Special state archives of the Republic of Kazakhstan</w:t>
      </w:r>
    </w:p>
    <w:bookmarkEnd w:id="194"/>
    <w:bookmarkStart w:name="z244" w:id="195"/>
    <w:p>
      <w:pPr>
        <w:spacing w:after="0"/>
        <w:ind w:left="0"/>
        <w:jc w:val="both"/>
      </w:pPr>
      <w:r>
        <w:rPr>
          <w:rFonts w:ascii="Times New Roman"/>
          <w:b w:val="false"/>
          <w:i w:val="false"/>
          <w:color w:val="000000"/>
          <w:sz w:val="28"/>
        </w:rPr>
        <w:t>
      1. In order to ensure national security in the Ministry of Defense of the Republic of Kazakhstan, the National Security Committee of the Republic of Kazakhstan, the Ministry of Internal Affairs of the Republic of Kazakhstan, the State Security Service of the Republic of Kazakhstan, the General Prosecutor's Office of the Republic of Kazakhstan, the anti-corruption service, the economic investigation service, special state archives may be created.</w:t>
      </w:r>
    </w:p>
    <w:bookmarkEnd w:id="195"/>
    <w:bookmarkStart w:name="z245" w:id="196"/>
    <w:p>
      <w:pPr>
        <w:spacing w:after="0"/>
        <w:ind w:left="0"/>
        <w:jc w:val="both"/>
      </w:pPr>
      <w:r>
        <w:rPr>
          <w:rFonts w:ascii="Times New Roman"/>
          <w:b w:val="false"/>
          <w:i w:val="false"/>
          <w:color w:val="000000"/>
          <w:sz w:val="28"/>
        </w:rPr>
        <w:t>
      2. Creation of the special state archives is carried out by the act of the President of the Republic of Kazakhstan.</w:t>
      </w:r>
    </w:p>
    <w:bookmarkEnd w:id="196"/>
    <w:bookmarkStart w:name="z246" w:id="197"/>
    <w:p>
      <w:pPr>
        <w:spacing w:after="0"/>
        <w:ind w:left="0"/>
        <w:jc w:val="both"/>
      </w:pPr>
      <w:r>
        <w:rPr>
          <w:rFonts w:ascii="Times New Roman"/>
          <w:b w:val="false"/>
          <w:i w:val="false"/>
          <w:color w:val="000000"/>
          <w:sz w:val="28"/>
        </w:rPr>
        <w:t xml:space="preserve">
      3. State bodies of the Republic of Kazakhstan, in which special state archives are created in the order established by this Law, shall be vested with the right to collect, acquire, permanently store and use archival documents related to their activities. </w:t>
      </w:r>
    </w:p>
    <w:bookmarkEnd w:id="197"/>
    <w:bookmarkStart w:name="z247" w:id="198"/>
    <w:p>
      <w:pPr>
        <w:spacing w:after="0"/>
        <w:ind w:left="0"/>
        <w:jc w:val="both"/>
      </w:pPr>
      <w:r>
        <w:rPr>
          <w:rFonts w:ascii="Times New Roman"/>
          <w:b w:val="false"/>
          <w:i w:val="false"/>
          <w:color w:val="000000"/>
          <w:sz w:val="28"/>
        </w:rPr>
        <w:t>
      4. The order of activity of the special state archives of the state bodies of the Republic of Kazakhstan is determined by regulatory legal acts.</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as amended by the Laws of the Republic of Kazakhstan dated 08.05.2003 No. 413; dated 20.12.2004 No. 13 (shall be enforced from 01.01.2005); dated 27.05.2010 No. 279-IV (the order of enforcement see Art. 2); dated 13.02.2012 No. 553-IV (shall be enforced upon expiry of ten calendar days after its first official publication), dated 04.07.2014 No 233-V (shall be enforced upon expiry of ten calendar days after its first official publication); dated 07.11.2014, No 248-V (shall be enforced upon expiry of ten calendar days after its first official publication); dated 06.04.2016 № 484-V (shall be enforced upon expiry of ten calendar days after the day its first official publication); dated 03.07.2017 № 84-VI (shall be enforced upon expiry of ten calendar days after the day its first official publication); dated 16.05.2018 № 155-VI (shall be enforced upon the expiration of ten calendar days after the day of its first official publication); dated 28.12.2018 № 210-VI (shall be enforced upon the expiration of ten calendar days after the day of its first official publication); dated 06.10.2020 No. 365-VI (shall be enforced upon the expiration of ten calendar days after the day of its first official publication).</w:t>
      </w:r>
      <w:r>
        <w:br/>
      </w:r>
      <w:r>
        <w:rPr>
          <w:rFonts w:ascii="Times New Roman"/>
          <w:b w:val="false"/>
          <w:i w:val="false"/>
          <w:color w:val="000000"/>
          <w:sz w:val="28"/>
        </w:rPr>
        <w:t>
</w:t>
      </w:r>
    </w:p>
    <w:bookmarkStart w:name="z249" w:id="199"/>
    <w:p>
      <w:pPr>
        <w:spacing w:after="0"/>
        <w:ind w:left="0"/>
        <w:jc w:val="left"/>
      </w:pPr>
      <w:r>
        <w:rPr>
          <w:rFonts w:ascii="Times New Roman"/>
          <w:b/>
          <w:i w:val="false"/>
          <w:color w:val="000000"/>
        </w:rPr>
        <w:t xml:space="preserve"> Chapter 6. International cooperation</w:t>
      </w:r>
    </w:p>
    <w:bookmarkEnd w:id="199"/>
    <w:bookmarkStart w:name="z250" w:id="200"/>
    <w:p>
      <w:pPr>
        <w:spacing w:after="0"/>
        <w:ind w:left="0"/>
        <w:jc w:val="left"/>
      </w:pPr>
      <w:r>
        <w:rPr>
          <w:rFonts w:ascii="Times New Roman"/>
          <w:b/>
          <w:i w:val="false"/>
          <w:color w:val="000000"/>
        </w:rPr>
        <w:t xml:space="preserve"> Article 23. International relations and contacts</w:t>
      </w:r>
    </w:p>
    <w:bookmarkEnd w:id="200"/>
    <w:bookmarkStart w:name="z251" w:id="201"/>
    <w:p>
      <w:pPr>
        <w:spacing w:after="0"/>
        <w:ind w:left="0"/>
        <w:jc w:val="both"/>
      </w:pPr>
      <w:r>
        <w:rPr>
          <w:rFonts w:ascii="Times New Roman"/>
          <w:b w:val="false"/>
          <w:i w:val="false"/>
          <w:color w:val="000000"/>
          <w:sz w:val="28"/>
        </w:rPr>
        <w:t>
      1. Individuals and legal entities - owners of the documents of the National Archival Fund may establish and maintain international relations and direct contacts.</w:t>
      </w:r>
    </w:p>
    <w:bookmarkEnd w:id="201"/>
    <w:bookmarkStart w:name="z252" w:id="202"/>
    <w:p>
      <w:pPr>
        <w:spacing w:after="0"/>
        <w:ind w:left="0"/>
        <w:jc w:val="both"/>
      </w:pPr>
      <w:r>
        <w:rPr>
          <w:rFonts w:ascii="Times New Roman"/>
          <w:b w:val="false"/>
          <w:i w:val="false"/>
          <w:color w:val="000000"/>
          <w:sz w:val="28"/>
        </w:rPr>
        <w:t>
      2. State shall promote the expansion of contacts between archival institutions of the Republic of Kazakhstan and other countries in the mutual use of the available archive documents, if it does not harm the interests of the Republic of Kazakhstan.</w:t>
      </w:r>
    </w:p>
    <w:bookmarkEnd w:id="202"/>
    <w:bookmarkStart w:name="z253" w:id="203"/>
    <w:p>
      <w:pPr>
        <w:spacing w:after="0"/>
        <w:ind w:left="0"/>
        <w:jc w:val="left"/>
      </w:pPr>
      <w:r>
        <w:rPr>
          <w:rFonts w:ascii="Times New Roman"/>
          <w:b/>
          <w:i w:val="false"/>
          <w:color w:val="000000"/>
        </w:rPr>
        <w:t xml:space="preserve"> Article 24. International treaties</w:t>
      </w:r>
    </w:p>
    <w:bookmarkEnd w:id="203"/>
    <w:bookmarkStart w:name="z254" w:id="204"/>
    <w:p>
      <w:pPr>
        <w:spacing w:after="0"/>
        <w:ind w:left="0"/>
        <w:jc w:val="both"/>
      </w:pPr>
      <w:r>
        <w:rPr>
          <w:rFonts w:ascii="Times New Roman"/>
          <w:b w:val="false"/>
          <w:i w:val="false"/>
          <w:color w:val="000000"/>
          <w:sz w:val="28"/>
        </w:rPr>
        <w:t>
      If an international treaty ratified by the Republic of Kazakhstan stipulates norms other than those contained in the legislation of the Republic of Kazakhstan on keeping archive, the rules of the international treaty shall apply.</w:t>
      </w:r>
    </w:p>
    <w:bookmarkEnd w:id="204"/>
    <w:bookmarkStart w:name="z255" w:id="205"/>
    <w:p>
      <w:pPr>
        <w:spacing w:after="0"/>
        <w:ind w:left="0"/>
        <w:jc w:val="left"/>
      </w:pPr>
      <w:r>
        <w:rPr>
          <w:rFonts w:ascii="Times New Roman"/>
          <w:b/>
          <w:i w:val="false"/>
          <w:color w:val="000000"/>
        </w:rPr>
        <w:t xml:space="preserve"> Article 25. The right of access to the archives of foreigners and stateless persons</w:t>
      </w:r>
    </w:p>
    <w:bookmarkEnd w:id="205"/>
    <w:bookmarkStart w:name="z256" w:id="206"/>
    <w:p>
      <w:pPr>
        <w:spacing w:after="0"/>
        <w:ind w:left="0"/>
        <w:jc w:val="both"/>
      </w:pPr>
      <w:r>
        <w:rPr>
          <w:rFonts w:ascii="Times New Roman"/>
          <w:b w:val="false"/>
          <w:i w:val="false"/>
          <w:color w:val="000000"/>
          <w:sz w:val="28"/>
        </w:rPr>
        <w:t>
      1. Foreigners and stateless persons shall use the archive documents on the same basis, as citizens of the Republic of Kazakhstan.</w:t>
      </w:r>
    </w:p>
    <w:bookmarkEnd w:id="206"/>
    <w:bookmarkStart w:name="z257" w:id="207"/>
    <w:p>
      <w:pPr>
        <w:spacing w:after="0"/>
        <w:ind w:left="0"/>
        <w:jc w:val="both"/>
      </w:pPr>
      <w:r>
        <w:rPr>
          <w:rFonts w:ascii="Times New Roman"/>
          <w:b w:val="false"/>
          <w:i w:val="false"/>
          <w:color w:val="000000"/>
          <w:sz w:val="28"/>
        </w:rPr>
        <w:t>
      2. Laws of the Republic of Kazakhstan may establish restrictions for citizens of those states that provide for restriction of access of the citizens of the Republic of Kazakhstan to their archives.</w:t>
      </w:r>
    </w:p>
    <w:bookmarkEnd w:id="207"/>
    <w:bookmarkStart w:name="z258" w:id="208"/>
    <w:p>
      <w:pPr>
        <w:spacing w:after="0"/>
        <w:ind w:left="0"/>
        <w:jc w:val="left"/>
      </w:pPr>
      <w:r>
        <w:rPr>
          <w:rFonts w:ascii="Times New Roman"/>
          <w:b/>
          <w:i w:val="false"/>
          <w:color w:val="000000"/>
        </w:rPr>
        <w:t xml:space="preserve"> Article 26. Export of documents of the National Archival Fund outside the Republic of Kazakhstan</w:t>
      </w:r>
    </w:p>
    <w:bookmarkEnd w:id="208"/>
    <w:bookmarkStart w:name="z259" w:id="209"/>
    <w:p>
      <w:pPr>
        <w:spacing w:after="0"/>
        <w:ind w:left="0"/>
        <w:jc w:val="both"/>
      </w:pPr>
      <w:r>
        <w:rPr>
          <w:rFonts w:ascii="Times New Roman"/>
          <w:b w:val="false"/>
          <w:i w:val="false"/>
          <w:color w:val="000000"/>
          <w:sz w:val="28"/>
        </w:rPr>
        <w:t>
      1. Export of documents of the National Archival Fund, owned by the state, outside the Republic of Kazakhstan is prohibited.</w:t>
      </w:r>
    </w:p>
    <w:bookmarkEnd w:id="209"/>
    <w:bookmarkStart w:name="z260" w:id="210"/>
    <w:p>
      <w:pPr>
        <w:spacing w:after="0"/>
        <w:ind w:left="0"/>
        <w:jc w:val="both"/>
      </w:pPr>
      <w:r>
        <w:rPr>
          <w:rFonts w:ascii="Times New Roman"/>
          <w:b w:val="false"/>
          <w:i w:val="false"/>
          <w:color w:val="000000"/>
          <w:sz w:val="28"/>
        </w:rPr>
        <w:t>
      2. Authorized body of the Republic of Kazakhstan shall have the right to permit temporary export of documents of the National Archival Fund, owned by the state, outside the Republic of Kazakhstan in accordance with the procedure, approved by the Government of the Republic of Kazakhstan.</w:t>
      </w:r>
    </w:p>
    <w:bookmarkEnd w:id="210"/>
    <w:bookmarkStart w:name="z261" w:id="211"/>
    <w:p>
      <w:pPr>
        <w:spacing w:after="0"/>
        <w:ind w:left="0"/>
        <w:jc w:val="left"/>
      </w:pPr>
      <w:r>
        <w:rPr>
          <w:rFonts w:ascii="Times New Roman"/>
          <w:b/>
          <w:i w:val="false"/>
          <w:color w:val="000000"/>
        </w:rPr>
        <w:t xml:space="preserve"> Chapter 7. Final Provisions</w:t>
      </w:r>
    </w:p>
    <w:bookmarkEnd w:id="211"/>
    <w:bookmarkStart w:name="z262" w:id="212"/>
    <w:p>
      <w:pPr>
        <w:spacing w:after="0"/>
        <w:ind w:left="0"/>
        <w:jc w:val="left"/>
      </w:pPr>
      <w:r>
        <w:rPr>
          <w:rFonts w:ascii="Times New Roman"/>
          <w:b/>
          <w:i w:val="false"/>
          <w:color w:val="000000"/>
        </w:rPr>
        <w:t xml:space="preserve"> Article 27. Responsibility for violation of the legislation of the Republic of Kazakhstan on the National Archival Fund and archives</w:t>
      </w:r>
    </w:p>
    <w:bookmarkEnd w:id="212"/>
    <w:bookmarkStart w:name="z263" w:id="213"/>
    <w:p>
      <w:pPr>
        <w:spacing w:after="0"/>
        <w:ind w:left="0"/>
        <w:jc w:val="both"/>
      </w:pPr>
      <w:r>
        <w:rPr>
          <w:rFonts w:ascii="Times New Roman"/>
          <w:b w:val="false"/>
          <w:i w:val="false"/>
          <w:color w:val="000000"/>
          <w:sz w:val="28"/>
        </w:rPr>
        <w:t>
      1. Individuals and legal entities, guilty of violating the legislation on archive-keeping, shall be liable in accordance with the laws of the Republic of Kazakhstan.</w:t>
      </w:r>
    </w:p>
    <w:bookmarkEnd w:id="213"/>
    <w:bookmarkStart w:name="z264" w:id="214"/>
    <w:p>
      <w:pPr>
        <w:spacing w:after="0"/>
        <w:ind w:left="0"/>
        <w:jc w:val="both"/>
      </w:pPr>
      <w:r>
        <w:rPr>
          <w:rFonts w:ascii="Times New Roman"/>
          <w:b w:val="false"/>
          <w:i w:val="false"/>
          <w:color w:val="000000"/>
          <w:sz w:val="28"/>
        </w:rPr>
        <w:t>
      2. Damage to the National Archival Fund shall be compensated in accordance with the legislation of the Republic of Kazakhstan.</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27, as amended by the Law of the Republic of Kazakhstan dated 04.06.2009 No. 162-IV (the order of enforcement see Art. 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