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727c" w14:textId="a547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кейбір бұйрықтарын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2008 жылғы 16 мамырдағы № 133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«Әділет органдары туралы» Қазақстан Республикасы Заңының 7-бабы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Әділет министрінің кейбір бұйрықтары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 З. Балиева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16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133 бұйрығына қосымша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Әділет министрінің күші жойылған кейбір бұйрықтарының ТІЗІМІ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министрінің 2002 жылғы 23 қыркүйектегі № 141 «Қазақстан Республикасы Әділет министрлігінің аумақтық әділет органдары туралы Ережені бекіту туралы» бұйрығы.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министрінің 2004 жылғы 8 қаңтардағы № 9 «Қазақстан Республикасы Әділет министрінің 2002 жылғы 23 қыркүйектегі № 141 «Қазақстан Республикасы Әділет министрлігінің аумақтық әділет органдары туралы Ережені бекіту туралы» бұйрығына өзгерістер енгізу туралы» бұйрығы.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Әділет министрінің 2004 жылғы 29 наурыздағы № 83 «Қазақстан Республикасы Әділет министрінің 2002 жылғы 23 қыркүйектегі № 141 «Қазақстан Республикасы Әділет министрлігінің аумақтық әділет органдары туралы Ережені бекіту туралы» бұйрығына өзгерістер мен толықтырулар енгізу туралы» бұйрығы.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Әділет министрінің 2004 жылғы 3 желтоқсандағы № 350 «Қазақстан Республикасы Әділет министрінің кейбір бұйрықтарына өзгерістер мен толықтырулар енгізу туралы» бұйрығы.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