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0f673" w14:textId="eb0f6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Денсаулық сақтау министрінің 2005 жылғы 16 наурыздағы № 117 және Қазақстан Республикасы Қорғаныс министрінің 2005 жылғы 4 наурыздағы № 100 бірлескен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2009 жылғы 29 желтоқсандағы № 875 және Қазақстан Республикасы Қорғаныс министрінің 2009 жылғы 28 желтоқсандағы № 497 бірлескен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«Халық денсаулығы және денсаулық сақтау жүйесі туралы»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қабылдауға байланысты </w:t>
      </w:r>
      <w:r>
        <w:rPr>
          <w:rFonts w:ascii="Times New Roman"/>
          <w:b/>
          <w:i w:val="false"/>
          <w:color w:val="000000"/>
          <w:sz w:val="28"/>
        </w:rPr>
        <w:t>БҰЙЫРАМЫЗ: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Қарулы Күштеріндегі, басқа да әскерлері мен әскери құралымдарындағы әскери-дәрігерлік сараптама ережесін бекіту туралы» Қазақстан Республикасы Денсаулық сақтау министрінің 2005 жылғы 16 наурыздағы № 117 және Қазақстан Республикасы Қорғаныс министрінің 2005 жылғы 4 наурыздағы № 100 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Қарулы Күштері Бас әскери-медициналық басқармасының бастығы бір апта мерзімде осы бұйрықтың көшірмесін әділет органдарына және «Заң газеті» республикалық күнделікті газетіне жолдауды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 ресми жарияланған сәттен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Бұйрық адамдарға, оларға қатысты бөлігінде жеткізілсін.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           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 министрі              Қорғаныс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Ж. Досқалиев              _________ Ә. Жақсыбеков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