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ba20" w14:textId="2f2b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2009 жылғы 11 ақпандағы N 46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Қазақстан Республикасы Ішкі істер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Облыстардың, Астана, Алматы қалаларының және көліктегі ішкі істер департаменттерінің бастықтары осы бұйрықты жеке құрамның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Ішкі істер министрлігінің Жол полициясы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нормативтік құқықтық актілерді мемлекеттік тіркеу тізілімінен алып тастау үшін осы бұйрықты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баспасөз басылымдарында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Ішкі істер вице-министрі полиция полковнигі О.А. Федоровқа және Қазақстан Республикасы Ішкі істер министрлігінің Жол полициясы комитетіне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ресми жарияланған күнінен бастап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 Б. Мұхаметжанов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 бұйрығына қосымша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Ішкі істер министрінің күші</w:t>
      </w:r>
      <w:r>
        <w:br/>
      </w:r>
      <w:r>
        <w:rPr>
          <w:rFonts w:ascii="Times New Roman"/>
          <w:b/>
          <w:i w:val="false"/>
          <w:color w:val="000000"/>
        </w:rPr>
        <w:t>
жойылған кейбір бұйрықтарының тізімі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"Жүргізуші куәлігінің және көлік құралдарын тіркеу туралы куәліктің жаңа үлгілерін енгізу туралы" Қазақстан Республикасы Ішкі істер министрінің 2000 жылғы 27 қарашадағы № 644 бұйрығына толықтырулар мен өзгерістер енгізу туралы" Қазақстан Республикасы Ішкі істер министрінің 2007 жылғы 15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бұйрығы, Нормативтік күқықтық актілерді мемлекеттік тіркеу тізілімінде 2007 жылғы 27 наурызда № 4590 болып тіркелген: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"Жүргізуші куәлігінің және көлік құралдарын тіркеу туралы куәліктің жаңа үлгілерін енгізу туралы" Қазақстан Республикасы Ішкі істер министрінің 2000 жылғы 27 қарашадағы № 644 бұйрығына толықтырулар мен өзгерістер енгізу туралы" Қазақстан Республикасы Ішкі істер министрінің 2007 жылғы 15 наурыздағы № 105 бұйрығына өзгерістер енгізу туралы" Қазақстан Республикасы Ішкі істер министрінің 2007 жылғы 13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бұйрығы, Нормативтік құқықтық актілерді мемлекеттік тіркеу тізілімінде 2007 жылғы 26 желтоқсандағы № 5062 болып тіркелген және Қазақстан Республикасы орталық атқарушы және өзге де мемлекеттік органдарының нормативтік құқықтық актілер бюллетенінде жарияланған, 2008 жылғы ақпан;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"Жүргізуші куәлігінің және көлік құралдарын тіркеу туралы куәліктің жаңа үлгілерін енгізу туралы" Қазақстан Республикасы Ішкі істер министрінің 2000 жылғы 27 қарашадағы № 644 бұйрығына толықтырулар мен өзгерістер енгізу туралы" Қазақстан Республикасы Ішкі істер министрінің 2007 жылғы 15 наурыздағы № 105 бұйрығына өзгеріс енгізу туралы" Қазақстан Республикасы Ішкі істер министрінің 2008 жылғы 29 мамырдағы 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бұйрығы, Нормативтік қүқықтық актілерді мемлекеттік тіркеу тізілімінде 2008 жылғы 9 маусымда № 5232 болып тіркелген, Қазақстан Республикасы Орталық атқарушы және өзге де орталық мемлекеттік органдарының актілер жинағында жарияланған, 2008 жылғы 15 тамыздағы №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"Жүргізуші куәлігінің және көлік құралдарын тіркеу туралы куәліктің жаңа үлгілерін енгізу туралы" Қазақстан Республикасы Ішкі істер министрінің 2000 жылғы 27 қарашадағы № 644 бұйрығына толықтырулар мен өзгерістер енгізу туралы" Қазақстан Республикасы Ішкі істер министрінің 2007 жылғы 15 наурыздағы № 105 бұйрығына өзгеріс енгізу туралы" Қазақстан Республикасы Ішкі істер министрінің 2008 жылғы 9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бұйрығы, Нормативтік құқықтық актілерді мемлекеттік тіркеу тізілімінде 2009 жылғы 8 қаңтарда № 5479 болып тіркелген;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Үкіметінің 2007 жылғы 9 қаңтардағы № 6 қаулысынан шығатын шаралар туралы" Қазақстан Республикасы Ішкі істер министрінің 2007 жылғы 15 наурыздағы № 106 бұйрығы;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"Жүргізуші куәлігі талонын тіркеу, рәсімдеу, әкімшілік жазаларды анықтау және басқа да қызметтері жөніндегі ережені бекіту туралы" Қазақстан Республикасы Ішкі істер министрінің 2007 жылғы 6 тамыздағы 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 (Нормативтік қүқықтық актілерді мемлекеттік тіркеу тізілімінде 2007 жылғы 29 тамызда № 4902 болып тіркелген).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