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a86d" w14:textId="224a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2009 жылғы 24 желтоқсандағы № 170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"Сотталғандарды қоғамнан оқшаулауға байланысты емес жазаны орындау жөніндегі нұсқаулықты бекіту туралы" Қазақстан Республикасы Әділет Министрінің 2001 жылғы 11 желтоқсандағы № 151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1715 болып тіркелген, Қазақстан Республикасы орталық атқарушы және өзге де мемлекеттік органдарының нормативтік құқықтық актілер Бюллетенінде 2002 жылғы № 13-14 566-құжатта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«Сотталғандарды қоғамнан оқшаулауға байланысты емес жазаны орындау жөніндегі нұсқаулықты бекіту туралы" Қазақстан Республикасы Әділет Министрінің 2001 жылғы 11 желтоқсандағы № 151 бұйрығына өзгерістер мен толықтырулар енгізу туралы» Әділет министрінің 2003 жылғы 1 наурыздағы № 35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2196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«Сотталғандарды қоғамнан оқшаулауға байланысты емес жазаны орындау жөніндегі нұсқаулықты бекіту туралы" Қазақстан Республикасы Әділет Министрінің 2001 жылғы 11 желтоқсандағы № 151 бұйрығына өзгерістер мен толықтырулар енгізу туралы» 2005 жылғы 31 наурыздағы № 100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3561 болып тіркелген, Қазақстан Республикасы орталық атқарушы және өзге де мемлекеттік органдарының нормативтік құқықтық актілер Бюллетенінде 2002 жылғы 14 нөмірінің 63-бетінде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«Бас бостандығын шектеу түріндегі жазаны атқаруды ұйымдастыру жөніндегі нұсқаулықты бекіту туралы» Қазақстан Республикасы Әділет министрінің 2003 жылғы 4 мамырдағы № 81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2266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Әділет министрінің 2004 жылғы 26 қарашадағы № 343 бұйрығымен өзгерістер мен толықтырулар енгізу туралы Қазақстан Республикасы Әділет Министрінің 2003 жылғы 4 мамырдағы № 81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«Бас бостандығын шектеу түріндегі жазаны атқаруды ұйымдастыру жөніндегі нұсқаулықты бекіту туралы» (нормативтік құқықтық актілерді мемлекеттік тіркеу тізілімінде № 3296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 Әділет министрінің 2003 жылғы 4 мамырдағы № 81 бұйрығына өзгерістер мен толықтырулар енгізу туралы Қазақстан Республикасы Әділет министрінің 2007 жылғы 29 маусымдағы № 192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4821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Д. Құсдәулетов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                        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Прокуроры               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Мәми                           С. Баймағанбетов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28 қаңтар              2009 жылғы 31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