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4ffb" w14:textId="df64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Республикасында азаматтық әуе кемелерімен оқтын-оқтын авиатасымалдарды орындаудың тәртібін бекіту туралы «Қазақстан Республикасы Сыртқы істер министрінің 1999 жылғы 12 қазандағы № 36, Қазақстан Республикасы Қорғаныс министрінің 1999 жылғы 14 қазандағы 170 және Қазақстан Республикасы Көлік, коммуникациялар және туризм министрінің 1999 жылғы 8 қазандағы № 705-А-І бірлескен бұйрығына өзгерістер енгізу туралы» Қазақстан Республикасы Сыртқы істер министрінің 2000 жылғы 16 маусымдағы № 42, Қазақстан Республикасы Қорғаныс министрінің 2000 жылғы 24 маусымдағы № 163, Қазақстан Республикасы Көлік және коммуникациялар министрінің 2000 жылғы 7 маусымдағы № 288-1 бірлескен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2009 жылғы 16 қарашадағы N 08-1-1-1/396 Қазақстан Республикасы Қорғаныс министрінің 2009 жылғы 3 желтоқсандағы № 456, Қазақстан Республикасы Көлік және коммуникация министрінің 2009 жылғы 12 қарашадағы № 477 бірлескен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азаматтық әуе кемелерімен оқтын-оқтын авиатасымалдарды орындаудың тәртібін бекіту туралы» Қазақстан Республикасы Сыртқы Істер министрінің 1999 жылғы 12 қазандағы № 36, Қазақстан Республикасы Қорғаныс министрінің 1999 жылғы 14 қазандағы № 170 және Қазақстан Республикасы Көлік, коммуникациялар және туризм министрінің 1999 жылғы 8 қазандағы № 705-А-І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туралы» Қазақстан Республикасы Сыртқы істер министрінің 2000 жылғы 16 маусымдағы М 42, Қазақстан Республикасы Қорғаныс министрінің 2000 жылғы 24 маусымдағы № 163, Қазақстан Республикасы Көлік және коммуникациялар министрінің 2000 жылғы 7 маусымдағы № 288-1 (Нормативтік құқықтық актілерді мемлекеттік тіркеу тізілімінде 1178-нөмірмен тіркелген) бірлескен бұйрығының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Заң департаменті (Б.Е. Қазбеков) осы бұйрықтың көшірмесін бір апталық мерзімде Қазақстан Республикасы Әділет министрлігіне мәлімет үшін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Сыртқы істер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Н. Ермекбаев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министрі                          Ә. Жақсыбеков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министрінің міндетін атқарушы              Е. Дүйсенбаев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