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48d3c" w14:textId="d648d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Үзінді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Төтенше жағдайлар жөніндегі агенттігі Төрағасының 2009 жылғы 1 желтоқсандағы N 288 және Қазақстан Республикасының Әділет министрінің 2009 жылғы 1 желтоқсандағы N 157 бірлескен бұйрығы.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Қазақстан Республикасының Төтенше жағдайлар жөніндегі агенттігі Төрағасының 2009 жылғы 1 желтоқсандағы N 288 және Қазақстан Республикасының Әділет министрінің 2009 жылғы 1 желтоқсандағы N 157 бірлескен бұйрығынан ұзінді.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ескертуі!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Бұйрықтың мемлекеттік тілдегі мәтіні берілмеген.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Закона Республики Казахстан «О пожарной безопасности», в целях обеспечения эффективности взаимодействия органов и учреждений Комитета уголовно-исполнительной системы Министерства юстиции Республики Казахстан и органов государственной противопожарной службы Министерства по чрезвычайным ситуациям Республики Казахстан по предупреждению и ликвидации пожаров в органах и учреждениях, обеспечивающих исполнение уголовных наказаний, и руководствуясь подпунктом 3 пункта 2 статьи 7 Закона РК «Об органах юстиции»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Инструкцию по взаимодействию органов государственной противопожарной службы Министерства по чрезвычайным ситуациям Республики Казахстан и Комитета уголовно-исполнительной системы Министерства юстиции Республики Казахстан по обеспечению пожарной безопасности в органах и учреждениях, обеспечивающих исполнение уголовных наказаний.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22 октября 2002 года № 157 и Председателя Агентства Республики Казахстан по чрезвычайным ситуациям от 29 октября 2002 года № 803 «Об утверждении Инструкции по взаимодействию Государственной противопожарной службы Агентства Республики Казахстан по чрезвычайным ситуациям и Комитета уголовно-исполнительной системы Министерства юстиции Республики Казахстан по обеспечению пожарной безопасности в органах и учреждениях обеспечивающих исполнение уголовных наказаний» (зарегистрирован в Государственном реестре нормативных правовых актов Республики Казахстан от 12 ноября 2002 года № 2037).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Председателя Комитета противопожарной службы Министерства по чрезвычайным ситуациям Республики Казахстан полковника противопожарной службы Аубакирова С..Г. и Председателя Комитета уголовно-исполнительной системы Министерства юстиции Республики Казахстан генерал-майора юстиции Аюбаева 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по чрезвычайным ситуациям               министра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Республики Казахстан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_________ В. Божко                      ________ Д. Куставлетов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