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f658" w14:textId="979f6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қызмет көрсетудің стандарттарын бекіту туралы" Қазақстан Республикасы Ішкі істер министрінің 2007 жылғы 4 қыркүйектегі № 362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2010 жылғы  22 ақпандағы N 82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қызмет көрсетудің стандарттарын бекіту туралы» Қазақстан Республикасының Ішкі істер министрінің 2007 жылғы 4 қыркүйектегі № 362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2007 жылғы 12 қазанда № 4967 болып тіркелген, Қазақстан Республикасының орталық атқарушы және өзге де орталық мемлекеттік органдарының нормативтік құқықтық актілері бюллетенінде жарияланған 2008 ж., қаңтар, № 1, 301-құжат)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ішкі істер органдары жеке құрамының назарына жеткізілсін.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Ішкі істер министрлігінің Заң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Нормативтік құқықтық актілерді мемлекеттік тіркеу тізілімінен алу үшін Қазақстан Республикасы Әділет министрлігіне жіберсін;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баспасөз басылымдарында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ресми жарияланған күнінен бастап он күн еткен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С. Баймағанбетов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