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c3dd" w14:textId="43ac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"Бюджетті атқару кезінде бюджеттік бағдарламалардың іске асырылуын бағалау әдістемесін бекіту туралы" 2010 жылғы 15 маусымдағы N 287 Қазақстан Республикасы Қаржы министрінің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25 қазандағы N 530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"Бюджетті атқару кезінде бюджеттік бағдарламалардың іске асырылуын бағалау әдістемесін бекіту туралы" Қазақстан Республикасы Қаржы министрінің 2010 жылғы 15 маусымдағы N 287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(N 6349 Нормативтік құқықтық актілердің мемлекеттік тіркеу тізілімінде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Бюджеттік процесс әдіснамасы департаменті (Қалиева А.Н.)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