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ea72" w14:textId="508e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29 сәуірдегі N 311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Бұйрықтың мемлекеттік тілдегі мәтіні берілген жоқ.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27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в области здравоохранения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(Нургазиев К.Ш.) направить копию настоящего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Ж. Доскалиев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29 сәуірдегі № 311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күшін жойылған кейбір бұйрықтардың тізбесі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 лепрамен ауыратын науқастарға көмекті ұйымдастыру және лепраға қарсы күрес туралы» Қазақстан Республикасының Денсаулық сақтау істері жөніндегі агенттігі төрағасының 2000 жылғы 3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689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2000 жылғы 28 қарашада № 1308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аумағында тұрақты тұратын немесе уақытша келген басқа мемлекеттердің азаматтарына және азаматтығы жоқ адамдарға медициналық-санитарлық көмек көрсетудің ережелерін бекіту туралы» Қазақстан Республикасының Денсаулық сақтау істері жөніндегі агенттігі 2000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2000 жылғы 9 қаңтарда № 1354 тіркелді, Қазақстан Республикасы орталық атқарушы және өзге де мемлекеттік органдарының нормативтік құқықтық актілер Бюллетенінде жарияланды, 2001 ж.,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«Жыныстық жолмен берілетін аурулармен (ЖЖБА) күрес шараларын жетілдіру туралы» Қазақстан Республикасының Денсаулық сақтау істері жөніндегі агенттігі төрағасының 2001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2001 жылғы 14 тамызда № 1630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Республикасының Денсаулық сақтау ісі жөніндегі агенттігі төрағасының «Жыныстық жолмен берілетін аурулармен (ЖЖБА) күресу шараларын жетілдіру туралы» 2001 жылғы 27 шілдедегі № 695 бұйрығына өзгерістер енгізу туралы Қазақстан Республикасының Денсаулық сақтау министрлігінің 2003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2003 жылғы 30 сәуірде № 2259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«Денсаулық сақтау ұйымдарының мемлекеттік болып табылмайтын қызметкерлеріне еңбек ақы төлеу жүйесі жөніндегі кейбір мәселелер» туралы Қазақстан Республикасының Денсаулық сақтау министрінің 2002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2002 жылғы 21 ақпанда № 1758 тіркелді, Қазақстан Республикасы орталық атқарушы және өзге де мемлекеттік органдарының нормативтік-құқықтық актілер Бюллетенінде жарияланды, 2002 ж., № 16, 578-құжат);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«Қазақстан Республикасы Денсаулық сақтау министрлігінің 2002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ақпандағы № 185 бұйрығына 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Денсаулық сақтау министрінің 2002 жылғы 19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тіркелімінде 2002 жылғы 20 мамырда № 1854 тіркелді)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«Қазақстан Республикасының ауыл халқына бастапқы медициналық-санитарлық көмек көрсетуді ұйымдастыру туралы» Қазақстан Республикасының Денсаулық сақтау министрлігінің 2003 жылғы 12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 Әділет министрлігінде 2003 жылғы 13 қазанда № 2524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«Халыққа білікті медициналық көмек көрсету ережесін бекіту туралы» Қазақстан Республикасы Денсаулық сақтау министрінің 2003 жылғы 23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701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 Әділет министрлігінде 2003 жылғы 9 қазанда № 2521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«Қазақстан Республикасының қала халқына бастапқы медициналық-санитарлық көмек көрсетуді ұйымдастыру туралы» Қазақстан Республикасы Денсаулық сақтау министрінің 2003 жылғы 10 қазандағы 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Әділет министрлігінде 2003 жылғы 23 қазанда № 2537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«Санаторийлік-курорттық емдеу көрсетілген аурулар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денсаулықтың бұзылуы Тізбесін бекіту туралы» Қазақстан Республикасының Денсаулық сақтау Министрінің 2003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 Әділет министрлігінде 2003 жылғы 10 желтоқсанда № 2602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«Емшек сүтін алмастырғыштарды сату ережесін бекіту туралы Қазақстан Республикасы Денсаулық сақтау министрлігінің 2004 жылғы 18 тамыздағы </w:t>
      </w:r>
      <w:r>
        <w:rPr>
          <w:rFonts w:ascii="Times New Roman"/>
          <w:b w:val="false"/>
          <w:i w:val="false"/>
          <w:color w:val="000000"/>
          <w:sz w:val="28"/>
        </w:rPr>
        <w:t>№ 634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құқықтық актілерді мемлекеттік тіркеу тізілімінде 2004 жылғы жылғы 10 қыркүйекте № 3058 тіркелді)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Наркологиялық ұйымдар (ауруханалар, диспансерлер, орталықтар, бөлімшелер, кабинеттер) туралы ережені бекіту туралы Қазақстан Республикасы Денсаулық сақтау министрлігінің 2004 жылғы 18 тамыздағы 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құқықтық актілерді мемлекеттік тіркеу тізілімінде 2004 жылғы 3 қыркүйекте № 3047 тіркелді; «Заң газеті» 2005 ж. 27 қазан, № 133-134 (758)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«Тегін медициналық көмектің кепілді көлемін көрсету ережесін бекіту туралы Қазақстан Республикасының Денсаулық сақтау министрінің 2004 жылғы 17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2004 жылғы 13 желтоқсанда № 3267 тіркелді, ҚР нормативтік құқықтық актілер Бюллетені, 2005 ж. № 1,11-құжат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«Тегін медициналық көмектік кепілді көлемін көрсету ережесін бекіту туралы» Қазақстан Республикасы Денсаулық сақтау министрінің 2004 жылғы 17 қарашадағы № 815 бұйрығына толықтырулар енгізу туралы» Қазақстан Республикасы Денсаулық сақтау министрлігінің  2005 жылғы 5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2005 жылғы 12 қаңтарда № 3344 тіркелді, «Заң газеті» 2005 жылғы 28 қазанда № 135-136 (760)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«Тегін медициналық көмектің кепілденген көлемін көрсету ережесін бекіту туралы» Қазақстан Республикасының Денсаулық сақтау министрінің 2004 жылғы 17 қарашадағы № 815 бұйрығына өзгерістер мен толықтырулар енгізу туралы» Қазақстан Республикасы Денсаулық сақтау министрінің 2005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2005 жылғы 22 желтоқсанда № 3984 тіркелді, «Заң газеті» 2006 жылғы 25 қаңтарда № 11 (817)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«Тегін медициналық көмектің кепілді көлемін көрсету ережесін бекіту туралы» Қазақстан Республикасы Денсаулық сақтау министрінің 2004 жылғы 17 қарашадағы № 815 бұйрығына өзгерістер мен толықтырулар енгізу туралы» Қазақстан Республикасы Денсаулық сақтау министрлігінің 2006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2006 жылғы 30 қаңтарда № 4063 тіркелді, «Заң газеті» 2006 жылғы 17 наурызда № 47-48 (854) және "Ресми газет" 2006 ж. 13 мамыр № 20 (281)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Экономикалық дағдарыс жағдайында халықтың әлеуметтік осал топтарын дәрілік заттармен үздіксіз қамтамасыз етуді ұйымдастыру жөніндегі іс-шаралар туралы Қазақстан Республикасы Денсаулық сақтау министрінің 2009 жылғы 10 ақпандағы № 82 бұйрығының </w:t>
      </w:r>
      <w:r>
        <w:rPr>
          <w:rFonts w:ascii="Times New Roman"/>
          <w:b w:val="false"/>
          <w:i w:val="false"/>
          <w:color w:val="000000"/>
          <w:sz w:val="28"/>
        </w:rPr>
        <w:t>2)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2009 жылғы 13 ақпанда № 5546 тіркелді, «Заң газеті» 2009 жылғы 25 ақпанда № 29 (1452)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«Ұрпақты болу денсаулығы саласында азаматтардың қатысуымен ғылыми зерттеулер жүргізу ережесін бекіту туралы» Қазақстан Республикасының Денсаулық сақтау министрлігінің 2005 жылғы 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2005 жылғы 1 сәуірде № 3546 тіркелді, «Заң газеті» 2005 ж. 27 қазан, № 133-134 (758)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«Клиникалық практикада клеткалық технологияларды пайдалану туралы» Қазақстан Республикасы Денсаулық сақтау министрінің 2005 жылғы 5 қазандағы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 тіркеу тізілімінде 2005 жылғы 17 қазан № 3895 тіркелді, «Заң газеті» 2005 ж. 14 желтоқсан № 169-170 (794)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«Бастапқы медициналық-санитарлық көмек көрсететін медициналық ұйымдардың қызметтері туралы» Қазақстан Республикасы Денсаулық сақтау министрінің 2006 жылғы 21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 мемлекеттік  тіркеу тізілімінде 2006 жылғы 27 наурызда № 4131 тіркелді, "Заң газеті" 2006 ж. 28 сәуір № 76-77 (883)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«Бастапқы медициналық-санитарлық көмек көрсететін  медициналық ұйымдардың қызметі туралы» Қазақстан Республикасы Денсаулық сақтау министрінің 2006 жылғы 21 наурыздағы № 124 бұйрығына өзгеріс енгізу туралы» Қазақстан Республикасы Денсаулық сақтау министрінің 2006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000000"/>
          <w:sz w:val="28"/>
        </w:rPr>
        <w:t> бұйрығы (Қазақстан Республикасының Нормативтік құқықтық актілерді мемлекеттік тіркеу тізілімінде 2006 жылғы 12 қаңтарда № 4510 тіркелді, «Заң газеті» 2007 жылғы 25 қаңтарда № 12 (1041) жарияланды;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«Тәуелсіз денсаулық сақтау ұйымдары жүргізетін  патологоанатомиялық сою ережесін бекіту туралы» Қазақстан Республикасы Денсаулық сақтау министрінің 2006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(Қазақстан Республикасының Нормативтік құқықтық актілерді  мемлекеттік тіркеу тізілімінде 2006 жылғы 21 желтоқсанда № 4492 тіркелді, "Заң газеті" 2007 жылғы 16 желтоқсандағы № 6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«Салауатты өмір салтын қалыптастыру саласындағы қызметті  жүзеге асыратын денсаулық сақтау ұйымдары туралы» Қазақстан Республикасы Денсаулық сақтау министрлігінің 2007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> бұйрығы (Қазақстан Республикасының Нормативтік құқықтық актілерді мемлекеттік тіркеу тізілімінде 2007 жылғы 21 ақпанда № 4550 тіркелді, ҚР нормативтік құқықтық актілер Бюллетені, 2007 ж. № 3, 154-құжат);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«Қазақстан Республикасының халқына сурдологиялық көмек көрсететін ұйымдар туралы ережесін бекіту туралы» Қазақстан Республикасы Денсаулық сақтау министрінің 2008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660</w:t>
      </w:r>
      <w:r>
        <w:rPr>
          <w:rFonts w:ascii="Times New Roman"/>
          <w:b w:val="false"/>
          <w:i w:val="false"/>
          <w:color w:val="000000"/>
          <w:sz w:val="28"/>
        </w:rPr>
        <w:t> бұйрығы (Қазақстан Республикасының Нормативтік құқықтық актілерді мемлекеттік тіркеу тізілімінде 2008 жылғы 25 желтоқсанда №  5414 тіркелді).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