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596a5" w14:textId="a8596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қатынастары және жерге орналастыру жөніндегі мемлекеттік комитеттің Бірінші орынбасарының 1997 жылғы 4 наурыздағы бұйрығын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Жер ресурстарын басқару агенттігі Төрағасының 2010 жылғы 5 сәуірдегі № 54-П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43-1-бабына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қатынастары және жерге орналастыру жөніндегі мемлекеттік комитетінің Бірінші орынбасарының 1997 жылғы 4 наурыздағы «Тіркеу мақсаты үшін жер учаскелеріне кадастрлық нөмірлер берудің бірыңғай жүйесін жүргізу жөніндегі нұсқаулыққа толықтыру», Әділет министрлігінде 1997 жылғы 21 сәуірде 40 нөмірімен тіркелген 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жою.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Құқықтық қамтамасыз ету департаменті бұйрықтың көшірмесін Әділет министрлігіне жолдасын.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Төраға                                    Ө. Өзібеков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