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559a" w14:textId="9a45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кейбір бұйрықтарының күші жойылды деп тану және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7 желтоқсандағы № 515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«Білім беру ұйымдарында мемлекеттік аралық бақылауды өткізу ережесін бекіту туралы» Қазақстан Республикасы Білім және ғылым министрінің міндетін атқарушының 2007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2007 жылғы 12 желтоқсанда № 5033 тіркелген. 2008 жылдың 11 қаңтарында «Заң газетінде» № 4 (1230)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«Білім беру ұйымдарында мемлекеттік аралық бақылауды өткізу ережесін бекіту туралы» Қазақстан Республикасы Білім және ғылым министрінің міндетін атқарушының 2007 жылғы 20 қарашадағы № 561 бұйрығына өзгерістер мен толықтыру енгізу туралы» Қазақстан Республикасы Білім және ғылым министрінің 2008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2009 жылғы 20 желтоқсанда № 5972 тіркелген. 2010 жылдың 13 қаңтарында «Заң газетінде» № 4 (1626)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орта білім беру ұйымдарында мемлекеттік аралық бақылауды өткізу технологиясын бекіту туралы» Қазақстан Республикасы Білім және ғылым министрінің 2008 жылғы 28 қаңтардағы № 36 (Қазақстан Республикасы Индустрия және сауда министрлігінің Стандарттау, метрологиялық және сертификаттау комитетінде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«Ұлттық бірыңғай тестілеуді өткізу технологиясын бекіту туралы» Қазақстан Республикасы Білім және ғылым министрінің 2008 жылғы 9 сәуірдегі № 179 (Білім жүйесін стандарттау бойынша 47 Техникалық комитетте тіркелген) бұйрықтарының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және ғылым саласындағы бақылау комитеті (С. Ырсалиев) бір апталық мерзімде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Индустрия және жаңа технологиялар министрлігінің Техникалық реттеу және метрология комитетінің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Мектепке дейінгі және орта білім департаменті (М. Қайырбаева) және Ұлттық тестілеу орталығы (Қ. Әбдиев) осы бұйрықты облыстардың, Астана және Алматы қалаларының білім басқармаларының назарларына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Білім және ғылым саласындағы бақылау комитетінің төрағасы С. Ырсалиевке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Жұмағұлов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