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d675" w14:textId="196d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жылға арналған басым ауыл шаруашылығы дақылдарының тізбесін, көктемгі егіс жинау жұмыстарына қажетті жанар-жағар май мен басқа да тауарлы материалдық құныдылықтардың құнын арзандатуға субсидия нормативтерін белгілеу туралы" Астана қаласы әкімдігінің 2011 жылғы 7 шілдеддегі № 41-628 қ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2012 жылғы 22 ақпандағы № 102-200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1998 жылғы 24 наурыздағы 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 жылға арналған басым ауыл шаруашылығы дақылдарының тізбесін, көктемгі егіс және егін жинау жұмыстарына қажетті жанар-жағар май мен басқа да тауарлы материалдық құндылықтардың құнын арзандатуға субсидия норативтерін белгілеу туралы" Астана қаласы әкімдігінің 2011 жылғы 7 шілдедегі № 41-628қ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Әділет департаментінде 2011 жылғы 9 тамызда № 690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Ауыл шаруашылығы басқармасы" мемлекеттік мекемесі әділет органдарына қабылданған шаралар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Қ.Т Сұлтанбековке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Әкім                                         И.Тасмағамбетов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