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ab1e" w14:textId="0b2a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"Жұмыспен қамту 2020 бағдарламасының үшінші бағытына қатысуға үміткер адамның (отбасының) жиынтық табысын есептеу қағидаларын бекіту туралы" Қазақстан Республикасы Еңбек және халықты әлеуметтік қорғау министрінің 2011 жылғы 27 қазандағы № 381-ө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2012 жылғы 28 наурыздағы № 99-ө-м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Жұмыспен қамту 2020 бағдарламасының үшінші бағытына қатысуға үміткер адамның (отбасының) жиынтық табысын есептеу қағидаларын бекіту туралы" (Қазақстан Республикасы Нормативтік құқықтық актілерін мемлекеттік тіркеу тізімінде 2011 жылғы 21 қарашадағы № 7305 тіркелген) Қазақстан Республикасы Еңбек және халықты әлеуметтік қорғау министрінің 2011 жылғы 27 қазандағы № 381-ө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Халықты жұмыспен қамту департаменті бұйрықтың көшірмесін Қазақстан Республикасы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 Г. Әбдіқалықова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