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5388" w14:textId="b025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телекоммуникация желілерінде жедел-іздестіру іс-шараларын жүргізетін ақпараттық-бағдарламалық және техникалық құралдарды енгізу және пайдалану кезіндегі мемлекеттік органдар мен ұйымдардың өзара іс-қимыл ережелерін бекіту туралы" Қазақстан Республикасы Ұлттық қауіпсіздік комитеті төрағасының 2004 жылғы 20 қыркүйектегі № 179 және Қазақстан Республикасы Ақпараттандыру және байланыс жөніндегі агенттігі төрағасының міндетін атқарушының 2004 жылғы 20 қыркүйектегі № 199-б бірлескен бұйрығының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Көлік және коммуникация министрінің 2012 жылғы 23 сәуірдегі № 196 және Қазақстан Республикасы Ұлттық қауіпсіздік комитеті төрағасының 2012 жылғы 28 сәуірдегі № 194 бірлескен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Қазақстан Республикасының 1998 жылғы 24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40-бабына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телекоммуникация желілерінде жедел-іздістіру іс-шараларын жүргізетін ақпараттық-бағдарламалық және техникалық құралдарды енгізу және пайдалану кезіндегі мемлекеттік органдар мен ұйымдардың өзара іс-қимыл ережелерін бекіту туралы» Қазақстан Республикасы Ұлттық қауіпсіздік комитеті төрағасының 2004 жылғы 20 қыркүйектегі № 179 және Қазақстан Республикасы Ақпараттандыру және байланыс жөніндегі агенттігі төрағасының міндетін атқарушының 2004 жылғы 20 қыркүйектегі № 199-б 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 деп танылсын (Қазақстан Республикасы нормативтік құқықтық актілерді мемлекеттік тіркеу реестрінде № 3187 тіркелген).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министрлігінің Байланыс саласындағы мемлекеттік саясат департаменті (В.В. Ярошенко):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көшірмесін бір апталық мерзімде Қазақстан Республикасы Әділет министрлігінің назарына жеткізсін;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бұқаралық ақпарат құралдарында ресми жариялануын және Қазақстан Республикасы Көлік және коммуникация министрлігінің интернет-ресурсына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Көлік және коммуникация вице-министрі С.С. Сарсеновке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       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Көлік және коммуникация      қауіпсіздік комитетінің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министpi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     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А.Қ. Жұмағалиев                    Н.Ә. Әбіқаев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«Келісілген»: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 Бас прокуроры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А.Қ.Дауылбаев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