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6849" w14:textId="ce56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2013 жылғы 3 мамырдағы № 134/15-V «Жеңіс күніне Астана қаласындағы мұқтаж азаматтардың жекелеген санаттарына біржолғы әлеуметтік көмек көрсету ережесі туралы»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26 шілдедегі № 164/20-V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2013 жылғы 3 мамырдағы </w:t>
      </w:r>
      <w:r>
        <w:rPr>
          <w:rFonts w:ascii="Times New Roman"/>
          <w:b w:val="false"/>
          <w:i w:val="false"/>
          <w:color w:val="000000"/>
          <w:sz w:val="28"/>
        </w:rPr>
        <w:t>№ 134/15-V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«Жеңіс күніне Астана қаласындағы мұқтаж азаматтардың жекелеген санаттарына біржолғы әлеуметтік көмек көрсету ережесі туралы» шешімінің (Нормативтік құқықтық актілерді мемлекеттік тіркеу тізілімінде 2013 жылғы 8 мамырында № 776 болып тіркелді, 2013 жылғы 9 мамырдағы № 52 «Астана ақшамы», 2013 жылғы 9 мамырдағы № 57 «Вечерняя Астана»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қабылдаған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 Е.Сыдықов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     А.Байгенжин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