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886b6" w14:textId="05886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«Діни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 туралы» Астана қаласы әкімдігінің 2012 жылғы 31 шілдедегі № 111-1076 қаулысы күшінің жойғандығын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әкімінің м.а. 2013 жылғы 8 тамыздағы № 104-1334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«Нормативтік құқықтық актілер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1998 жылғы 24 наурыздағы, </w:t>
      </w:r>
      <w:r>
        <w:rPr>
          <w:rFonts w:ascii="Times New Roman"/>
          <w:b w:val="false"/>
          <w:i w:val="false"/>
          <w:color w:val="000000"/>
          <w:sz w:val="28"/>
        </w:rPr>
        <w:t>«Әкімшілік рәсімдер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2000 жылғы 27 қарашадағы және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өзін-өзі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 заңдарына сәйкес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«Діни әдебиетті және діни мазмұндағы өзге де ақпараттық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материалдарды, діни мақсаттағы заттарды тарату үшін арнайы тұрақты үй-жайлардың орналастырылуын бекіту туралы» Астана қаласы әкімдігінің 2012 жылғы 31 шілдедегі № 111-1076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(2012 жылғы 13 тамызда № 741 нормативтік құқықтық актілер тіркелімінде тіркелген, 2012 жылғы 18 тамыздағы № 92 (2853) «Астана ақшамы» және 2012 жылғы 18 тамыздағы № 98 (2863) «Вечерняя Астана»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«Астана қаласы Ішкі саясат басқармасы» мемлекеттік мекемесінің басшысы осы қаулыдан туындайтын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Астана қаласы әкімінің орынбасары Е.Қ. Нағаспаевқа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Әкімнің міндетін атқарушы                        С.Хорошун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