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d135" w14:textId="747d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2013 жылғы 14 қаңтардағы № 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бағалы қағаздар рыногындағы Бастапқы Дилерлерді айқындау жөніндегі жұмыстарды ұйымдастыру туралы» Қазақстан Республикасы Қаржы министрінің 1999 жылғы 2 тамыздағы № 396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2) «Мемлекеттік бағалы қағаздар рыногындағы Бастапқы Дилерлерді айқындау жөніндегі жұмыстарды ұйымдастыру туралы» Қазақстан Республикасы Қаржы министрінің 1999 жылғы 2 тамыздағы № 396 бұйрығына өзгерістер мен толықтыру енгізу туралы» Қазақстан Республикасы Қаржы министрінің 2002 жылғы 10 маусымдағы № 396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1900 болып тіркелген, Қазақстан Республикасы орталық атқарушы және өзге де мемлекеттік органдарының нормативтік құқықтық актілер бюллетенінде 2002 ж., № 33, 664-құжат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(Қ.Б. Ақжанов) бір апта мерзімде белгіленген тәртіппен осы бұйрықтың көшірмесін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