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1f91" w14:textId="4dc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"Қайтыс болған адамдардың сүйегі салынған табыттар мен сауыттарды Қазақстан Республикасына жіберу үшін ресімдеу Ережелерін бекіту туралы" Қазақстан Республикасы Сыртқы істер министрінің 2000 жылғы 21 қарашадағы № 262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2013 жылғы 30 желтоқсандағы № 08-1-1-1/669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«Қайтыс болған адамдардың сүйегі салынған табыттар мен сауыттарды Қазақстан Республикасына жіберу үшін ресімдеу Ережелерін бекіту туралы» Қазақстан Республикасы Сыртқы істер министрінің 2000 жылғы 21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 Әділет министрлігінде № 1385 болып тіркелген, «Қазақстан Республикасы орталық атқарушы және өзге де мемлекеттік органдарының нормативтік құқықтық актілер Бюллетені» журналында 2001 жылы жарияланған, № 14, 363-құжат)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Қ. Сарыбай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Е.Байжүнісов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11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