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5d87" w14:textId="4225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 Ауыл шаруашылығы министрлігі орталық аппаратының «Б» корпусының мемлекеттік әкімшілік лауазымдарына қойылатын біліктілік талаптарды бекіту туралы» Қазақстан Республикасы Ауыл шаруашылығы министрінің 2014 жылғы 8 сәуірдегі № 11-1/187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12 қарашадағы № 11-1/586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Ауыл шаруашылығы министрлігі орталық аппаратының «Б» корпусының мемлекеттік әкімшілік лауазымдарына қойылатын біліктілік талаптарды бекіту туралы» Қазақстан Республикасы Ауыл шаруашылығы министрінің 2014 жылғы 8 сәуірдегі № 11-1/187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18 сәуірде № 9343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Кадр және әкімшілік қамтамасыз ету департаменті (Ж.Е. Аманбаев) осы бұйрықтың көшірмесін Қазақстан Республикасы Әділет министрлігіне бір апта мерзімінде жолдасын және Қазақстан Республикасы Ауыл шаруашылығы министрлігінің интернет-ресурстарында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 А.Мамытбеков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