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20e6" w14:textId="1ca2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Төтенше жағдайлар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2014 жылғы 17 қарашадағы № 95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Төтенше жағдайлар министрінің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Мемлекеттік материалдық резервтер комитеті (А.Ә. Сәду) заңнамамен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Республикасының Әділет министрлігіне жолдауын;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«Әділет» ақпараттық-құқықтық жүйесінде және мерзімді баспасөз басылымдарында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                                        Е. Досаев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экономика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17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95 бұйрығына қосымша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Төтенше жағдайлар министрінің күші жойылған кейбір бұйрықтарының тізбесі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«Мемлекеттік материалдық резервтен материалдық құндылықтарды (жаңарту және броньнан шығару тәртібімен) шығару жөніндегі тендерлерді дайындау және өткізу ережесін бекіту туралы» Қазақстан Республикасы Төтенше жағдайлар министрінің 2011 жылғы 5 мамырдағы № 186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6987 тіркелген, Зад газетінде 2011 жылғы 10 маусымдағы № 81 (1897)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«Мемлекеттік материалдық резервтің материалдық құндылықтарын (жаңарту және броньнан шығару тәртібімен) шығару жөніндегі тендерлерді дайындау және өткізу ережесін бекіту туралы» Қазақстан Республикасы Төтенше жағдайлар министрінің 2011 жылғы 5 мамырдағы № 186 бұйрығына толықтырулар енгізу туралы» Қазақстан Республикасы Төтенше жағдайлар министрінің 2011 жылғы 29 шілдедегі № 311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7137 тіркелген, Заң газетінде 2011 жылғы 14 қыркүйектегі № 132 (1948)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«Мемлекеттік материалдық резервтің материалдық құндылықтарын (жаңарту және броньнан шығару тәртібімен) шығару жөніндегі тендерлерді дайындау және өткізу ережесін бекіту туралы» Қазақстан Республикасы Төтенше жағдайлар министрінің 2011 жылғы 5 мамырдағы № 186 бұйрығына өзгерістер енгізу туралы» Қазақстан Республикасы Төтенше жағдайлар министрінің 2012 жылғы 11 қаңтардағы № 14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7410 тіркелген, Қазақстан Республикасы орталық атқарушы: және өзге де мемлекеттік органдарының нормативтік құқықтық актілері бюллетенінде, № 2. 2012 ж., 432-құжат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«Мемлекеттік материалдық резервтен материалдық құндылықтарды (жаңарту және броньнан шығару тәртібімен) шығару жөніндегі тендерлерді дайындау және өткізу ережесін бекіту туралы» Қазақстан Республикасы Төтенше жағдайлар министрінің 2011 жылғы 5 мамырдағы № 186 бұйрығына өзгерістер мен толықтырулар енгізу туралы» Қазақстан Республикасы Төтенше жағдайлар министрінің 2013 жылғы 4 мамырдағы № 189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8491 тіркелген, Заң газетінде 2013 жылғы 20 маусымдағы № 90 (2291) жарияланған).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