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312c" w14:textId="f053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19 наурыздағы № 19-1/248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министрінің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арнайы су пайдалаңуға рұқсат беруге арналған өтініште көрсетілген мәліметтерді бекіту туралы 2011 жылғы 15 наурыздағы № </w:t>
      </w:r>
      <w:r>
        <w:rPr>
          <w:rFonts w:ascii="Times New Roman"/>
          <w:b w:val="false"/>
          <w:i w:val="false"/>
          <w:color w:val="000000"/>
          <w:sz w:val="28"/>
        </w:rPr>
        <w:t>14-1/113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6870 тіркелген, 2011 жылғы 11 мамырда «Егемен Қазақстан» газетінде № 152 (26573)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«Арнайы су пайдалануға рұқсат беру туралы өтініш нысанын бекіту туралы» 2011 жылғы 12 қыркүйектегі № 14-1/513 (Нормативтік құқықтық актілерді мемлекеттік тіркеу тізілімінде № 7228 тіркелген, 2011 жылғы 29 қазанда «Егемен Қазақстан» газетінде </w:t>
      </w:r>
      <w:r>
        <w:rPr>
          <w:rFonts w:ascii="Times New Roman"/>
          <w:b w:val="false"/>
          <w:i w:val="false"/>
          <w:color w:val="000000"/>
          <w:sz w:val="28"/>
        </w:rPr>
        <w:t>№ 346-347</w:t>
      </w:r>
      <w:r>
        <w:rPr>
          <w:rFonts w:ascii="Times New Roman"/>
          <w:b w:val="false"/>
          <w:i w:val="false"/>
          <w:color w:val="000000"/>
          <w:sz w:val="28"/>
        </w:rPr>
        <w:t xml:space="preserve"> (26737-26738) жарияланған) бұйрықтарының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А.Мамытбеков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