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f7a82" w14:textId="1ef7a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"ЖҚТБ ауруының алдын алу туралы" Қазақстан Республикасының Заңын күшiне енгiзу тәртiбi жөнiнде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Кеңесiнiң Қаулысы 5 қазан 1994 ж. N 177-XIII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Жоғарғы Кеңесi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"ЖҚТБ ауруының алдын алу туралы" Қазақстан Республикасының
Заңы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Z946000_ </w:t>
      </w:r>
      <w:r>
        <w:rPr>
          <w:rFonts w:ascii="Times New Roman"/>
          <w:b w:val="false"/>
          <w:i w:val="false"/>
          <w:color w:val="000000"/>
          <w:sz w:val="28"/>
        </w:rPr>
        <w:t>
  жарияланған күннен бастап күшiне енгiзiлсiн.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Қазақстан Республикасының заңдары алдағы уақытта "ЖҚТБ
ауруының алдын алу туралы" Заңмен сәйкестендiрiлгенге дейiн 
Қазақстан Республикасының қолданылып жүрген заң құжаттары осы
Заңға қайшы келмейтiн бөлiктерiнде қолданылатын болып белгiленсiн.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Қазақстан Республикасының Министрлер Кабинетi екi ай
мерзімде: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Үкiмет шешiмдерiн "ЖҚТБ ауруының алдын алу туралы" Қазақстан
Республикасының Заңымен сәйкестендiрсiн;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Қазақстан Республикасының министрлiктерi мен мемлекеттiк
комитеттерi "ЖҚТБ ауруының алдын алу туралы" Қазақстан 
Республикасының Заңына қайшы келетiн өз қалыпты құжаттарын қайта
қарауын және күшiн жоюын қамтамасыз етсiн;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ЖҚТБ-ның алдын алу және оған қарсы күрес жөнiндегi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орталықтардың материалдық-техникалық базасын нығайту жөнiнде шұғыл
шаралар қолдансын;
     - ЖҚТБ-ның алдын алу және оған қарсы күрес жөнiндегi 
орталықтар мен қан құю стансаларын лабораториялық жабдықтармен 
жарақтау үшiн қажеттi қаражат, оның iшiнде валюта iздестiрiлсiн;
     - ЖҚТБ-ның алдын алу және оған қарсы күрес жөнiндегi
Республикалық орталық салу мәселесiн қарасын. 
       Қазақстан Республикасы
     Жоғарғы Кеңесiнiң Төрағасы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