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0123" w14:textId="c64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Жастар саясаты жөніндегі кеңестің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кеңесшісінің 2024 жылғы 6 ақпандағы № 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2008 жылғы 1 шілдедегі № 625 Жарлығымен бекітілген Қазақстан Республикасы Президентінің жанындағы Жастар саясаты жөніндегі кеңес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жанындағы Жастар саясаты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жанындағы Жастар саясаты жөніндегі кеңестің құрамы туралы" Қазақстан Республикасы Мемлекеттік хатшысының 2022 жылғы 25 ақпандағы № 2 өкімі;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жанындағы Жастар саясаты жөніндегі кеңестің құрамы туралы" Қазақстан Республикасы Мемлекеттік хатшысының 2022 жылғы 25 ақпандағы № 2 өкіміне өзгерістер енгізу туралы" Қазақстан Республикасы Мемлекеттік кеңесшісінің 2023 жылғы 26 сәуірдегі № 1 өкімі.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кеңесшісі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кеңесшісінің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өкімімен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Жастар саясаты жөніндегі кеңестің ҚҰРАМЫ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Тынымбайұлы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Мемлекеттік кеңесшісі, төраға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Жали Алмас Қайратұлы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кәсіпкер, төрағаның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Серікбайұлы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"Team Qazaqstan" жобасының жетекшісі, төрағаның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Дмитриевич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Мәдениет және ақпарат вице-министрі, хатшы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Курванжанович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маркетолог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Берікұлы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"Есірткісіз болашақ" қорының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Гүлзира Нұржанқызы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"Келешек" жастар кеңесінің жетекшісі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Болатұлы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продюсер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Елнар Ғалымжанұлы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дінтанушы, мәдениеттанушы, діни экстремизм мен терроризмге қарсы іс-қимыл жөніндегі сарапшы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Ерболқызы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Өскемен қаласы әкімдігінің жастар ресурстық орталығының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Жәмила Өмірзаққызы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"Санжар Асфендияров атындағы Қазақ ұлттық медицина университеті" коммерциялық емес акционерлік қоғамының балалар стоматологиясы кафедрасының ассистенті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Ерниязова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Айсұлу Әлімжанқызы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"Жастар" ғылыми-зерттеу орталығы" жауапкершілігі шектеулі серіктестігінің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Құрманжанқызы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"Тіл қазына" ұлттық ғылыми орталығының бас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Жоламанұлы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блогер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Амангелдіұлы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"Қазақстан Республикасы отын-энергетика кешенінің ахуалдық-талдау орталығы"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 Миратұлы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"Экономикалық зерттеулер институты" акционерлік қоғамы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Масагутова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Элина Сергеевна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"Қоғамдық келісім" республикалық мемлекеттік мекемесінің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Александровна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"Ұлттық волонтерлік желі" заңды тұлғалар бірлестігінің атқарушы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Төлеутайұлы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Жақыпбекұлы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 белсендісі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Намурадин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Айсана Қанатқызы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 мұғалімі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Рустамқызы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Әділбекұлы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"ASAR-UME" қоғамдық қорының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Аралбайұлы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Сүгірбай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Исатайұлы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Маңғыстау облыстық мәслихатының депутаты, "Ұлттық рух" қоғамдық бірлестігінің жетекшісі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Маратқызы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"Әбілқас Сағынов атындағы Қарағанды техникалық университеті" коммерциялық емес акционерлік қоғамы басқарма төрағасы - ректорының міндетін атқарушы, басқарма мүшесі - академиялық мәселелер жөніндегі проректоры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Сайлауұлы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кино және театр актері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Ерболұлы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 саласындағы кәсіпкер (келісім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Ғабидоллаұлы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"Атамекен Эко" қоғамдық қорының жетекшісі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