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68ea3" w14:textId="2d68e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техникалық және кәсіптік білім беру жүйесіне кредиттік-модульдік оқыту технологияларын кезең-кезеңімен енгізу жөніндегі жұмыс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2016 жылғы 22 желтоқсандағы № 717 бұйрығы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 2016 жылғы 25 сәуірдегі № 243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Республикасында білім беруді және ғылымды дамытудың 2016 - 2019 жылдарға арналған мемлекеттік бағдарламасын іске асыру жөніндегі іс-шаралар жоспарының 116-тармағын орындау үшін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Қазақстан Республикасының техникалық және кәсіптік білім беру жүйесіне кредиттік-модульдік оқыту технологияларын кезең-кезеңімен енгізу жөніндегі жұмыс </w:t>
      </w:r>
      <w:r>
        <w:rPr>
          <w:rFonts w:ascii="Times New Roman"/>
          <w:b w:val="false"/>
          <w:i w:val="false"/>
          <w:color w:val="000000"/>
          <w:sz w:val="28"/>
        </w:rPr>
        <w:t>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Техникалық және кәсіптік білім департаменті (Е.Ғ. Жүнісов), "Кәсіпқор" холдингі" коммерциялық емес акционерлік қоғамы (Н.Р. Аршабеков) Қазақстан Республикасының техникалық және кәсіптік білім беру жүйесіне кредиттік-модульдік оқыту технологияларын кезең-кезеңімен енгізу жөніндегі жұмыс жоспарының орындалуын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бұйрықтың орындалуын бақылау Қазақстан Республикасының Білім және ғылым вице-министрі Э.А. Суханбердиеваға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бұйрық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Министрдің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717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техникалық және кәсіптік білім беру жүйесіне</w:t>
      </w:r>
      <w:r>
        <w:br/>
      </w:r>
      <w:r>
        <w:rPr>
          <w:rFonts w:ascii="Times New Roman"/>
          <w:b/>
          <w:i w:val="false"/>
          <w:color w:val="000000"/>
        </w:rPr>
        <w:t>кредиттік-модульдік оқыту технологияларын кезең-кезеңімен енгізу жөніндегі жұмыс</w:t>
      </w:r>
      <w:r>
        <w:br/>
      </w:r>
      <w:r>
        <w:rPr>
          <w:rFonts w:ascii="Times New Roman"/>
          <w:b/>
          <w:i w:val="false"/>
          <w:color w:val="000000"/>
        </w:rPr>
        <w:t>жоспары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5143"/>
        <w:gridCol w:w="2593"/>
        <w:gridCol w:w="700"/>
        <w:gridCol w:w="2489"/>
        <w:gridCol w:w="391"/>
        <w:gridCol w:w="298"/>
      </w:tblGrid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Ұйымдастыру іс-шаралары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ұйымдарында (бұдан әрі - ТжКОББ) кредиттік-модульдік оқыту технологияларының отандық және әлемдік тәжірибесін зерделеу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желтоқсан - 2017 жылғы қаңтар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БҒМ-ге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"Кәсіпқор" холдингі" коммерциялық емес акционерлік қоғамы (бұдан әрі - "Кәсіпқор" холдингі" КЕАҚ)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ТжКОББ жүйесінде кредиттік-модульдік технологияларды енгізу үшін нормативтік-құқықтық актілерді әзірлеу: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"Оқытудың кредиттік технологиясы бойынша оқу процесін ұйымдастыру қағидаларын бекіту туралы" Қазақстан Республикасы Білім және ғылым министрінің 2011 жылғы 20 сәуірдегі № 152 бұйрығына толықтырулар енгізу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министрлігінің техникалық және кәсіптік білім департаменті (бұдан әрі - ҚР БҒМ ТжКБД), "Кәсіпқор" холдингі" КЕАҚ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ТжКОББ ұйымдары үшін кредиттік-модульдік технология бойынша onLine режимінде конференциялар/кеңестер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2017-2019 жылдар тоқсан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конференциялар /кеңестер қорытындылары бойынша ұсынымдар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БҒМ ТжКБД, "Кәсіпқор" холдингі" КЕАҚ, облыстардың, Астана және Алматы қалаларының Білім басқармалары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Оқытудың кредиттік-модульдік технологияларын енгізу үшін ТжКОББ ұйымдарының деректер базасын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2017-2019 жылдардағы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БҒМ-ге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Білім басқармалары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ТжКОББ оқу орындарының кредиттік-модульдік оқыту технологияларын кезең-кезеңімен енгізудің 2017-2019 жылдарға арналған жол картасын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картасы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Білім басқармалары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процесіне модульдік құзыреттілік тәсіл негізінде әзірленген оқытудың кредиттік технологиялары мен білім беру бағдарламаларын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2017-2019 жылдардағы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БҒМ-ге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Білім басқармалары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Оқу процесін оқу-әдістемелік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білім басқармаларының өтінімдеріне сәйкес модульдік құзыреттілік тәсіл негізінде әзірленген жаңа білім беру бағдарламаларын енгізуді ұйымдастыру және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2017-2019 жылдардағы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БҒМ-ге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"Кәсіпқор" холдингі" КЕАҚ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ТжКОББ оқытудың кредиттік технологиясы жағдайында анықтама-нұсқаулық жасау бойынша әдістемелік ұсынымдар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ұсынымдар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"Кәсіпқор" холдингі" КЕАҚ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Оқытудың кредиттік технологиясының ерекшеліктерін ескере отырып, ТжКОББ ұйымдары үшін силлабус жасау және оқу процесін оқу-әдістемелік қамтамасыз ету жөніндегі әдістемелік ұсынымдар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ұсынымдар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"Кәсіпқор" холдингі" КЕАҚ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Оқытудың кредиттік технологиясы жағдайында ТжКОББ ұйымдары үшін білім алушылардың жетістіктерін критериалдық бағалау жөніндегі әдістемелік ұсынымдар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шілде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ұсынымдар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"Кәсіпқор" холдингі" КЕАҚ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ТжКОББ ұйымдарында оқытудың кредиттік-модульдік технологиясын енгізуді талдау және мониторинг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2017-2019 жылдардағы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БҒМ-ге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"Кәсіпқор" холдингі" КЕАҚ, облыстардың, Астана және Алматы қалаларының Білім басқармалары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Оқытушылар құрамының сапасын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"Техникалық және кәсіптік білім беру ұйымдарында оқытудың кредиттік технологиясына көшудің ұйымдастыру-әдістемелік аспектілері" техникалық және кәсіптік білім беру жүйесінің инженер-педагог қызметкерлері және басшылары үшін біліктілігін арттыру курстарын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2017-2019 жылдардағы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 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біліктілікті арттыру курстары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"Кәсіпқор" холдингі" КЕАҚ, облыстардың, Астана және Алматы қалаларының Білім басқармалары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Еуразия гуманитарлық колледжі базасында "ТжКБ оқу процесінде кредиттік-модульдік технологияларды іске асыру" тақырыбында семинар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 ұсынымдары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"Кәсіпқор" холдингі" КЕАҚ, облыстардың, Астана және Алматы қалаларының Білім басқармалары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ТжКБ ұйымдарында оқытудың кредиттік технологияларын енгізу және іске асыру тәжірибесін жинақтау үшін өңірлік семинарлар-практикумдар ұйымдастыру және өткізу.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БҒМ-ге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Кәсіпқор" холдингі" КЕАҚ облыстардың, Астана және Алматы қалалары Білім басқармалары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ЖОО-лармен шетелдік әріптестердің қатысуымен "Оқытудың кредиттік технологиясы - тәжірибесі және перспективалары. Проблемалары мен шешу жолдары" диалогтық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БҒМ-ге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Кәсіпқор" холдингі" КЕАҚ облыстардың, Астана және Алматы қалалары Білім басқармалары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"ТжКБ саласында кредиттік-модульдік жүйенің болашағы" семинар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 ұсынымдары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Кәсіпқор" холдингі" КЕАҚ облыстардың, Астана және Алматы қалалары Білім басқармалары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Ақпараттық-түсіндіру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Оқытудың кредиттік-модульдік жүйесі мәселелері бойынша түсіндіру жұмыстарын жүргізу, оның ішінде мақалалар жариялауды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2017-2019 жылдардағы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БҒМ ТжКБД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"Кәсіпқор" холдингі" КЕАҚ облыстардың, Астана және Алматы қалалары Білім басқармалары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министрлігінің интернет-ресурсында кредиттік-модульдік технологиялар мәселелеріне қатысты материалдарды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2017-2019 жылдар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материалдарды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БҒМ ТжКБД "Кәсіпқор" холдингі" КЕАҚ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