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c7ac" w14:textId="a37c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 Индустрия және сауда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bookmarkStart w:name="z45"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P021429 </w:t>
      </w:r>
      <w:r>
        <w:rPr>
          <w:rFonts w:ascii="Times New Roman"/>
          <w:b w:val="false"/>
          <w:i w:val="false"/>
          <w:color w:val="ff0000"/>
          <w:sz w:val="28"/>
        </w:rPr>
        <w:t xml:space="preserve">қаулысын қараңыз. </w:t>
      </w:r>
    </w:p>
    <w:bookmarkEnd w:id="0"/>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Yкiметi қаулы етеді: </w:t>
      </w:r>
    </w:p>
    <w:bookmarkStart w:name="z1" w:id="1"/>
    <w:p>
      <w:pPr>
        <w:spacing w:after="0"/>
        <w:ind w:left="0"/>
        <w:jc w:val="both"/>
      </w:pPr>
      <w:r>
        <w:rPr>
          <w:rFonts w:ascii="Times New Roman"/>
          <w:b w:val="false"/>
          <w:i w:val="false"/>
          <w:color w:val="000000"/>
          <w:sz w:val="28"/>
        </w:rPr>
        <w:t xml:space="preserve">
      1. 526, 527, 528 (құпия), 529, 530, 531, 532, 533, 534 (құпия), 535, 536, 537, 538, 539, 540, 541, 542, 543, 544, 545, 546, 547, 548, 549, 550, 551, 552, 553, 554, 555, 556, 557, 558, 559, 560, 561, 562, 563, 564, 565, 566, 567, 568-қосымшаларға сәйкес Қазақстан Республикасы Индустрия және сауда министрлiгiнiң 2003 жылға арналған республикалық бюджеттiк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 526-қосымша</w:t>
            </w:r>
          </w:p>
        </w:tc>
      </w:tr>
    </w:tbl>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001 "Әкiмшiлiк шығындар" </w:t>
      </w:r>
    </w:p>
    <w:p>
      <w:pPr>
        <w:spacing w:after="0"/>
        <w:ind w:left="0"/>
        <w:jc w:val="both"/>
      </w:pPr>
      <w:r>
        <w:rPr>
          <w:rFonts w:ascii="Times New Roman"/>
          <w:b w:val="false"/>
          <w:i w:val="false"/>
          <w:color w:val="000000"/>
          <w:sz w:val="28"/>
        </w:rPr>
        <w:t xml:space="preserve">
      республикалық бюджет бағдарламасының </w:t>
      </w:r>
    </w:p>
    <w:p>
      <w:pPr>
        <w:spacing w:after="0"/>
        <w:ind w:left="0"/>
        <w:jc w:val="both"/>
      </w:pPr>
      <w:r>
        <w:rPr>
          <w:rFonts w:ascii="Times New Roman"/>
          <w:b w:val="false"/>
          <w:i w:val="false"/>
          <w:color w:val="000000"/>
          <w:sz w:val="28"/>
        </w:rPr>
        <w:t xml:space="preserve">
      ПАСПОPTЫ </w:t>
      </w:r>
    </w:p>
    <w:p>
      <w:pPr>
        <w:spacing w:after="0"/>
        <w:ind w:left="0"/>
        <w:jc w:val="both"/>
      </w:pPr>
      <w:r>
        <w:rPr>
          <w:rFonts w:ascii="Times New Roman"/>
          <w:b w:val="false"/>
          <w:i w:val="false"/>
          <w:color w:val="000000"/>
          <w:sz w:val="28"/>
        </w:rPr>
        <w:t xml:space="preserve">
      1. Құны: 317202 мың теңге (үш жүз он жетi миллион екi жүз екі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"Мемлекеттiк қызмет туралы" Қазақстан Республикасының 1999 жылғы 23 шiлдедегi Заңының </w:t>
      </w:r>
      <w:r>
        <w:rPr>
          <w:rFonts w:ascii="Times New Roman"/>
          <w:b w:val="false"/>
          <w:i w:val="false"/>
          <w:color w:val="000000"/>
          <w:sz w:val="28"/>
        </w:rPr>
        <w:t xml:space="preserve">21, </w:t>
      </w:r>
      <w:r>
        <w:rPr>
          <w:rFonts w:ascii="Times New Roman"/>
          <w:b w:val="false"/>
          <w:i w:val="false"/>
          <w:color w:val="000000"/>
          <w:sz w:val="28"/>
        </w:rPr>
        <w:t xml:space="preserve">22, </w:t>
      </w:r>
      <w:r>
        <w:rPr>
          <w:rFonts w:ascii="Times New Roman"/>
          <w:b w:val="false"/>
          <w:i w:val="false"/>
          <w:color w:val="000000"/>
          <w:sz w:val="28"/>
        </w:rPr>
        <w:t xml:space="preserve">23, </w:t>
      </w:r>
      <w:r>
        <w:rPr>
          <w:rFonts w:ascii="Times New Roman"/>
          <w:b w:val="false"/>
          <w:i w:val="false"/>
          <w:color w:val="000000"/>
          <w:sz w:val="28"/>
        </w:rPr>
        <w:t xml:space="preserve">24, </w:t>
      </w:r>
      <w:r>
        <w:rPr>
          <w:rFonts w:ascii="Times New Roman"/>
          <w:b w:val="false"/>
          <w:i w:val="false"/>
          <w:color w:val="000000"/>
          <w:sz w:val="28"/>
        </w:rPr>
        <w:t xml:space="preserve">25-баптары </w:t>
      </w:r>
      <w:r>
        <w:rPr>
          <w:rFonts w:ascii="Times New Roman"/>
          <w:b w:val="false"/>
          <w:i w:val="false"/>
          <w:color w:val="000000"/>
          <w:sz w:val="28"/>
        </w:rPr>
        <w:t xml:space="preserve">, "Мемлекеттiк бюджет есебiнен ұсталынатын Қазақстан Республикасы қызметкерлерi органдарының бiрыңғай еңбек жүйесi туралы" Қазақстан Республикасы Президентiнiң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"Штат лимитiнiң құрамын бекiту туралы" Қазақстан Республикасы Yкiметiнiң 2003 жылғы 1 сәуiрдегi N 314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Индустрия және сауда министрлiгiнiң мәселелерi" Қазақстан Республикасы Yкiметiнiң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Индустрия және сауда министрлiгінің Қорғаныс өнеркәсiбi комитетiн тарату туралы" Қазақстан Республикасы Үкіметінің 2003 жылғы 20 мамырдағы N 467 </w:t>
      </w:r>
      <w:r>
        <w:rPr>
          <w:rFonts w:ascii="Times New Roman"/>
          <w:b w:val="false"/>
          <w:i w:val="false"/>
          <w:color w:val="000000"/>
          <w:sz w:val="28"/>
        </w:rPr>
        <w:t xml:space="preserve">қаулысы.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Қазақстан Республикасының Индустрия және сауда министрлiгiнiң орталық және аумақтық құрылымдарының аппараттары қызметтерiн қамтамасыз ету үшiн олардың функцияларына жүктелгендердi барынша тиiмдi орындалуына қол жеткiзу. </w:t>
      </w:r>
    </w:p>
    <w:p>
      <w:pPr>
        <w:spacing w:after="0"/>
        <w:ind w:left="0"/>
        <w:jc w:val="both"/>
      </w:pPr>
      <w:r>
        <w:rPr>
          <w:rFonts w:ascii="Times New Roman"/>
          <w:b w:val="false"/>
          <w:i w:val="false"/>
          <w:color w:val="000000"/>
          <w:sz w:val="28"/>
        </w:rPr>
        <w:t xml:space="preserve">
      5. Бюджет бағдарламасының мiндетi: Қазақстан Республикасы Индустрия және сауда министрлiгiнiң орталық және аумақтық құрылымдары аппараттарын ұстау.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 (кіші бағдарлама. !асыру! орындаушылар </w:t>
      </w:r>
    </w:p>
    <w:p>
      <w:pPr>
        <w:spacing w:after="0"/>
        <w:ind w:left="0"/>
        <w:jc w:val="both"/>
      </w:pPr>
      <w:r>
        <w:rPr>
          <w:rFonts w:ascii="Times New Roman"/>
          <w:b w:val="false"/>
          <w:i w:val="false"/>
          <w:color w:val="000000"/>
          <w:sz w:val="28"/>
        </w:rPr>
        <w:t xml:space="preserve">
      !лама!дар. !бағдарлама. ! ларды) іске асыру !мер. ! </w:t>
      </w:r>
    </w:p>
    <w:p>
      <w:pPr>
        <w:spacing w:after="0"/>
        <w:ind w:left="0"/>
        <w:jc w:val="both"/>
      </w:pPr>
      <w:r>
        <w:rPr>
          <w:rFonts w:ascii="Times New Roman"/>
          <w:b w:val="false"/>
          <w:i w:val="false"/>
          <w:color w:val="000000"/>
          <w:sz w:val="28"/>
        </w:rPr>
        <w:t xml:space="preserve">
      !коды!лама.!лардың)     ! жөніндегі іс-шара !зімі ! </w:t>
      </w:r>
    </w:p>
    <w:p>
      <w:pPr>
        <w:spacing w:after="0"/>
        <w:ind w:left="0"/>
        <w:jc w:val="both"/>
      </w:pPr>
      <w:r>
        <w:rPr>
          <w:rFonts w:ascii="Times New Roman"/>
          <w:b w:val="false"/>
          <w:i w:val="false"/>
          <w:color w:val="000000"/>
          <w:sz w:val="28"/>
        </w:rPr>
        <w:t xml:space="preserve">
      !    !ның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001        Әкiмшiлiк </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
              001  Орталық      325 бiрлiк санымен  Жыл    Қазақстан Рес. </w:t>
      </w:r>
    </w:p>
    <w:p>
      <w:pPr>
        <w:spacing w:after="0"/>
        <w:ind w:left="0"/>
        <w:jc w:val="both"/>
      </w:pPr>
      <w:r>
        <w:rPr>
          <w:rFonts w:ascii="Times New Roman"/>
          <w:b w:val="false"/>
          <w:i w:val="false"/>
          <w:color w:val="000000"/>
          <w:sz w:val="28"/>
        </w:rPr>
        <w:t xml:space="preserve">
                   органның     бекiтiлген штат     ішінде публикасының </w:t>
      </w:r>
    </w:p>
    <w:p>
      <w:pPr>
        <w:spacing w:after="0"/>
        <w:ind w:left="0"/>
        <w:jc w:val="both"/>
      </w:pPr>
      <w:r>
        <w:rPr>
          <w:rFonts w:ascii="Times New Roman"/>
          <w:b w:val="false"/>
          <w:i w:val="false"/>
          <w:color w:val="000000"/>
          <w:sz w:val="28"/>
        </w:rPr>
        <w:t xml:space="preserve">
                   аппараты     санының лимитiне           Индустрия және </w:t>
      </w:r>
    </w:p>
    <w:p>
      <w:pPr>
        <w:spacing w:after="0"/>
        <w:ind w:left="0"/>
        <w:jc w:val="both"/>
      </w:pPr>
      <w:r>
        <w:rPr>
          <w:rFonts w:ascii="Times New Roman"/>
          <w:b w:val="false"/>
          <w:i w:val="false"/>
          <w:color w:val="000000"/>
          <w:sz w:val="28"/>
        </w:rPr>
        <w:t xml:space="preserve">
                                сәйкес Қазақстан           сауда министр. </w:t>
      </w:r>
    </w:p>
    <w:p>
      <w:pPr>
        <w:spacing w:after="0"/>
        <w:ind w:left="0"/>
        <w:jc w:val="both"/>
      </w:pPr>
      <w:r>
        <w:rPr>
          <w:rFonts w:ascii="Times New Roman"/>
          <w:b w:val="false"/>
          <w:i w:val="false"/>
          <w:color w:val="000000"/>
          <w:sz w:val="28"/>
        </w:rPr>
        <w:t xml:space="preserve">
                                Республикасының            лігі </w:t>
      </w:r>
    </w:p>
    <w:p>
      <w:pPr>
        <w:spacing w:after="0"/>
        <w:ind w:left="0"/>
        <w:jc w:val="both"/>
      </w:pPr>
      <w:r>
        <w:rPr>
          <w:rFonts w:ascii="Times New Roman"/>
          <w:b w:val="false"/>
          <w:i w:val="false"/>
          <w:color w:val="000000"/>
          <w:sz w:val="28"/>
        </w:rPr>
        <w:t xml:space="preserve">
                                Индустрия және сауда </w:t>
      </w:r>
    </w:p>
    <w:p>
      <w:pPr>
        <w:spacing w:after="0"/>
        <w:ind w:left="0"/>
        <w:jc w:val="both"/>
      </w:pPr>
      <w:r>
        <w:rPr>
          <w:rFonts w:ascii="Times New Roman"/>
          <w:b w:val="false"/>
          <w:i w:val="false"/>
          <w:color w:val="000000"/>
          <w:sz w:val="28"/>
        </w:rPr>
        <w:t xml:space="preserve">
                                министрлiгiнiң </w:t>
      </w:r>
    </w:p>
    <w:p>
      <w:pPr>
        <w:spacing w:after="0"/>
        <w:ind w:left="0"/>
        <w:jc w:val="both"/>
      </w:pPr>
      <w:r>
        <w:rPr>
          <w:rFonts w:ascii="Times New Roman"/>
          <w:b w:val="false"/>
          <w:i w:val="false"/>
          <w:color w:val="000000"/>
          <w:sz w:val="28"/>
        </w:rPr>
        <w:t xml:space="preserve">
                                орталық аппараттарын </w:t>
      </w:r>
    </w:p>
    <w:p>
      <w:pPr>
        <w:spacing w:after="0"/>
        <w:ind w:left="0"/>
        <w:jc w:val="both"/>
      </w:pPr>
      <w:r>
        <w:rPr>
          <w:rFonts w:ascii="Times New Roman"/>
          <w:b w:val="false"/>
          <w:i w:val="false"/>
          <w:color w:val="000000"/>
          <w:sz w:val="28"/>
        </w:rPr>
        <w:t xml:space="preserve">
                                және оның комитет. </w:t>
      </w:r>
    </w:p>
    <w:p>
      <w:pPr>
        <w:spacing w:after="0"/>
        <w:ind w:left="0"/>
        <w:jc w:val="both"/>
      </w:pPr>
      <w:r>
        <w:rPr>
          <w:rFonts w:ascii="Times New Roman"/>
          <w:b w:val="false"/>
          <w:i w:val="false"/>
          <w:color w:val="000000"/>
          <w:sz w:val="28"/>
        </w:rPr>
        <w:t xml:space="preserve">
                                терiн ұстау &lt;*&gt; </w:t>
      </w:r>
    </w:p>
    <w:p>
      <w:pPr>
        <w:spacing w:after="0"/>
        <w:ind w:left="0"/>
        <w:jc w:val="both"/>
      </w:pPr>
      <w:r>
        <w:rPr>
          <w:rFonts w:ascii="Times New Roman"/>
          <w:b w:val="false"/>
          <w:i w:val="false"/>
          <w:color w:val="000000"/>
          <w:sz w:val="28"/>
        </w:rPr>
        <w:t xml:space="preserve">
              002  Аумақтық     290 бiрлiк санымен  Жыл    Қазақстан Рес. </w:t>
      </w:r>
    </w:p>
    <w:p>
      <w:pPr>
        <w:spacing w:after="0"/>
        <w:ind w:left="0"/>
        <w:jc w:val="both"/>
      </w:pPr>
      <w:r>
        <w:rPr>
          <w:rFonts w:ascii="Times New Roman"/>
          <w:b w:val="false"/>
          <w:i w:val="false"/>
          <w:color w:val="000000"/>
          <w:sz w:val="28"/>
        </w:rPr>
        <w:t xml:space="preserve">
                   органдардың  бекiтiлген штат     ішінде публикасының </w:t>
      </w:r>
    </w:p>
    <w:p>
      <w:pPr>
        <w:spacing w:after="0"/>
        <w:ind w:left="0"/>
        <w:jc w:val="both"/>
      </w:pPr>
      <w:r>
        <w:rPr>
          <w:rFonts w:ascii="Times New Roman"/>
          <w:b w:val="false"/>
          <w:i w:val="false"/>
          <w:color w:val="000000"/>
          <w:sz w:val="28"/>
        </w:rPr>
        <w:t xml:space="preserve">
                   аппараты     санының лимитiне           Индустрия және </w:t>
      </w:r>
    </w:p>
    <w:p>
      <w:pPr>
        <w:spacing w:after="0"/>
        <w:ind w:left="0"/>
        <w:jc w:val="both"/>
      </w:pPr>
      <w:r>
        <w:rPr>
          <w:rFonts w:ascii="Times New Roman"/>
          <w:b w:val="false"/>
          <w:i w:val="false"/>
          <w:color w:val="000000"/>
          <w:sz w:val="28"/>
        </w:rPr>
        <w:t xml:space="preserve">
                                сәйкес Қазақстан           сауда министр. </w:t>
      </w:r>
    </w:p>
    <w:p>
      <w:pPr>
        <w:spacing w:after="0"/>
        <w:ind w:left="0"/>
        <w:jc w:val="both"/>
      </w:pPr>
      <w:r>
        <w:rPr>
          <w:rFonts w:ascii="Times New Roman"/>
          <w:b w:val="false"/>
          <w:i w:val="false"/>
          <w:color w:val="000000"/>
          <w:sz w:val="28"/>
        </w:rPr>
        <w:t xml:space="preserve">
                                Республикасы Индуст.       лігі </w:t>
      </w:r>
    </w:p>
    <w:p>
      <w:pPr>
        <w:spacing w:after="0"/>
        <w:ind w:left="0"/>
        <w:jc w:val="both"/>
      </w:pPr>
      <w:r>
        <w:rPr>
          <w:rFonts w:ascii="Times New Roman"/>
          <w:b w:val="false"/>
          <w:i w:val="false"/>
          <w:color w:val="000000"/>
          <w:sz w:val="28"/>
        </w:rPr>
        <w:t xml:space="preserve">
                                рия және сауда мини. </w:t>
      </w:r>
    </w:p>
    <w:p>
      <w:pPr>
        <w:spacing w:after="0"/>
        <w:ind w:left="0"/>
        <w:jc w:val="both"/>
      </w:pPr>
      <w:r>
        <w:rPr>
          <w:rFonts w:ascii="Times New Roman"/>
          <w:b w:val="false"/>
          <w:i w:val="false"/>
          <w:color w:val="000000"/>
          <w:sz w:val="28"/>
        </w:rPr>
        <w:t xml:space="preserve">
                                стрлiгiнiң аумақтық </w:t>
      </w:r>
    </w:p>
    <w:p>
      <w:pPr>
        <w:spacing w:after="0"/>
        <w:ind w:left="0"/>
        <w:jc w:val="both"/>
      </w:pPr>
      <w:r>
        <w:rPr>
          <w:rFonts w:ascii="Times New Roman"/>
          <w:b w:val="false"/>
          <w:i w:val="false"/>
          <w:color w:val="000000"/>
          <w:sz w:val="28"/>
        </w:rPr>
        <w:t xml:space="preserve">
                                органдарын ұстау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Қазақстан Республикасы Индустрия және сауда министрлiгiне жүктелген функциялардың сапалы және уақтылы орындалуы. </w:t>
      </w:r>
    </w:p>
    <w:bookmarkStart w:name="z4" w:id="3"/>
    <w:p>
      <w:pPr>
        <w:spacing w:after="0"/>
        <w:ind w:left="0"/>
        <w:jc w:val="both"/>
      </w:pPr>
      <w:r>
        <w:rPr>
          <w:rFonts w:ascii="Times New Roman"/>
          <w:b w:val="false"/>
          <w:i w:val="false"/>
          <w:color w:val="000000"/>
          <w:sz w:val="28"/>
        </w:rPr>
        <w:t xml:space="preserve">
      Қазақстан Республикасы Yкiметiнiң </w:t>
      </w:r>
    </w:p>
    <w:bookmarkEnd w:id="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527-қосымша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2002 жылға арналған 010 "Кадрлардың бiлiктiлiгiн арттыру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оларды қайта даярлауы"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1 023 мың теңге (бip миллион жиырма үш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"Мемлекеттік қызмет туралы" Қазақстан Республикасының 1999 жылғы 23 маусымдағы Заңының </w:t>
      </w:r>
      <w:r>
        <w:rPr>
          <w:rFonts w:ascii="Times New Roman"/>
          <w:b w:val="false"/>
          <w:i w:val="false"/>
          <w:color w:val="000000"/>
          <w:sz w:val="28"/>
        </w:rPr>
        <w:t xml:space="preserve">3-бабы </w:t>
      </w:r>
      <w:r>
        <w:rPr>
          <w:rFonts w:ascii="Times New Roman"/>
          <w:b w:val="false"/>
          <w:i w:val="false"/>
          <w:color w:val="000000"/>
          <w:sz w:val="28"/>
        </w:rPr>
        <w:t xml:space="preserve">, "Мемлекеттiк қызметкерлердi оқытудың тұжырымдамасы туралы" Қазақстан Республикасы Yкiметiнiң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Индустрия және сауда министрлiгiнiң мәселелерi туралы" Қазақстан Республикасы Yкiметiнiң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өз қызметтiк мiндеттерiн тиiмдi орындау және кәсiби шеберлiгiн жетiлдiру үшiн бiлiктiлiк талаптарын көрсете отырып кәсiби қызмет саласындағы бiлiм беру бағдарламасы бойынша теориялық және практикалық бiлiмдерiн, бiлгiрлiгiн және дағдыларын жаңғырту. </w:t>
      </w:r>
    </w:p>
    <w:p>
      <w:pPr>
        <w:spacing w:after="0"/>
        <w:ind w:left="0"/>
        <w:jc w:val="both"/>
      </w:pPr>
      <w:r>
        <w:rPr>
          <w:rFonts w:ascii="Times New Roman"/>
          <w:b w:val="false"/>
          <w:i w:val="false"/>
          <w:color w:val="000000"/>
          <w:sz w:val="28"/>
        </w:rPr>
        <w:t xml:space="preserve">
            5. Бюджет бағдарламасының мiндеттерi: мемлекеттiк қызметкерлердiң құзыреттiлiгi мен кәсiби бiлiктiлiгiн көтеру.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Бағдарламаны іске !Іске !   Жауапты </w:t>
      </w:r>
    </w:p>
    <w:p>
      <w:pPr>
        <w:spacing w:after="0"/>
        <w:ind w:left="0"/>
        <w:jc w:val="both"/>
      </w:pPr>
      <w:r>
        <w:rPr>
          <w:rFonts w:ascii="Times New Roman"/>
          <w:b w:val="false"/>
          <w:i w:val="false"/>
          <w:color w:val="000000"/>
          <w:sz w:val="28"/>
        </w:rPr>
        <w:t xml:space="preserve">
      !дар.!бағ. !лар (кіші   ! асыру жөніндегі   !асыру!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бағдарламаны)!мер. ! </w:t>
      </w:r>
    </w:p>
    <w:p>
      <w:pPr>
        <w:spacing w:after="0"/>
        <w:ind w:left="0"/>
        <w:jc w:val="both"/>
      </w:pPr>
      <w:r>
        <w:rPr>
          <w:rFonts w:ascii="Times New Roman"/>
          <w:b w:val="false"/>
          <w:i w:val="false"/>
          <w:color w:val="000000"/>
          <w:sz w:val="28"/>
        </w:rPr>
        <w:t xml:space="preserve">
      !коды!лама.!лар)        !    іс-шаралар     !зімі ! </w:t>
      </w:r>
    </w:p>
    <w:p>
      <w:pPr>
        <w:spacing w:after="0"/>
        <w:ind w:left="0"/>
        <w:jc w:val="both"/>
      </w:pPr>
      <w:r>
        <w:rPr>
          <w:rFonts w:ascii="Times New Roman"/>
          <w:b w:val="false"/>
          <w:i w:val="false"/>
          <w:color w:val="000000"/>
          <w:sz w:val="28"/>
        </w:rPr>
        <w:t xml:space="preserve">
      !    !лар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Кадрлардың                       жыл    Қазақстан Рес. </w:t>
      </w:r>
    </w:p>
    <w:p>
      <w:pPr>
        <w:spacing w:after="0"/>
        <w:ind w:left="0"/>
        <w:jc w:val="both"/>
      </w:pPr>
      <w:r>
        <w:rPr>
          <w:rFonts w:ascii="Times New Roman"/>
          <w:b w:val="false"/>
          <w:i w:val="false"/>
          <w:color w:val="000000"/>
          <w:sz w:val="28"/>
        </w:rPr>
        <w:t xml:space="preserve">
                   бiлiктiлiгiн                     iшiнде публикасының </w:t>
      </w:r>
    </w:p>
    <w:p>
      <w:pPr>
        <w:spacing w:after="0"/>
        <w:ind w:left="0"/>
        <w:jc w:val="both"/>
      </w:pPr>
      <w:r>
        <w:rPr>
          <w:rFonts w:ascii="Times New Roman"/>
          <w:b w:val="false"/>
          <w:i w:val="false"/>
          <w:color w:val="000000"/>
          <w:sz w:val="28"/>
        </w:rPr>
        <w:t xml:space="preserve">
                   арттыру және                            индустрия </w:t>
      </w:r>
    </w:p>
    <w:p>
      <w:pPr>
        <w:spacing w:after="0"/>
        <w:ind w:left="0"/>
        <w:jc w:val="both"/>
      </w:pPr>
      <w:r>
        <w:rPr>
          <w:rFonts w:ascii="Times New Roman"/>
          <w:b w:val="false"/>
          <w:i w:val="false"/>
          <w:color w:val="000000"/>
          <w:sz w:val="28"/>
        </w:rPr>
        <w:t xml:space="preserve">
                   оларды қайта                            және сауда </w:t>
      </w:r>
    </w:p>
    <w:p>
      <w:pPr>
        <w:spacing w:after="0"/>
        <w:ind w:left="0"/>
        <w:jc w:val="both"/>
      </w:pPr>
      <w:r>
        <w:rPr>
          <w:rFonts w:ascii="Times New Roman"/>
          <w:b w:val="false"/>
          <w:i w:val="false"/>
          <w:color w:val="000000"/>
          <w:sz w:val="28"/>
        </w:rPr>
        <w:t xml:space="preserve">
                   даярлау                                 министрлiгi </w:t>
      </w:r>
    </w:p>
    <w:p>
      <w:pPr>
        <w:spacing w:after="0"/>
        <w:ind w:left="0"/>
        <w:jc w:val="both"/>
      </w:pPr>
      <w:r>
        <w:rPr>
          <w:rFonts w:ascii="Times New Roman"/>
          <w:b w:val="false"/>
          <w:i w:val="false"/>
          <w:color w:val="000000"/>
          <w:sz w:val="28"/>
        </w:rPr>
        <w:t xml:space="preserve">
              005  Мемлекеттiк   Бекiтiлген жоспарға </w:t>
      </w:r>
    </w:p>
    <w:p>
      <w:pPr>
        <w:spacing w:after="0"/>
        <w:ind w:left="0"/>
        <w:jc w:val="both"/>
      </w:pPr>
      <w:r>
        <w:rPr>
          <w:rFonts w:ascii="Times New Roman"/>
          <w:b w:val="false"/>
          <w:i w:val="false"/>
          <w:color w:val="000000"/>
          <w:sz w:val="28"/>
        </w:rPr>
        <w:t xml:space="preserve">
                   қызметшiлер.  сәйкес мемлекеттік </w:t>
      </w:r>
    </w:p>
    <w:p>
      <w:pPr>
        <w:spacing w:after="0"/>
        <w:ind w:left="0"/>
        <w:jc w:val="both"/>
      </w:pPr>
      <w:r>
        <w:rPr>
          <w:rFonts w:ascii="Times New Roman"/>
          <w:b w:val="false"/>
          <w:i w:val="false"/>
          <w:color w:val="000000"/>
          <w:sz w:val="28"/>
        </w:rPr>
        <w:t xml:space="preserve">
                   дiң бiлiктi.  қызметкерлердiң бі. </w:t>
      </w:r>
    </w:p>
    <w:p>
      <w:pPr>
        <w:spacing w:after="0"/>
        <w:ind w:left="0"/>
        <w:jc w:val="both"/>
      </w:pPr>
      <w:r>
        <w:rPr>
          <w:rFonts w:ascii="Times New Roman"/>
          <w:b w:val="false"/>
          <w:i w:val="false"/>
          <w:color w:val="000000"/>
          <w:sz w:val="28"/>
        </w:rPr>
        <w:t xml:space="preserve">
                   лiгiн артты.  лiктiлiгiн көтеру </w:t>
      </w:r>
    </w:p>
    <w:p>
      <w:pPr>
        <w:spacing w:after="0"/>
        <w:ind w:left="0"/>
        <w:jc w:val="both"/>
      </w:pPr>
      <w:r>
        <w:rPr>
          <w:rFonts w:ascii="Times New Roman"/>
          <w:b w:val="false"/>
          <w:i w:val="false"/>
          <w:color w:val="000000"/>
          <w:sz w:val="28"/>
        </w:rPr>
        <w:t xml:space="preserve">
                   ру            бойынша қызмет көр. </w:t>
      </w:r>
    </w:p>
    <w:p>
      <w:pPr>
        <w:spacing w:after="0"/>
        <w:ind w:left="0"/>
        <w:jc w:val="both"/>
      </w:pPr>
      <w:r>
        <w:rPr>
          <w:rFonts w:ascii="Times New Roman"/>
          <w:b w:val="false"/>
          <w:i w:val="false"/>
          <w:color w:val="000000"/>
          <w:sz w:val="28"/>
        </w:rPr>
        <w:t xml:space="preserve">
                                 сетулердi сатып алу, </w:t>
      </w:r>
    </w:p>
    <w:p>
      <w:pPr>
        <w:spacing w:after="0"/>
        <w:ind w:left="0"/>
        <w:jc w:val="both"/>
      </w:pPr>
      <w:r>
        <w:rPr>
          <w:rFonts w:ascii="Times New Roman"/>
          <w:b w:val="false"/>
          <w:i w:val="false"/>
          <w:color w:val="000000"/>
          <w:sz w:val="28"/>
        </w:rPr>
        <w:t xml:space="preserve">
                                 соның iшiнде мемле. </w:t>
      </w:r>
    </w:p>
    <w:p>
      <w:pPr>
        <w:spacing w:after="0"/>
        <w:ind w:left="0"/>
        <w:jc w:val="both"/>
      </w:pPr>
      <w:r>
        <w:rPr>
          <w:rFonts w:ascii="Times New Roman"/>
          <w:b w:val="false"/>
          <w:i w:val="false"/>
          <w:color w:val="000000"/>
          <w:sz w:val="28"/>
        </w:rPr>
        <w:t xml:space="preserve">
                                 кеттiк тiлдi оқыту. </w:t>
      </w:r>
    </w:p>
    <w:p>
      <w:pPr>
        <w:spacing w:after="0"/>
        <w:ind w:left="0"/>
        <w:jc w:val="both"/>
      </w:pPr>
      <w:r>
        <w:rPr>
          <w:rFonts w:ascii="Times New Roman"/>
          <w:b w:val="false"/>
          <w:i w:val="false"/>
          <w:color w:val="000000"/>
          <w:sz w:val="28"/>
        </w:rPr>
        <w:t xml:space="preserve">
                                 Мемлекеттiк қызмет. </w:t>
      </w:r>
    </w:p>
    <w:p>
      <w:pPr>
        <w:spacing w:after="0"/>
        <w:ind w:left="0"/>
        <w:jc w:val="both"/>
      </w:pPr>
      <w:r>
        <w:rPr>
          <w:rFonts w:ascii="Times New Roman"/>
          <w:b w:val="false"/>
          <w:i w:val="false"/>
          <w:color w:val="000000"/>
          <w:sz w:val="28"/>
        </w:rPr>
        <w:t xml:space="preserve">
                                 керлердiң жылдық </w:t>
      </w:r>
    </w:p>
    <w:p>
      <w:pPr>
        <w:spacing w:after="0"/>
        <w:ind w:left="0"/>
        <w:jc w:val="both"/>
      </w:pPr>
      <w:r>
        <w:rPr>
          <w:rFonts w:ascii="Times New Roman"/>
          <w:b w:val="false"/>
          <w:i w:val="false"/>
          <w:color w:val="000000"/>
          <w:sz w:val="28"/>
        </w:rPr>
        <w:t xml:space="preserve">
                                 орта есеппен бiлiк. </w:t>
      </w:r>
    </w:p>
    <w:p>
      <w:pPr>
        <w:spacing w:after="0"/>
        <w:ind w:left="0"/>
        <w:jc w:val="both"/>
      </w:pPr>
      <w:r>
        <w:rPr>
          <w:rFonts w:ascii="Times New Roman"/>
          <w:b w:val="false"/>
          <w:i w:val="false"/>
          <w:color w:val="000000"/>
          <w:sz w:val="28"/>
        </w:rPr>
        <w:t xml:space="preserve">
                                 тiлiгiн көтеру </w:t>
      </w:r>
    </w:p>
    <w:p>
      <w:pPr>
        <w:spacing w:after="0"/>
        <w:ind w:left="0"/>
        <w:jc w:val="both"/>
      </w:pPr>
      <w:r>
        <w:rPr>
          <w:rFonts w:ascii="Times New Roman"/>
          <w:b w:val="false"/>
          <w:i w:val="false"/>
          <w:color w:val="000000"/>
          <w:sz w:val="28"/>
        </w:rPr>
        <w:t xml:space="preserve">
                                 курстары саны 52.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орындаудың күтiлетiн нәтижелерi: Қазiргi заманғы экономикалық жағдайларға және мемлекеттік ресурстық мүмкiндiктерiне сәйкес Кәсiби мемлекет қызметкерлерiнiң талаптарына жауап беретiн мемлекеттік қызметкерлердi қатаң жүйеде сапалы оқытуды қалыптастыру мен дамыту жолымен мемлекеттік қызметкерлердiң кәсiби деңгейiн көтеру. </w:t>
      </w:r>
    </w:p>
    <w:bookmarkStart w:name="z5" w:id="4"/>
    <w:p>
      <w:pPr>
        <w:spacing w:after="0"/>
        <w:ind w:left="0"/>
        <w:jc w:val="both"/>
      </w:pPr>
      <w:r>
        <w:rPr>
          <w:rFonts w:ascii="Times New Roman"/>
          <w:b w:val="false"/>
          <w:i w:val="false"/>
          <w:color w:val="000000"/>
          <w:sz w:val="28"/>
        </w:rPr>
        <w:t xml:space="preserve">
      Қазақстан Республикасы Yкiметiнiң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529-қосымша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031 "Құрылыс саласындағы қолданбалы ғылыми зерттеулер"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24 000 мың теңге (жиырма төрт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Республикасындағы сәулет, қала құрылыс қызметi туралы" Қазақстан Республикасының 2001 жылғы 16 шiлдедегi Заңының </w:t>
      </w:r>
      <w:r>
        <w:rPr>
          <w:rFonts w:ascii="Times New Roman"/>
          <w:b w:val="false"/>
          <w:i w:val="false"/>
          <w:color w:val="000000"/>
          <w:sz w:val="28"/>
        </w:rPr>
        <w:t xml:space="preserve">28 және </w:t>
      </w:r>
      <w:r>
        <w:rPr>
          <w:rFonts w:ascii="Times New Roman"/>
          <w:b w:val="false"/>
          <w:i w:val="false"/>
          <w:color w:val="000000"/>
          <w:sz w:val="28"/>
        </w:rPr>
        <w:t xml:space="preserve">29-баптары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"Ғылым туралы" Қазақстан Республикасының 2001 жылғы 9 шiлдедегi </w:t>
      </w:r>
      <w:r>
        <w:rPr>
          <w:rFonts w:ascii="Times New Roman"/>
          <w:b w:val="false"/>
          <w:i w:val="false"/>
          <w:color w:val="000000"/>
          <w:sz w:val="28"/>
        </w:rPr>
        <w:t xml:space="preserve">Заңы, </w:t>
      </w:r>
      <w:r>
        <w:rPr>
          <w:rFonts w:ascii="Times New Roman"/>
          <w:b w:val="false"/>
          <w:i w:val="false"/>
          <w:color w:val="000000"/>
          <w:sz w:val="28"/>
        </w:rPr>
        <w:t xml:space="preserve">"Қазақстан Республикасында сәулет, қала құрылысы және құрылыс қызметiн дамыту жөнiндегi шаралар туралы" Қазақстан Республикасы Үкiметiнiң 2000 жылғы 28 қарашадағы N 1778 </w:t>
      </w:r>
      <w:r>
        <w:rPr>
          <w:rFonts w:ascii="Times New Roman"/>
          <w:b w:val="false"/>
          <w:i w:val="false"/>
          <w:color w:val="000000"/>
          <w:sz w:val="28"/>
        </w:rPr>
        <w:t xml:space="preserve">қаулысы </w:t>
      </w:r>
      <w:r>
        <w:rPr>
          <w:rFonts w:ascii="Times New Roman"/>
          <w:b w:val="false"/>
          <w:i w:val="false"/>
          <w:color w:val="000000"/>
          <w:sz w:val="28"/>
        </w:rPr>
        <w:t xml:space="preserve">, "Республиканың сейсмикалық қауiптi аудандарындағы үйлер және ғимараттардың сейсмикалық төзiмдiлiгiн арттыру жөнiндегі шұғыл шаралар туралы" Қазақстан Республикасы Yкіметiнiң 2000 жылғы 28 ақпандағы N 308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сейсмикалық қауiптi әрi қирату мүмкiндiгi бар жер сiлкiнiсi мен басқа да табиғи апаттың геологиялық және техногендiк құбылыстардың залалын төмендету жөнiндегi мiндеттердi iске асыру негiзiнде жаңа техникалық нормаларды әзiрлеу, iргетастар мен негiздемелердi есептеу әдiстерiн жетiлдiру. </w:t>
      </w:r>
    </w:p>
    <w:p>
      <w:pPr>
        <w:spacing w:after="0"/>
        <w:ind w:left="0"/>
        <w:jc w:val="both"/>
      </w:pPr>
      <w:r>
        <w:rPr>
          <w:rFonts w:ascii="Times New Roman"/>
          <w:b w:val="false"/>
          <w:i w:val="false"/>
          <w:color w:val="000000"/>
          <w:sz w:val="28"/>
        </w:rPr>
        <w:t xml:space="preserve">
            5. Бюджет бағдарламасының мiндеттерi: жобалау үшiн жаңа тиiмдi конструктивтi шешiмдердiң фундаменттерi мен негiздемелерiн әзiрлеу және зерттеу; ғимараттар мен соғындылардың сейсмикалық әсер етуiне құралдық байқау және нақты жер сiлкiнiсiн инженерлiк талдау негiзiнде мемлекеттiк нормативтердi жетiлдiру жөнiндегi ұсыныстар әзiрлеу. Жаңа құрылыс үшiн жергiлiктi шикiзат ресурстарынан түрлi мақсаттағы жылу материалдарының жаңа тиiмдi технологияларын әзiрлеу және зерттеу.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  !асыру! орындаушылар </w:t>
      </w:r>
    </w:p>
    <w:p>
      <w:pPr>
        <w:spacing w:after="0"/>
        <w:ind w:left="0"/>
        <w:jc w:val="both"/>
      </w:pPr>
      <w:r>
        <w:rPr>
          <w:rFonts w:ascii="Times New Roman"/>
          <w:b w:val="false"/>
          <w:i w:val="false"/>
          <w:color w:val="000000"/>
          <w:sz w:val="28"/>
        </w:rPr>
        <w:t xml:space="preserve">
      !лама!дар. !бағдарлама. !ларды) іске асыру  !мер. ! </w:t>
      </w:r>
    </w:p>
    <w:p>
      <w:pPr>
        <w:spacing w:after="0"/>
        <w:ind w:left="0"/>
        <w:jc w:val="both"/>
      </w:pPr>
      <w:r>
        <w:rPr>
          <w:rFonts w:ascii="Times New Roman"/>
          <w:b w:val="false"/>
          <w:i w:val="false"/>
          <w:color w:val="000000"/>
          <w:sz w:val="28"/>
        </w:rPr>
        <w:t xml:space="preserve">
      !ның !лама.!лардың)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031       Құрылыс са.  Төрт басым бағытта   жыл   Қазақстан Рес. </w:t>
      </w:r>
    </w:p>
    <w:p>
      <w:pPr>
        <w:spacing w:after="0"/>
        <w:ind w:left="0"/>
        <w:jc w:val="both"/>
      </w:pPr>
      <w:r>
        <w:rPr>
          <w:rFonts w:ascii="Times New Roman"/>
          <w:b w:val="false"/>
          <w:i w:val="false"/>
          <w:color w:val="000000"/>
          <w:sz w:val="28"/>
        </w:rPr>
        <w:t xml:space="preserve">
                   ласындағы    құрылыс саласында   ішінде публикасының </w:t>
      </w:r>
    </w:p>
    <w:p>
      <w:pPr>
        <w:spacing w:after="0"/>
        <w:ind w:left="0"/>
        <w:jc w:val="both"/>
      </w:pPr>
      <w:r>
        <w:rPr>
          <w:rFonts w:ascii="Times New Roman"/>
          <w:b w:val="false"/>
          <w:i w:val="false"/>
          <w:color w:val="000000"/>
          <w:sz w:val="28"/>
        </w:rPr>
        <w:t xml:space="preserve">
                   қолданбалы   16 тақырып бойынша         Индустрия және </w:t>
      </w:r>
    </w:p>
    <w:p>
      <w:pPr>
        <w:spacing w:after="0"/>
        <w:ind w:left="0"/>
        <w:jc w:val="both"/>
      </w:pPr>
      <w:r>
        <w:rPr>
          <w:rFonts w:ascii="Times New Roman"/>
          <w:b w:val="false"/>
          <w:i w:val="false"/>
          <w:color w:val="000000"/>
          <w:sz w:val="28"/>
        </w:rPr>
        <w:t xml:space="preserve">
                   ғылыми       ғылыми-зерттеу             сауда </w:t>
      </w:r>
    </w:p>
    <w:p>
      <w:pPr>
        <w:spacing w:after="0"/>
        <w:ind w:left="0"/>
        <w:jc w:val="both"/>
      </w:pPr>
      <w:r>
        <w:rPr>
          <w:rFonts w:ascii="Times New Roman"/>
          <w:b w:val="false"/>
          <w:i w:val="false"/>
          <w:color w:val="000000"/>
          <w:sz w:val="28"/>
        </w:rPr>
        <w:t xml:space="preserve">
                   зерттеулер   жұмыстарын жүргiзу         министрлігі </w:t>
      </w:r>
    </w:p>
    <w:p>
      <w:pPr>
        <w:spacing w:after="0"/>
        <w:ind w:left="0"/>
        <w:jc w:val="both"/>
      </w:pPr>
      <w:r>
        <w:rPr>
          <w:rFonts w:ascii="Times New Roman"/>
          <w:b w:val="false"/>
          <w:i w:val="false"/>
          <w:color w:val="000000"/>
          <w:sz w:val="28"/>
        </w:rPr>
        <w:t xml:space="preserve">
                                жоспарланып отыр: </w:t>
      </w:r>
    </w:p>
    <w:p>
      <w:pPr>
        <w:spacing w:after="0"/>
        <w:ind w:left="0"/>
        <w:jc w:val="both"/>
      </w:pPr>
      <w:r>
        <w:rPr>
          <w:rFonts w:ascii="Times New Roman"/>
          <w:b w:val="false"/>
          <w:i w:val="false"/>
          <w:color w:val="000000"/>
          <w:sz w:val="28"/>
        </w:rPr>
        <w:t xml:space="preserve">
                                1. "Алматы қаласын. </w:t>
      </w:r>
    </w:p>
    <w:p>
      <w:pPr>
        <w:spacing w:after="0"/>
        <w:ind w:left="0"/>
        <w:jc w:val="both"/>
      </w:pPr>
      <w:r>
        <w:rPr>
          <w:rFonts w:ascii="Times New Roman"/>
          <w:b w:val="false"/>
          <w:i w:val="false"/>
          <w:color w:val="000000"/>
          <w:sz w:val="28"/>
        </w:rPr>
        <w:t xml:space="preserve">
                                да орналасқан ғима. </w:t>
      </w:r>
    </w:p>
    <w:p>
      <w:pPr>
        <w:spacing w:after="0"/>
        <w:ind w:left="0"/>
        <w:jc w:val="both"/>
      </w:pPr>
      <w:r>
        <w:rPr>
          <w:rFonts w:ascii="Times New Roman"/>
          <w:b w:val="false"/>
          <w:i w:val="false"/>
          <w:color w:val="000000"/>
          <w:sz w:val="28"/>
        </w:rPr>
        <w:t xml:space="preserve">
                                раттар мен соғын. </w:t>
      </w:r>
    </w:p>
    <w:p>
      <w:pPr>
        <w:spacing w:after="0"/>
        <w:ind w:left="0"/>
        <w:jc w:val="both"/>
      </w:pPr>
      <w:r>
        <w:rPr>
          <w:rFonts w:ascii="Times New Roman"/>
          <w:b w:val="false"/>
          <w:i w:val="false"/>
          <w:color w:val="000000"/>
          <w:sz w:val="28"/>
        </w:rPr>
        <w:t xml:space="preserve">
                                дылардың сейсмикалық </w:t>
      </w:r>
    </w:p>
    <w:p>
      <w:pPr>
        <w:spacing w:after="0"/>
        <w:ind w:left="0"/>
        <w:jc w:val="both"/>
      </w:pPr>
      <w:r>
        <w:rPr>
          <w:rFonts w:ascii="Times New Roman"/>
          <w:b w:val="false"/>
          <w:i w:val="false"/>
          <w:color w:val="000000"/>
          <w:sz w:val="28"/>
        </w:rPr>
        <w:t xml:space="preserve">
                                әсер етуiне құралдық </w:t>
      </w:r>
    </w:p>
    <w:p>
      <w:pPr>
        <w:spacing w:after="0"/>
        <w:ind w:left="0"/>
        <w:jc w:val="both"/>
      </w:pPr>
      <w:r>
        <w:rPr>
          <w:rFonts w:ascii="Times New Roman"/>
          <w:b w:val="false"/>
          <w:i w:val="false"/>
          <w:color w:val="000000"/>
          <w:sz w:val="28"/>
        </w:rPr>
        <w:t xml:space="preserve">
                                байқау және нақты </w:t>
      </w:r>
    </w:p>
    <w:p>
      <w:pPr>
        <w:spacing w:after="0"/>
        <w:ind w:left="0"/>
        <w:jc w:val="both"/>
      </w:pPr>
      <w:r>
        <w:rPr>
          <w:rFonts w:ascii="Times New Roman"/>
          <w:b w:val="false"/>
          <w:i w:val="false"/>
          <w:color w:val="000000"/>
          <w:sz w:val="28"/>
        </w:rPr>
        <w:t xml:space="preserve">
                                жер сiлкiнiсiн </w:t>
      </w:r>
    </w:p>
    <w:p>
      <w:pPr>
        <w:spacing w:after="0"/>
        <w:ind w:left="0"/>
        <w:jc w:val="both"/>
      </w:pPr>
      <w:r>
        <w:rPr>
          <w:rFonts w:ascii="Times New Roman"/>
          <w:b w:val="false"/>
          <w:i w:val="false"/>
          <w:color w:val="000000"/>
          <w:sz w:val="28"/>
        </w:rPr>
        <w:t xml:space="preserve">
                                инженерлiк талдау </w:t>
      </w:r>
    </w:p>
    <w:p>
      <w:pPr>
        <w:spacing w:after="0"/>
        <w:ind w:left="0"/>
        <w:jc w:val="both"/>
      </w:pPr>
      <w:r>
        <w:rPr>
          <w:rFonts w:ascii="Times New Roman"/>
          <w:b w:val="false"/>
          <w:i w:val="false"/>
          <w:color w:val="000000"/>
          <w:sz w:val="28"/>
        </w:rPr>
        <w:t xml:space="preserve">
                                негiзiнде мемлекет. </w:t>
      </w:r>
    </w:p>
    <w:p>
      <w:pPr>
        <w:spacing w:after="0"/>
        <w:ind w:left="0"/>
        <w:jc w:val="both"/>
      </w:pPr>
      <w:r>
        <w:rPr>
          <w:rFonts w:ascii="Times New Roman"/>
          <w:b w:val="false"/>
          <w:i w:val="false"/>
          <w:color w:val="000000"/>
          <w:sz w:val="28"/>
        </w:rPr>
        <w:t xml:space="preserve">
                                тiк нормативтердi </w:t>
      </w:r>
    </w:p>
    <w:p>
      <w:pPr>
        <w:spacing w:after="0"/>
        <w:ind w:left="0"/>
        <w:jc w:val="both"/>
      </w:pPr>
      <w:r>
        <w:rPr>
          <w:rFonts w:ascii="Times New Roman"/>
          <w:b w:val="false"/>
          <w:i w:val="false"/>
          <w:color w:val="000000"/>
          <w:sz w:val="28"/>
        </w:rPr>
        <w:t xml:space="preserve">
                                жетiлдiру жөнiндегi </w:t>
      </w:r>
    </w:p>
    <w:p>
      <w:pPr>
        <w:spacing w:after="0"/>
        <w:ind w:left="0"/>
        <w:jc w:val="both"/>
      </w:pPr>
      <w:r>
        <w:rPr>
          <w:rFonts w:ascii="Times New Roman"/>
          <w:b w:val="false"/>
          <w:i w:val="false"/>
          <w:color w:val="000000"/>
          <w:sz w:val="28"/>
        </w:rPr>
        <w:t xml:space="preserve">
                                ұсыныстар әзiрлеу"; </w:t>
      </w:r>
    </w:p>
    <w:p>
      <w:pPr>
        <w:spacing w:after="0"/>
        <w:ind w:left="0"/>
        <w:jc w:val="both"/>
      </w:pPr>
      <w:r>
        <w:rPr>
          <w:rFonts w:ascii="Times New Roman"/>
          <w:b w:val="false"/>
          <w:i w:val="false"/>
          <w:color w:val="000000"/>
          <w:sz w:val="28"/>
        </w:rPr>
        <w:t xml:space="preserve">
                                2. "Топырақ жағдай. </w:t>
      </w:r>
    </w:p>
    <w:p>
      <w:pPr>
        <w:spacing w:after="0"/>
        <w:ind w:left="0"/>
        <w:jc w:val="both"/>
      </w:pPr>
      <w:r>
        <w:rPr>
          <w:rFonts w:ascii="Times New Roman"/>
          <w:b w:val="false"/>
          <w:i w:val="false"/>
          <w:color w:val="000000"/>
          <w:sz w:val="28"/>
        </w:rPr>
        <w:t xml:space="preserve">
                                ының әсерiн ескере </w:t>
      </w:r>
    </w:p>
    <w:p>
      <w:pPr>
        <w:spacing w:after="0"/>
        <w:ind w:left="0"/>
        <w:jc w:val="both"/>
      </w:pPr>
      <w:r>
        <w:rPr>
          <w:rFonts w:ascii="Times New Roman"/>
          <w:b w:val="false"/>
          <w:i w:val="false"/>
          <w:color w:val="000000"/>
          <w:sz w:val="28"/>
        </w:rPr>
        <w:t xml:space="preserve">
                                отырып сейсмикалық </w:t>
      </w:r>
    </w:p>
    <w:p>
      <w:pPr>
        <w:spacing w:after="0"/>
        <w:ind w:left="0"/>
        <w:jc w:val="both"/>
      </w:pPr>
      <w:r>
        <w:rPr>
          <w:rFonts w:ascii="Times New Roman"/>
          <w:b w:val="false"/>
          <w:i w:val="false"/>
          <w:color w:val="000000"/>
          <w:sz w:val="28"/>
        </w:rPr>
        <w:t xml:space="preserve">
                                күштiң ықпалына үйлер </w:t>
      </w:r>
    </w:p>
    <w:p>
      <w:pPr>
        <w:spacing w:after="0"/>
        <w:ind w:left="0"/>
        <w:jc w:val="both"/>
      </w:pPr>
      <w:r>
        <w:rPr>
          <w:rFonts w:ascii="Times New Roman"/>
          <w:b w:val="false"/>
          <w:i w:val="false"/>
          <w:color w:val="000000"/>
          <w:sz w:val="28"/>
        </w:rPr>
        <w:t xml:space="preserve">
                                мен ғимараттардың </w:t>
      </w:r>
    </w:p>
    <w:p>
      <w:pPr>
        <w:spacing w:after="0"/>
        <w:ind w:left="0"/>
        <w:jc w:val="both"/>
      </w:pPr>
      <w:r>
        <w:rPr>
          <w:rFonts w:ascii="Times New Roman"/>
          <w:b w:val="false"/>
          <w:i w:val="false"/>
          <w:color w:val="000000"/>
          <w:sz w:val="28"/>
        </w:rPr>
        <w:t xml:space="preserve">
                                реакциясын зерттеу </w:t>
      </w:r>
    </w:p>
    <w:p>
      <w:pPr>
        <w:spacing w:after="0"/>
        <w:ind w:left="0"/>
        <w:jc w:val="both"/>
      </w:pPr>
      <w:r>
        <w:rPr>
          <w:rFonts w:ascii="Times New Roman"/>
          <w:b w:val="false"/>
          <w:i w:val="false"/>
          <w:color w:val="000000"/>
          <w:sz w:val="28"/>
        </w:rPr>
        <w:t xml:space="preserve">
                                және сейсмикалық </w:t>
      </w:r>
    </w:p>
    <w:p>
      <w:pPr>
        <w:spacing w:after="0"/>
        <w:ind w:left="0"/>
        <w:jc w:val="both"/>
      </w:pPr>
      <w:r>
        <w:rPr>
          <w:rFonts w:ascii="Times New Roman"/>
          <w:b w:val="false"/>
          <w:i w:val="false"/>
          <w:color w:val="000000"/>
          <w:sz w:val="28"/>
        </w:rPr>
        <w:t xml:space="preserve">
                                төзiмдi құрылыс </w:t>
      </w:r>
    </w:p>
    <w:p>
      <w:pPr>
        <w:spacing w:after="0"/>
        <w:ind w:left="0"/>
        <w:jc w:val="both"/>
      </w:pPr>
      <w:r>
        <w:rPr>
          <w:rFonts w:ascii="Times New Roman"/>
          <w:b w:val="false"/>
          <w:i w:val="false"/>
          <w:color w:val="000000"/>
          <w:sz w:val="28"/>
        </w:rPr>
        <w:t xml:space="preserve">
                                жөнiндегi нормаларға </w:t>
      </w:r>
    </w:p>
    <w:p>
      <w:pPr>
        <w:spacing w:after="0"/>
        <w:ind w:left="0"/>
        <w:jc w:val="both"/>
      </w:pPr>
      <w:r>
        <w:rPr>
          <w:rFonts w:ascii="Times New Roman"/>
          <w:b w:val="false"/>
          <w:i w:val="false"/>
          <w:color w:val="000000"/>
          <w:sz w:val="28"/>
        </w:rPr>
        <w:t xml:space="preserve">
                                ұсыныстар дайындау"; </w:t>
      </w:r>
    </w:p>
    <w:p>
      <w:pPr>
        <w:spacing w:after="0"/>
        <w:ind w:left="0"/>
        <w:jc w:val="both"/>
      </w:pPr>
      <w:r>
        <w:rPr>
          <w:rFonts w:ascii="Times New Roman"/>
          <w:b w:val="false"/>
          <w:i w:val="false"/>
          <w:color w:val="000000"/>
          <w:sz w:val="28"/>
        </w:rPr>
        <w:t xml:space="preserve">
                                3. "Негiздемелердiң </w:t>
      </w:r>
    </w:p>
    <w:p>
      <w:pPr>
        <w:spacing w:after="0"/>
        <w:ind w:left="0"/>
        <w:jc w:val="both"/>
      </w:pPr>
      <w:r>
        <w:rPr>
          <w:rFonts w:ascii="Times New Roman"/>
          <w:b w:val="false"/>
          <w:i w:val="false"/>
          <w:color w:val="000000"/>
          <w:sz w:val="28"/>
        </w:rPr>
        <w:t xml:space="preserve">
                                көтеру қабiлеттiгiн </w:t>
      </w:r>
    </w:p>
    <w:p>
      <w:pPr>
        <w:spacing w:after="0"/>
        <w:ind w:left="0"/>
        <w:jc w:val="both"/>
      </w:pPr>
      <w:r>
        <w:rPr>
          <w:rFonts w:ascii="Times New Roman"/>
          <w:b w:val="false"/>
          <w:i w:val="false"/>
          <w:color w:val="000000"/>
          <w:sz w:val="28"/>
        </w:rPr>
        <w:t xml:space="preserve">
                                материал сыйымдылығын </w:t>
      </w:r>
    </w:p>
    <w:p>
      <w:pPr>
        <w:spacing w:after="0"/>
        <w:ind w:left="0"/>
        <w:jc w:val="both"/>
      </w:pPr>
      <w:r>
        <w:rPr>
          <w:rFonts w:ascii="Times New Roman"/>
          <w:b w:val="false"/>
          <w:i w:val="false"/>
          <w:color w:val="000000"/>
          <w:sz w:val="28"/>
        </w:rPr>
        <w:t xml:space="preserve">
                                төмендетуге әкелетiн </w:t>
      </w:r>
    </w:p>
    <w:p>
      <w:pPr>
        <w:spacing w:after="0"/>
        <w:ind w:left="0"/>
        <w:jc w:val="both"/>
      </w:pPr>
      <w:r>
        <w:rPr>
          <w:rFonts w:ascii="Times New Roman"/>
          <w:b w:val="false"/>
          <w:i w:val="false"/>
          <w:color w:val="000000"/>
          <w:sz w:val="28"/>
        </w:rPr>
        <w:t xml:space="preserve">
                                іргетастардың тиімді </w:t>
      </w:r>
    </w:p>
    <w:p>
      <w:pPr>
        <w:spacing w:after="0"/>
        <w:ind w:left="0"/>
        <w:jc w:val="both"/>
      </w:pPr>
      <w:r>
        <w:rPr>
          <w:rFonts w:ascii="Times New Roman"/>
          <w:b w:val="false"/>
          <w:i w:val="false"/>
          <w:color w:val="000000"/>
          <w:sz w:val="28"/>
        </w:rPr>
        <w:t xml:space="preserve">
                                құрастырушы шешiмдерiн </w:t>
      </w:r>
    </w:p>
    <w:p>
      <w:pPr>
        <w:spacing w:after="0"/>
        <w:ind w:left="0"/>
        <w:jc w:val="both"/>
      </w:pPr>
      <w:r>
        <w:rPr>
          <w:rFonts w:ascii="Times New Roman"/>
          <w:b w:val="false"/>
          <w:i w:val="false"/>
          <w:color w:val="000000"/>
          <w:sz w:val="28"/>
        </w:rPr>
        <w:t xml:space="preserve">
                                әзірлеу мақсаттағы </w:t>
      </w:r>
    </w:p>
    <w:p>
      <w:pPr>
        <w:spacing w:after="0"/>
        <w:ind w:left="0"/>
        <w:jc w:val="both"/>
      </w:pPr>
      <w:r>
        <w:rPr>
          <w:rFonts w:ascii="Times New Roman"/>
          <w:b w:val="false"/>
          <w:i w:val="false"/>
          <w:color w:val="000000"/>
          <w:sz w:val="28"/>
        </w:rPr>
        <w:t xml:space="preserve">
                                зерттеулер" </w:t>
      </w:r>
    </w:p>
    <w:p>
      <w:pPr>
        <w:spacing w:after="0"/>
        <w:ind w:left="0"/>
        <w:jc w:val="both"/>
      </w:pPr>
      <w:r>
        <w:rPr>
          <w:rFonts w:ascii="Times New Roman"/>
          <w:b w:val="false"/>
          <w:i w:val="false"/>
          <w:color w:val="000000"/>
          <w:sz w:val="28"/>
        </w:rPr>
        <w:t xml:space="preserve">
                                4. "Тотығуға қарсы </w:t>
      </w:r>
    </w:p>
    <w:p>
      <w:pPr>
        <w:spacing w:after="0"/>
        <w:ind w:left="0"/>
        <w:jc w:val="both"/>
      </w:pPr>
      <w:r>
        <w:rPr>
          <w:rFonts w:ascii="Times New Roman"/>
          <w:b w:val="false"/>
          <w:i w:val="false"/>
          <w:color w:val="000000"/>
          <w:sz w:val="28"/>
        </w:rPr>
        <w:t xml:space="preserve">
                                бүркеулердi және </w:t>
      </w:r>
    </w:p>
    <w:p>
      <w:pPr>
        <w:spacing w:after="0"/>
        <w:ind w:left="0"/>
        <w:jc w:val="both"/>
      </w:pPr>
      <w:r>
        <w:rPr>
          <w:rFonts w:ascii="Times New Roman"/>
          <w:b w:val="false"/>
          <w:i w:val="false"/>
          <w:color w:val="000000"/>
          <w:sz w:val="28"/>
        </w:rPr>
        <w:t xml:space="preserve">
                                жаңартылған қосындыларды </w:t>
      </w:r>
    </w:p>
    <w:p>
      <w:pPr>
        <w:spacing w:after="0"/>
        <w:ind w:left="0"/>
        <w:jc w:val="both"/>
      </w:pPr>
      <w:r>
        <w:rPr>
          <w:rFonts w:ascii="Times New Roman"/>
          <w:b w:val="false"/>
          <w:i w:val="false"/>
          <w:color w:val="000000"/>
          <w:sz w:val="28"/>
        </w:rPr>
        <w:t xml:space="preserve">
                                жасау технологиясы"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күтілетiн нәтижелер: 12 жаңа тақырып бойынша ғылыми зерттеулердi орындау және 4 жалғастыру тақырыбы бойынша зерттеу жұмыстарын аяқтау. </w:t>
      </w:r>
    </w:p>
    <w:bookmarkStart w:name="z6" w:id="5"/>
    <w:p>
      <w:pPr>
        <w:spacing w:after="0"/>
        <w:ind w:left="0"/>
        <w:jc w:val="both"/>
      </w:pPr>
      <w:r>
        <w:rPr>
          <w:rFonts w:ascii="Times New Roman"/>
          <w:b w:val="false"/>
          <w:i w:val="false"/>
          <w:color w:val="000000"/>
          <w:sz w:val="28"/>
        </w:rPr>
        <w:t xml:space="preserve">
      Қазақстан Республикасы Yкiметiнiң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530-қосымша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032 "Республикалық деңгейдегi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жобалау-iздестiру, конструкторлық және технологиялық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жұмыстар"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60 000 мың теңге (алпыс миллион теңге). </w:t>
      </w:r>
    </w:p>
    <w:p>
      <w:pPr>
        <w:spacing w:after="0"/>
        <w:ind w:left="0"/>
        <w:jc w:val="both"/>
      </w:pPr>
      <w:r>
        <w:rPr>
          <w:rFonts w:ascii="Times New Roman"/>
          <w:b w:val="false"/>
          <w:i w:val="false"/>
          <w:color w:val="000000"/>
          <w:sz w:val="28"/>
        </w:rPr>
        <w:t xml:space="preserve">
            2. Бюджет бағдарламасының нормативтік құқықтық негiзi: "Қазақстан Республикасындағы сәулет, қала құрылыс қызметi туралы" Қазақстан Республикасының 2001 жылғы 16 шiлдедегi Заңының </w:t>
      </w:r>
      <w:r>
        <w:rPr>
          <w:rFonts w:ascii="Times New Roman"/>
          <w:b w:val="false"/>
          <w:i w:val="false"/>
          <w:color w:val="000000"/>
          <w:sz w:val="28"/>
        </w:rPr>
        <w:t xml:space="preserve">28 және </w:t>
      </w:r>
      <w:r>
        <w:rPr>
          <w:rFonts w:ascii="Times New Roman"/>
          <w:b w:val="false"/>
          <w:i w:val="false"/>
          <w:color w:val="000000"/>
          <w:sz w:val="28"/>
        </w:rPr>
        <w:t xml:space="preserve">29-баптары </w:t>
      </w:r>
      <w:r>
        <w:rPr>
          <w:rFonts w:ascii="Times New Roman"/>
          <w:b w:val="false"/>
          <w:i w:val="false"/>
          <w:color w:val="000000"/>
          <w:sz w:val="28"/>
        </w:rPr>
        <w:t xml:space="preserve">, "Табиғи және техногендiк сипаттағы төтенше жағдайлар туралы" Қазақстан Республикасының 1996 жылғы 5 шiлдедегi </w:t>
      </w:r>
      <w:r>
        <w:rPr>
          <w:rFonts w:ascii="Times New Roman"/>
          <w:b w:val="false"/>
          <w:i w:val="false"/>
          <w:color w:val="000000"/>
          <w:sz w:val="28"/>
        </w:rPr>
        <w:t xml:space="preserve">Заңы </w:t>
      </w:r>
      <w:r>
        <w:rPr>
          <w:rFonts w:ascii="Times New Roman"/>
          <w:b w:val="false"/>
          <w:i w:val="false"/>
          <w:color w:val="000000"/>
          <w:sz w:val="28"/>
        </w:rPr>
        <w:t xml:space="preserve">, "Өрт қауіпсiздігi туралы" Қазақстан Республикасының 1996 жылғы 22 қарашадағы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2002 жылғы 24 сәуiрдегi N 470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Республикасында сәулет, қала құрылысы және құрылыс қызметiн дамыту жөнiндегі шаралар туралы" Қазақстан Республикасы Yкiметiнiң 2000 жылғы 28 қарашадағы N 1778 </w:t>
      </w:r>
      <w:r>
        <w:rPr>
          <w:rFonts w:ascii="Times New Roman"/>
          <w:b w:val="false"/>
          <w:i w:val="false"/>
          <w:color w:val="000000"/>
          <w:sz w:val="28"/>
        </w:rPr>
        <w:t xml:space="preserve">қаулысы </w:t>
      </w:r>
      <w:r>
        <w:rPr>
          <w:rFonts w:ascii="Times New Roman"/>
          <w:b w:val="false"/>
          <w:i w:val="false"/>
          <w:color w:val="000000"/>
          <w:sz w:val="28"/>
        </w:rPr>
        <w:t xml:space="preserve">, "Республиканың сейсмоқауiптi аймақтарындағы құрылғылар мен сейсмикалық шыдамды ғимараттарды көтеру жөнiндегі жедел шаралар туралы" Қазақстан Республикасы Yкiметiнің 2000 жылғы 28 ақпандағы </w:t>
      </w:r>
      <w:r>
        <w:rPr>
          <w:rFonts w:ascii="Times New Roman"/>
          <w:b w:val="false"/>
          <w:i w:val="false"/>
          <w:color w:val="000000"/>
          <w:sz w:val="28"/>
        </w:rPr>
        <w:t xml:space="preserve">N 380 </w:t>
      </w:r>
      <w:r>
        <w:rPr>
          <w:rFonts w:ascii="Times New Roman"/>
          <w:b w:val="false"/>
          <w:i w:val="false"/>
          <w:color w:val="000000"/>
          <w:sz w:val="28"/>
        </w:rPr>
        <w:t xml:space="preserve">, "Мемлекеттiк қала құрылысы кадастры туралы" 1995 жылғы 6 шiлдедегi N 931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тұрғын-үй коммуналдық шаруашылығы және құрылыс саласында нормативтiк-техникалық базаны жетiлдiру. </w:t>
      </w:r>
    </w:p>
    <w:p>
      <w:pPr>
        <w:spacing w:after="0"/>
        <w:ind w:left="0"/>
        <w:jc w:val="both"/>
      </w:pPr>
      <w:r>
        <w:rPr>
          <w:rFonts w:ascii="Times New Roman"/>
          <w:b w:val="false"/>
          <w:i w:val="false"/>
          <w:color w:val="000000"/>
          <w:sz w:val="28"/>
        </w:rPr>
        <w:t xml:space="preserve">
            5. Бюджет бағдарламасының мiндеттерi: Құрылыс жобалау және сәулет қала құрылысы қызметi саласындағы нормативтiк-техникалық құжаттарды қайта даярлау және әзiрлеу; құрылыс өнеркәсiбi саласындағы нормативтiк құқықтық құжаттарды қайта даярлау және әзiрлеу; тұрғын-үй шаруашылығындағы нормативтiк-техникалық құжаттарды қайта даярлау және әзiрлеу; баға құрау саласындағы нормативтiк-техникалық құжаттарды қайта даярлау және әзiрлеу.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  !асыру! орындаушылар </w:t>
      </w:r>
    </w:p>
    <w:p>
      <w:pPr>
        <w:spacing w:after="0"/>
        <w:ind w:left="0"/>
        <w:jc w:val="both"/>
      </w:pPr>
      <w:r>
        <w:rPr>
          <w:rFonts w:ascii="Times New Roman"/>
          <w:b w:val="false"/>
          <w:i w:val="false"/>
          <w:color w:val="000000"/>
          <w:sz w:val="28"/>
        </w:rPr>
        <w:t xml:space="preserve">
      !лама!дар. !бағдарлама. !ларды) іске асыру  !мер. ! </w:t>
      </w:r>
    </w:p>
    <w:p>
      <w:pPr>
        <w:spacing w:after="0"/>
        <w:ind w:left="0"/>
        <w:jc w:val="both"/>
      </w:pPr>
      <w:r>
        <w:rPr>
          <w:rFonts w:ascii="Times New Roman"/>
          <w:b w:val="false"/>
          <w:i w:val="false"/>
          <w:color w:val="000000"/>
          <w:sz w:val="28"/>
        </w:rPr>
        <w:t xml:space="preserve">
      !ның !лама.!лардың)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032       Республика.  Құрылыс және комму.  жыл   Қазақстан Рес. </w:t>
      </w:r>
    </w:p>
    <w:p>
      <w:pPr>
        <w:spacing w:after="0"/>
        <w:ind w:left="0"/>
        <w:jc w:val="both"/>
      </w:pPr>
      <w:r>
        <w:rPr>
          <w:rFonts w:ascii="Times New Roman"/>
          <w:b w:val="false"/>
          <w:i w:val="false"/>
          <w:color w:val="000000"/>
          <w:sz w:val="28"/>
        </w:rPr>
        <w:t xml:space="preserve">
                   лық деңгей.  налдық тұрғын-үй    ішінде публикасының </w:t>
      </w:r>
    </w:p>
    <w:p>
      <w:pPr>
        <w:spacing w:after="0"/>
        <w:ind w:left="0"/>
        <w:jc w:val="both"/>
      </w:pPr>
      <w:r>
        <w:rPr>
          <w:rFonts w:ascii="Times New Roman"/>
          <w:b w:val="false"/>
          <w:i w:val="false"/>
          <w:color w:val="000000"/>
          <w:sz w:val="28"/>
        </w:rPr>
        <w:t xml:space="preserve">
                   дегi жобалау шаруашылық саласында       Индустрия </w:t>
      </w:r>
    </w:p>
    <w:p>
      <w:pPr>
        <w:spacing w:after="0"/>
        <w:ind w:left="0"/>
        <w:jc w:val="both"/>
      </w:pPr>
      <w:r>
        <w:rPr>
          <w:rFonts w:ascii="Times New Roman"/>
          <w:b w:val="false"/>
          <w:i w:val="false"/>
          <w:color w:val="000000"/>
          <w:sz w:val="28"/>
        </w:rPr>
        <w:t xml:space="preserve">
                   -iздестiру,  142 нормативтiк-тех.       және сауда </w:t>
      </w:r>
    </w:p>
    <w:p>
      <w:pPr>
        <w:spacing w:after="0"/>
        <w:ind w:left="0"/>
        <w:jc w:val="both"/>
      </w:pPr>
      <w:r>
        <w:rPr>
          <w:rFonts w:ascii="Times New Roman"/>
          <w:b w:val="false"/>
          <w:i w:val="false"/>
          <w:color w:val="000000"/>
          <w:sz w:val="28"/>
        </w:rPr>
        <w:t xml:space="preserve">
                   конструктор. никалық құжаттарды         министрлігі </w:t>
      </w:r>
    </w:p>
    <w:p>
      <w:pPr>
        <w:spacing w:after="0"/>
        <w:ind w:left="0"/>
        <w:jc w:val="both"/>
      </w:pPr>
      <w:r>
        <w:rPr>
          <w:rFonts w:ascii="Times New Roman"/>
          <w:b w:val="false"/>
          <w:i w:val="false"/>
          <w:color w:val="000000"/>
          <w:sz w:val="28"/>
        </w:rPr>
        <w:t xml:space="preserve">
                   лық және     мемлекеттiк тiлге </w:t>
      </w:r>
    </w:p>
    <w:p>
      <w:pPr>
        <w:spacing w:after="0"/>
        <w:ind w:left="0"/>
        <w:jc w:val="both"/>
      </w:pPr>
      <w:r>
        <w:rPr>
          <w:rFonts w:ascii="Times New Roman"/>
          <w:b w:val="false"/>
          <w:i w:val="false"/>
          <w:color w:val="000000"/>
          <w:sz w:val="28"/>
        </w:rPr>
        <w:t xml:space="preserve">
                   технология.  аудармасымен және </w:t>
      </w:r>
    </w:p>
    <w:p>
      <w:pPr>
        <w:spacing w:after="0"/>
        <w:ind w:left="0"/>
        <w:jc w:val="both"/>
      </w:pPr>
      <w:r>
        <w:rPr>
          <w:rFonts w:ascii="Times New Roman"/>
          <w:b w:val="false"/>
          <w:i w:val="false"/>
          <w:color w:val="000000"/>
          <w:sz w:val="28"/>
        </w:rPr>
        <w:t xml:space="preserve">
                   лық жұмыстар қайта шығару, 58 </w:t>
      </w:r>
    </w:p>
    <w:p>
      <w:pPr>
        <w:spacing w:after="0"/>
        <w:ind w:left="0"/>
        <w:jc w:val="both"/>
      </w:pPr>
      <w:r>
        <w:rPr>
          <w:rFonts w:ascii="Times New Roman"/>
          <w:b w:val="false"/>
          <w:i w:val="false"/>
          <w:color w:val="000000"/>
          <w:sz w:val="28"/>
        </w:rPr>
        <w:t xml:space="preserve">
                                құжаттар әзiрлеу </w:t>
      </w:r>
    </w:p>
    <w:p>
      <w:pPr>
        <w:spacing w:after="0"/>
        <w:ind w:left="0"/>
        <w:jc w:val="both"/>
      </w:pPr>
      <w:r>
        <w:rPr>
          <w:rFonts w:ascii="Times New Roman"/>
          <w:b w:val="false"/>
          <w:i w:val="false"/>
          <w:color w:val="000000"/>
          <w:sz w:val="28"/>
        </w:rPr>
        <w:t xml:space="preserve">
                                жоспарланып отыр.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2003 жылы 200 бiрлiк нормасы дайындалатын болады. </w:t>
      </w:r>
    </w:p>
    <w:bookmarkStart w:name="z7" w:id="6"/>
    <w:p>
      <w:pPr>
        <w:spacing w:after="0"/>
        <w:ind w:left="0"/>
        <w:jc w:val="both"/>
      </w:pPr>
      <w:r>
        <w:rPr>
          <w:rFonts w:ascii="Times New Roman"/>
          <w:b w:val="false"/>
          <w:i w:val="false"/>
          <w:color w:val="000000"/>
          <w:sz w:val="28"/>
        </w:rPr>
        <w:t xml:space="preserve">
      Қазақстан Республикасы Yкiметiнiң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531-қосымша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033 "Құрылыс саласындағы халықаралық,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аймақтық және ұлттық стандарттарды сатып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15 000 мың теңге (он бес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Республикасындағы сәулет, қала құрылыс қызметi туралы" 2001 жылғы 16 шiлдедегi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2002 жылғы 24 сәуiрдегi N 470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Республикасындағы сәулет, қала құрылыс қызметi жөнiндегi шаралар туралы" Қазақстан Республикасы Yкiметiнiң 2000 жылғы 28 қарашадағы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қала құрылысы кадастры туралы" Қазақстан Республикасы Yкiметiнiң 1995 жылғы 6 маусымдағы N 931 </w:t>
      </w:r>
      <w:r>
        <w:rPr>
          <w:rFonts w:ascii="Times New Roman"/>
          <w:b w:val="false"/>
          <w:i w:val="false"/>
          <w:color w:val="000000"/>
          <w:sz w:val="28"/>
        </w:rPr>
        <w:t xml:space="preserve">қаулысы </w:t>
      </w:r>
      <w:r>
        <w:rPr>
          <w:rFonts w:ascii="Times New Roman"/>
          <w:b w:val="false"/>
          <w:i w:val="false"/>
          <w:color w:val="000000"/>
          <w:sz w:val="28"/>
        </w:rPr>
        <w:t xml:space="preserve">, "ТМД елдерi шеңберiнде ғылыми-техникалық ынтымақтастықты және келiсiмдердi iске асыру жөнiндегi шаралар туралы" Қазақстан Республикасы Yкiметiнiң 1992 жылғы 22 маусымдағы N 540 </w:t>
      </w:r>
      <w:r>
        <w:rPr>
          <w:rFonts w:ascii="Times New Roman"/>
          <w:b w:val="false"/>
          <w:i w:val="false"/>
          <w:color w:val="000000"/>
          <w:sz w:val="28"/>
        </w:rPr>
        <w:t xml:space="preserve">қаулысы </w:t>
      </w:r>
      <w:r>
        <w:rPr>
          <w:rFonts w:ascii="Times New Roman"/>
          <w:b w:val="false"/>
          <w:i w:val="false"/>
          <w:color w:val="000000"/>
          <w:sz w:val="28"/>
        </w:rPr>
        <w:t xml:space="preserve">және 1994 жылғы 18 тамыздағы N 2.1. Стандарттау, метрология және сертификаттау саласындағы Қазақстан Республикасының Yкiметi мен Ресей Федерациясының Yкiметi арасындағы Келiсiм.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жобалаудың нормативтiк базасын жаңарту, экономиканың базалық салалық объектiлерiн салу, сондай-ақ қолданыстағы нормативтердi Тәуелсiз мемлекеттер Достастығы елдерiмен Еуропалық, Тәуелсiз Мемлекеттер Достастығы елдерiнiң стандарттары мен нормаларына үйлестiру. </w:t>
      </w:r>
    </w:p>
    <w:p>
      <w:pPr>
        <w:spacing w:after="0"/>
        <w:ind w:left="0"/>
        <w:jc w:val="both"/>
      </w:pPr>
      <w:r>
        <w:rPr>
          <w:rFonts w:ascii="Times New Roman"/>
          <w:b w:val="false"/>
          <w:i w:val="false"/>
          <w:color w:val="000000"/>
          <w:sz w:val="28"/>
        </w:rPr>
        <w:t xml:space="preserve">
            5. Бюджет бағдарламасының мiндеттерi: қала аумақтарды Тәуелсiз Мемлекеттер Достастығы елдерiнiң өзара мүдделерiн көздейтiн объектiлердi жобалау мен салуға арналған нормалардың талаптарымен үлестiрiлген халықаралық нормалары мен ережелер, стандарттар саласында негiзге алынатын құжаттарды сатып алу; объектiлердiң төзiмдiлiгi, сенiмдiлiгi, өрт-жарылыс қауiпсiздiгi, еңбек қауiпсiздiгi, жылу-энергетикалық ресурстарды үнемдеудi қамтамасыз ету проблемалары бойынша iздестiруге, жобалауға, салуға арналған жалпытехникалық нормативтiк құжаттар базасын қалыптастыру.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  !асыру! орындаушылар </w:t>
      </w:r>
    </w:p>
    <w:p>
      <w:pPr>
        <w:spacing w:after="0"/>
        <w:ind w:left="0"/>
        <w:jc w:val="both"/>
      </w:pPr>
      <w:r>
        <w:rPr>
          <w:rFonts w:ascii="Times New Roman"/>
          <w:b w:val="false"/>
          <w:i w:val="false"/>
          <w:color w:val="000000"/>
          <w:sz w:val="28"/>
        </w:rPr>
        <w:t xml:space="preserve">
      !лама!дар. !бағдарлама. !ларды) іске асыру  !мер. ! </w:t>
      </w:r>
    </w:p>
    <w:p>
      <w:pPr>
        <w:spacing w:after="0"/>
        <w:ind w:left="0"/>
        <w:jc w:val="both"/>
      </w:pPr>
      <w:r>
        <w:rPr>
          <w:rFonts w:ascii="Times New Roman"/>
          <w:b w:val="false"/>
          <w:i w:val="false"/>
          <w:color w:val="000000"/>
          <w:sz w:val="28"/>
        </w:rPr>
        <w:t xml:space="preserve">
      !ның !лама.!лардың)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033       Құрылыс са.  Құрылыс саласында    жыл   Қазақстан Рес. </w:t>
      </w:r>
    </w:p>
    <w:p>
      <w:pPr>
        <w:spacing w:after="0"/>
        <w:ind w:left="0"/>
        <w:jc w:val="both"/>
      </w:pPr>
      <w:r>
        <w:rPr>
          <w:rFonts w:ascii="Times New Roman"/>
          <w:b w:val="false"/>
          <w:i w:val="false"/>
          <w:color w:val="000000"/>
          <w:sz w:val="28"/>
        </w:rPr>
        <w:t xml:space="preserve">
                   ласындағы    2003 жылға арналған ішінде публикасының </w:t>
      </w:r>
    </w:p>
    <w:p>
      <w:pPr>
        <w:spacing w:after="0"/>
        <w:ind w:left="0"/>
        <w:jc w:val="both"/>
      </w:pPr>
      <w:r>
        <w:rPr>
          <w:rFonts w:ascii="Times New Roman"/>
          <w:b w:val="false"/>
          <w:i w:val="false"/>
          <w:color w:val="000000"/>
          <w:sz w:val="28"/>
        </w:rPr>
        <w:t xml:space="preserve">
                   халықаралық, мемлекетаралық             Индустрия </w:t>
      </w:r>
    </w:p>
    <w:p>
      <w:pPr>
        <w:spacing w:after="0"/>
        <w:ind w:left="0"/>
        <w:jc w:val="both"/>
      </w:pPr>
      <w:r>
        <w:rPr>
          <w:rFonts w:ascii="Times New Roman"/>
          <w:b w:val="false"/>
          <w:i w:val="false"/>
          <w:color w:val="000000"/>
          <w:sz w:val="28"/>
        </w:rPr>
        <w:t xml:space="preserve">
                   аймақтық     стандарттармен тех.        және сауда </w:t>
      </w:r>
    </w:p>
    <w:p>
      <w:pPr>
        <w:spacing w:after="0"/>
        <w:ind w:left="0"/>
        <w:jc w:val="both"/>
      </w:pPr>
      <w:r>
        <w:rPr>
          <w:rFonts w:ascii="Times New Roman"/>
          <w:b w:val="false"/>
          <w:i w:val="false"/>
          <w:color w:val="000000"/>
          <w:sz w:val="28"/>
        </w:rPr>
        <w:t xml:space="preserve">
                   және ұлттық  никалық нормалау           министрлігі </w:t>
      </w:r>
    </w:p>
    <w:p>
      <w:pPr>
        <w:spacing w:after="0"/>
        <w:ind w:left="0"/>
        <w:jc w:val="both"/>
      </w:pPr>
      <w:r>
        <w:rPr>
          <w:rFonts w:ascii="Times New Roman"/>
          <w:b w:val="false"/>
          <w:i w:val="false"/>
          <w:color w:val="000000"/>
          <w:sz w:val="28"/>
        </w:rPr>
        <w:t xml:space="preserve">
                   стандарттар. жұмыстарының жоспа. </w:t>
      </w:r>
    </w:p>
    <w:p>
      <w:pPr>
        <w:spacing w:after="0"/>
        <w:ind w:left="0"/>
        <w:jc w:val="both"/>
      </w:pPr>
      <w:r>
        <w:rPr>
          <w:rFonts w:ascii="Times New Roman"/>
          <w:b w:val="false"/>
          <w:i w:val="false"/>
          <w:color w:val="000000"/>
          <w:sz w:val="28"/>
        </w:rPr>
        <w:t xml:space="preserve">
                   ды сатып алу рына сәйкес 54 бiр. </w:t>
      </w:r>
    </w:p>
    <w:p>
      <w:pPr>
        <w:spacing w:after="0"/>
        <w:ind w:left="0"/>
        <w:jc w:val="both"/>
      </w:pPr>
      <w:r>
        <w:rPr>
          <w:rFonts w:ascii="Times New Roman"/>
          <w:b w:val="false"/>
          <w:i w:val="false"/>
          <w:color w:val="000000"/>
          <w:sz w:val="28"/>
        </w:rPr>
        <w:t xml:space="preserve">
                                лiктi мемлекетаралық </w:t>
      </w:r>
    </w:p>
    <w:p>
      <w:pPr>
        <w:spacing w:after="0"/>
        <w:ind w:left="0"/>
        <w:jc w:val="both"/>
      </w:pPr>
      <w:r>
        <w:rPr>
          <w:rFonts w:ascii="Times New Roman"/>
          <w:b w:val="false"/>
          <w:i w:val="false"/>
          <w:color w:val="000000"/>
          <w:sz w:val="28"/>
        </w:rPr>
        <w:t xml:space="preserve">
                                стандарттар мен </w:t>
      </w:r>
    </w:p>
    <w:p>
      <w:pPr>
        <w:spacing w:after="0"/>
        <w:ind w:left="0"/>
        <w:jc w:val="both"/>
      </w:pPr>
      <w:r>
        <w:rPr>
          <w:rFonts w:ascii="Times New Roman"/>
          <w:b w:val="false"/>
          <w:i w:val="false"/>
          <w:color w:val="000000"/>
          <w:sz w:val="28"/>
        </w:rPr>
        <w:t xml:space="preserve">
                                нормалар сатып алу </w:t>
      </w:r>
    </w:p>
    <w:p>
      <w:pPr>
        <w:spacing w:after="0"/>
        <w:ind w:left="0"/>
        <w:jc w:val="both"/>
      </w:pPr>
      <w:r>
        <w:rPr>
          <w:rFonts w:ascii="Times New Roman"/>
          <w:b w:val="false"/>
          <w:i w:val="false"/>
          <w:color w:val="000000"/>
          <w:sz w:val="28"/>
        </w:rPr>
        <w:t xml:space="preserve">
                                жоспарлануда.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республиканың құрылыс кешенiн дүниежүзiлiк талаптарға сәйкес келетiн және сауда-экономикалық қатынастарға кедергiлердi жоятын 54 бiрлiкте мемлекетаралық нормалар және стандарттармен қамтамасыз ету.      </w:t>
      </w:r>
    </w:p>
    <w:bookmarkStart w:name="z44" w:id="7"/>
    <w:p>
      <w:pPr>
        <w:spacing w:after="0"/>
        <w:ind w:left="0"/>
        <w:jc w:val="both"/>
      </w:pPr>
      <w:r>
        <w:rPr>
          <w:rFonts w:ascii="Times New Roman"/>
          <w:b w:val="false"/>
          <w:i w:val="false"/>
          <w:color w:val="000000"/>
          <w:sz w:val="28"/>
        </w:rPr>
        <w:t xml:space="preserve">
      Қазақстан Республикасы    </w:t>
      </w:r>
    </w:p>
    <w:bookmarkEnd w:id="7"/>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531-1-қосымша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531-1-қосымшамен толықтырылды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034 "Экспорттық кредиттердi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инвестицияларды сақтандыру жөнiндегi мемлекеттiк сақтандыру корпорациясын құру"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7700000 мың теңге (жетi миллиард жетi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 Президентiнiң "Ішкi және сыртқы саясатты" 2004 жылға арналған негiзгi бағыттары" 2003 жылғы 4 сәуiрдегi </w:t>
      </w:r>
      <w:r>
        <w:rPr>
          <w:rFonts w:ascii="Times New Roman"/>
          <w:b w:val="false"/>
          <w:i w:val="false"/>
          <w:color w:val="000000"/>
          <w:sz w:val="28"/>
        </w:rPr>
        <w:t xml:space="preserve">Жолдауы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Заңына өзгерiстер мен толықтырулар енгiзу туралы" Қазақстан Республикасының 2003 жылғы 2 маусымдағы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Yкiметiнiң 2003 жылғы 8 мамырдағы N 442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сыртқы рынокта қазақстандық өңдеу өнеркәсiбi тауарларының бәсеке қабiлетiн жоғарылату үшiн экспорттық операцияларды сақтандыруды жүзеге асыру. </w:t>
      </w:r>
    </w:p>
    <w:p>
      <w:pPr>
        <w:spacing w:after="0"/>
        <w:ind w:left="0"/>
        <w:jc w:val="both"/>
      </w:pPr>
      <w:r>
        <w:rPr>
          <w:rFonts w:ascii="Times New Roman"/>
          <w:b w:val="false"/>
          <w:i w:val="false"/>
          <w:color w:val="000000"/>
          <w:sz w:val="28"/>
        </w:rPr>
        <w:t xml:space="preserve">
            5. Бюджет бағдарламасының мiндеттерi: "Мемлекеттiк сақтандыру корпорациясы" Ашық акционерлiк қоғамының жарғылық қорын қалыптастыру.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|Бағдарла.|Бағдарламаларды (кіші| Іске  |  Жауапты </w:t>
      </w:r>
    </w:p>
    <w:p>
      <w:pPr>
        <w:spacing w:after="0"/>
        <w:ind w:left="0"/>
        <w:jc w:val="both"/>
      </w:pPr>
      <w:r>
        <w:rPr>
          <w:rFonts w:ascii="Times New Roman"/>
          <w:b w:val="false"/>
          <w:i w:val="false"/>
          <w:color w:val="000000"/>
          <w:sz w:val="28"/>
        </w:rPr>
        <w:t xml:space="preserve">
      |ламаның|бағ. |малардың |  бағдарламаларды)   |асыру  |орындаушылар </w:t>
      </w:r>
    </w:p>
    <w:p>
      <w:pPr>
        <w:spacing w:after="0"/>
        <w:ind w:left="0"/>
        <w:jc w:val="both"/>
      </w:pPr>
      <w:r>
        <w:rPr>
          <w:rFonts w:ascii="Times New Roman"/>
          <w:b w:val="false"/>
          <w:i w:val="false"/>
          <w:color w:val="000000"/>
          <w:sz w:val="28"/>
        </w:rPr>
        <w:t xml:space="preserve">
      | коды  |дар. | (кіші   | іске асыру жөніндегі|мерзімі| </w:t>
      </w:r>
    </w:p>
    <w:p>
      <w:pPr>
        <w:spacing w:after="0"/>
        <w:ind w:left="0"/>
        <w:jc w:val="both"/>
      </w:pPr>
      <w:r>
        <w:rPr>
          <w:rFonts w:ascii="Times New Roman"/>
          <w:b w:val="false"/>
          <w:i w:val="false"/>
          <w:color w:val="000000"/>
          <w:sz w:val="28"/>
        </w:rPr>
        <w:t xml:space="preserve">
      |       |лама.|бағдарла.|       іс-шара       |       | </w:t>
      </w:r>
    </w:p>
    <w:p>
      <w:pPr>
        <w:spacing w:after="0"/>
        <w:ind w:left="0"/>
        <w:jc w:val="both"/>
      </w:pPr>
      <w:r>
        <w:rPr>
          <w:rFonts w:ascii="Times New Roman"/>
          <w:b w:val="false"/>
          <w:i w:val="false"/>
          <w:color w:val="000000"/>
          <w:sz w:val="28"/>
        </w:rPr>
        <w:t xml:space="preserve">
      |       |ның  |малардың)|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406        Экспорттық  "Экспорттық кредиттер Жыл    Қазақстан </w:t>
      </w:r>
    </w:p>
    <w:p>
      <w:pPr>
        <w:spacing w:after="0"/>
        <w:ind w:left="0"/>
        <w:jc w:val="both"/>
      </w:pPr>
      <w:r>
        <w:rPr>
          <w:rFonts w:ascii="Times New Roman"/>
          <w:b w:val="false"/>
          <w:i w:val="false"/>
          <w:color w:val="000000"/>
          <w:sz w:val="28"/>
        </w:rPr>
        <w:t xml:space="preserve">
                     кредиттер   мен инвестицияларды   iшiнде Республика. </w:t>
      </w:r>
    </w:p>
    <w:p>
      <w:pPr>
        <w:spacing w:after="0"/>
        <w:ind w:left="0"/>
        <w:jc w:val="both"/>
      </w:pPr>
      <w:r>
        <w:rPr>
          <w:rFonts w:ascii="Times New Roman"/>
          <w:b w:val="false"/>
          <w:i w:val="false"/>
          <w:color w:val="000000"/>
          <w:sz w:val="28"/>
        </w:rPr>
        <w:t xml:space="preserve">
                     және инвес. сақтандыру бойынша           сының </w:t>
      </w:r>
    </w:p>
    <w:p>
      <w:pPr>
        <w:spacing w:after="0"/>
        <w:ind w:left="0"/>
        <w:jc w:val="both"/>
      </w:pPr>
      <w:r>
        <w:rPr>
          <w:rFonts w:ascii="Times New Roman"/>
          <w:b w:val="false"/>
          <w:i w:val="false"/>
          <w:color w:val="000000"/>
          <w:sz w:val="28"/>
        </w:rPr>
        <w:t xml:space="preserve">
                     тицияларды  Мемлекеттiк сақтандыру       Индустрия </w:t>
      </w:r>
    </w:p>
    <w:p>
      <w:pPr>
        <w:spacing w:after="0"/>
        <w:ind w:left="0"/>
        <w:jc w:val="both"/>
      </w:pPr>
      <w:r>
        <w:rPr>
          <w:rFonts w:ascii="Times New Roman"/>
          <w:b w:val="false"/>
          <w:i w:val="false"/>
          <w:color w:val="000000"/>
          <w:sz w:val="28"/>
        </w:rPr>
        <w:t xml:space="preserve">
                     жөнiндегi   корпорациясы"                және сауда </w:t>
      </w:r>
    </w:p>
    <w:p>
      <w:pPr>
        <w:spacing w:after="0"/>
        <w:ind w:left="0"/>
        <w:jc w:val="both"/>
      </w:pPr>
      <w:r>
        <w:rPr>
          <w:rFonts w:ascii="Times New Roman"/>
          <w:b w:val="false"/>
          <w:i w:val="false"/>
          <w:color w:val="000000"/>
          <w:sz w:val="28"/>
        </w:rPr>
        <w:t xml:space="preserve">
                     мемлекеттiк Акционерлiк қоғамының        министрлiгi </w:t>
      </w:r>
    </w:p>
    <w:p>
      <w:pPr>
        <w:spacing w:after="0"/>
        <w:ind w:left="0"/>
        <w:jc w:val="both"/>
      </w:pPr>
      <w:r>
        <w:rPr>
          <w:rFonts w:ascii="Times New Roman"/>
          <w:b w:val="false"/>
          <w:i w:val="false"/>
          <w:color w:val="000000"/>
          <w:sz w:val="28"/>
        </w:rPr>
        <w:t xml:space="preserve">
                     сақтандыру  жарғылық қорын </w:t>
      </w:r>
    </w:p>
    <w:p>
      <w:pPr>
        <w:spacing w:after="0"/>
        <w:ind w:left="0"/>
        <w:jc w:val="both"/>
      </w:pPr>
      <w:r>
        <w:rPr>
          <w:rFonts w:ascii="Times New Roman"/>
          <w:b w:val="false"/>
          <w:i w:val="false"/>
          <w:color w:val="000000"/>
          <w:sz w:val="28"/>
        </w:rPr>
        <w:t xml:space="preserve">
                     корпорация. қалыптастыру үшiн </w:t>
      </w:r>
    </w:p>
    <w:p>
      <w:pPr>
        <w:spacing w:after="0"/>
        <w:ind w:left="0"/>
        <w:jc w:val="both"/>
      </w:pPr>
      <w:r>
        <w:rPr>
          <w:rFonts w:ascii="Times New Roman"/>
          <w:b w:val="false"/>
          <w:i w:val="false"/>
          <w:color w:val="000000"/>
          <w:sz w:val="28"/>
        </w:rPr>
        <w:t xml:space="preserve">
                     сын құру    қаражат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w:t>
      </w:r>
    </w:p>
    <w:p>
      <w:pPr>
        <w:spacing w:after="0"/>
        <w:ind w:left="0"/>
        <w:jc w:val="both"/>
      </w:pPr>
      <w:r>
        <w:rPr>
          <w:rFonts w:ascii="Times New Roman"/>
          <w:b w:val="false"/>
          <w:i w:val="false"/>
          <w:color w:val="000000"/>
          <w:sz w:val="28"/>
        </w:rPr>
        <w:t xml:space="preserve">
            1) Сандық өлшемдер: </w:t>
      </w:r>
    </w:p>
    <w:p>
      <w:pPr>
        <w:spacing w:after="0"/>
        <w:ind w:left="0"/>
        <w:jc w:val="both"/>
      </w:pPr>
      <w:r>
        <w:rPr>
          <w:rFonts w:ascii="Times New Roman"/>
          <w:b w:val="false"/>
          <w:i w:val="false"/>
          <w:color w:val="000000"/>
          <w:sz w:val="28"/>
        </w:rPr>
        <w:t xml:space="preserve">
            Экспорттың жалпы көлемiнiң 20%-ша жуығын құрайтын қосылған құны жоғары тауарларды қазақстандық экспорттаушыларға кепiлдемелер ұсыну; </w:t>
      </w:r>
    </w:p>
    <w:p>
      <w:pPr>
        <w:spacing w:after="0"/>
        <w:ind w:left="0"/>
        <w:jc w:val="both"/>
      </w:pPr>
      <w:r>
        <w:rPr>
          <w:rFonts w:ascii="Times New Roman"/>
          <w:b w:val="false"/>
          <w:i w:val="false"/>
          <w:color w:val="000000"/>
          <w:sz w:val="28"/>
        </w:rPr>
        <w:t xml:space="preserve">
            2) Сапалық өлшемдер: </w:t>
      </w:r>
    </w:p>
    <w:p>
      <w:pPr>
        <w:spacing w:after="0"/>
        <w:ind w:left="0"/>
        <w:jc w:val="both"/>
      </w:pPr>
      <w:r>
        <w:rPr>
          <w:rFonts w:ascii="Times New Roman"/>
          <w:b w:val="false"/>
          <w:i w:val="false"/>
          <w:color w:val="000000"/>
          <w:sz w:val="28"/>
        </w:rPr>
        <w:t xml:space="preserve">
            Қажеттілiктер үшiн ақысыз, икемдi және бейiм қызметтi құру жолымен бiр мезгiлде елiмiзде және шетелде қаржылық жағынан күштi және сенiмдi серiктес экспорттаушылар мен отандық тауарлар экспортын қаржыландыратын ұйымдарға сақтандыру және кепiлдемемен қолдау көрсету. </w:t>
      </w:r>
    </w:p>
    <w:p>
      <w:pPr>
        <w:spacing w:after="0"/>
        <w:ind w:left="0"/>
        <w:jc w:val="both"/>
      </w:pPr>
      <w:r>
        <w:rPr>
          <w:rFonts w:ascii="Times New Roman"/>
          <w:b w:val="false"/>
          <w:i w:val="false"/>
          <w:color w:val="000000"/>
          <w:sz w:val="28"/>
        </w:rPr>
        <w:t xml:space="preserve">
            3) Тиiмдiлiк өлшемдер: </w:t>
      </w:r>
    </w:p>
    <w:p>
      <w:pPr>
        <w:spacing w:after="0"/>
        <w:ind w:left="0"/>
        <w:jc w:val="both"/>
      </w:pPr>
      <w:r>
        <w:rPr>
          <w:rFonts w:ascii="Times New Roman"/>
          <w:b w:val="false"/>
          <w:i w:val="false"/>
          <w:color w:val="000000"/>
          <w:sz w:val="28"/>
        </w:rPr>
        <w:t xml:space="preserve">
            Кәдiмгi сақтандырумен қамтылмай пайда болатын тәуекелдердi өтеу жолымен экспорттық операцияларды жүргiзу кезiндегi тәуекелдердi төмендету; </w:t>
      </w:r>
    </w:p>
    <w:p>
      <w:pPr>
        <w:spacing w:after="0"/>
        <w:ind w:left="0"/>
        <w:jc w:val="both"/>
      </w:pPr>
      <w:r>
        <w:rPr>
          <w:rFonts w:ascii="Times New Roman"/>
          <w:b w:val="false"/>
          <w:i w:val="false"/>
          <w:color w:val="000000"/>
          <w:sz w:val="28"/>
        </w:rPr>
        <w:t xml:space="preserve">
            4) Нәтижелiк өлшемдер: </w:t>
      </w:r>
    </w:p>
    <w:p>
      <w:pPr>
        <w:spacing w:after="0"/>
        <w:ind w:left="0"/>
        <w:jc w:val="both"/>
      </w:pPr>
      <w:r>
        <w:rPr>
          <w:rFonts w:ascii="Times New Roman"/>
          <w:b w:val="false"/>
          <w:i w:val="false"/>
          <w:color w:val="000000"/>
          <w:sz w:val="28"/>
        </w:rPr>
        <w:t xml:space="preserve">
            Жоғары деңгейде өңделген отандық өнiм экспортының өсiмi, ел экономикасының дамуы, жаңа өндiрiс түрлерiн игеру. </w:t>
      </w:r>
    </w:p>
    <w:bookmarkStart w:name="z8" w:id="8"/>
    <w:p>
      <w:pPr>
        <w:spacing w:after="0"/>
        <w:ind w:left="0"/>
        <w:jc w:val="both"/>
      </w:pPr>
      <w:r>
        <w:rPr>
          <w:rFonts w:ascii="Times New Roman"/>
          <w:b w:val="false"/>
          <w:i w:val="false"/>
          <w:color w:val="000000"/>
          <w:sz w:val="28"/>
        </w:rPr>
        <w:t xml:space="preserve">
      Қазақстан Республикасы Yкiметiнiң </w:t>
      </w:r>
    </w:p>
    <w:bookmarkEnd w:id="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532-қосымша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035 "Астана қаласы жаңа орталығының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объектiлерiн салуға мердiгерлiк жұмыстарды мемлекеттiк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сатып алу жөнiнде конкурстар өткiзу"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1 000 мың теңге (бiр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"Мемлекеттік сатып алулар туралы" 2002 жылғы 16 мамырдағы N 357-1 Қазақстан Республикасының Заңының </w:t>
      </w:r>
      <w:r>
        <w:rPr>
          <w:rFonts w:ascii="Times New Roman"/>
          <w:b w:val="false"/>
          <w:i w:val="false"/>
          <w:color w:val="000000"/>
          <w:sz w:val="28"/>
        </w:rPr>
        <w:t xml:space="preserve">1-бабы </w:t>
      </w:r>
      <w:r>
        <w:rPr>
          <w:rFonts w:ascii="Times New Roman"/>
          <w:b w:val="false"/>
          <w:i w:val="false"/>
          <w:color w:val="000000"/>
          <w:sz w:val="28"/>
        </w:rPr>
        <w:t xml:space="preserve">; "Астана-жаңа қала" арнайы экономикалық аймағының құрылыс нысандарының кейбiр мәселелерi туралы Қазақстан Республикасы Yкiметiнiң 2001 жылғы 16 қарашадағы N 1458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Мемлекеттiк сатып алулар туралы шарттарды мейлiнше тиiмдi жағдайларына бағытталған және әлеуеттi берушiлер арасындағы бәсекелестiктi көздейтiн конкурстарды өткiзуге және ұйымдастыруға арналған шығыстарды өтеу. </w:t>
      </w:r>
    </w:p>
    <w:p>
      <w:pPr>
        <w:spacing w:after="0"/>
        <w:ind w:left="0"/>
        <w:jc w:val="both"/>
      </w:pPr>
      <w:r>
        <w:rPr>
          <w:rFonts w:ascii="Times New Roman"/>
          <w:b w:val="false"/>
          <w:i w:val="false"/>
          <w:color w:val="000000"/>
          <w:sz w:val="28"/>
        </w:rPr>
        <w:t xml:space="preserve">
            5. Бюджет бағдарламасының мiндеттерi: орындаушыларды айқындауға арналған конкурстарды өткiзу мен конкурстық құжаттамаларды дайындау үшiн қолайлы жағдайлар жасау; конкурс қорытындысы мен өткiзу шарттары туралы хабарламаның ресми мөрiнде жариялау жолмен әлеуетті жеткiзушiлердi хабарлау; тиiстi қаржы жылына арналған жұмыстар мен қызмет көрсетулер берудi iріктеу.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035        Астана       Конкурстық құжатта.  Жыл    Қазақстан </w:t>
      </w:r>
    </w:p>
    <w:p>
      <w:pPr>
        <w:spacing w:after="0"/>
        <w:ind w:left="0"/>
        <w:jc w:val="both"/>
      </w:pPr>
      <w:r>
        <w:rPr>
          <w:rFonts w:ascii="Times New Roman"/>
          <w:b w:val="false"/>
          <w:i w:val="false"/>
          <w:color w:val="000000"/>
          <w:sz w:val="28"/>
        </w:rPr>
        <w:t xml:space="preserve">
                   қаласы жаңа  маларды, оларды кө.  iшiнде Республикасы. </w:t>
      </w:r>
    </w:p>
    <w:p>
      <w:pPr>
        <w:spacing w:after="0"/>
        <w:ind w:left="0"/>
        <w:jc w:val="both"/>
      </w:pPr>
      <w:r>
        <w:rPr>
          <w:rFonts w:ascii="Times New Roman"/>
          <w:b w:val="false"/>
          <w:i w:val="false"/>
          <w:color w:val="000000"/>
          <w:sz w:val="28"/>
        </w:rPr>
        <w:t xml:space="preserve">
                   орталығының  бейту және конкурсқа        ның Индустрия </w:t>
      </w:r>
    </w:p>
    <w:p>
      <w:pPr>
        <w:spacing w:after="0"/>
        <w:ind w:left="0"/>
        <w:jc w:val="both"/>
      </w:pPr>
      <w:r>
        <w:rPr>
          <w:rFonts w:ascii="Times New Roman"/>
          <w:b w:val="false"/>
          <w:i w:val="false"/>
          <w:color w:val="000000"/>
          <w:sz w:val="28"/>
        </w:rPr>
        <w:t xml:space="preserve">
                   объектiлерiн қатысуға үмiткерлердi       және сауда </w:t>
      </w:r>
    </w:p>
    <w:p>
      <w:pPr>
        <w:spacing w:after="0"/>
        <w:ind w:left="0"/>
        <w:jc w:val="both"/>
      </w:pPr>
      <w:r>
        <w:rPr>
          <w:rFonts w:ascii="Times New Roman"/>
          <w:b w:val="false"/>
          <w:i w:val="false"/>
          <w:color w:val="000000"/>
          <w:sz w:val="28"/>
        </w:rPr>
        <w:t xml:space="preserve">
                   салуға       дайындау, ұсынылған         министрлігі </w:t>
      </w:r>
    </w:p>
    <w:p>
      <w:pPr>
        <w:spacing w:after="0"/>
        <w:ind w:left="0"/>
        <w:jc w:val="both"/>
      </w:pPr>
      <w:r>
        <w:rPr>
          <w:rFonts w:ascii="Times New Roman"/>
          <w:b w:val="false"/>
          <w:i w:val="false"/>
          <w:color w:val="000000"/>
          <w:sz w:val="28"/>
        </w:rPr>
        <w:t xml:space="preserve">
                   мердiгерлiк  құжаттамалар мен </w:t>
      </w:r>
    </w:p>
    <w:p>
      <w:pPr>
        <w:spacing w:after="0"/>
        <w:ind w:left="0"/>
        <w:jc w:val="both"/>
      </w:pPr>
      <w:r>
        <w:rPr>
          <w:rFonts w:ascii="Times New Roman"/>
          <w:b w:val="false"/>
          <w:i w:val="false"/>
          <w:color w:val="000000"/>
          <w:sz w:val="28"/>
        </w:rPr>
        <w:t xml:space="preserve">
                   жұмыстарды   қорытынды жүргiзе </w:t>
      </w:r>
    </w:p>
    <w:p>
      <w:pPr>
        <w:spacing w:after="0"/>
        <w:ind w:left="0"/>
        <w:jc w:val="both"/>
      </w:pPr>
      <w:r>
        <w:rPr>
          <w:rFonts w:ascii="Times New Roman"/>
          <w:b w:val="false"/>
          <w:i w:val="false"/>
          <w:color w:val="000000"/>
          <w:sz w:val="28"/>
        </w:rPr>
        <w:t xml:space="preserve">
                   мемлекеттік  отырып конкурс қоры. </w:t>
      </w:r>
    </w:p>
    <w:p>
      <w:pPr>
        <w:spacing w:after="0"/>
        <w:ind w:left="0"/>
        <w:jc w:val="both"/>
      </w:pPr>
      <w:r>
        <w:rPr>
          <w:rFonts w:ascii="Times New Roman"/>
          <w:b w:val="false"/>
          <w:i w:val="false"/>
          <w:color w:val="000000"/>
          <w:sz w:val="28"/>
        </w:rPr>
        <w:t xml:space="preserve">
                   сатып алу    тындыларымен өткiзу </w:t>
      </w:r>
    </w:p>
    <w:p>
      <w:pPr>
        <w:spacing w:after="0"/>
        <w:ind w:left="0"/>
        <w:jc w:val="both"/>
      </w:pPr>
      <w:r>
        <w:rPr>
          <w:rFonts w:ascii="Times New Roman"/>
          <w:b w:val="false"/>
          <w:i w:val="false"/>
          <w:color w:val="000000"/>
          <w:sz w:val="28"/>
        </w:rPr>
        <w:t xml:space="preserve">
                   жөнiнде      шарттары туралы хабар. </w:t>
      </w:r>
    </w:p>
    <w:p>
      <w:pPr>
        <w:spacing w:after="0"/>
        <w:ind w:left="0"/>
        <w:jc w:val="both"/>
      </w:pPr>
      <w:r>
        <w:rPr>
          <w:rFonts w:ascii="Times New Roman"/>
          <w:b w:val="false"/>
          <w:i w:val="false"/>
          <w:color w:val="000000"/>
          <w:sz w:val="28"/>
        </w:rPr>
        <w:t xml:space="preserve">
                   конкурстар   ламалардың ресми </w:t>
      </w:r>
    </w:p>
    <w:p>
      <w:pPr>
        <w:spacing w:after="0"/>
        <w:ind w:left="0"/>
        <w:jc w:val="both"/>
      </w:pPr>
      <w:r>
        <w:rPr>
          <w:rFonts w:ascii="Times New Roman"/>
          <w:b w:val="false"/>
          <w:i w:val="false"/>
          <w:color w:val="000000"/>
          <w:sz w:val="28"/>
        </w:rPr>
        <w:t xml:space="preserve">
                   өткiзу       мөрiне құжаттамаларды </w:t>
      </w:r>
    </w:p>
    <w:p>
      <w:pPr>
        <w:spacing w:after="0"/>
        <w:ind w:left="0"/>
        <w:jc w:val="both"/>
      </w:pPr>
      <w:r>
        <w:rPr>
          <w:rFonts w:ascii="Times New Roman"/>
          <w:b w:val="false"/>
          <w:i w:val="false"/>
          <w:color w:val="000000"/>
          <w:sz w:val="28"/>
        </w:rPr>
        <w:t xml:space="preserve">
                                орналастыру, конкурс. </w:t>
      </w:r>
    </w:p>
    <w:p>
      <w:pPr>
        <w:spacing w:after="0"/>
        <w:ind w:left="0"/>
        <w:jc w:val="both"/>
      </w:pPr>
      <w:r>
        <w:rPr>
          <w:rFonts w:ascii="Times New Roman"/>
          <w:b w:val="false"/>
          <w:i w:val="false"/>
          <w:color w:val="000000"/>
          <w:sz w:val="28"/>
        </w:rPr>
        <w:t xml:space="preserve">
                                тарды өткiзу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белгiлi заңнаманың мерзiмi Астана қаласы объектiлерiнiң құрылысына арналған мердiгерлiк жұмыстардың мемлекеттiк сатып алуын жүзеге асыру. </w:t>
      </w:r>
    </w:p>
    <w:bookmarkStart w:name="z9" w:id="9"/>
    <w:p>
      <w:pPr>
        <w:spacing w:after="0"/>
        <w:ind w:left="0"/>
        <w:jc w:val="both"/>
      </w:pPr>
      <w:r>
        <w:rPr>
          <w:rFonts w:ascii="Times New Roman"/>
          <w:b w:val="false"/>
          <w:i w:val="false"/>
          <w:color w:val="000000"/>
          <w:sz w:val="28"/>
        </w:rPr>
        <w:t xml:space="preserve">
      Қазақстан Республикасы Yкiметiнiң </w:t>
      </w:r>
    </w:p>
    <w:bookmarkEnd w:id="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533-қосымша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036 "Yлгi жобаларды әзiрлеу"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150 000 мың теңге (жүз елу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Республикасының "Қазақстан Республикасында сәулет, қала және құрылыс қызметтер туралы" 2001 жылғы 16 шiлдедегi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бiлiм беру, денсаулық сақтау, көлiктiк инфрақұрылым қолданыстағы мемлекеттiк бағдарламалары: 1) 1997 жылғы 20 тамыздағы </w:t>
      </w:r>
      <w:r>
        <w:rPr>
          <w:rFonts w:ascii="Times New Roman"/>
          <w:b w:val="false"/>
          <w:i w:val="false"/>
          <w:color w:val="000000"/>
          <w:sz w:val="28"/>
        </w:rPr>
        <w:t xml:space="preserve">N 3621 </w:t>
      </w:r>
      <w:r>
        <w:rPr>
          <w:rFonts w:ascii="Times New Roman"/>
          <w:b w:val="false"/>
          <w:i w:val="false"/>
          <w:color w:val="000000"/>
          <w:sz w:val="28"/>
        </w:rPr>
        <w:t xml:space="preserve">; 2) 1997 жылғы 22 қыркүйектегi N 3645; 3) 1998 жылғы 16 қарашадағы </w:t>
      </w:r>
      <w:r>
        <w:rPr>
          <w:rFonts w:ascii="Times New Roman"/>
          <w:b w:val="false"/>
          <w:i w:val="false"/>
          <w:color w:val="000000"/>
          <w:sz w:val="28"/>
        </w:rPr>
        <w:t xml:space="preserve">N 4153 </w:t>
      </w:r>
      <w:r>
        <w:rPr>
          <w:rFonts w:ascii="Times New Roman"/>
          <w:b w:val="false"/>
          <w:i w:val="false"/>
          <w:color w:val="000000"/>
          <w:sz w:val="28"/>
        </w:rPr>
        <w:t xml:space="preserve">; 4) 2000 жылғы 30 қыркүйектегi </w:t>
      </w:r>
      <w:r>
        <w:rPr>
          <w:rFonts w:ascii="Times New Roman"/>
          <w:b w:val="false"/>
          <w:i w:val="false"/>
          <w:color w:val="000000"/>
          <w:sz w:val="28"/>
        </w:rPr>
        <w:t xml:space="preserve">N 448 </w:t>
      </w:r>
      <w:r>
        <w:rPr>
          <w:rFonts w:ascii="Times New Roman"/>
          <w:b w:val="false"/>
          <w:i w:val="false"/>
          <w:color w:val="000000"/>
          <w:sz w:val="28"/>
        </w:rPr>
        <w:t xml:space="preserve">, Табиғи және техногендік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12-бабы </w:t>
      </w:r>
      <w:r>
        <w:rPr>
          <w:rFonts w:ascii="Times New Roman"/>
          <w:b w:val="false"/>
          <w:i w:val="false"/>
          <w:color w:val="000000"/>
          <w:sz w:val="28"/>
        </w:rPr>
        <w:t xml:space="preserve">, "Жамбыл облысындағы жер сiлкiнiсi салдарларын жою және әлеуметтiк маңызы бар объектiлердi қалпына келтiру жөніндегi бiрiншi кезектегi шаралар туралы" Қазақстан Республикасы Үкiметiнің 2003 жылғы 27 мамырдағы N 492 </w:t>
      </w:r>
      <w:r>
        <w:rPr>
          <w:rFonts w:ascii="Times New Roman"/>
          <w:b w:val="false"/>
          <w:i w:val="false"/>
          <w:color w:val="000000"/>
          <w:sz w:val="28"/>
        </w:rPr>
        <w:t xml:space="preserve">қаулысы </w:t>
      </w:r>
      <w:r>
        <w:rPr>
          <w:rFonts w:ascii="Times New Roman"/>
          <w:b w:val="false"/>
          <w:i w:val="false"/>
          <w:color w:val="000000"/>
          <w:sz w:val="28"/>
        </w:rPr>
        <w:t xml:space="preserve">.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тек құжаттамаларды алуға арналған жұмсалымдарды көздейтiн оны әзiрлеуге арналған жұмсалымдарды төмендету, сондай-ақ үлгi жобаларды нақты мекенге және инженерлiк қамтамасыз ету шараларын қосуға, жобалық құжаттамаларды көп реттi пайдалану, Қиратушы жер сiлкiнiсi аймағында қалған бюджеттiк қаржыландыру салаларына жататын объектiлердi қалпына келтiрудi қамтамасыз ету.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Бюджет бағдарламасының мiндеттерi: инженерлiк қамтамасыз ету жағдайлары мен нақты жергiлiктi үлгiлiк жобаларға әуелi қымбат құрылыс материалдар, бұйымдар, конструкциялар, құрал жабдықтарды және қамтамасыз ету заттарын пайдалануға жобаларды жобалауға қасақана немесе абайсызда тапсырмаларға енгiзуге мүмкiндiк бермейтiн мемлекеттiк бiлiм беру және денсаулық сақтау мекемелерi, республикалық және жергiлiктi бюджет қаражаты есебiнен құрылатын шағын темiр жол станциялары үшiн кеден бекеттерi мен терминалдарын әлеуметтік және көлiктiк халықты ауыл мектептерiн, қоғамдық орталықтардың инфрақұрылым нысандарының құрылысы үшiн қажеттi жобалық-сметалық құжаттамаларды қамтамасыз ету, Қиратушы жер сiлкiнiсiне ұшыраған объектiлердің жөндеу-қалпына келтiру жұмыстарын жүзеге асыру үшiн жобалау негiздерiн жасау.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036     Yлгi жобалар. 1. 27 үлгi жобалар.  жыл   Қазақстан </w:t>
      </w:r>
    </w:p>
    <w:p>
      <w:pPr>
        <w:spacing w:after="0"/>
        <w:ind w:left="0"/>
        <w:jc w:val="both"/>
      </w:pPr>
      <w:r>
        <w:rPr>
          <w:rFonts w:ascii="Times New Roman"/>
          <w:b w:val="false"/>
          <w:i w:val="false"/>
          <w:color w:val="000000"/>
          <w:sz w:val="28"/>
        </w:rPr>
        <w:t xml:space="preserve">
                   ды әзiрлеу    ды әзiрлеу.         ішінде Республика. </w:t>
      </w:r>
    </w:p>
    <w:p>
      <w:pPr>
        <w:spacing w:after="0"/>
        <w:ind w:left="0"/>
        <w:jc w:val="both"/>
      </w:pPr>
      <w:r>
        <w:rPr>
          <w:rFonts w:ascii="Times New Roman"/>
          <w:b w:val="false"/>
          <w:i w:val="false"/>
          <w:color w:val="000000"/>
          <w:sz w:val="28"/>
        </w:rPr>
        <w:t xml:space="preserve">
                                 1) Ауыл мектебi;           сының </w:t>
      </w:r>
    </w:p>
    <w:p>
      <w:pPr>
        <w:spacing w:after="0"/>
        <w:ind w:left="0"/>
        <w:jc w:val="both"/>
      </w:pPr>
      <w:r>
        <w:rPr>
          <w:rFonts w:ascii="Times New Roman"/>
          <w:b w:val="false"/>
          <w:i w:val="false"/>
          <w:color w:val="000000"/>
          <w:sz w:val="28"/>
        </w:rPr>
        <w:t xml:space="preserve">
                                 2) Алғашқы медицина.       Индустрия </w:t>
      </w:r>
    </w:p>
    <w:p>
      <w:pPr>
        <w:spacing w:after="0"/>
        <w:ind w:left="0"/>
        <w:jc w:val="both"/>
      </w:pPr>
      <w:r>
        <w:rPr>
          <w:rFonts w:ascii="Times New Roman"/>
          <w:b w:val="false"/>
          <w:i w:val="false"/>
          <w:color w:val="000000"/>
          <w:sz w:val="28"/>
        </w:rPr>
        <w:t xml:space="preserve">
                                 лық көмек ауылдық          және сауда </w:t>
      </w:r>
    </w:p>
    <w:p>
      <w:pPr>
        <w:spacing w:after="0"/>
        <w:ind w:left="0"/>
        <w:jc w:val="both"/>
      </w:pPr>
      <w:r>
        <w:rPr>
          <w:rFonts w:ascii="Times New Roman"/>
          <w:b w:val="false"/>
          <w:i w:val="false"/>
          <w:color w:val="000000"/>
          <w:sz w:val="28"/>
        </w:rPr>
        <w:t xml:space="preserve">
                                 фельдшерлiк-амбула.        министрлігі </w:t>
      </w:r>
    </w:p>
    <w:p>
      <w:pPr>
        <w:spacing w:after="0"/>
        <w:ind w:left="0"/>
        <w:jc w:val="both"/>
      </w:pPr>
      <w:r>
        <w:rPr>
          <w:rFonts w:ascii="Times New Roman"/>
          <w:b w:val="false"/>
          <w:i w:val="false"/>
          <w:color w:val="000000"/>
          <w:sz w:val="28"/>
        </w:rPr>
        <w:t xml:space="preserve">
                                 торлық пункттердi; </w:t>
      </w:r>
    </w:p>
    <w:p>
      <w:pPr>
        <w:spacing w:after="0"/>
        <w:ind w:left="0"/>
        <w:jc w:val="both"/>
      </w:pPr>
      <w:r>
        <w:rPr>
          <w:rFonts w:ascii="Times New Roman"/>
          <w:b w:val="false"/>
          <w:i w:val="false"/>
          <w:color w:val="000000"/>
          <w:sz w:val="28"/>
        </w:rPr>
        <w:t xml:space="preserve">
                                 3) аз сиымды ауру. </w:t>
      </w:r>
    </w:p>
    <w:p>
      <w:pPr>
        <w:spacing w:after="0"/>
        <w:ind w:left="0"/>
        <w:jc w:val="both"/>
      </w:pPr>
      <w:r>
        <w:rPr>
          <w:rFonts w:ascii="Times New Roman"/>
          <w:b w:val="false"/>
          <w:i w:val="false"/>
          <w:color w:val="000000"/>
          <w:sz w:val="28"/>
        </w:rPr>
        <w:t xml:space="preserve">
                                 ханалар мен шағын </w:t>
      </w:r>
    </w:p>
    <w:p>
      <w:pPr>
        <w:spacing w:after="0"/>
        <w:ind w:left="0"/>
        <w:jc w:val="both"/>
      </w:pPr>
      <w:r>
        <w:rPr>
          <w:rFonts w:ascii="Times New Roman"/>
          <w:b w:val="false"/>
          <w:i w:val="false"/>
          <w:color w:val="000000"/>
          <w:sz w:val="28"/>
        </w:rPr>
        <w:t xml:space="preserve">
                                 өткiзу мүмкiндiгi </w:t>
      </w:r>
    </w:p>
    <w:p>
      <w:pPr>
        <w:spacing w:after="0"/>
        <w:ind w:left="0"/>
        <w:jc w:val="both"/>
      </w:pPr>
      <w:r>
        <w:rPr>
          <w:rFonts w:ascii="Times New Roman"/>
          <w:b w:val="false"/>
          <w:i w:val="false"/>
          <w:color w:val="000000"/>
          <w:sz w:val="28"/>
        </w:rPr>
        <w:t xml:space="preserve">
                                 бар емханалар; </w:t>
      </w:r>
    </w:p>
    <w:p>
      <w:pPr>
        <w:spacing w:after="0"/>
        <w:ind w:left="0"/>
        <w:jc w:val="both"/>
      </w:pPr>
      <w:r>
        <w:rPr>
          <w:rFonts w:ascii="Times New Roman"/>
          <w:b w:val="false"/>
          <w:i w:val="false"/>
          <w:color w:val="000000"/>
          <w:sz w:val="28"/>
        </w:rPr>
        <w:t xml:space="preserve">
                                 3) қоймалық инфра. </w:t>
      </w:r>
    </w:p>
    <w:p>
      <w:pPr>
        <w:spacing w:after="0"/>
        <w:ind w:left="0"/>
        <w:jc w:val="both"/>
      </w:pPr>
      <w:r>
        <w:rPr>
          <w:rFonts w:ascii="Times New Roman"/>
          <w:b w:val="false"/>
          <w:i w:val="false"/>
          <w:color w:val="000000"/>
          <w:sz w:val="28"/>
        </w:rPr>
        <w:t xml:space="preserve">
                                 құрылыммен кедендiк </w:t>
      </w:r>
    </w:p>
    <w:p>
      <w:pPr>
        <w:spacing w:after="0"/>
        <w:ind w:left="0"/>
        <w:jc w:val="both"/>
      </w:pPr>
      <w:r>
        <w:rPr>
          <w:rFonts w:ascii="Times New Roman"/>
          <w:b w:val="false"/>
          <w:i w:val="false"/>
          <w:color w:val="000000"/>
          <w:sz w:val="28"/>
        </w:rPr>
        <w:t xml:space="preserve">
                                 бақылау-өткiзу </w:t>
      </w:r>
    </w:p>
    <w:p>
      <w:pPr>
        <w:spacing w:after="0"/>
        <w:ind w:left="0"/>
        <w:jc w:val="both"/>
      </w:pPr>
      <w:r>
        <w:rPr>
          <w:rFonts w:ascii="Times New Roman"/>
          <w:b w:val="false"/>
          <w:i w:val="false"/>
          <w:color w:val="000000"/>
          <w:sz w:val="28"/>
        </w:rPr>
        <w:t xml:space="preserve">
                                 бекеттерi; </w:t>
      </w:r>
    </w:p>
    <w:p>
      <w:pPr>
        <w:spacing w:after="0"/>
        <w:ind w:left="0"/>
        <w:jc w:val="both"/>
      </w:pPr>
      <w:r>
        <w:rPr>
          <w:rFonts w:ascii="Times New Roman"/>
          <w:b w:val="false"/>
          <w:i w:val="false"/>
          <w:color w:val="000000"/>
          <w:sz w:val="28"/>
        </w:rPr>
        <w:t xml:space="preserve">
                                 2. Мемлекеттiк </w:t>
      </w:r>
    </w:p>
    <w:p>
      <w:pPr>
        <w:spacing w:after="0"/>
        <w:ind w:left="0"/>
        <w:jc w:val="both"/>
      </w:pPr>
      <w:r>
        <w:rPr>
          <w:rFonts w:ascii="Times New Roman"/>
          <w:b w:val="false"/>
          <w:i w:val="false"/>
          <w:color w:val="000000"/>
          <w:sz w:val="28"/>
        </w:rPr>
        <w:t xml:space="preserve">
                                 сараптауды өткiзудi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3. Yлгiлiк жобаларды </w:t>
      </w:r>
    </w:p>
    <w:p>
      <w:pPr>
        <w:spacing w:after="0"/>
        <w:ind w:left="0"/>
        <w:jc w:val="both"/>
      </w:pPr>
      <w:r>
        <w:rPr>
          <w:rFonts w:ascii="Times New Roman"/>
          <w:b w:val="false"/>
          <w:i w:val="false"/>
          <w:color w:val="000000"/>
          <w:sz w:val="28"/>
        </w:rPr>
        <w:t xml:space="preserve">
                                 бекiту. </w:t>
      </w:r>
    </w:p>
    <w:p>
      <w:pPr>
        <w:spacing w:after="0"/>
        <w:ind w:left="0"/>
        <w:jc w:val="both"/>
      </w:pPr>
      <w:r>
        <w:rPr>
          <w:rFonts w:ascii="Times New Roman"/>
          <w:b w:val="false"/>
          <w:i w:val="false"/>
          <w:color w:val="000000"/>
          <w:sz w:val="28"/>
        </w:rPr>
        <w:t xml:space="preserve">
                                 4. Т.Рысқұлов атындағы </w:t>
      </w:r>
    </w:p>
    <w:p>
      <w:pPr>
        <w:spacing w:after="0"/>
        <w:ind w:left="0"/>
        <w:jc w:val="both"/>
      </w:pPr>
      <w:r>
        <w:rPr>
          <w:rFonts w:ascii="Times New Roman"/>
          <w:b w:val="false"/>
          <w:i w:val="false"/>
          <w:color w:val="000000"/>
          <w:sz w:val="28"/>
        </w:rPr>
        <w:t xml:space="preserve">
                                 ауданда жер сiлкiнiсiнен </w:t>
      </w:r>
    </w:p>
    <w:p>
      <w:pPr>
        <w:spacing w:after="0"/>
        <w:ind w:left="0"/>
        <w:jc w:val="both"/>
      </w:pPr>
      <w:r>
        <w:rPr>
          <w:rFonts w:ascii="Times New Roman"/>
          <w:b w:val="false"/>
          <w:i w:val="false"/>
          <w:color w:val="000000"/>
          <w:sz w:val="28"/>
        </w:rPr>
        <w:t xml:space="preserve">
                                 кейiн тұрғын үй және </w:t>
      </w:r>
    </w:p>
    <w:p>
      <w:pPr>
        <w:spacing w:after="0"/>
        <w:ind w:left="0"/>
        <w:jc w:val="both"/>
      </w:pPr>
      <w:r>
        <w:rPr>
          <w:rFonts w:ascii="Times New Roman"/>
          <w:b w:val="false"/>
          <w:i w:val="false"/>
          <w:color w:val="000000"/>
          <w:sz w:val="28"/>
        </w:rPr>
        <w:t xml:space="preserve">
                                 қоғамдық ғимараттарды </w:t>
      </w:r>
    </w:p>
    <w:p>
      <w:pPr>
        <w:spacing w:after="0"/>
        <w:ind w:left="0"/>
        <w:jc w:val="both"/>
      </w:pPr>
      <w:r>
        <w:rPr>
          <w:rFonts w:ascii="Times New Roman"/>
          <w:b w:val="false"/>
          <w:i w:val="false"/>
          <w:color w:val="000000"/>
          <w:sz w:val="28"/>
        </w:rPr>
        <w:t xml:space="preserve">
                                 күшейту жөнiндегi шұғыл </w:t>
      </w:r>
    </w:p>
    <w:p>
      <w:pPr>
        <w:spacing w:after="0"/>
        <w:ind w:left="0"/>
        <w:jc w:val="both"/>
      </w:pPr>
      <w:r>
        <w:rPr>
          <w:rFonts w:ascii="Times New Roman"/>
          <w:b w:val="false"/>
          <w:i w:val="false"/>
          <w:color w:val="000000"/>
          <w:sz w:val="28"/>
        </w:rPr>
        <w:t xml:space="preserve">
                                 және егжей-тегжейлi зерттеу, </w:t>
      </w:r>
    </w:p>
    <w:p>
      <w:pPr>
        <w:spacing w:after="0"/>
        <w:ind w:left="0"/>
        <w:jc w:val="both"/>
      </w:pPr>
      <w:r>
        <w:rPr>
          <w:rFonts w:ascii="Times New Roman"/>
          <w:b w:val="false"/>
          <w:i w:val="false"/>
          <w:color w:val="000000"/>
          <w:sz w:val="28"/>
        </w:rPr>
        <w:t xml:space="preserve">
                                 сондай-ақ жобалау-iздестiру </w:t>
      </w:r>
    </w:p>
    <w:p>
      <w:pPr>
        <w:spacing w:after="0"/>
        <w:ind w:left="0"/>
        <w:jc w:val="both"/>
      </w:pPr>
      <w:r>
        <w:rPr>
          <w:rFonts w:ascii="Times New Roman"/>
          <w:b w:val="false"/>
          <w:i w:val="false"/>
          <w:color w:val="000000"/>
          <w:sz w:val="28"/>
        </w:rPr>
        <w:t xml:space="preserve">
                                 жұмыстарын жүргiзу.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27 Yлгi жобаларды әзiрлеу. Тұрғын үй ғимараттарын және жалпы құрылыс көлемi 1834579 шаршы метр қоғамдық мақсаттағы объектiлердi шұғыл зерттеу. Жалпы құрылыс көлемi 170818 шаршы метр қоғамдық ғимараттарды егжей-тегжейлі зерттеу және күшейту жөнiндегi ұсынымдарды әзiрлеу.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Қазақстан Республикасы Yкiметiнiң </w:t>
      </w:r>
    </w:p>
    <w:bookmarkEnd w:id="1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535-қосымша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039 "Технологиялық сипаттағы қолданбалы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ғылыми зерттеулер"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Бюджет бағдарламасының құны: 507 040 мың теңге (бec жүз жетi миллион қырық мың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"2001-2005 жылдарға арналған машинажасауды дамыту және жоғары тиiмдi машиналарды жасаудың ғылыми-техникалық проблемаларын дамыту" республикалық мақсатты ғылыми-техникалық бағдарламаны бекiту туралы" Қазақстан Республикасы Yкiметiнiң 2001 жылғы 16 наурыздағы N 353 </w:t>
      </w:r>
      <w:r>
        <w:rPr>
          <w:rFonts w:ascii="Times New Roman"/>
          <w:b w:val="false"/>
          <w:i w:val="false"/>
          <w:color w:val="000000"/>
          <w:sz w:val="28"/>
        </w:rPr>
        <w:t xml:space="preserve">қаулысы </w:t>
      </w:r>
      <w:r>
        <w:rPr>
          <w:rFonts w:ascii="Times New Roman"/>
          <w:b w:val="false"/>
          <w:i w:val="false"/>
          <w:color w:val="000000"/>
          <w:sz w:val="28"/>
        </w:rPr>
        <w:t xml:space="preserve">; "1999-2003 жылдарға арналған Қазақстан Республикасының тау-кен металлургия кешенiн дамытудың стратегиялық артықшылықтары мен нақты жұмыс iстеуiн ғылыми-техникалық қамтамасыз ету" республикалық мақсатты ғылыми-техникалық бағдарламаларының көрсеткiштерін және негізгi тапсырмаларын бекіту туралы" Қазақстан Республикасы Yкiметінiң 1999 жылғы 8 қаңтардағы N 15 </w:t>
      </w:r>
      <w:r>
        <w:rPr>
          <w:rFonts w:ascii="Times New Roman"/>
          <w:b w:val="false"/>
          <w:i w:val="false"/>
          <w:color w:val="000000"/>
          <w:sz w:val="28"/>
        </w:rPr>
        <w:t xml:space="preserve">қаулысы </w:t>
      </w:r>
      <w:r>
        <w:rPr>
          <w:rFonts w:ascii="Times New Roman"/>
          <w:b w:val="false"/>
          <w:i w:val="false"/>
          <w:color w:val="000000"/>
          <w:sz w:val="28"/>
        </w:rPr>
        <w:t xml:space="preserve">; "2001-2005 жылдарға арналған ақпараттық-телекоммуникациялық жүйелер үшін радиоэлектронды аспаптар мен құралдарды әзiрлеу, құру және дамыту" республикалық мақсатты ғылыми-техникалық бағдарламаларды бекiту туралы" "Қазақстан Республикасы Yкiметiнiң 29 желтоқсандағы 1956 </w:t>
      </w:r>
      <w:r>
        <w:rPr>
          <w:rFonts w:ascii="Times New Roman"/>
          <w:b w:val="false"/>
          <w:i w:val="false"/>
          <w:color w:val="000000"/>
          <w:sz w:val="28"/>
        </w:rPr>
        <w:t xml:space="preserve">қаулысы </w:t>
      </w:r>
      <w:r>
        <w:rPr>
          <w:rFonts w:ascii="Times New Roman"/>
          <w:b w:val="false"/>
          <w:i w:val="false"/>
          <w:color w:val="000000"/>
          <w:sz w:val="28"/>
        </w:rPr>
        <w:t xml:space="preserve">; "Ақпаратты қорғау саласындағы ғылымын зерттеулер мен техникалық әзiрлемелердi өткiзудiң Бағдарламасын бекiту туралы" Қазақстан Республикасы Yкiметiнiң 2001 жылғы 2 сәуiрдегi 433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қаржыландырудың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iшкi өндiрiстiң және бәсекеге жарамды машинажасау өнiмдерiн шығарудың ғылыми-техникалық және технологиялық алғышарттарын құру, машинажасау саласы және машинажасаудағы ғылыми-ақпараттық ортаны қалыптастыру үшiн ресурс және энергия үнемдеушi технологиялық ғылыми жұмсалымын құру, елдiң басыңқы экономикалық салалары үшiн қажеттi жоғары тиiмдi машиналарын және жабдықтарын құру, қайта қарулануды өндiрiс салаларды дамыту бағдарламаларын ғылыми қамтамасыз ету. </w:t>
      </w:r>
    </w:p>
    <w:p>
      <w:pPr>
        <w:spacing w:after="0"/>
        <w:ind w:left="0"/>
        <w:jc w:val="both"/>
      </w:pPr>
      <w:r>
        <w:rPr>
          <w:rFonts w:ascii="Times New Roman"/>
          <w:b w:val="false"/>
          <w:i w:val="false"/>
          <w:color w:val="000000"/>
          <w:sz w:val="28"/>
        </w:rPr>
        <w:t xml:space="preserve">
            5. Бюджет бағдарламасының мiндеттерi: </w:t>
      </w:r>
    </w:p>
    <w:p>
      <w:pPr>
        <w:spacing w:after="0"/>
        <w:ind w:left="0"/>
        <w:jc w:val="both"/>
      </w:pPr>
      <w:r>
        <w:rPr>
          <w:rFonts w:ascii="Times New Roman"/>
          <w:b w:val="false"/>
          <w:i w:val="false"/>
          <w:color w:val="000000"/>
          <w:sz w:val="28"/>
        </w:rPr>
        <w:t xml:space="preserve">
            iшкi өндiрiс және бәсекеге жарамды өндiрiс өнiмдерiн ғылыми-техникалық және технологиялық алғышарттарын құру; </w:t>
      </w:r>
    </w:p>
    <w:p>
      <w:pPr>
        <w:spacing w:after="0"/>
        <w:ind w:left="0"/>
        <w:jc w:val="both"/>
      </w:pPr>
      <w:r>
        <w:rPr>
          <w:rFonts w:ascii="Times New Roman"/>
          <w:b w:val="false"/>
          <w:i w:val="false"/>
          <w:color w:val="000000"/>
          <w:sz w:val="28"/>
        </w:rPr>
        <w:t xml:space="preserve">
            ғылыми толықты pecуpc- және қуат- сақтау технологияларды өндiрiс салалары үшiн жасау және өндiрiс саласындағы ғылыми-ақпараттық ортаны қалыптастыру; </w:t>
      </w:r>
    </w:p>
    <w:p>
      <w:pPr>
        <w:spacing w:after="0"/>
        <w:ind w:left="0"/>
        <w:jc w:val="both"/>
      </w:pPr>
      <w:r>
        <w:rPr>
          <w:rFonts w:ascii="Times New Roman"/>
          <w:b w:val="false"/>
          <w:i w:val="false"/>
          <w:color w:val="000000"/>
          <w:sz w:val="28"/>
        </w:rPr>
        <w:t xml:space="preserve">
            жоғарғы технологиялық, экспортқа бағдарланған өндiрiс дамуын қолдау; </w:t>
      </w:r>
    </w:p>
    <w:p>
      <w:pPr>
        <w:spacing w:after="0"/>
        <w:ind w:left="0"/>
        <w:jc w:val="both"/>
      </w:pPr>
      <w:r>
        <w:rPr>
          <w:rFonts w:ascii="Times New Roman"/>
          <w:b w:val="false"/>
          <w:i w:val="false"/>
          <w:color w:val="000000"/>
          <w:sz w:val="28"/>
        </w:rPr>
        <w:t xml:space="preserve">
            радиоэлектронды бағытталған ұлттық ғылыми толықты өндiрiстi, жоғарғы ақпараттық технологияларды дамыту; </w:t>
      </w:r>
    </w:p>
    <w:p>
      <w:pPr>
        <w:spacing w:after="0"/>
        <w:ind w:left="0"/>
        <w:jc w:val="both"/>
      </w:pPr>
      <w:r>
        <w:rPr>
          <w:rFonts w:ascii="Times New Roman"/>
          <w:b w:val="false"/>
          <w:i w:val="false"/>
          <w:color w:val="000000"/>
          <w:sz w:val="28"/>
        </w:rPr>
        <w:t xml:space="preserve">
            ақпаратты қорғау жөнiндегi бiркелкi техникалық саясатты қалыптастыру үшiн ғылыми-әдiстемелiк негiздi жасау; </w:t>
      </w:r>
    </w:p>
    <w:p>
      <w:pPr>
        <w:spacing w:after="0"/>
        <w:ind w:left="0"/>
        <w:jc w:val="both"/>
      </w:pPr>
      <w:r>
        <w:rPr>
          <w:rFonts w:ascii="Times New Roman"/>
          <w:b w:val="false"/>
          <w:i w:val="false"/>
          <w:color w:val="000000"/>
          <w:sz w:val="28"/>
        </w:rPr>
        <w:t xml:space="preserve">
            аппараттық, бағдарламалық, және аппараттық-бағдарламалық ақпаратты қорғау тәсiлдердi әзiрлеу. </w:t>
      </w:r>
    </w:p>
    <w:p>
      <w:pPr>
        <w:spacing w:after="0"/>
        <w:ind w:left="0"/>
        <w:jc w:val="both"/>
      </w:pPr>
      <w:r>
        <w:rPr>
          <w:rFonts w:ascii="Times New Roman"/>
          <w:b w:val="false"/>
          <w:i w:val="false"/>
          <w:color w:val="000000"/>
          <w:sz w:val="28"/>
        </w:rPr>
        <w:t xml:space="preserve">
            Технологиялық сипаттағы ғылыми зерттеулер бағдарламаларын қаржыландыру және жиынтық бойынша қорытындылар дайындау қолданбалы ғылыми-техникалық әзiрлеулер енгiзу.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Бағдарламаны    !Іске !   Жауапты </w:t>
      </w:r>
    </w:p>
    <w:p>
      <w:pPr>
        <w:spacing w:after="0"/>
        <w:ind w:left="0"/>
        <w:jc w:val="both"/>
      </w:pPr>
      <w:r>
        <w:rPr>
          <w:rFonts w:ascii="Times New Roman"/>
          <w:b w:val="false"/>
          <w:i w:val="false"/>
          <w:color w:val="000000"/>
          <w:sz w:val="28"/>
        </w:rPr>
        <w:t xml:space="preserve">
      !дар.!бағ. !ның атауы   !іске асыру жөніндегі!асыру! орындаушылар </w:t>
      </w:r>
    </w:p>
    <w:p>
      <w:pPr>
        <w:spacing w:after="0"/>
        <w:ind w:left="0"/>
        <w:jc w:val="both"/>
      </w:pPr>
      <w:r>
        <w:rPr>
          <w:rFonts w:ascii="Times New Roman"/>
          <w:b w:val="false"/>
          <w:i w:val="false"/>
          <w:color w:val="000000"/>
          <w:sz w:val="28"/>
        </w:rPr>
        <w:t xml:space="preserve">
      !лама!дар. !(кіші бағ.  ! іс-шара (кіші бағ. !мер. ! </w:t>
      </w:r>
    </w:p>
    <w:p>
      <w:pPr>
        <w:spacing w:after="0"/>
        <w:ind w:left="0"/>
        <w:jc w:val="both"/>
      </w:pPr>
      <w:r>
        <w:rPr>
          <w:rFonts w:ascii="Times New Roman"/>
          <w:b w:val="false"/>
          <w:i w:val="false"/>
          <w:color w:val="000000"/>
          <w:sz w:val="28"/>
        </w:rPr>
        <w:t xml:space="preserve">
      !ның !лама.!дарлама)    !      дарлама)      !зімі ! </w:t>
      </w:r>
    </w:p>
    <w:p>
      <w:pPr>
        <w:spacing w:after="0"/>
        <w:ind w:left="0"/>
        <w:jc w:val="both"/>
      </w:pPr>
      <w:r>
        <w:rPr>
          <w:rFonts w:ascii="Times New Roman"/>
          <w:b w:val="false"/>
          <w:i w:val="false"/>
          <w:color w:val="000000"/>
          <w:sz w:val="28"/>
        </w:rPr>
        <w:t xml:space="preserve">
      !коды!ның  !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039  000  Технология.  Республикалық мақ.   2003   Қазақстан </w:t>
      </w:r>
    </w:p>
    <w:p>
      <w:pPr>
        <w:spacing w:after="0"/>
        <w:ind w:left="0"/>
        <w:jc w:val="both"/>
      </w:pPr>
      <w:r>
        <w:rPr>
          <w:rFonts w:ascii="Times New Roman"/>
          <w:b w:val="false"/>
          <w:i w:val="false"/>
          <w:color w:val="000000"/>
          <w:sz w:val="28"/>
        </w:rPr>
        <w:t xml:space="preserve">
                   лық сипат.   саттағы ғылыми-тех.  жыл    Республикасы. </w:t>
      </w:r>
    </w:p>
    <w:p>
      <w:pPr>
        <w:spacing w:after="0"/>
        <w:ind w:left="0"/>
        <w:jc w:val="both"/>
      </w:pPr>
      <w:r>
        <w:rPr>
          <w:rFonts w:ascii="Times New Roman"/>
          <w:b w:val="false"/>
          <w:i w:val="false"/>
          <w:color w:val="000000"/>
          <w:sz w:val="28"/>
        </w:rPr>
        <w:t xml:space="preserve">
                   тағы қолдан. никалық бағдарлама.  ішінде ның Индустрия </w:t>
      </w:r>
    </w:p>
    <w:p>
      <w:pPr>
        <w:spacing w:after="0"/>
        <w:ind w:left="0"/>
        <w:jc w:val="both"/>
      </w:pPr>
      <w:r>
        <w:rPr>
          <w:rFonts w:ascii="Times New Roman"/>
          <w:b w:val="false"/>
          <w:i w:val="false"/>
          <w:color w:val="000000"/>
          <w:sz w:val="28"/>
        </w:rPr>
        <w:t xml:space="preserve">
                   балы ғылыми  лар жөнiндегі негізгi       және сауда </w:t>
      </w:r>
    </w:p>
    <w:p>
      <w:pPr>
        <w:spacing w:after="0"/>
        <w:ind w:left="0"/>
        <w:jc w:val="both"/>
      </w:pPr>
      <w:r>
        <w:rPr>
          <w:rFonts w:ascii="Times New Roman"/>
          <w:b w:val="false"/>
          <w:i w:val="false"/>
          <w:color w:val="000000"/>
          <w:sz w:val="28"/>
        </w:rPr>
        <w:t xml:space="preserve">
                   зерттеулер   тапсырмаларды орындау       министрлігі </w:t>
      </w:r>
    </w:p>
    <w:p>
      <w:pPr>
        <w:spacing w:after="0"/>
        <w:ind w:left="0"/>
        <w:jc w:val="both"/>
      </w:pPr>
      <w:r>
        <w:rPr>
          <w:rFonts w:ascii="Times New Roman"/>
          <w:b w:val="false"/>
          <w:i w:val="false"/>
          <w:color w:val="000000"/>
          <w:sz w:val="28"/>
        </w:rPr>
        <w:t xml:space="preserve">
                                1) 2001-2005 жылдарға </w:t>
      </w:r>
    </w:p>
    <w:p>
      <w:pPr>
        <w:spacing w:after="0"/>
        <w:ind w:left="0"/>
        <w:jc w:val="both"/>
      </w:pPr>
      <w:r>
        <w:rPr>
          <w:rFonts w:ascii="Times New Roman"/>
          <w:b w:val="false"/>
          <w:i w:val="false"/>
          <w:color w:val="000000"/>
          <w:sz w:val="28"/>
        </w:rPr>
        <w:t xml:space="preserve">
                                арналған тиiмдiлiгi </w:t>
      </w:r>
    </w:p>
    <w:p>
      <w:pPr>
        <w:spacing w:after="0"/>
        <w:ind w:left="0"/>
        <w:jc w:val="both"/>
      </w:pPr>
      <w:r>
        <w:rPr>
          <w:rFonts w:ascii="Times New Roman"/>
          <w:b w:val="false"/>
          <w:i w:val="false"/>
          <w:color w:val="000000"/>
          <w:sz w:val="28"/>
        </w:rPr>
        <w:t xml:space="preserve">
                                жоғары машиналар мен </w:t>
      </w:r>
    </w:p>
    <w:p>
      <w:pPr>
        <w:spacing w:after="0"/>
        <w:ind w:left="0"/>
        <w:jc w:val="both"/>
      </w:pPr>
      <w:r>
        <w:rPr>
          <w:rFonts w:ascii="Times New Roman"/>
          <w:b w:val="false"/>
          <w:i w:val="false"/>
          <w:color w:val="000000"/>
          <w:sz w:val="28"/>
        </w:rPr>
        <w:t xml:space="preserve">
                                жабдықтарды жасау </w:t>
      </w:r>
    </w:p>
    <w:p>
      <w:pPr>
        <w:spacing w:after="0"/>
        <w:ind w:left="0"/>
        <w:jc w:val="both"/>
      </w:pPr>
      <w:r>
        <w:rPr>
          <w:rFonts w:ascii="Times New Roman"/>
          <w:b w:val="false"/>
          <w:i w:val="false"/>
          <w:color w:val="000000"/>
          <w:sz w:val="28"/>
        </w:rPr>
        <w:t xml:space="preserve">
                                және машина жасауды </w:t>
      </w:r>
    </w:p>
    <w:p>
      <w:pPr>
        <w:spacing w:after="0"/>
        <w:ind w:left="0"/>
        <w:jc w:val="both"/>
      </w:pPr>
      <w:r>
        <w:rPr>
          <w:rFonts w:ascii="Times New Roman"/>
          <w:b w:val="false"/>
          <w:i w:val="false"/>
          <w:color w:val="000000"/>
          <w:sz w:val="28"/>
        </w:rPr>
        <w:t xml:space="preserve">
                                дамытудың ғылыми- </w:t>
      </w:r>
    </w:p>
    <w:p>
      <w:pPr>
        <w:spacing w:after="0"/>
        <w:ind w:left="0"/>
        <w:jc w:val="both"/>
      </w:pPr>
      <w:r>
        <w:rPr>
          <w:rFonts w:ascii="Times New Roman"/>
          <w:b w:val="false"/>
          <w:i w:val="false"/>
          <w:color w:val="000000"/>
          <w:sz w:val="28"/>
        </w:rPr>
        <w:t xml:space="preserve">
                                техникалық проблема. </w:t>
      </w:r>
    </w:p>
    <w:p>
      <w:pPr>
        <w:spacing w:after="0"/>
        <w:ind w:left="0"/>
        <w:jc w:val="both"/>
      </w:pPr>
      <w:r>
        <w:rPr>
          <w:rFonts w:ascii="Times New Roman"/>
          <w:b w:val="false"/>
          <w:i w:val="false"/>
          <w:color w:val="000000"/>
          <w:sz w:val="28"/>
        </w:rPr>
        <w:t xml:space="preserve">
                                лары; </w:t>
      </w:r>
    </w:p>
    <w:p>
      <w:pPr>
        <w:spacing w:after="0"/>
        <w:ind w:left="0"/>
        <w:jc w:val="both"/>
      </w:pPr>
      <w:r>
        <w:rPr>
          <w:rFonts w:ascii="Times New Roman"/>
          <w:b w:val="false"/>
          <w:i w:val="false"/>
          <w:color w:val="000000"/>
          <w:sz w:val="28"/>
        </w:rPr>
        <w:t xml:space="preserve">
                                2) 1999-2003 жылдарға </w:t>
      </w:r>
    </w:p>
    <w:p>
      <w:pPr>
        <w:spacing w:after="0"/>
        <w:ind w:left="0"/>
        <w:jc w:val="both"/>
      </w:pPr>
      <w:r>
        <w:rPr>
          <w:rFonts w:ascii="Times New Roman"/>
          <w:b w:val="false"/>
          <w:i w:val="false"/>
          <w:color w:val="000000"/>
          <w:sz w:val="28"/>
        </w:rPr>
        <w:t xml:space="preserve">
                                арналған Қазақстан </w:t>
      </w:r>
    </w:p>
    <w:p>
      <w:pPr>
        <w:spacing w:after="0"/>
        <w:ind w:left="0"/>
        <w:jc w:val="both"/>
      </w:pPr>
      <w:r>
        <w:rPr>
          <w:rFonts w:ascii="Times New Roman"/>
          <w:b w:val="false"/>
          <w:i w:val="false"/>
          <w:color w:val="000000"/>
          <w:sz w:val="28"/>
        </w:rPr>
        <w:t xml:space="preserve">
                                Республикасының тау- </w:t>
      </w:r>
    </w:p>
    <w:p>
      <w:pPr>
        <w:spacing w:after="0"/>
        <w:ind w:left="0"/>
        <w:jc w:val="both"/>
      </w:pPr>
      <w:r>
        <w:rPr>
          <w:rFonts w:ascii="Times New Roman"/>
          <w:b w:val="false"/>
          <w:i w:val="false"/>
          <w:color w:val="000000"/>
          <w:sz w:val="28"/>
        </w:rPr>
        <w:t xml:space="preserve">
                                кен металлургия </w:t>
      </w:r>
    </w:p>
    <w:p>
      <w:pPr>
        <w:spacing w:after="0"/>
        <w:ind w:left="0"/>
        <w:jc w:val="both"/>
      </w:pPr>
      <w:r>
        <w:rPr>
          <w:rFonts w:ascii="Times New Roman"/>
          <w:b w:val="false"/>
          <w:i w:val="false"/>
          <w:color w:val="000000"/>
          <w:sz w:val="28"/>
        </w:rPr>
        <w:t xml:space="preserve">
                                кешенiн дамытудың </w:t>
      </w:r>
    </w:p>
    <w:p>
      <w:pPr>
        <w:spacing w:after="0"/>
        <w:ind w:left="0"/>
        <w:jc w:val="both"/>
      </w:pPr>
      <w:r>
        <w:rPr>
          <w:rFonts w:ascii="Times New Roman"/>
          <w:b w:val="false"/>
          <w:i w:val="false"/>
          <w:color w:val="000000"/>
          <w:sz w:val="28"/>
        </w:rPr>
        <w:t xml:space="preserve">
                                стратегиялық артықшы. </w:t>
      </w:r>
    </w:p>
    <w:p>
      <w:pPr>
        <w:spacing w:after="0"/>
        <w:ind w:left="0"/>
        <w:jc w:val="both"/>
      </w:pPr>
      <w:r>
        <w:rPr>
          <w:rFonts w:ascii="Times New Roman"/>
          <w:b w:val="false"/>
          <w:i w:val="false"/>
          <w:color w:val="000000"/>
          <w:sz w:val="28"/>
        </w:rPr>
        <w:t xml:space="preserve">
                                лықтарын дамыту мен </w:t>
      </w:r>
    </w:p>
    <w:p>
      <w:pPr>
        <w:spacing w:after="0"/>
        <w:ind w:left="0"/>
        <w:jc w:val="both"/>
      </w:pPr>
      <w:r>
        <w:rPr>
          <w:rFonts w:ascii="Times New Roman"/>
          <w:b w:val="false"/>
          <w:i w:val="false"/>
          <w:color w:val="000000"/>
          <w:sz w:val="28"/>
        </w:rPr>
        <w:t xml:space="preserve">
                                нақты жұмыс iстеуiн </w:t>
      </w:r>
    </w:p>
    <w:p>
      <w:pPr>
        <w:spacing w:after="0"/>
        <w:ind w:left="0"/>
        <w:jc w:val="both"/>
      </w:pPr>
      <w:r>
        <w:rPr>
          <w:rFonts w:ascii="Times New Roman"/>
          <w:b w:val="false"/>
          <w:i w:val="false"/>
          <w:color w:val="000000"/>
          <w:sz w:val="28"/>
        </w:rPr>
        <w:t xml:space="preserve">
                                ғылыми-техникалық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3) 2001-2005 жылдарға </w:t>
      </w:r>
    </w:p>
    <w:p>
      <w:pPr>
        <w:spacing w:after="0"/>
        <w:ind w:left="0"/>
        <w:jc w:val="both"/>
      </w:pPr>
      <w:r>
        <w:rPr>
          <w:rFonts w:ascii="Times New Roman"/>
          <w:b w:val="false"/>
          <w:i w:val="false"/>
          <w:color w:val="000000"/>
          <w:sz w:val="28"/>
        </w:rPr>
        <w:t xml:space="preserve">
                                арналған ақпараттық- </w:t>
      </w:r>
    </w:p>
    <w:p>
      <w:pPr>
        <w:spacing w:after="0"/>
        <w:ind w:left="0"/>
        <w:jc w:val="both"/>
      </w:pPr>
      <w:r>
        <w:rPr>
          <w:rFonts w:ascii="Times New Roman"/>
          <w:b w:val="false"/>
          <w:i w:val="false"/>
          <w:color w:val="000000"/>
          <w:sz w:val="28"/>
        </w:rPr>
        <w:t xml:space="preserve">
                                телекоммуникациялық </w:t>
      </w:r>
    </w:p>
    <w:p>
      <w:pPr>
        <w:spacing w:after="0"/>
        <w:ind w:left="0"/>
        <w:jc w:val="both"/>
      </w:pPr>
      <w:r>
        <w:rPr>
          <w:rFonts w:ascii="Times New Roman"/>
          <w:b w:val="false"/>
          <w:i w:val="false"/>
          <w:color w:val="000000"/>
          <w:sz w:val="28"/>
        </w:rPr>
        <w:t xml:space="preserve">
                                жүйелер үшiн радио. </w:t>
      </w:r>
    </w:p>
    <w:p>
      <w:pPr>
        <w:spacing w:after="0"/>
        <w:ind w:left="0"/>
        <w:jc w:val="both"/>
      </w:pPr>
      <w:r>
        <w:rPr>
          <w:rFonts w:ascii="Times New Roman"/>
          <w:b w:val="false"/>
          <w:i w:val="false"/>
          <w:color w:val="000000"/>
          <w:sz w:val="28"/>
        </w:rPr>
        <w:t xml:space="preserve">
                                электронды аспаптар </w:t>
      </w:r>
    </w:p>
    <w:p>
      <w:pPr>
        <w:spacing w:after="0"/>
        <w:ind w:left="0"/>
        <w:jc w:val="both"/>
      </w:pPr>
      <w:r>
        <w:rPr>
          <w:rFonts w:ascii="Times New Roman"/>
          <w:b w:val="false"/>
          <w:i w:val="false"/>
          <w:color w:val="000000"/>
          <w:sz w:val="28"/>
        </w:rPr>
        <w:t xml:space="preserve">
                                мен құралдарды әзiрлеу, </w:t>
      </w:r>
    </w:p>
    <w:p>
      <w:pPr>
        <w:spacing w:after="0"/>
        <w:ind w:left="0"/>
        <w:jc w:val="both"/>
      </w:pPr>
      <w:r>
        <w:rPr>
          <w:rFonts w:ascii="Times New Roman"/>
          <w:b w:val="false"/>
          <w:i w:val="false"/>
          <w:color w:val="000000"/>
          <w:sz w:val="28"/>
        </w:rPr>
        <w:t xml:space="preserve">
                                құру және дамыту; </w:t>
      </w:r>
    </w:p>
    <w:p>
      <w:pPr>
        <w:spacing w:after="0"/>
        <w:ind w:left="0"/>
        <w:jc w:val="both"/>
      </w:pPr>
      <w:r>
        <w:rPr>
          <w:rFonts w:ascii="Times New Roman"/>
          <w:b w:val="false"/>
          <w:i w:val="false"/>
          <w:color w:val="000000"/>
          <w:sz w:val="28"/>
        </w:rPr>
        <w:t xml:space="preserve">
                                4) Ақпаратты қорғау </w:t>
      </w:r>
    </w:p>
    <w:p>
      <w:pPr>
        <w:spacing w:after="0"/>
        <w:ind w:left="0"/>
        <w:jc w:val="both"/>
      </w:pPr>
      <w:r>
        <w:rPr>
          <w:rFonts w:ascii="Times New Roman"/>
          <w:b w:val="false"/>
          <w:i w:val="false"/>
          <w:color w:val="000000"/>
          <w:sz w:val="28"/>
        </w:rPr>
        <w:t xml:space="preserve">
                                саласындағы ғылыми </w:t>
      </w:r>
    </w:p>
    <w:p>
      <w:pPr>
        <w:spacing w:after="0"/>
        <w:ind w:left="0"/>
        <w:jc w:val="both"/>
      </w:pPr>
      <w:r>
        <w:rPr>
          <w:rFonts w:ascii="Times New Roman"/>
          <w:b w:val="false"/>
          <w:i w:val="false"/>
          <w:color w:val="000000"/>
          <w:sz w:val="28"/>
        </w:rPr>
        <w:t xml:space="preserve">
                                зерттеулер мен тех. </w:t>
      </w:r>
    </w:p>
    <w:p>
      <w:pPr>
        <w:spacing w:after="0"/>
        <w:ind w:left="0"/>
        <w:jc w:val="both"/>
      </w:pPr>
      <w:r>
        <w:rPr>
          <w:rFonts w:ascii="Times New Roman"/>
          <w:b w:val="false"/>
          <w:i w:val="false"/>
          <w:color w:val="000000"/>
          <w:sz w:val="28"/>
        </w:rPr>
        <w:t xml:space="preserve">
                                никалық әзiрлемелердi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өнеркәсiптiң бәсекеге қабiлеттi өнiмдерiнiң iшкi өндiрiсiн өндiру және шығарудың технологиялық алғышарттары және ғылыми-техникалық қамтамасыз ету; өнеркәсiптiң ғылыми-ақпараттық ортасын қалыптастыру және өнеркәсiп саласы үшiн ғылыми ресурстық және энергия үнемдеушi технологияларын қамтамасыз ету; тиiмдiлiгi жоғары экспортқа бағытталған өндiрiстердi дамытудың ғылыми қолдауын қамтамасыз ету; бәсекеге қабiлеттi өнiмдердiң жоғары тауар дайындығын өндiру жөнiндегi технологияларды өнеркәсiпке игеруге дайындық; жаңа өндiрiстердi және жұмыс орындарын құру; Қазақстан Республикасының өнеркәсiп кешенiн және мемлекеттiк органдарын ақпараттық-телекоммуникациялық қамтамасыз ету жөнiндегi жүйелiк жобаларды iске асыру және әзiрлеу; ақпараттық-телекоммуникациялық жүйелер үшiн отандық өндірістің аспаптық-саймандар паркiн қалыптастыру; жоғары ақпараттық технологияларды радиоэлектронды мақсаттағы отандық ғылыми қажеттi өндiрiстердi дамыту; ақпаратты қорғау жөнiндегi бiрыңғай техникалық саясатты өткiзу мен қалыптастыру үшiн ғылыми-әдiстемелiк және технологиялық негiз құру; ақпаратты қорғаудың отандық аппараттық, бағдарламалық және аппараттық-бағдарламалық құралдарын әзiрлеу; радиотехника саласында мемлекеттiң қорғаныс жетiстiгiн қамтамасыз ету. </w:t>
      </w:r>
    </w:p>
    <w:bookmarkStart w:name="z11" w:id="11"/>
    <w:p>
      <w:pPr>
        <w:spacing w:after="0"/>
        <w:ind w:left="0"/>
        <w:jc w:val="both"/>
      </w:pPr>
      <w:r>
        <w:rPr>
          <w:rFonts w:ascii="Times New Roman"/>
          <w:b w:val="false"/>
          <w:i w:val="false"/>
          <w:color w:val="000000"/>
          <w:sz w:val="28"/>
        </w:rPr>
        <w:t xml:space="preserve">
      Қазақстан Республикасы Yкiметiнiң </w:t>
      </w:r>
    </w:p>
    <w:bookmarkEnd w:id="1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536-қосымша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040 "Стандарттау, сертификаттау, метрология және сапа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жүйелерi саласындағы қолданбалы ғылыми зерттеулер"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10 000 мың теңге (он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 "Стандарттау туралы" 1999 жылғы 16 шiлдедегi Заңының </w:t>
      </w:r>
      <w:r>
        <w:rPr>
          <w:rFonts w:ascii="Times New Roman"/>
          <w:b w:val="false"/>
          <w:i w:val="false"/>
          <w:color w:val="000000"/>
          <w:sz w:val="28"/>
        </w:rPr>
        <w:t xml:space="preserve">6-бабы </w:t>
      </w:r>
      <w:r>
        <w:rPr>
          <w:rFonts w:ascii="Times New Roman"/>
          <w:b w:val="false"/>
          <w:i w:val="false"/>
          <w:color w:val="000000"/>
          <w:sz w:val="28"/>
        </w:rPr>
        <w:t xml:space="preserve">, "Сапа" 2001-2005 жылдарға арналған Республикалық бағдарлама туралы" Қазақстан Республикасы Yкiметiнiң 2001 жылғы 2 мамырдағы N 590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"Өлшем бiрлiктерiн қамтамасыз ету туралы" Заңының 2000 жылғы 7 маусымдағы </w:t>
      </w:r>
      <w:r>
        <w:rPr>
          <w:rFonts w:ascii="Times New Roman"/>
          <w:b w:val="false"/>
          <w:i w:val="false"/>
          <w:color w:val="000000"/>
          <w:sz w:val="28"/>
        </w:rPr>
        <w:t xml:space="preserve">5-бабы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қазiргi заманға сай сапаны басқарудың тиiмдi әдiстерiн енгiзудi қамтамасыз ету, тауар өндiрушiлердiң бәсекеге қабiлетi мен экспорттық мүмкiндiктерiн арттыру. </w:t>
      </w:r>
    </w:p>
    <w:p>
      <w:pPr>
        <w:spacing w:after="0"/>
        <w:ind w:left="0"/>
        <w:jc w:val="both"/>
      </w:pPr>
      <w:r>
        <w:rPr>
          <w:rFonts w:ascii="Times New Roman"/>
          <w:b w:val="false"/>
          <w:i w:val="false"/>
          <w:color w:val="000000"/>
          <w:sz w:val="28"/>
        </w:rPr>
        <w:t xml:space="preserve">
            5. Бюджет бағдарламасының мiндеттерi: сапа және қоршаған ортаны қорғау мәселелер жөнiндегi нормативтiк құжаттарды әзiрлеу, ISO сериясындағы 9000 және 14000 халықаралық стандарт бiрлесе қолдану жөнiндегi ұсыныстар, динамикадағы салмақты өлшеу әдiстерiн зерттеу.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040       Стандарттау,                      Жыл    Қазақстан </w:t>
      </w:r>
    </w:p>
    <w:p>
      <w:pPr>
        <w:spacing w:after="0"/>
        <w:ind w:left="0"/>
        <w:jc w:val="both"/>
      </w:pPr>
      <w:r>
        <w:rPr>
          <w:rFonts w:ascii="Times New Roman"/>
          <w:b w:val="false"/>
          <w:i w:val="false"/>
          <w:color w:val="000000"/>
          <w:sz w:val="28"/>
        </w:rPr>
        <w:t xml:space="preserve">
                   сертификаттау,                    ішінде Республика. </w:t>
      </w:r>
    </w:p>
    <w:p>
      <w:pPr>
        <w:spacing w:after="0"/>
        <w:ind w:left="0"/>
        <w:jc w:val="both"/>
      </w:pPr>
      <w:r>
        <w:rPr>
          <w:rFonts w:ascii="Times New Roman"/>
          <w:b w:val="false"/>
          <w:i w:val="false"/>
          <w:color w:val="000000"/>
          <w:sz w:val="28"/>
        </w:rPr>
        <w:t xml:space="preserve">
                   метрология                               сының </w:t>
      </w:r>
    </w:p>
    <w:p>
      <w:pPr>
        <w:spacing w:after="0"/>
        <w:ind w:left="0"/>
        <w:jc w:val="both"/>
      </w:pPr>
      <w:r>
        <w:rPr>
          <w:rFonts w:ascii="Times New Roman"/>
          <w:b w:val="false"/>
          <w:i w:val="false"/>
          <w:color w:val="000000"/>
          <w:sz w:val="28"/>
        </w:rPr>
        <w:t xml:space="preserve">
                   және сапа                                Индустрия </w:t>
      </w:r>
    </w:p>
    <w:p>
      <w:pPr>
        <w:spacing w:after="0"/>
        <w:ind w:left="0"/>
        <w:jc w:val="both"/>
      </w:pPr>
      <w:r>
        <w:rPr>
          <w:rFonts w:ascii="Times New Roman"/>
          <w:b w:val="false"/>
          <w:i w:val="false"/>
          <w:color w:val="000000"/>
          <w:sz w:val="28"/>
        </w:rPr>
        <w:t xml:space="preserve">
                   жүйелері                                 және сауда </w:t>
      </w:r>
    </w:p>
    <w:p>
      <w:pPr>
        <w:spacing w:after="0"/>
        <w:ind w:left="0"/>
        <w:jc w:val="both"/>
      </w:pPr>
      <w:r>
        <w:rPr>
          <w:rFonts w:ascii="Times New Roman"/>
          <w:b w:val="false"/>
          <w:i w:val="false"/>
          <w:color w:val="000000"/>
          <w:sz w:val="28"/>
        </w:rPr>
        <w:t xml:space="preserve">
                   саласындағы                              министрлігі </w:t>
      </w:r>
    </w:p>
    <w:p>
      <w:pPr>
        <w:spacing w:after="0"/>
        <w:ind w:left="0"/>
        <w:jc w:val="both"/>
      </w:pPr>
      <w:r>
        <w:rPr>
          <w:rFonts w:ascii="Times New Roman"/>
          <w:b w:val="false"/>
          <w:i w:val="false"/>
          <w:color w:val="000000"/>
          <w:sz w:val="28"/>
        </w:rPr>
        <w:t xml:space="preserve">
                   қолданбалы </w:t>
      </w:r>
    </w:p>
    <w:p>
      <w:pPr>
        <w:spacing w:after="0"/>
        <w:ind w:left="0"/>
        <w:jc w:val="both"/>
      </w:pPr>
      <w:r>
        <w:rPr>
          <w:rFonts w:ascii="Times New Roman"/>
          <w:b w:val="false"/>
          <w:i w:val="false"/>
          <w:color w:val="000000"/>
          <w:sz w:val="28"/>
        </w:rPr>
        <w:t xml:space="preserve">
                   ғылыми </w:t>
      </w:r>
    </w:p>
    <w:p>
      <w:pPr>
        <w:spacing w:after="0"/>
        <w:ind w:left="0"/>
        <w:jc w:val="both"/>
      </w:pPr>
      <w:r>
        <w:rPr>
          <w:rFonts w:ascii="Times New Roman"/>
          <w:b w:val="false"/>
          <w:i w:val="false"/>
          <w:color w:val="000000"/>
          <w:sz w:val="28"/>
        </w:rPr>
        <w:t xml:space="preserve">
                   зерттеулер </w:t>
      </w:r>
    </w:p>
    <w:p>
      <w:pPr>
        <w:spacing w:after="0"/>
        <w:ind w:left="0"/>
        <w:jc w:val="both"/>
      </w:pPr>
      <w:r>
        <w:rPr>
          <w:rFonts w:ascii="Times New Roman"/>
          <w:b w:val="false"/>
          <w:i w:val="false"/>
          <w:color w:val="000000"/>
          <w:sz w:val="28"/>
        </w:rPr>
        <w:t xml:space="preserve">
              030  Сапа сала.   2-есеп - Сапа, өнiмнiң </w:t>
      </w:r>
    </w:p>
    <w:p>
      <w:pPr>
        <w:spacing w:after="0"/>
        <w:ind w:left="0"/>
        <w:jc w:val="both"/>
      </w:pPr>
      <w:r>
        <w:rPr>
          <w:rFonts w:ascii="Times New Roman"/>
          <w:b w:val="false"/>
          <w:i w:val="false"/>
          <w:color w:val="000000"/>
          <w:sz w:val="28"/>
        </w:rPr>
        <w:t xml:space="preserve">
                   сындағы қол. экологиялық қауiпсiз. </w:t>
      </w:r>
    </w:p>
    <w:p>
      <w:pPr>
        <w:spacing w:after="0"/>
        <w:ind w:left="0"/>
        <w:jc w:val="both"/>
      </w:pPr>
      <w:r>
        <w:rPr>
          <w:rFonts w:ascii="Times New Roman"/>
          <w:b w:val="false"/>
          <w:i w:val="false"/>
          <w:color w:val="000000"/>
          <w:sz w:val="28"/>
        </w:rPr>
        <w:t xml:space="preserve">
                   данбалы      дiгi және қоршаған </w:t>
      </w:r>
    </w:p>
    <w:p>
      <w:pPr>
        <w:spacing w:after="0"/>
        <w:ind w:left="0"/>
        <w:jc w:val="both"/>
      </w:pPr>
      <w:r>
        <w:rPr>
          <w:rFonts w:ascii="Times New Roman"/>
          <w:b w:val="false"/>
          <w:i w:val="false"/>
          <w:color w:val="000000"/>
          <w:sz w:val="28"/>
        </w:rPr>
        <w:t xml:space="preserve">
                   ғылыми       ортаны қорғау жөнiнде. </w:t>
      </w:r>
    </w:p>
    <w:p>
      <w:pPr>
        <w:spacing w:after="0"/>
        <w:ind w:left="0"/>
        <w:jc w:val="both"/>
      </w:pPr>
      <w:r>
        <w:rPr>
          <w:rFonts w:ascii="Times New Roman"/>
          <w:b w:val="false"/>
          <w:i w:val="false"/>
          <w:color w:val="000000"/>
          <w:sz w:val="28"/>
        </w:rPr>
        <w:t xml:space="preserve">
                   зерттеулер   гi ұсыныстарды әзiрлеу </w:t>
      </w:r>
    </w:p>
    <w:p>
      <w:pPr>
        <w:spacing w:after="0"/>
        <w:ind w:left="0"/>
        <w:jc w:val="both"/>
      </w:pPr>
      <w:r>
        <w:rPr>
          <w:rFonts w:ascii="Times New Roman"/>
          <w:b w:val="false"/>
          <w:i w:val="false"/>
          <w:color w:val="000000"/>
          <w:sz w:val="28"/>
        </w:rPr>
        <w:t xml:space="preserve">
                                және Мұнайгаз саласы </w:t>
      </w:r>
    </w:p>
    <w:p>
      <w:pPr>
        <w:spacing w:after="0"/>
        <w:ind w:left="0"/>
        <w:jc w:val="both"/>
      </w:pPr>
      <w:r>
        <w:rPr>
          <w:rFonts w:ascii="Times New Roman"/>
          <w:b w:val="false"/>
          <w:i w:val="false"/>
          <w:color w:val="000000"/>
          <w:sz w:val="28"/>
        </w:rPr>
        <w:t xml:space="preserve">
              032  Метрология   не машинажасау кәсiпо. </w:t>
      </w:r>
    </w:p>
    <w:p>
      <w:pPr>
        <w:spacing w:after="0"/>
        <w:ind w:left="0"/>
        <w:jc w:val="both"/>
      </w:pPr>
      <w:r>
        <w:rPr>
          <w:rFonts w:ascii="Times New Roman"/>
          <w:b w:val="false"/>
          <w:i w:val="false"/>
          <w:color w:val="000000"/>
          <w:sz w:val="28"/>
        </w:rPr>
        <w:t xml:space="preserve">
                   саласындағы  рындарында ISО серия. </w:t>
      </w:r>
    </w:p>
    <w:p>
      <w:pPr>
        <w:spacing w:after="0"/>
        <w:ind w:left="0"/>
        <w:jc w:val="both"/>
      </w:pPr>
      <w:r>
        <w:rPr>
          <w:rFonts w:ascii="Times New Roman"/>
          <w:b w:val="false"/>
          <w:i w:val="false"/>
          <w:color w:val="000000"/>
          <w:sz w:val="28"/>
        </w:rPr>
        <w:t xml:space="preserve">
                   қолданбалы   сындағы 9000 және 14000 </w:t>
      </w:r>
    </w:p>
    <w:p>
      <w:pPr>
        <w:spacing w:after="0"/>
        <w:ind w:left="0"/>
        <w:jc w:val="both"/>
      </w:pPr>
      <w:r>
        <w:rPr>
          <w:rFonts w:ascii="Times New Roman"/>
          <w:b w:val="false"/>
          <w:i w:val="false"/>
          <w:color w:val="000000"/>
          <w:sz w:val="28"/>
        </w:rPr>
        <w:t xml:space="preserve">
                   ғылыми       халықаралық стандарт. </w:t>
      </w:r>
    </w:p>
    <w:p>
      <w:pPr>
        <w:spacing w:after="0"/>
        <w:ind w:left="0"/>
        <w:jc w:val="both"/>
      </w:pPr>
      <w:r>
        <w:rPr>
          <w:rFonts w:ascii="Times New Roman"/>
          <w:b w:val="false"/>
          <w:i w:val="false"/>
          <w:color w:val="000000"/>
          <w:sz w:val="28"/>
        </w:rPr>
        <w:t xml:space="preserve">
                   зерттеулер   тарын енгiзу кезiнде </w:t>
      </w:r>
    </w:p>
    <w:p>
      <w:pPr>
        <w:spacing w:after="0"/>
        <w:ind w:left="0"/>
        <w:jc w:val="both"/>
      </w:pPr>
      <w:r>
        <w:rPr>
          <w:rFonts w:ascii="Times New Roman"/>
          <w:b w:val="false"/>
          <w:i w:val="false"/>
          <w:color w:val="000000"/>
          <w:sz w:val="28"/>
        </w:rPr>
        <w:t xml:space="preserve">
                                пайда болатын талдау </w:t>
      </w:r>
    </w:p>
    <w:p>
      <w:pPr>
        <w:spacing w:after="0"/>
        <w:ind w:left="0"/>
        <w:jc w:val="both"/>
      </w:pPr>
      <w:r>
        <w:rPr>
          <w:rFonts w:ascii="Times New Roman"/>
          <w:b w:val="false"/>
          <w:i w:val="false"/>
          <w:color w:val="000000"/>
          <w:sz w:val="28"/>
        </w:rPr>
        <w:t xml:space="preserve">
                                мәселелерi үшiн зерттеу </w:t>
      </w:r>
    </w:p>
    <w:p>
      <w:pPr>
        <w:spacing w:after="0"/>
        <w:ind w:left="0"/>
        <w:jc w:val="both"/>
      </w:pPr>
      <w:r>
        <w:rPr>
          <w:rFonts w:ascii="Times New Roman"/>
          <w:b w:val="false"/>
          <w:i w:val="false"/>
          <w:color w:val="000000"/>
          <w:sz w:val="28"/>
        </w:rPr>
        <w:t xml:space="preserve">
                                жұмыстарын өткiзу </w:t>
      </w:r>
    </w:p>
    <w:p>
      <w:pPr>
        <w:spacing w:after="0"/>
        <w:ind w:left="0"/>
        <w:jc w:val="both"/>
      </w:pPr>
      <w:r>
        <w:rPr>
          <w:rFonts w:ascii="Times New Roman"/>
          <w:b w:val="false"/>
          <w:i w:val="false"/>
          <w:color w:val="000000"/>
          <w:sz w:val="28"/>
        </w:rPr>
        <w:t xml:space="preserve">
                                1-есеп Динамикадағы </w:t>
      </w:r>
    </w:p>
    <w:p>
      <w:pPr>
        <w:spacing w:after="0"/>
        <w:ind w:left="0"/>
        <w:jc w:val="both"/>
      </w:pPr>
      <w:r>
        <w:rPr>
          <w:rFonts w:ascii="Times New Roman"/>
          <w:b w:val="false"/>
          <w:i w:val="false"/>
          <w:color w:val="000000"/>
          <w:sz w:val="28"/>
        </w:rPr>
        <w:t xml:space="preserve">
                                салмақ өлшеу мәселелерi </w:t>
      </w:r>
    </w:p>
    <w:p>
      <w:pPr>
        <w:spacing w:after="0"/>
        <w:ind w:left="0"/>
        <w:jc w:val="both"/>
      </w:pPr>
      <w:r>
        <w:rPr>
          <w:rFonts w:ascii="Times New Roman"/>
          <w:b w:val="false"/>
          <w:i w:val="false"/>
          <w:color w:val="000000"/>
          <w:sz w:val="28"/>
        </w:rPr>
        <w:t xml:space="preserve">
                                бойынша әзiрлеу және </w:t>
      </w:r>
    </w:p>
    <w:p>
      <w:pPr>
        <w:spacing w:after="0"/>
        <w:ind w:left="0"/>
        <w:jc w:val="both"/>
      </w:pPr>
      <w:r>
        <w:rPr>
          <w:rFonts w:ascii="Times New Roman"/>
          <w:b w:val="false"/>
          <w:i w:val="false"/>
          <w:color w:val="000000"/>
          <w:sz w:val="28"/>
        </w:rPr>
        <w:t xml:space="preserve">
                                динамикадағы өлшем </w:t>
      </w:r>
    </w:p>
    <w:p>
      <w:pPr>
        <w:spacing w:after="0"/>
        <w:ind w:left="0"/>
        <w:jc w:val="both"/>
      </w:pPr>
      <w:r>
        <w:rPr>
          <w:rFonts w:ascii="Times New Roman"/>
          <w:b w:val="false"/>
          <w:i w:val="false"/>
          <w:color w:val="000000"/>
          <w:sz w:val="28"/>
        </w:rPr>
        <w:t xml:space="preserve">
                                массаларын зерттеу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9000 және 14000 сериясындағы ISO халықаралық стандарттарын енгiзу үшiн ұсыныстарды әзiрлеу; динамикадағы салмақ өлшеу мәселелерi жөнiндегi бiр есептiк ұсыныстарды әзiрлеу. </w:t>
      </w:r>
    </w:p>
    <w:bookmarkStart w:name="z12" w:id="12"/>
    <w:p>
      <w:pPr>
        <w:spacing w:after="0"/>
        <w:ind w:left="0"/>
        <w:jc w:val="both"/>
      </w:pPr>
      <w:r>
        <w:rPr>
          <w:rFonts w:ascii="Times New Roman"/>
          <w:b w:val="false"/>
          <w:i w:val="false"/>
          <w:color w:val="000000"/>
          <w:sz w:val="28"/>
        </w:rPr>
        <w:t xml:space="preserve">
      Қазақстан Республикасы Yкiметiнiң </w:t>
      </w:r>
    </w:p>
    <w:bookmarkEnd w:id="1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537-қосымша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041 "Стандарттау, метрология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сертификаттау саласындағы халықаралық, аймақтық және ұлттық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стандарттарды әзiрлеу және сатып алу"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47 970 мың теңге (қырық жетi миллион тоғыз жүз жетпiс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"Стандарттау туралы" 1999 жылғы 16 шiлдедегi Қазақстан Республикасы Заңының </w:t>
      </w:r>
      <w:r>
        <w:rPr>
          <w:rFonts w:ascii="Times New Roman"/>
          <w:b w:val="false"/>
          <w:i w:val="false"/>
          <w:color w:val="000000"/>
          <w:sz w:val="28"/>
        </w:rPr>
        <w:t xml:space="preserve">10 және </w:t>
      </w:r>
      <w:r>
        <w:rPr>
          <w:rFonts w:ascii="Times New Roman"/>
          <w:b w:val="false"/>
          <w:i w:val="false"/>
          <w:color w:val="000000"/>
          <w:sz w:val="28"/>
        </w:rPr>
        <w:t xml:space="preserve">15-баптары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Стандарттау жөнiндегi жұмыстардың халықаралық практикасына өтуi үшiн жағдайлар жасау; өнiмдердiң экспортқа шығарылуын арттыру және қазақстан өнiмiнiң әлемдiк рынок және өнiм экспортын арттыру талаптарына сәйкестiгiн қамтамасыз ететiн мемлекеттік стандарттау және сертификаттау жүйесiн жетiлдiру және дамыту. </w:t>
      </w:r>
    </w:p>
    <w:p>
      <w:pPr>
        <w:spacing w:after="0"/>
        <w:ind w:left="0"/>
        <w:jc w:val="both"/>
      </w:pPr>
      <w:r>
        <w:rPr>
          <w:rFonts w:ascii="Times New Roman"/>
          <w:b w:val="false"/>
          <w:i w:val="false"/>
          <w:color w:val="000000"/>
          <w:sz w:val="28"/>
        </w:rPr>
        <w:t xml:space="preserve">
            5. Бюджет бағдарламасының мiндеттерi: Дүниежүзiлiк сауда ұйымының халықаралық стандарттар және принциптер талаптарына сәйкес негiзгi дерлiк мемлекеттiк стандарттар әзiрлеу және қайта қарау; өнiмдер және оларды сынау әдiстерi стандарттарын үйлестiру жөнiнде жұмыстар жүргiзу үшiн қажеттi нормативтiк база құру; халықаралық, аймақтық және ұлттық стандарттар алу.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041       Стандарттау, 80 негiзгi пайымда.  Жыл    Қазақстан </w:t>
      </w:r>
    </w:p>
    <w:p>
      <w:pPr>
        <w:spacing w:after="0"/>
        <w:ind w:left="0"/>
        <w:jc w:val="both"/>
      </w:pPr>
      <w:r>
        <w:rPr>
          <w:rFonts w:ascii="Times New Roman"/>
          <w:b w:val="false"/>
          <w:i w:val="false"/>
          <w:color w:val="000000"/>
          <w:sz w:val="28"/>
        </w:rPr>
        <w:t xml:space="preserve">
                   метрология   латын мемлекеттiк    ішінде Республикасы. </w:t>
      </w:r>
    </w:p>
    <w:p>
      <w:pPr>
        <w:spacing w:after="0"/>
        <w:ind w:left="0"/>
        <w:jc w:val="both"/>
      </w:pPr>
      <w:r>
        <w:rPr>
          <w:rFonts w:ascii="Times New Roman"/>
          <w:b w:val="false"/>
          <w:i w:val="false"/>
          <w:color w:val="000000"/>
          <w:sz w:val="28"/>
        </w:rPr>
        <w:t xml:space="preserve">
                   және серти.  стандарттарды әзiрлеу:      ның Индустрия </w:t>
      </w:r>
    </w:p>
    <w:p>
      <w:pPr>
        <w:spacing w:after="0"/>
        <w:ind w:left="0"/>
        <w:jc w:val="both"/>
      </w:pPr>
      <w:r>
        <w:rPr>
          <w:rFonts w:ascii="Times New Roman"/>
          <w:b w:val="false"/>
          <w:i w:val="false"/>
          <w:color w:val="000000"/>
          <w:sz w:val="28"/>
        </w:rPr>
        <w:t xml:space="preserve">
                   фикаттау     Стандарттарды талдау        және сауда </w:t>
      </w:r>
    </w:p>
    <w:p>
      <w:pPr>
        <w:spacing w:after="0"/>
        <w:ind w:left="0"/>
        <w:jc w:val="both"/>
      </w:pPr>
      <w:r>
        <w:rPr>
          <w:rFonts w:ascii="Times New Roman"/>
          <w:b w:val="false"/>
          <w:i w:val="false"/>
          <w:color w:val="000000"/>
          <w:sz w:val="28"/>
        </w:rPr>
        <w:t xml:space="preserve">
                   саласындағы  және жүйелеу                министрлігі </w:t>
      </w:r>
    </w:p>
    <w:p>
      <w:pPr>
        <w:spacing w:after="0"/>
        <w:ind w:left="0"/>
        <w:jc w:val="both"/>
      </w:pPr>
      <w:r>
        <w:rPr>
          <w:rFonts w:ascii="Times New Roman"/>
          <w:b w:val="false"/>
          <w:i w:val="false"/>
          <w:color w:val="000000"/>
          <w:sz w:val="28"/>
        </w:rPr>
        <w:t xml:space="preserve">
                   халықаралық, 1-кезең. Стандарттар. </w:t>
      </w:r>
    </w:p>
    <w:p>
      <w:pPr>
        <w:spacing w:after="0"/>
        <w:ind w:left="0"/>
        <w:jc w:val="both"/>
      </w:pPr>
      <w:r>
        <w:rPr>
          <w:rFonts w:ascii="Times New Roman"/>
          <w:b w:val="false"/>
          <w:i w:val="false"/>
          <w:color w:val="000000"/>
          <w:sz w:val="28"/>
        </w:rPr>
        <w:t xml:space="preserve">
                   аймақтық     дың бiрiншi редакция. </w:t>
      </w:r>
    </w:p>
    <w:p>
      <w:pPr>
        <w:spacing w:after="0"/>
        <w:ind w:left="0"/>
        <w:jc w:val="both"/>
      </w:pPr>
      <w:r>
        <w:rPr>
          <w:rFonts w:ascii="Times New Roman"/>
          <w:b w:val="false"/>
          <w:i w:val="false"/>
          <w:color w:val="000000"/>
          <w:sz w:val="28"/>
        </w:rPr>
        <w:t xml:space="preserve">
                   және ұлттық  сын әзiрлеу. </w:t>
      </w:r>
    </w:p>
    <w:p>
      <w:pPr>
        <w:spacing w:after="0"/>
        <w:ind w:left="0"/>
        <w:jc w:val="both"/>
      </w:pPr>
      <w:r>
        <w:rPr>
          <w:rFonts w:ascii="Times New Roman"/>
          <w:b w:val="false"/>
          <w:i w:val="false"/>
          <w:color w:val="000000"/>
          <w:sz w:val="28"/>
        </w:rPr>
        <w:t xml:space="preserve">
                   стандарттар. 2-кезең. Стандарттың </w:t>
      </w:r>
    </w:p>
    <w:p>
      <w:pPr>
        <w:spacing w:after="0"/>
        <w:ind w:left="0"/>
        <w:jc w:val="both"/>
      </w:pPr>
      <w:r>
        <w:rPr>
          <w:rFonts w:ascii="Times New Roman"/>
          <w:b w:val="false"/>
          <w:i w:val="false"/>
          <w:color w:val="000000"/>
          <w:sz w:val="28"/>
        </w:rPr>
        <w:t xml:space="preserve">
                   ды әзiрлеу   ақырғы редакциясын </w:t>
      </w:r>
    </w:p>
    <w:p>
      <w:pPr>
        <w:spacing w:after="0"/>
        <w:ind w:left="0"/>
        <w:jc w:val="both"/>
      </w:pPr>
      <w:r>
        <w:rPr>
          <w:rFonts w:ascii="Times New Roman"/>
          <w:b w:val="false"/>
          <w:i w:val="false"/>
          <w:color w:val="000000"/>
          <w:sz w:val="28"/>
        </w:rPr>
        <w:t xml:space="preserve">
                   және сатып   пысықтаумен байланысты </w:t>
      </w:r>
    </w:p>
    <w:p>
      <w:pPr>
        <w:spacing w:after="0"/>
        <w:ind w:left="0"/>
        <w:jc w:val="both"/>
      </w:pPr>
      <w:r>
        <w:rPr>
          <w:rFonts w:ascii="Times New Roman"/>
          <w:b w:val="false"/>
          <w:i w:val="false"/>
          <w:color w:val="000000"/>
          <w:sz w:val="28"/>
        </w:rPr>
        <w:t xml:space="preserve">
                   алу          қатарлас жұмыстардың </w:t>
      </w:r>
    </w:p>
    <w:p>
      <w:pPr>
        <w:spacing w:after="0"/>
        <w:ind w:left="0"/>
        <w:jc w:val="both"/>
      </w:pPr>
      <w:r>
        <w:rPr>
          <w:rFonts w:ascii="Times New Roman"/>
          <w:b w:val="false"/>
          <w:i w:val="false"/>
          <w:color w:val="000000"/>
          <w:sz w:val="28"/>
        </w:rPr>
        <w:t xml:space="preserve">
                                бiр бөлiгiн жүргiзу. </w:t>
      </w:r>
    </w:p>
    <w:p>
      <w:pPr>
        <w:spacing w:after="0"/>
        <w:ind w:left="0"/>
        <w:jc w:val="both"/>
      </w:pPr>
      <w:r>
        <w:rPr>
          <w:rFonts w:ascii="Times New Roman"/>
          <w:b w:val="false"/>
          <w:i w:val="false"/>
          <w:color w:val="000000"/>
          <w:sz w:val="28"/>
        </w:rPr>
        <w:t xml:space="preserve">
                                Түсiндiрме жазба және </w:t>
      </w:r>
    </w:p>
    <w:p>
      <w:pPr>
        <w:spacing w:after="0"/>
        <w:ind w:left="0"/>
        <w:jc w:val="both"/>
      </w:pPr>
      <w:r>
        <w:rPr>
          <w:rFonts w:ascii="Times New Roman"/>
          <w:b w:val="false"/>
          <w:i w:val="false"/>
          <w:color w:val="000000"/>
          <w:sz w:val="28"/>
        </w:rPr>
        <w:t xml:space="preserve">
                                пiкiр жиынтығын жасау. </w:t>
      </w:r>
    </w:p>
    <w:p>
      <w:pPr>
        <w:spacing w:after="0"/>
        <w:ind w:left="0"/>
        <w:jc w:val="both"/>
      </w:pPr>
      <w:r>
        <w:rPr>
          <w:rFonts w:ascii="Times New Roman"/>
          <w:b w:val="false"/>
          <w:i w:val="false"/>
          <w:color w:val="000000"/>
          <w:sz w:val="28"/>
        </w:rPr>
        <w:t xml:space="preserve">
                                3-кезең. Стандарт </w:t>
      </w:r>
    </w:p>
    <w:p>
      <w:pPr>
        <w:spacing w:after="0"/>
        <w:ind w:left="0"/>
        <w:jc w:val="both"/>
      </w:pPr>
      <w:r>
        <w:rPr>
          <w:rFonts w:ascii="Times New Roman"/>
          <w:b w:val="false"/>
          <w:i w:val="false"/>
          <w:color w:val="000000"/>
          <w:sz w:val="28"/>
        </w:rPr>
        <w:t xml:space="preserve">
                                жобасын бекiтуге </w:t>
      </w:r>
    </w:p>
    <w:p>
      <w:pPr>
        <w:spacing w:after="0"/>
        <w:ind w:left="0"/>
        <w:jc w:val="both"/>
      </w:pPr>
      <w:r>
        <w:rPr>
          <w:rFonts w:ascii="Times New Roman"/>
          <w:b w:val="false"/>
          <w:i w:val="false"/>
          <w:color w:val="000000"/>
          <w:sz w:val="28"/>
        </w:rPr>
        <w:t xml:space="preserve">
                                дайындау, "Стандарт </w:t>
      </w:r>
    </w:p>
    <w:p>
      <w:pPr>
        <w:spacing w:after="0"/>
        <w:ind w:left="0"/>
        <w:jc w:val="both"/>
      </w:pPr>
      <w:r>
        <w:rPr>
          <w:rFonts w:ascii="Times New Roman"/>
          <w:b w:val="false"/>
          <w:i w:val="false"/>
          <w:color w:val="000000"/>
          <w:sz w:val="28"/>
        </w:rPr>
        <w:t xml:space="preserve">
                                iстерi" бекiту, жасау, </w:t>
      </w:r>
    </w:p>
    <w:p>
      <w:pPr>
        <w:spacing w:after="0"/>
        <w:ind w:left="0"/>
        <w:jc w:val="both"/>
      </w:pPr>
      <w:r>
        <w:rPr>
          <w:rFonts w:ascii="Times New Roman"/>
          <w:b w:val="false"/>
          <w:i w:val="false"/>
          <w:color w:val="000000"/>
          <w:sz w:val="28"/>
        </w:rPr>
        <w:t xml:space="preserve">
                                тiркеу, қалыптастыруды </w:t>
      </w:r>
    </w:p>
    <w:p>
      <w:pPr>
        <w:spacing w:after="0"/>
        <w:ind w:left="0"/>
        <w:jc w:val="both"/>
      </w:pP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300 халықаралық, </w:t>
      </w:r>
    </w:p>
    <w:p>
      <w:pPr>
        <w:spacing w:after="0"/>
        <w:ind w:left="0"/>
        <w:jc w:val="both"/>
      </w:pPr>
      <w:r>
        <w:rPr>
          <w:rFonts w:ascii="Times New Roman"/>
          <w:b w:val="false"/>
          <w:i w:val="false"/>
          <w:color w:val="000000"/>
          <w:sz w:val="28"/>
        </w:rPr>
        <w:t xml:space="preserve">
                                аймақтық, ұлттық </w:t>
      </w:r>
    </w:p>
    <w:p>
      <w:pPr>
        <w:spacing w:after="0"/>
        <w:ind w:left="0"/>
        <w:jc w:val="both"/>
      </w:pPr>
      <w:r>
        <w:rPr>
          <w:rFonts w:ascii="Times New Roman"/>
          <w:b w:val="false"/>
          <w:i w:val="false"/>
          <w:color w:val="000000"/>
          <w:sz w:val="28"/>
        </w:rPr>
        <w:t xml:space="preserve">
                                стандарттар алу және </w:t>
      </w:r>
    </w:p>
    <w:p>
      <w:pPr>
        <w:spacing w:after="0"/>
        <w:ind w:left="0"/>
        <w:jc w:val="both"/>
      </w:pPr>
      <w:r>
        <w:rPr>
          <w:rFonts w:ascii="Times New Roman"/>
          <w:b w:val="false"/>
          <w:i w:val="false"/>
          <w:color w:val="000000"/>
          <w:sz w:val="28"/>
        </w:rPr>
        <w:t xml:space="preserve">
                                олардың аудармасын </w:t>
      </w:r>
    </w:p>
    <w:p>
      <w:pPr>
        <w:spacing w:after="0"/>
        <w:ind w:left="0"/>
        <w:jc w:val="both"/>
      </w:pPr>
      <w:r>
        <w:rPr>
          <w:rFonts w:ascii="Times New Roman"/>
          <w:b w:val="false"/>
          <w:i w:val="false"/>
          <w:color w:val="000000"/>
          <w:sz w:val="28"/>
        </w:rPr>
        <w:t xml:space="preserve">
                                жүзеге асыру; соның </w:t>
      </w:r>
    </w:p>
    <w:p>
      <w:pPr>
        <w:spacing w:after="0"/>
        <w:ind w:left="0"/>
        <w:jc w:val="both"/>
      </w:pPr>
      <w:r>
        <w:rPr>
          <w:rFonts w:ascii="Times New Roman"/>
          <w:b w:val="false"/>
          <w:i w:val="false"/>
          <w:color w:val="000000"/>
          <w:sz w:val="28"/>
        </w:rPr>
        <w:t xml:space="preserve">
                                iшiңде байланыс қыз. </w:t>
      </w:r>
    </w:p>
    <w:p>
      <w:pPr>
        <w:spacing w:after="0"/>
        <w:ind w:left="0"/>
        <w:jc w:val="both"/>
      </w:pPr>
      <w:r>
        <w:rPr>
          <w:rFonts w:ascii="Times New Roman"/>
          <w:b w:val="false"/>
          <w:i w:val="false"/>
          <w:color w:val="000000"/>
          <w:sz w:val="28"/>
        </w:rPr>
        <w:t xml:space="preserve">
                                меттерi, iссапарлар </w:t>
      </w:r>
    </w:p>
    <w:p>
      <w:pPr>
        <w:spacing w:after="0"/>
        <w:ind w:left="0"/>
        <w:jc w:val="both"/>
      </w:pPr>
      <w:r>
        <w:rPr>
          <w:rFonts w:ascii="Times New Roman"/>
          <w:b w:val="false"/>
          <w:i w:val="false"/>
          <w:color w:val="000000"/>
          <w:sz w:val="28"/>
        </w:rPr>
        <w:t xml:space="preserve">
                                және кеден шығыстары.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мемлекеттiк стандарттар жұмысының жоспарына сәйкес 80 мемлекеттiк стандарт әзiрлеу; 300 халықаралық, аймақтық және ұлттық стандарттарға алу және олардың аудармасын жүзеге асыру, Бағдарламаны іске асыру отандық өнiмдердiң бәсекелестiк қабiлетiн арттыру және оның әлемдiк рынокқа ықпалдасуына мүмкiндiк бередi. </w:t>
      </w:r>
    </w:p>
    <w:bookmarkStart w:name="z13" w:id="13"/>
    <w:p>
      <w:pPr>
        <w:spacing w:after="0"/>
        <w:ind w:left="0"/>
        <w:jc w:val="both"/>
      </w:pPr>
      <w:r>
        <w:rPr>
          <w:rFonts w:ascii="Times New Roman"/>
          <w:b w:val="false"/>
          <w:i w:val="false"/>
          <w:color w:val="000000"/>
          <w:sz w:val="28"/>
        </w:rPr>
        <w:t xml:space="preserve">
      Қазақстан Республикасы Yкiметiнiң </w:t>
      </w:r>
    </w:p>
    <w:bookmarkEnd w:id="1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538-қосымша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042 "Республиканың нақты шамалар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өлшемдерiнiң ұлттық эталондық базасын жасау"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185 000 мың теңге (жүз сексен бес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"Өлшем бiрлiгiн қамтамасыз ету туралы" 2000 жылғы 7 маусымдағы Қазақстан Республикасы Заңының </w:t>
      </w:r>
      <w:r>
        <w:rPr>
          <w:rFonts w:ascii="Times New Roman"/>
          <w:b w:val="false"/>
          <w:i w:val="false"/>
          <w:color w:val="000000"/>
          <w:sz w:val="28"/>
        </w:rPr>
        <w:t xml:space="preserve">10-бабы </w:t>
      </w:r>
      <w:r>
        <w:rPr>
          <w:rFonts w:ascii="Times New Roman"/>
          <w:b w:val="false"/>
          <w:i w:val="false"/>
          <w:color w:val="000000"/>
          <w:sz w:val="28"/>
        </w:rPr>
        <w:t xml:space="preserve">, Қазақстан Республикасы "Мемлекеттiк сатып алулар туралы" 2002 жылғы 16 мамырдағы Заңының </w:t>
      </w:r>
      <w:r>
        <w:rPr>
          <w:rFonts w:ascii="Times New Roman"/>
          <w:b w:val="false"/>
          <w:i w:val="false"/>
          <w:color w:val="000000"/>
          <w:sz w:val="28"/>
        </w:rPr>
        <w:t xml:space="preserve">10-бабы </w:t>
      </w:r>
      <w:r>
        <w:rPr>
          <w:rFonts w:ascii="Times New Roman"/>
          <w:b w:val="false"/>
          <w:i w:val="false"/>
          <w:color w:val="000000"/>
          <w:sz w:val="28"/>
        </w:rPr>
        <w:t xml:space="preserve">, "2000-2002 жылдарға арналған iс-қимыл бағдарламасын iске асыру жөнiндегi iс-шаралар жоспары туралы" Қазақстан Республикасы Yкiметiнiң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бiрлiктерiнiң эталондық базасын дамытудың кейбiр мәселелерi туралы" Қазақстан Республикасы Үкiметiнiң 2001 жылғы 10 мамырдағы N 614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Республикада өлшемдердiң бiрлiгiн және дәлдiгiн қамтамасыз етудiң техникалық негiзi болып табылатын шама бiрлiктерiнiң эталондық базасын құру және жетiлдiру. Өлшем нәтижелерi дәлсiздiгiнiң экономикалық шығындарын аластау.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Республикасының эталондық базасын құру үшiн эталон құрал-жабдықтарын және эталондар алу.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042       Республика.  1. 13 бiрлiк санынан  жыл   Қазақстан </w:t>
      </w:r>
    </w:p>
    <w:p>
      <w:pPr>
        <w:spacing w:after="0"/>
        <w:ind w:left="0"/>
        <w:jc w:val="both"/>
      </w:pPr>
      <w:r>
        <w:rPr>
          <w:rFonts w:ascii="Times New Roman"/>
          <w:b w:val="false"/>
          <w:i w:val="false"/>
          <w:color w:val="000000"/>
          <w:sz w:val="28"/>
        </w:rPr>
        <w:t xml:space="preserve">
                   ның нақты    кем емес эталондық   ішінде Республикасы. </w:t>
      </w:r>
    </w:p>
    <w:p>
      <w:pPr>
        <w:spacing w:after="0"/>
        <w:ind w:left="0"/>
        <w:jc w:val="both"/>
      </w:pPr>
      <w:r>
        <w:rPr>
          <w:rFonts w:ascii="Times New Roman"/>
          <w:b w:val="false"/>
          <w:i w:val="false"/>
          <w:color w:val="000000"/>
          <w:sz w:val="28"/>
        </w:rPr>
        <w:t xml:space="preserve">
                   шамалар өл.  құрал-жабдықтарды           ның Индустрия </w:t>
      </w:r>
    </w:p>
    <w:p>
      <w:pPr>
        <w:spacing w:after="0"/>
        <w:ind w:left="0"/>
        <w:jc w:val="both"/>
      </w:pPr>
      <w:r>
        <w:rPr>
          <w:rFonts w:ascii="Times New Roman"/>
          <w:b w:val="false"/>
          <w:i w:val="false"/>
          <w:color w:val="000000"/>
          <w:sz w:val="28"/>
        </w:rPr>
        <w:t xml:space="preserve">
                   шемдерiнiң   сатып алу, беру,            және сауда </w:t>
      </w:r>
    </w:p>
    <w:p>
      <w:pPr>
        <w:spacing w:after="0"/>
        <w:ind w:left="0"/>
        <w:jc w:val="both"/>
      </w:pPr>
      <w:r>
        <w:rPr>
          <w:rFonts w:ascii="Times New Roman"/>
          <w:b w:val="false"/>
          <w:i w:val="false"/>
          <w:color w:val="000000"/>
          <w:sz w:val="28"/>
        </w:rPr>
        <w:t xml:space="preserve">
                   ұлттық       монтаждау, iске қосу.       министрлігі </w:t>
      </w:r>
    </w:p>
    <w:p>
      <w:pPr>
        <w:spacing w:after="0"/>
        <w:ind w:left="0"/>
        <w:jc w:val="both"/>
      </w:pPr>
      <w:r>
        <w:rPr>
          <w:rFonts w:ascii="Times New Roman"/>
          <w:b w:val="false"/>
          <w:i w:val="false"/>
          <w:color w:val="000000"/>
          <w:sz w:val="28"/>
        </w:rPr>
        <w:t xml:space="preserve">
                   эталондық    </w:t>
      </w:r>
    </w:p>
    <w:p>
      <w:pPr>
        <w:spacing w:after="0"/>
        <w:ind w:left="0"/>
        <w:jc w:val="both"/>
      </w:pPr>
      <w:r>
        <w:rPr>
          <w:rFonts w:ascii="Times New Roman"/>
          <w:b w:val="false"/>
          <w:i w:val="false"/>
          <w:color w:val="000000"/>
          <w:sz w:val="28"/>
        </w:rPr>
        <w:t xml:space="preserve">
                   базасын </w:t>
      </w:r>
    </w:p>
    <w:p>
      <w:pPr>
        <w:spacing w:after="0"/>
        <w:ind w:left="0"/>
        <w:jc w:val="both"/>
      </w:pP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күтілетiн нәтижелер: бар құрал-жабдықты түбiрлi жаңарту, өлшем дәлдiгiн арттыру, өлшем құралдарын тексерудегi шығындарды төмендету, материалдық және энергетикалық ресурстарды үнемдеудi қамтамасыз ету, Қазақстан Республикасының халықаралық ұйымдарға қатысуы үшiн халықаралық талаптарға сәйкес келуi үшiн саны 13 дана эталондық құрал-жабдық алу. </w:t>
      </w:r>
    </w:p>
    <w:bookmarkStart w:name="z14" w:id="14"/>
    <w:p>
      <w:pPr>
        <w:spacing w:after="0"/>
        <w:ind w:left="0"/>
        <w:jc w:val="both"/>
      </w:pPr>
      <w:r>
        <w:rPr>
          <w:rFonts w:ascii="Times New Roman"/>
          <w:b w:val="false"/>
          <w:i w:val="false"/>
          <w:color w:val="000000"/>
          <w:sz w:val="28"/>
        </w:rPr>
        <w:t xml:space="preserve">
      Қазақстан Республикасы Yкiметiнiң </w:t>
      </w:r>
    </w:p>
    <w:bookmarkEnd w:id="1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539-қосымша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043 "Қазақстанның Дүниежүзiлiк сауда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ұйымына кiруi"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52 000 мың теңге (елу екi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"Қазақстанның 2030 жылға дейiнгi Даму стратегиясын одан әрi iске асыру жөнiндегi шаралар туралы "Қазақстан Республикасы Президентiнiң 2000 жылғы 28 наурыздағы N 827 Жарлығымен бекiтiлген "Қазақстан Республикасы Yкiметiнің 2002-2004 жылдарға арналған Бағдарламасы; Қазақстан Республикасы Yкiметiнiң 2002 жылғы 24 сәуiрдегi </w:t>
      </w:r>
      <w:r>
        <w:rPr>
          <w:rFonts w:ascii="Times New Roman"/>
          <w:b w:val="false"/>
          <w:i w:val="false"/>
          <w:color w:val="000000"/>
          <w:sz w:val="28"/>
        </w:rPr>
        <w:t xml:space="preserve">N 470 </w:t>
      </w:r>
      <w:r>
        <w:rPr>
          <w:rFonts w:ascii="Times New Roman"/>
          <w:b w:val="false"/>
          <w:i w:val="false"/>
          <w:color w:val="000000"/>
          <w:sz w:val="28"/>
        </w:rPr>
        <w:t xml:space="preserve">"2002-2004 жылдарға арналған iс-қимыл бағдарламасын iске асыру жөнiндегi жоспарды бекiту туралы" қаулысы. </w:t>
      </w:r>
    </w:p>
    <w:p>
      <w:pPr>
        <w:spacing w:after="0"/>
        <w:ind w:left="0"/>
        <w:jc w:val="both"/>
      </w:pPr>
      <w:r>
        <w:rPr>
          <w:rFonts w:ascii="Times New Roman"/>
          <w:b w:val="false"/>
          <w:i w:val="false"/>
          <w:color w:val="000000"/>
          <w:sz w:val="28"/>
        </w:rPr>
        <w:t xml:space="preserve">
            3.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Дүниежүзiлiк сауда ұйымына кiруi.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Республикасының Дүниежүзiлiк сауда ұйымына кiру процесiн қамтамасыз ету.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043       Қазақстанның Женевадағы Қазақстан Жыл    Қазақстан </w:t>
      </w:r>
    </w:p>
    <w:p>
      <w:pPr>
        <w:spacing w:after="0"/>
        <w:ind w:left="0"/>
        <w:jc w:val="both"/>
      </w:pPr>
      <w:r>
        <w:rPr>
          <w:rFonts w:ascii="Times New Roman"/>
          <w:b w:val="false"/>
          <w:i w:val="false"/>
          <w:color w:val="000000"/>
          <w:sz w:val="28"/>
        </w:rPr>
        <w:t xml:space="preserve">
                   Дүниежүзiлiк Республикасының      ішінде Республикасы. </w:t>
      </w:r>
    </w:p>
    <w:p>
      <w:pPr>
        <w:spacing w:after="0"/>
        <w:ind w:left="0"/>
        <w:jc w:val="both"/>
      </w:pPr>
      <w:r>
        <w:rPr>
          <w:rFonts w:ascii="Times New Roman"/>
          <w:b w:val="false"/>
          <w:i w:val="false"/>
          <w:color w:val="000000"/>
          <w:sz w:val="28"/>
        </w:rPr>
        <w:t xml:space="preserve">
                   сауда ұйымы. тұрақты өкiлдiгiнде         ның Индустрия </w:t>
      </w:r>
    </w:p>
    <w:p>
      <w:pPr>
        <w:spacing w:after="0"/>
        <w:ind w:left="0"/>
        <w:jc w:val="both"/>
      </w:pPr>
      <w:r>
        <w:rPr>
          <w:rFonts w:ascii="Times New Roman"/>
          <w:b w:val="false"/>
          <w:i w:val="false"/>
          <w:color w:val="000000"/>
          <w:sz w:val="28"/>
        </w:rPr>
        <w:t xml:space="preserve">
                   на кiруi     Дүниежүзiлiк сауда          және сауда </w:t>
      </w:r>
    </w:p>
    <w:p>
      <w:pPr>
        <w:spacing w:after="0"/>
        <w:ind w:left="0"/>
        <w:jc w:val="both"/>
      </w:pPr>
      <w:r>
        <w:rPr>
          <w:rFonts w:ascii="Times New Roman"/>
          <w:b w:val="false"/>
          <w:i w:val="false"/>
          <w:color w:val="000000"/>
          <w:sz w:val="28"/>
        </w:rPr>
        <w:t xml:space="preserve">
                                ұйымы мәселелерi            министрлігі </w:t>
      </w:r>
    </w:p>
    <w:p>
      <w:pPr>
        <w:spacing w:after="0"/>
        <w:ind w:left="0"/>
        <w:jc w:val="both"/>
      </w:pPr>
      <w:r>
        <w:rPr>
          <w:rFonts w:ascii="Times New Roman"/>
          <w:b w:val="false"/>
          <w:i w:val="false"/>
          <w:color w:val="000000"/>
          <w:sz w:val="28"/>
        </w:rPr>
        <w:t xml:space="preserve">
                                жөнiнде Қазақстан </w:t>
      </w:r>
    </w:p>
    <w:p>
      <w:pPr>
        <w:spacing w:after="0"/>
        <w:ind w:left="0"/>
        <w:jc w:val="both"/>
      </w:pPr>
      <w:r>
        <w:rPr>
          <w:rFonts w:ascii="Times New Roman"/>
          <w:b w:val="false"/>
          <w:i w:val="false"/>
          <w:color w:val="000000"/>
          <w:sz w:val="28"/>
        </w:rPr>
        <w:t xml:space="preserve">
                                Республикасы Индустрия </w:t>
      </w:r>
    </w:p>
    <w:p>
      <w:pPr>
        <w:spacing w:after="0"/>
        <w:ind w:left="0"/>
        <w:jc w:val="both"/>
      </w:pPr>
      <w:r>
        <w:rPr>
          <w:rFonts w:ascii="Times New Roman"/>
          <w:b w:val="false"/>
          <w:i w:val="false"/>
          <w:color w:val="000000"/>
          <w:sz w:val="28"/>
        </w:rPr>
        <w:t xml:space="preserve">
                                және сауда министрлi. </w:t>
      </w:r>
    </w:p>
    <w:p>
      <w:pPr>
        <w:spacing w:after="0"/>
        <w:ind w:left="0"/>
        <w:jc w:val="both"/>
      </w:pPr>
      <w:r>
        <w:rPr>
          <w:rFonts w:ascii="Times New Roman"/>
          <w:b w:val="false"/>
          <w:i w:val="false"/>
          <w:color w:val="000000"/>
          <w:sz w:val="28"/>
        </w:rPr>
        <w:t xml:space="preserve">
                                гiнiң өкiл ретiнде жұмыс </w:t>
      </w:r>
    </w:p>
    <w:p>
      <w:pPr>
        <w:spacing w:after="0"/>
        <w:ind w:left="0"/>
        <w:jc w:val="both"/>
      </w:pPr>
      <w:r>
        <w:rPr>
          <w:rFonts w:ascii="Times New Roman"/>
          <w:b w:val="false"/>
          <w:i w:val="false"/>
          <w:color w:val="000000"/>
          <w:sz w:val="28"/>
        </w:rPr>
        <w:t xml:space="preserve">
                                iстейтiн қызметкер. </w:t>
      </w:r>
    </w:p>
    <w:p>
      <w:pPr>
        <w:spacing w:after="0"/>
        <w:ind w:left="0"/>
        <w:jc w:val="both"/>
      </w:pPr>
      <w:r>
        <w:rPr>
          <w:rFonts w:ascii="Times New Roman"/>
          <w:b w:val="false"/>
          <w:i w:val="false"/>
          <w:color w:val="000000"/>
          <w:sz w:val="28"/>
        </w:rPr>
        <w:t xml:space="preserve">
                                лерiн ұстау. </w:t>
      </w:r>
    </w:p>
    <w:p>
      <w:pPr>
        <w:spacing w:after="0"/>
        <w:ind w:left="0"/>
        <w:jc w:val="both"/>
      </w:pPr>
      <w:r>
        <w:rPr>
          <w:rFonts w:ascii="Times New Roman"/>
          <w:b w:val="false"/>
          <w:i w:val="false"/>
          <w:color w:val="000000"/>
          <w:sz w:val="28"/>
        </w:rPr>
        <w:t xml:space="preserve">
                                Астана қаласында және </w:t>
      </w:r>
    </w:p>
    <w:p>
      <w:pPr>
        <w:spacing w:after="0"/>
        <w:ind w:left="0"/>
        <w:jc w:val="both"/>
      </w:pPr>
      <w:r>
        <w:rPr>
          <w:rFonts w:ascii="Times New Roman"/>
          <w:b w:val="false"/>
          <w:i w:val="false"/>
          <w:color w:val="000000"/>
          <w:sz w:val="28"/>
        </w:rPr>
        <w:t xml:space="preserve">
                                Женева қаласында </w:t>
      </w:r>
    </w:p>
    <w:p>
      <w:pPr>
        <w:spacing w:after="0"/>
        <w:ind w:left="0"/>
        <w:jc w:val="both"/>
      </w:pPr>
      <w:r>
        <w:rPr>
          <w:rFonts w:ascii="Times New Roman"/>
          <w:b w:val="false"/>
          <w:i w:val="false"/>
          <w:color w:val="000000"/>
          <w:sz w:val="28"/>
        </w:rPr>
        <w:t xml:space="preserve">
                                ағылшын тiлiнiң </w:t>
      </w:r>
    </w:p>
    <w:p>
      <w:pPr>
        <w:spacing w:after="0"/>
        <w:ind w:left="0"/>
        <w:jc w:val="both"/>
      </w:pPr>
      <w:r>
        <w:rPr>
          <w:rFonts w:ascii="Times New Roman"/>
          <w:b w:val="false"/>
          <w:i w:val="false"/>
          <w:color w:val="000000"/>
          <w:sz w:val="28"/>
        </w:rPr>
        <w:t xml:space="preserve">
                                кәсiби аудармашылар. </w:t>
      </w:r>
    </w:p>
    <w:p>
      <w:pPr>
        <w:spacing w:after="0"/>
        <w:ind w:left="0"/>
        <w:jc w:val="both"/>
      </w:pPr>
      <w:r>
        <w:rPr>
          <w:rFonts w:ascii="Times New Roman"/>
          <w:b w:val="false"/>
          <w:i w:val="false"/>
          <w:color w:val="000000"/>
          <w:sz w:val="28"/>
        </w:rPr>
        <w:t xml:space="preserve">
                                ының көп жақты келiс. </w:t>
      </w:r>
    </w:p>
    <w:p>
      <w:pPr>
        <w:spacing w:after="0"/>
        <w:ind w:left="0"/>
        <w:jc w:val="both"/>
      </w:pPr>
      <w:r>
        <w:rPr>
          <w:rFonts w:ascii="Times New Roman"/>
          <w:b w:val="false"/>
          <w:i w:val="false"/>
          <w:color w:val="000000"/>
          <w:sz w:val="28"/>
        </w:rPr>
        <w:t xml:space="preserve">
                                сөздердегi қызметiне </w:t>
      </w:r>
    </w:p>
    <w:p>
      <w:pPr>
        <w:spacing w:after="0"/>
        <w:ind w:left="0"/>
        <w:jc w:val="both"/>
      </w:pPr>
      <w:r>
        <w:rPr>
          <w:rFonts w:ascii="Times New Roman"/>
          <w:b w:val="false"/>
          <w:i w:val="false"/>
          <w:color w:val="000000"/>
          <w:sz w:val="28"/>
        </w:rPr>
        <w:t xml:space="preserve">
                                ақы төлеу, сондай-ақ </w:t>
      </w:r>
    </w:p>
    <w:p>
      <w:pPr>
        <w:spacing w:after="0"/>
        <w:ind w:left="0"/>
        <w:jc w:val="both"/>
      </w:pPr>
      <w:r>
        <w:rPr>
          <w:rFonts w:ascii="Times New Roman"/>
          <w:b w:val="false"/>
          <w:i w:val="false"/>
          <w:color w:val="000000"/>
          <w:sz w:val="28"/>
        </w:rPr>
        <w:t xml:space="preserve">
                                материалдарды аудару; </w:t>
      </w:r>
    </w:p>
    <w:p>
      <w:pPr>
        <w:spacing w:after="0"/>
        <w:ind w:left="0"/>
        <w:jc w:val="both"/>
      </w:pPr>
      <w:r>
        <w:rPr>
          <w:rFonts w:ascii="Times New Roman"/>
          <w:b w:val="false"/>
          <w:i w:val="false"/>
          <w:color w:val="000000"/>
          <w:sz w:val="28"/>
        </w:rPr>
        <w:t xml:space="preserve">
                                Дүниежүзiлiк сауда </w:t>
      </w:r>
    </w:p>
    <w:p>
      <w:pPr>
        <w:spacing w:after="0"/>
        <w:ind w:left="0"/>
        <w:jc w:val="both"/>
      </w:pPr>
      <w:r>
        <w:rPr>
          <w:rFonts w:ascii="Times New Roman"/>
          <w:b w:val="false"/>
          <w:i w:val="false"/>
          <w:color w:val="000000"/>
          <w:sz w:val="28"/>
        </w:rPr>
        <w:t xml:space="preserve">
                                ұйымының Хатшылығымен </w:t>
      </w:r>
    </w:p>
    <w:p>
      <w:pPr>
        <w:spacing w:after="0"/>
        <w:ind w:left="0"/>
        <w:jc w:val="both"/>
      </w:pPr>
      <w:r>
        <w:rPr>
          <w:rFonts w:ascii="Times New Roman"/>
          <w:b w:val="false"/>
          <w:i w:val="false"/>
          <w:color w:val="000000"/>
          <w:sz w:val="28"/>
        </w:rPr>
        <w:t xml:space="preserve">
                                және Жұмыс тобына </w:t>
      </w:r>
    </w:p>
    <w:p>
      <w:pPr>
        <w:spacing w:after="0"/>
        <w:ind w:left="0"/>
        <w:jc w:val="both"/>
      </w:pPr>
      <w:r>
        <w:rPr>
          <w:rFonts w:ascii="Times New Roman"/>
          <w:b w:val="false"/>
          <w:i w:val="false"/>
          <w:color w:val="000000"/>
          <w:sz w:val="28"/>
        </w:rPr>
        <w:t xml:space="preserve">
                                мүше елдермен (шама. </w:t>
      </w:r>
    </w:p>
    <w:p>
      <w:pPr>
        <w:spacing w:after="0"/>
        <w:ind w:left="0"/>
        <w:jc w:val="both"/>
      </w:pPr>
      <w:r>
        <w:rPr>
          <w:rFonts w:ascii="Times New Roman"/>
          <w:b w:val="false"/>
          <w:i w:val="false"/>
          <w:color w:val="000000"/>
          <w:sz w:val="28"/>
        </w:rPr>
        <w:t xml:space="preserve">
                                мен 30 ел) халықара. </w:t>
      </w:r>
    </w:p>
    <w:p>
      <w:pPr>
        <w:spacing w:after="0"/>
        <w:ind w:left="0"/>
        <w:jc w:val="both"/>
      </w:pPr>
      <w:r>
        <w:rPr>
          <w:rFonts w:ascii="Times New Roman"/>
          <w:b w:val="false"/>
          <w:i w:val="false"/>
          <w:color w:val="000000"/>
          <w:sz w:val="28"/>
        </w:rPr>
        <w:t xml:space="preserve">
                                лық байланыс, интернет </w:t>
      </w:r>
    </w:p>
    <w:p>
      <w:pPr>
        <w:spacing w:after="0"/>
        <w:ind w:left="0"/>
        <w:jc w:val="both"/>
      </w:pPr>
      <w:r>
        <w:rPr>
          <w:rFonts w:ascii="Times New Roman"/>
          <w:b w:val="false"/>
          <w:i w:val="false"/>
          <w:color w:val="000000"/>
          <w:sz w:val="28"/>
        </w:rPr>
        <w:t xml:space="preserve">
                                қызметтерiн төлеу; </w:t>
      </w:r>
    </w:p>
    <w:p>
      <w:pPr>
        <w:spacing w:after="0"/>
        <w:ind w:left="0"/>
        <w:jc w:val="both"/>
      </w:pPr>
      <w:r>
        <w:rPr>
          <w:rFonts w:ascii="Times New Roman"/>
          <w:b w:val="false"/>
          <w:i w:val="false"/>
          <w:color w:val="000000"/>
          <w:sz w:val="28"/>
        </w:rPr>
        <w:t xml:space="preserve">
                                Осы бағдарламаны iске </w:t>
      </w:r>
    </w:p>
    <w:p>
      <w:pPr>
        <w:spacing w:after="0"/>
        <w:ind w:left="0"/>
        <w:jc w:val="both"/>
      </w:pPr>
      <w:r>
        <w:rPr>
          <w:rFonts w:ascii="Times New Roman"/>
          <w:b w:val="false"/>
          <w:i w:val="false"/>
          <w:color w:val="000000"/>
          <w:sz w:val="28"/>
        </w:rPr>
        <w:t xml:space="preserve">
                                асыру үшiн басқа да </w:t>
      </w:r>
    </w:p>
    <w:p>
      <w:pPr>
        <w:spacing w:after="0"/>
        <w:ind w:left="0"/>
        <w:jc w:val="both"/>
      </w:pPr>
      <w:r>
        <w:rPr>
          <w:rFonts w:ascii="Times New Roman"/>
          <w:b w:val="false"/>
          <w:i w:val="false"/>
          <w:color w:val="000000"/>
          <w:sz w:val="28"/>
        </w:rPr>
        <w:t xml:space="preserve">
                                тауарларды сатып алу; </w:t>
      </w:r>
    </w:p>
    <w:p>
      <w:pPr>
        <w:spacing w:after="0"/>
        <w:ind w:left="0"/>
        <w:jc w:val="both"/>
      </w:pPr>
      <w:r>
        <w:rPr>
          <w:rFonts w:ascii="Times New Roman"/>
          <w:b w:val="false"/>
          <w:i w:val="false"/>
          <w:color w:val="000000"/>
          <w:sz w:val="28"/>
        </w:rPr>
        <w:t xml:space="preserve">
                                Өкiлдiк шығыстар </w:t>
      </w:r>
    </w:p>
    <w:p>
      <w:pPr>
        <w:spacing w:after="0"/>
        <w:ind w:left="0"/>
        <w:jc w:val="both"/>
      </w:pPr>
      <w:r>
        <w:rPr>
          <w:rFonts w:ascii="Times New Roman"/>
          <w:b w:val="false"/>
          <w:i w:val="false"/>
          <w:color w:val="000000"/>
          <w:sz w:val="28"/>
        </w:rPr>
        <w:t xml:space="preserve">
                                Бюджет бағдарламасын </w:t>
      </w:r>
    </w:p>
    <w:p>
      <w:pPr>
        <w:spacing w:after="0"/>
        <w:ind w:left="0"/>
        <w:jc w:val="both"/>
      </w:pPr>
      <w:r>
        <w:rPr>
          <w:rFonts w:ascii="Times New Roman"/>
          <w:b w:val="false"/>
          <w:i w:val="false"/>
          <w:color w:val="000000"/>
          <w:sz w:val="28"/>
        </w:rPr>
        <w:t xml:space="preserve">
                                іске асыру жөніндегі </w:t>
      </w:r>
    </w:p>
    <w:p>
      <w:pPr>
        <w:spacing w:after="0"/>
        <w:ind w:left="0"/>
        <w:jc w:val="both"/>
      </w:pPr>
      <w:r>
        <w:rPr>
          <w:rFonts w:ascii="Times New Roman"/>
          <w:b w:val="false"/>
          <w:i w:val="false"/>
          <w:color w:val="000000"/>
          <w:sz w:val="28"/>
        </w:rPr>
        <w:t xml:space="preserve">
                                іс-шаралар жоспары" </w:t>
      </w:r>
    </w:p>
    <w:p>
      <w:pPr>
        <w:spacing w:after="0"/>
        <w:ind w:left="0"/>
        <w:jc w:val="both"/>
      </w:pPr>
      <w:r>
        <w:rPr>
          <w:rFonts w:ascii="Times New Roman"/>
          <w:b w:val="false"/>
          <w:i w:val="false"/>
          <w:color w:val="000000"/>
          <w:sz w:val="28"/>
        </w:rPr>
        <w:t xml:space="preserve">
                                деген 6-тармақ кесте- </w:t>
      </w:r>
    </w:p>
    <w:p>
      <w:pPr>
        <w:spacing w:after="0"/>
        <w:ind w:left="0"/>
        <w:jc w:val="both"/>
      </w:pPr>
      <w:r>
        <w:rPr>
          <w:rFonts w:ascii="Times New Roman"/>
          <w:b w:val="false"/>
          <w:i w:val="false"/>
          <w:color w:val="000000"/>
          <w:sz w:val="28"/>
        </w:rPr>
        <w:t xml:space="preserve">
                                сінің 5-бағаны "Актив- </w:t>
      </w:r>
    </w:p>
    <w:p>
      <w:pPr>
        <w:spacing w:after="0"/>
        <w:ind w:left="0"/>
        <w:jc w:val="both"/>
      </w:pPr>
      <w:r>
        <w:rPr>
          <w:rFonts w:ascii="Times New Roman"/>
          <w:b w:val="false"/>
          <w:i w:val="false"/>
          <w:color w:val="000000"/>
          <w:sz w:val="28"/>
        </w:rPr>
        <w:t xml:space="preserve">
                                терді (автокөлік - 2 </w:t>
      </w:r>
    </w:p>
    <w:p>
      <w:pPr>
        <w:spacing w:after="0"/>
        <w:ind w:left="0"/>
        <w:jc w:val="both"/>
      </w:pPr>
      <w:r>
        <w:rPr>
          <w:rFonts w:ascii="Times New Roman"/>
          <w:b w:val="false"/>
          <w:i w:val="false"/>
          <w:color w:val="000000"/>
          <w:sz w:val="28"/>
        </w:rPr>
        <w:t xml:space="preserve">
                                бірлік, жиһаз, компью- </w:t>
      </w:r>
    </w:p>
    <w:p>
      <w:pPr>
        <w:spacing w:after="0"/>
        <w:ind w:left="0"/>
        <w:jc w:val="both"/>
      </w:pPr>
      <w:r>
        <w:rPr>
          <w:rFonts w:ascii="Times New Roman"/>
          <w:b w:val="false"/>
          <w:i w:val="false"/>
          <w:color w:val="000000"/>
          <w:sz w:val="28"/>
        </w:rPr>
        <w:t xml:space="preserve">
                                терлік жабдық, факси- </w:t>
      </w:r>
    </w:p>
    <w:p>
      <w:pPr>
        <w:spacing w:after="0"/>
        <w:ind w:left="0"/>
        <w:jc w:val="both"/>
      </w:pPr>
      <w:r>
        <w:rPr>
          <w:rFonts w:ascii="Times New Roman"/>
          <w:b w:val="false"/>
          <w:i w:val="false"/>
          <w:color w:val="000000"/>
          <w:sz w:val="28"/>
        </w:rPr>
        <w:t xml:space="preserve">
                                мильдік және көбейту </w:t>
      </w:r>
    </w:p>
    <w:p>
      <w:pPr>
        <w:spacing w:after="0"/>
        <w:ind w:left="0"/>
        <w:jc w:val="both"/>
      </w:pPr>
      <w:r>
        <w:rPr>
          <w:rFonts w:ascii="Times New Roman"/>
          <w:b w:val="false"/>
          <w:i w:val="false"/>
          <w:color w:val="000000"/>
          <w:sz w:val="28"/>
        </w:rPr>
        <w:t xml:space="preserve">
                                аппараттарын) сатып алу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2003.12.13. N 150ae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Қазақстан Республикасының Дүниежүзiлiк сауда ұйымына кiру процесiн жандандыру. </w:t>
      </w:r>
    </w:p>
    <w:bookmarkStart w:name="z15" w:id="15"/>
    <w:p>
      <w:pPr>
        <w:spacing w:after="0"/>
        <w:ind w:left="0"/>
        <w:jc w:val="both"/>
      </w:pPr>
      <w:r>
        <w:rPr>
          <w:rFonts w:ascii="Times New Roman"/>
          <w:b w:val="false"/>
          <w:i w:val="false"/>
          <w:color w:val="000000"/>
          <w:sz w:val="28"/>
        </w:rPr>
        <w:t xml:space="preserve">
      Қазақстан Республикасы Yкiметiнiң </w:t>
      </w:r>
    </w:p>
    <w:bookmarkEnd w:id="1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044 "Өнiмдер каталогын жүргiзу"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1 000 мың теңге (бiр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"Стандарттау туралы" Қазақстан Республикасының 1999 жылғы 16 маусымдағы Заңының </w:t>
      </w:r>
      <w:r>
        <w:rPr>
          <w:rFonts w:ascii="Times New Roman"/>
          <w:b w:val="false"/>
          <w:i w:val="false"/>
          <w:color w:val="000000"/>
          <w:sz w:val="28"/>
        </w:rPr>
        <w:t xml:space="preserve">17-1-бабы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Қазақстанда өнiмдер туралы дәл ақпараттармен мүдделi тұлғаларды шұғыл қамтамасыз ету мақсатында Қазақстан Республикасы өнiмдерi жүйесiнiң тiзбесiн енгiзу, оның шығарылу бойынша олардың сипаттары, өнiмдерi және нормативтiк құжаттар.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Республикасында шығарылатын өнiмдердiң деректер қоры негiзiнде электронды тiзбелердiң маңыздылығы.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044       Өнiмдер      3 каталог енгiзудi   жыл    Қазақстан </w:t>
      </w:r>
    </w:p>
    <w:p>
      <w:pPr>
        <w:spacing w:after="0"/>
        <w:ind w:left="0"/>
        <w:jc w:val="both"/>
      </w:pPr>
      <w:r>
        <w:rPr>
          <w:rFonts w:ascii="Times New Roman"/>
          <w:b w:val="false"/>
          <w:i w:val="false"/>
          <w:color w:val="000000"/>
          <w:sz w:val="28"/>
        </w:rPr>
        <w:t xml:space="preserve">
                   каталогын    қаржыландыру:        ішінде Республикасы. </w:t>
      </w:r>
    </w:p>
    <w:p>
      <w:pPr>
        <w:spacing w:after="0"/>
        <w:ind w:left="0"/>
        <w:jc w:val="both"/>
      </w:pPr>
      <w:r>
        <w:rPr>
          <w:rFonts w:ascii="Times New Roman"/>
          <w:b w:val="false"/>
          <w:i w:val="false"/>
          <w:color w:val="000000"/>
          <w:sz w:val="28"/>
        </w:rPr>
        <w:t xml:space="preserve">
                   жүргiзу      Шағын бизнес кәсiпо.        ның Индустрия </w:t>
      </w:r>
    </w:p>
    <w:p>
      <w:pPr>
        <w:spacing w:after="0"/>
        <w:ind w:left="0"/>
        <w:jc w:val="both"/>
      </w:pPr>
      <w:r>
        <w:rPr>
          <w:rFonts w:ascii="Times New Roman"/>
          <w:b w:val="false"/>
          <w:i w:val="false"/>
          <w:color w:val="000000"/>
          <w:sz w:val="28"/>
        </w:rPr>
        <w:t xml:space="preserve">
                                рындарымен шығарыла.        және сауда </w:t>
      </w:r>
    </w:p>
    <w:p>
      <w:pPr>
        <w:spacing w:after="0"/>
        <w:ind w:left="0"/>
        <w:jc w:val="both"/>
      </w:pPr>
      <w:r>
        <w:rPr>
          <w:rFonts w:ascii="Times New Roman"/>
          <w:b w:val="false"/>
          <w:i w:val="false"/>
          <w:color w:val="000000"/>
          <w:sz w:val="28"/>
        </w:rPr>
        <w:t xml:space="preserve">
                                тын өнiмдер;                министрлігі </w:t>
      </w:r>
    </w:p>
    <w:p>
      <w:pPr>
        <w:spacing w:after="0"/>
        <w:ind w:left="0"/>
        <w:jc w:val="both"/>
      </w:pPr>
      <w:r>
        <w:rPr>
          <w:rFonts w:ascii="Times New Roman"/>
          <w:b w:val="false"/>
          <w:i w:val="false"/>
          <w:color w:val="000000"/>
          <w:sz w:val="28"/>
        </w:rPr>
        <w:t xml:space="preserve">
                                Жылу-энергетикалық </w:t>
      </w:r>
    </w:p>
    <w:p>
      <w:pPr>
        <w:spacing w:after="0"/>
        <w:ind w:left="0"/>
        <w:jc w:val="both"/>
      </w:pPr>
      <w:r>
        <w:rPr>
          <w:rFonts w:ascii="Times New Roman"/>
          <w:b w:val="false"/>
          <w:i w:val="false"/>
          <w:color w:val="000000"/>
          <w:sz w:val="28"/>
        </w:rPr>
        <w:t xml:space="preserve">
                                кешенi кәсiпорында. </w:t>
      </w:r>
    </w:p>
    <w:p>
      <w:pPr>
        <w:spacing w:after="0"/>
        <w:ind w:left="0"/>
        <w:jc w:val="both"/>
      </w:pPr>
      <w:r>
        <w:rPr>
          <w:rFonts w:ascii="Times New Roman"/>
          <w:b w:val="false"/>
          <w:i w:val="false"/>
          <w:color w:val="000000"/>
          <w:sz w:val="28"/>
        </w:rPr>
        <w:t xml:space="preserve">
                                рымен шығарылатын </w:t>
      </w:r>
    </w:p>
    <w:p>
      <w:pPr>
        <w:spacing w:after="0"/>
        <w:ind w:left="0"/>
        <w:jc w:val="both"/>
      </w:pPr>
      <w:r>
        <w:rPr>
          <w:rFonts w:ascii="Times New Roman"/>
          <w:b w:val="false"/>
          <w:i w:val="false"/>
          <w:color w:val="000000"/>
          <w:sz w:val="28"/>
        </w:rPr>
        <w:t xml:space="preserve">
                                өнiмдер; </w:t>
      </w:r>
    </w:p>
    <w:p>
      <w:pPr>
        <w:spacing w:after="0"/>
        <w:ind w:left="0"/>
        <w:jc w:val="both"/>
      </w:pPr>
      <w:r>
        <w:rPr>
          <w:rFonts w:ascii="Times New Roman"/>
          <w:b w:val="false"/>
          <w:i w:val="false"/>
          <w:color w:val="000000"/>
          <w:sz w:val="28"/>
        </w:rPr>
        <w:t xml:space="preserve">
                                Қазақстан Республика. </w:t>
      </w:r>
    </w:p>
    <w:p>
      <w:pPr>
        <w:spacing w:after="0"/>
        <w:ind w:left="0"/>
        <w:jc w:val="both"/>
      </w:pPr>
      <w:r>
        <w:rPr>
          <w:rFonts w:ascii="Times New Roman"/>
          <w:b w:val="false"/>
          <w:i w:val="false"/>
          <w:color w:val="000000"/>
          <w:sz w:val="28"/>
        </w:rPr>
        <w:t xml:space="preserve">
                                сының өзге кәсiпорын. </w:t>
      </w:r>
    </w:p>
    <w:p>
      <w:pPr>
        <w:spacing w:after="0"/>
        <w:ind w:left="0"/>
        <w:jc w:val="both"/>
      </w:pPr>
      <w:r>
        <w:rPr>
          <w:rFonts w:ascii="Times New Roman"/>
          <w:b w:val="false"/>
          <w:i w:val="false"/>
          <w:color w:val="000000"/>
          <w:sz w:val="28"/>
        </w:rPr>
        <w:t xml:space="preserve">
                                дарымен шығарылатын </w:t>
      </w:r>
    </w:p>
    <w:p>
      <w:pPr>
        <w:spacing w:after="0"/>
        <w:ind w:left="0"/>
        <w:jc w:val="both"/>
      </w:pPr>
      <w:r>
        <w:rPr>
          <w:rFonts w:ascii="Times New Roman"/>
          <w:b w:val="false"/>
          <w:i w:val="false"/>
          <w:color w:val="000000"/>
          <w:sz w:val="28"/>
        </w:rPr>
        <w:t xml:space="preserve">
                                өнiмдер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үш тiзбе енгiзудi қаржыландыру: шағын бизнес кәсiпорындарымен шығарылатын өнiмдер; жылу-энергетикалық кешенi кәсiпорындарымен шығарылатын өнiмдер; Қазақстан Республикасының өзге кәсiпорындарымен шығарылатын өнiмдер. </w:t>
      </w:r>
    </w:p>
    <w:bookmarkStart w:name="z16" w:id="16"/>
    <w:p>
      <w:pPr>
        <w:spacing w:after="0"/>
        <w:ind w:left="0"/>
        <w:jc w:val="both"/>
      </w:pPr>
      <w:r>
        <w:rPr>
          <w:rFonts w:ascii="Times New Roman"/>
          <w:b w:val="false"/>
          <w:i w:val="false"/>
          <w:color w:val="000000"/>
          <w:sz w:val="28"/>
        </w:rPr>
        <w:t xml:space="preserve">
      Қазақстан Республикасы Yкiметiнiң </w:t>
      </w:r>
    </w:p>
    <w:bookmarkEnd w:id="1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045 "Мемлекеттiк эталондарға техникалық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 көрсету және оларды сүйемелдеу"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ПАСПОРTЫ </w:t>
      </w:r>
    </w:p>
    <w:p>
      <w:pPr>
        <w:spacing w:after="0"/>
        <w:ind w:left="0"/>
        <w:jc w:val="both"/>
      </w:pPr>
      <w:r>
        <w:rPr>
          <w:rFonts w:ascii="Times New Roman"/>
          <w:b w:val="false"/>
          <w:i w:val="false"/>
          <w:color w:val="000000"/>
          <w:sz w:val="28"/>
        </w:rPr>
        <w:t xml:space="preserve">
            1. Құны: 18 879 мың теңге (он сегiз миллион сегiз жүз жетпiс тоғыз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"Бiрлiк өлшемдерiн қамтамасыз ету туралы" Қазақстан Республикасының 2000 жылғы 7 маусымдағы Заңының </w:t>
      </w:r>
      <w:r>
        <w:rPr>
          <w:rFonts w:ascii="Times New Roman"/>
          <w:b w:val="false"/>
          <w:i w:val="false"/>
          <w:color w:val="000000"/>
          <w:sz w:val="28"/>
        </w:rPr>
        <w:t xml:space="preserve">10-бабы </w:t>
      </w:r>
      <w:r>
        <w:rPr>
          <w:rFonts w:ascii="Times New Roman"/>
          <w:b w:val="false"/>
          <w:i w:val="false"/>
          <w:color w:val="000000"/>
          <w:sz w:val="28"/>
        </w:rPr>
        <w:t xml:space="preserve">, "Мемлекеттiк сатып алулар туралы" Қазақстан Республикасының 2002 жылғы 16 мамырдағы Заңының </w:t>
      </w:r>
      <w:r>
        <w:rPr>
          <w:rFonts w:ascii="Times New Roman"/>
          <w:b w:val="false"/>
          <w:i w:val="false"/>
          <w:color w:val="000000"/>
          <w:sz w:val="28"/>
        </w:rPr>
        <w:t xml:space="preserve">10-бабы </w:t>
      </w:r>
      <w:r>
        <w:rPr>
          <w:rFonts w:ascii="Times New Roman"/>
          <w:b w:val="false"/>
          <w:i w:val="false"/>
          <w:color w:val="000000"/>
          <w:sz w:val="28"/>
        </w:rPr>
        <w:t xml:space="preserve">, "Қазақстан Республикасының шамалар бiрлiктерiнiң эталондық базасын дамытудың кейбiр мәселелерi туралы" Қазақстан Республикасы Yкiметiнiң 2001 жылғы 10 мамырдағы N 614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Қазақстан Республикасының халықаралық талаптарының эталондық базасына сәйкес шамалар бiрлiктерi көлемiнiң дәлдiгi мен бiрлiктерiн қамтамасыз ету, шамалар нәтижелерiнiң дәлдiгiнен экономикалық шығындарын жою. </w:t>
      </w:r>
    </w:p>
    <w:p>
      <w:pPr>
        <w:spacing w:after="0"/>
        <w:ind w:left="0"/>
        <w:jc w:val="both"/>
      </w:pPr>
      <w:r>
        <w:rPr>
          <w:rFonts w:ascii="Times New Roman"/>
          <w:b w:val="false"/>
          <w:i w:val="false"/>
          <w:color w:val="000000"/>
          <w:sz w:val="28"/>
        </w:rPr>
        <w:t xml:space="preserve">
            5. Бюджет бағдарламасының мiндеттерi: халықаралық деңгейде мамандарды оқыту, эталондардың метрологиялық аттестациялары мен салыстыруларды жүргiзу, эталондық базаны ұстау.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045       Мемлекеттік  1.Халықаралық деңгей. жыл   Қазақстан </w:t>
      </w:r>
    </w:p>
    <w:p>
      <w:pPr>
        <w:spacing w:after="0"/>
        <w:ind w:left="0"/>
        <w:jc w:val="both"/>
      </w:pPr>
      <w:r>
        <w:rPr>
          <w:rFonts w:ascii="Times New Roman"/>
          <w:b w:val="false"/>
          <w:i w:val="false"/>
          <w:color w:val="000000"/>
          <w:sz w:val="28"/>
        </w:rPr>
        <w:t xml:space="preserve">
                   эталондарға  де және мемлекетара. ішінде Республикасы. </w:t>
      </w:r>
    </w:p>
    <w:p>
      <w:pPr>
        <w:spacing w:after="0"/>
        <w:ind w:left="0"/>
        <w:jc w:val="both"/>
      </w:pPr>
      <w:r>
        <w:rPr>
          <w:rFonts w:ascii="Times New Roman"/>
          <w:b w:val="false"/>
          <w:i w:val="false"/>
          <w:color w:val="000000"/>
          <w:sz w:val="28"/>
        </w:rPr>
        <w:t xml:space="preserve">
                   техникалық   лық эталондарға са.         ның Индустрия </w:t>
      </w:r>
    </w:p>
    <w:p>
      <w:pPr>
        <w:spacing w:after="0"/>
        <w:ind w:left="0"/>
        <w:jc w:val="both"/>
      </w:pPr>
      <w:r>
        <w:rPr>
          <w:rFonts w:ascii="Times New Roman"/>
          <w:b w:val="false"/>
          <w:i w:val="false"/>
          <w:color w:val="000000"/>
          <w:sz w:val="28"/>
        </w:rPr>
        <w:t xml:space="preserve">
                   қызмет       лыстыруды жүргiзу           және сауда </w:t>
      </w:r>
    </w:p>
    <w:p>
      <w:pPr>
        <w:spacing w:after="0"/>
        <w:ind w:left="0"/>
        <w:jc w:val="both"/>
      </w:pPr>
      <w:r>
        <w:rPr>
          <w:rFonts w:ascii="Times New Roman"/>
          <w:b w:val="false"/>
          <w:i w:val="false"/>
          <w:color w:val="000000"/>
          <w:sz w:val="28"/>
        </w:rPr>
        <w:t xml:space="preserve">
                   көрсету      және ұйымдастыру:           министрлігі </w:t>
      </w:r>
    </w:p>
    <w:p>
      <w:pPr>
        <w:spacing w:after="0"/>
        <w:ind w:left="0"/>
        <w:jc w:val="both"/>
      </w:pPr>
      <w:r>
        <w:rPr>
          <w:rFonts w:ascii="Times New Roman"/>
          <w:b w:val="false"/>
          <w:i w:val="false"/>
          <w:color w:val="000000"/>
          <w:sz w:val="28"/>
        </w:rPr>
        <w:t xml:space="preserve">
                   және оларды  - iссапарлық шығыстар </w:t>
      </w:r>
    </w:p>
    <w:p>
      <w:pPr>
        <w:spacing w:after="0"/>
        <w:ind w:left="0"/>
        <w:jc w:val="both"/>
      </w:pPr>
      <w:r>
        <w:rPr>
          <w:rFonts w:ascii="Times New Roman"/>
          <w:b w:val="false"/>
          <w:i w:val="false"/>
          <w:color w:val="000000"/>
          <w:sz w:val="28"/>
        </w:rPr>
        <w:t xml:space="preserve">
                   сүйемелдеу   - 10 адам </w:t>
      </w:r>
    </w:p>
    <w:p>
      <w:pPr>
        <w:spacing w:after="0"/>
        <w:ind w:left="0"/>
        <w:jc w:val="both"/>
      </w:pPr>
      <w:r>
        <w:rPr>
          <w:rFonts w:ascii="Times New Roman"/>
          <w:b w:val="false"/>
          <w:i w:val="false"/>
          <w:color w:val="000000"/>
          <w:sz w:val="28"/>
        </w:rPr>
        <w:t xml:space="preserve">
                                - эталондарға салыс. </w:t>
      </w:r>
    </w:p>
    <w:p>
      <w:pPr>
        <w:spacing w:after="0"/>
        <w:ind w:left="0"/>
        <w:jc w:val="both"/>
      </w:pPr>
      <w:r>
        <w:rPr>
          <w:rFonts w:ascii="Times New Roman"/>
          <w:b w:val="false"/>
          <w:i w:val="false"/>
          <w:color w:val="000000"/>
          <w:sz w:val="28"/>
        </w:rPr>
        <w:t xml:space="preserve">
                                тыру жүргiзу - 20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2. қызмет көрсету </w:t>
      </w:r>
    </w:p>
    <w:p>
      <w:pPr>
        <w:spacing w:after="0"/>
        <w:ind w:left="0"/>
        <w:jc w:val="both"/>
      </w:pPr>
      <w:r>
        <w:rPr>
          <w:rFonts w:ascii="Times New Roman"/>
          <w:b w:val="false"/>
          <w:i w:val="false"/>
          <w:color w:val="000000"/>
          <w:sz w:val="28"/>
        </w:rPr>
        <w:t xml:space="preserve">
                                эталондары - 42 адам; </w:t>
      </w:r>
    </w:p>
    <w:p>
      <w:pPr>
        <w:spacing w:after="0"/>
        <w:ind w:left="0"/>
        <w:jc w:val="both"/>
      </w:pPr>
      <w:r>
        <w:rPr>
          <w:rFonts w:ascii="Times New Roman"/>
          <w:b w:val="false"/>
          <w:i w:val="false"/>
          <w:color w:val="000000"/>
          <w:sz w:val="28"/>
        </w:rPr>
        <w:t xml:space="preserve">
                                3. Метрология бойынша </w:t>
      </w:r>
    </w:p>
    <w:p>
      <w:pPr>
        <w:spacing w:after="0"/>
        <w:ind w:left="0"/>
        <w:jc w:val="both"/>
      </w:pPr>
      <w:r>
        <w:rPr>
          <w:rFonts w:ascii="Times New Roman"/>
          <w:b w:val="false"/>
          <w:i w:val="false"/>
          <w:color w:val="000000"/>
          <w:sz w:val="28"/>
        </w:rPr>
        <w:t xml:space="preserve">
                                ғылыми-зерттеу </w:t>
      </w:r>
    </w:p>
    <w:p>
      <w:pPr>
        <w:spacing w:after="0"/>
        <w:ind w:left="0"/>
        <w:jc w:val="both"/>
      </w:pPr>
      <w:r>
        <w:rPr>
          <w:rFonts w:ascii="Times New Roman"/>
          <w:b w:val="false"/>
          <w:i w:val="false"/>
          <w:color w:val="000000"/>
          <w:sz w:val="28"/>
        </w:rPr>
        <w:t xml:space="preserve">
                                институттарында жақын </w:t>
      </w:r>
    </w:p>
    <w:p>
      <w:pPr>
        <w:spacing w:after="0"/>
        <w:ind w:left="0"/>
        <w:jc w:val="both"/>
      </w:pPr>
      <w:r>
        <w:rPr>
          <w:rFonts w:ascii="Times New Roman"/>
          <w:b w:val="false"/>
          <w:i w:val="false"/>
          <w:color w:val="000000"/>
          <w:sz w:val="28"/>
        </w:rPr>
        <w:t xml:space="preserve">
                                және алыс шет елдерде </w:t>
      </w:r>
    </w:p>
    <w:p>
      <w:pPr>
        <w:spacing w:after="0"/>
        <w:ind w:left="0"/>
        <w:jc w:val="both"/>
      </w:pPr>
      <w:r>
        <w:rPr>
          <w:rFonts w:ascii="Times New Roman"/>
          <w:b w:val="false"/>
          <w:i w:val="false"/>
          <w:color w:val="000000"/>
          <w:sz w:val="28"/>
        </w:rPr>
        <w:t xml:space="preserve">
                                - 5 адамнан кем емес </w:t>
      </w:r>
    </w:p>
    <w:p>
      <w:pPr>
        <w:spacing w:after="0"/>
        <w:ind w:left="0"/>
        <w:jc w:val="both"/>
      </w:pPr>
      <w:r>
        <w:rPr>
          <w:rFonts w:ascii="Times New Roman"/>
          <w:b w:val="false"/>
          <w:i w:val="false"/>
          <w:color w:val="000000"/>
          <w:sz w:val="28"/>
        </w:rPr>
        <w:t xml:space="preserve">
                                мамандарды оқыту.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эталондық жабдықтар мен 20 эталондарға салыстыруды өткiзу, 5 маманнан кем емес бiлiктiлiгiн көтеру, ғалым-сақтаушылардың 42 эталондарын қамтамасыз ету. </w:t>
      </w:r>
    </w:p>
    <w:bookmarkStart w:name="z17" w:id="17"/>
    <w:p>
      <w:pPr>
        <w:spacing w:after="0"/>
        <w:ind w:left="0"/>
        <w:jc w:val="both"/>
      </w:pPr>
      <w:r>
        <w:rPr>
          <w:rFonts w:ascii="Times New Roman"/>
          <w:b w:val="false"/>
          <w:i w:val="false"/>
          <w:color w:val="000000"/>
          <w:sz w:val="28"/>
        </w:rPr>
        <w:t xml:space="preserve">
      Қазақстан Республикасы Yкiметiнiң </w:t>
      </w:r>
    </w:p>
    <w:bookmarkEnd w:id="1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046 "Қазақстанның үздiк тауарлары"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конкурсын өткiзу және Қазақстан Республикасы Yкiметiнiң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сыйлығын беру"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ПАСПОPTЫ </w:t>
      </w:r>
    </w:p>
    <w:p>
      <w:pPr>
        <w:spacing w:after="0"/>
        <w:ind w:left="0"/>
        <w:jc w:val="both"/>
      </w:pPr>
      <w:r>
        <w:rPr>
          <w:rFonts w:ascii="Times New Roman"/>
          <w:b w:val="false"/>
          <w:i w:val="false"/>
          <w:color w:val="000000"/>
          <w:sz w:val="28"/>
        </w:rPr>
        <w:t xml:space="preserve">
            1. Құны: 5 000 мың теңге (бес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 Yкiметiнiң 2000-2002 жылдарға арналған Iс-қимыл бағдарламасын iске асыру жөнiндегi iс-шаралар жоспары туралы" Қазақстан Республикасы Yкiметiнiң 2002 жылғы 24 сәуiрдегi N 470 </w:t>
      </w:r>
      <w:r>
        <w:rPr>
          <w:rFonts w:ascii="Times New Roman"/>
          <w:b w:val="false"/>
          <w:i w:val="false"/>
          <w:color w:val="000000"/>
          <w:sz w:val="28"/>
        </w:rPr>
        <w:t xml:space="preserve">қаулысы </w:t>
      </w:r>
      <w:r>
        <w:rPr>
          <w:rFonts w:ascii="Times New Roman"/>
          <w:b w:val="false"/>
          <w:i w:val="false"/>
          <w:color w:val="000000"/>
          <w:sz w:val="28"/>
        </w:rPr>
        <w:t xml:space="preserve">, "Сапа саласындағы конкурстар туралы" Қазақстан Республикасы Yкiметiнiң 2001 жылғы 26 наурыздағы N 384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Қазақстан рыногын отандық тауар өндiрушiлердің жоғары сапалы және бәсекелестiк қабiлетті өнiмдерiмен молайту. </w:t>
      </w:r>
    </w:p>
    <w:p>
      <w:pPr>
        <w:spacing w:after="0"/>
        <w:ind w:left="0"/>
        <w:jc w:val="both"/>
      </w:pPr>
      <w:r>
        <w:rPr>
          <w:rFonts w:ascii="Times New Roman"/>
          <w:b w:val="false"/>
          <w:i w:val="false"/>
          <w:color w:val="000000"/>
          <w:sz w:val="28"/>
        </w:rPr>
        <w:t xml:space="preserve">
            5. Бюджет бағдарламасының мiндеттерi: "Сапа саласындағы жетiстiктерi үшiн" Қазақстан Республикасы Yкiметiнiң сыйлығы және "Қазақстанның үздiк тауарлардың конкурс-көрмесi жарысына конкурс ұйымдастыру және өткiзу.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046       "Қазақстан.  1. Сараптамалық ба.  жыл   Қазақстан </w:t>
      </w:r>
    </w:p>
    <w:p>
      <w:pPr>
        <w:spacing w:after="0"/>
        <w:ind w:left="0"/>
        <w:jc w:val="both"/>
      </w:pPr>
      <w:r>
        <w:rPr>
          <w:rFonts w:ascii="Times New Roman"/>
          <w:b w:val="false"/>
          <w:i w:val="false"/>
          <w:color w:val="000000"/>
          <w:sz w:val="28"/>
        </w:rPr>
        <w:t xml:space="preserve">
                   ның үздік    ғалау ұйымдастыру:  iшiнде Республикасы. </w:t>
      </w:r>
    </w:p>
    <w:p>
      <w:pPr>
        <w:spacing w:after="0"/>
        <w:ind w:left="0"/>
        <w:jc w:val="both"/>
      </w:pPr>
      <w:r>
        <w:rPr>
          <w:rFonts w:ascii="Times New Roman"/>
          <w:b w:val="false"/>
          <w:i w:val="false"/>
          <w:color w:val="000000"/>
          <w:sz w:val="28"/>
        </w:rPr>
        <w:t xml:space="preserve">
                   тауарлары"   - конкурс межелерi         ның Индустрия </w:t>
      </w:r>
    </w:p>
    <w:p>
      <w:pPr>
        <w:spacing w:after="0"/>
        <w:ind w:left="0"/>
        <w:jc w:val="both"/>
      </w:pPr>
      <w:r>
        <w:rPr>
          <w:rFonts w:ascii="Times New Roman"/>
          <w:b w:val="false"/>
          <w:i w:val="false"/>
          <w:color w:val="000000"/>
          <w:sz w:val="28"/>
        </w:rPr>
        <w:t xml:space="preserve">
                   конкурсын    бойынша оқу семинар.       және сауда </w:t>
      </w:r>
    </w:p>
    <w:p>
      <w:pPr>
        <w:spacing w:after="0"/>
        <w:ind w:left="0"/>
        <w:jc w:val="both"/>
      </w:pPr>
      <w:r>
        <w:rPr>
          <w:rFonts w:ascii="Times New Roman"/>
          <w:b w:val="false"/>
          <w:i w:val="false"/>
          <w:color w:val="000000"/>
          <w:sz w:val="28"/>
        </w:rPr>
        <w:t xml:space="preserve">
                   өткiзу және  ларын өткiзу;              министрлігі </w:t>
      </w:r>
    </w:p>
    <w:p>
      <w:pPr>
        <w:spacing w:after="0"/>
        <w:ind w:left="0"/>
        <w:jc w:val="both"/>
      </w:pPr>
      <w:r>
        <w:rPr>
          <w:rFonts w:ascii="Times New Roman"/>
          <w:b w:val="false"/>
          <w:i w:val="false"/>
          <w:color w:val="000000"/>
          <w:sz w:val="28"/>
        </w:rPr>
        <w:t xml:space="preserve">
                   Қазақстан    - тәуелсiз сарапшы. </w:t>
      </w:r>
    </w:p>
    <w:p>
      <w:pPr>
        <w:spacing w:after="0"/>
        <w:ind w:left="0"/>
        <w:jc w:val="both"/>
      </w:pPr>
      <w:r>
        <w:rPr>
          <w:rFonts w:ascii="Times New Roman"/>
          <w:b w:val="false"/>
          <w:i w:val="false"/>
          <w:color w:val="000000"/>
          <w:sz w:val="28"/>
        </w:rPr>
        <w:t xml:space="preserve">
                   Республикасы лардың конкурсант </w:t>
      </w:r>
    </w:p>
    <w:p>
      <w:pPr>
        <w:spacing w:after="0"/>
        <w:ind w:left="0"/>
        <w:jc w:val="both"/>
      </w:pPr>
      <w:r>
        <w:rPr>
          <w:rFonts w:ascii="Times New Roman"/>
          <w:b w:val="false"/>
          <w:i w:val="false"/>
          <w:color w:val="000000"/>
          <w:sz w:val="28"/>
        </w:rPr>
        <w:t xml:space="preserve">
                   Yкiметiнiң   материалдарын сарап. </w:t>
      </w:r>
    </w:p>
    <w:p>
      <w:pPr>
        <w:spacing w:after="0"/>
        <w:ind w:left="0"/>
        <w:jc w:val="both"/>
      </w:pPr>
      <w:r>
        <w:rPr>
          <w:rFonts w:ascii="Times New Roman"/>
          <w:b w:val="false"/>
          <w:i w:val="false"/>
          <w:color w:val="000000"/>
          <w:sz w:val="28"/>
        </w:rPr>
        <w:t xml:space="preserve">
                   сыйлығын     таудан өткiзу </w:t>
      </w:r>
    </w:p>
    <w:p>
      <w:pPr>
        <w:spacing w:after="0"/>
        <w:ind w:left="0"/>
        <w:jc w:val="both"/>
      </w:pPr>
      <w:r>
        <w:rPr>
          <w:rFonts w:ascii="Times New Roman"/>
          <w:b w:val="false"/>
          <w:i w:val="false"/>
          <w:color w:val="000000"/>
          <w:sz w:val="28"/>
        </w:rPr>
        <w:t xml:space="preserve">
                   беру         (консультанттармен); </w:t>
      </w:r>
    </w:p>
    <w:p>
      <w:pPr>
        <w:spacing w:after="0"/>
        <w:ind w:left="0"/>
        <w:jc w:val="both"/>
      </w:pPr>
      <w:r>
        <w:rPr>
          <w:rFonts w:ascii="Times New Roman"/>
          <w:b w:val="false"/>
          <w:i w:val="false"/>
          <w:color w:val="000000"/>
          <w:sz w:val="28"/>
        </w:rPr>
        <w:t xml:space="preserve">
                                - сарапшылардың </w:t>
      </w:r>
    </w:p>
    <w:p>
      <w:pPr>
        <w:spacing w:after="0"/>
        <w:ind w:left="0"/>
        <w:jc w:val="both"/>
      </w:pPr>
      <w:r>
        <w:rPr>
          <w:rFonts w:ascii="Times New Roman"/>
          <w:b w:val="false"/>
          <w:i w:val="false"/>
          <w:color w:val="000000"/>
          <w:sz w:val="28"/>
        </w:rPr>
        <w:t xml:space="preserve">
                                орындауға шығуы; </w:t>
      </w:r>
    </w:p>
    <w:p>
      <w:pPr>
        <w:spacing w:after="0"/>
        <w:ind w:left="0"/>
        <w:jc w:val="both"/>
      </w:pPr>
      <w:r>
        <w:rPr>
          <w:rFonts w:ascii="Times New Roman"/>
          <w:b w:val="false"/>
          <w:i w:val="false"/>
          <w:color w:val="000000"/>
          <w:sz w:val="28"/>
        </w:rPr>
        <w:t xml:space="preserve">
                                - барлық конкурсқа </w:t>
      </w:r>
    </w:p>
    <w:p>
      <w:pPr>
        <w:spacing w:after="0"/>
        <w:ind w:left="0"/>
        <w:jc w:val="both"/>
      </w:pPr>
      <w:r>
        <w:rPr>
          <w:rFonts w:ascii="Times New Roman"/>
          <w:b w:val="false"/>
          <w:i w:val="false"/>
          <w:color w:val="000000"/>
          <w:sz w:val="28"/>
        </w:rPr>
        <w:t xml:space="preserve">
                                қатысушыларға сарап. </w:t>
      </w:r>
    </w:p>
    <w:p>
      <w:pPr>
        <w:spacing w:after="0"/>
        <w:ind w:left="0"/>
        <w:jc w:val="both"/>
      </w:pPr>
      <w:r>
        <w:rPr>
          <w:rFonts w:ascii="Times New Roman"/>
          <w:b w:val="false"/>
          <w:i w:val="false"/>
          <w:color w:val="000000"/>
          <w:sz w:val="28"/>
        </w:rPr>
        <w:t xml:space="preserve">
                                тама қорытындыларын </w:t>
      </w:r>
    </w:p>
    <w:p>
      <w:pPr>
        <w:spacing w:after="0"/>
        <w:ind w:left="0"/>
        <w:jc w:val="both"/>
      </w:pPr>
      <w:r>
        <w:rPr>
          <w:rFonts w:ascii="Times New Roman"/>
          <w:b w:val="false"/>
          <w:i w:val="false"/>
          <w:color w:val="000000"/>
          <w:sz w:val="28"/>
        </w:rPr>
        <w:t xml:space="preserve">
                                ұсыну. </w:t>
      </w:r>
    </w:p>
    <w:p>
      <w:pPr>
        <w:spacing w:after="0"/>
        <w:ind w:left="0"/>
        <w:jc w:val="both"/>
      </w:pPr>
      <w:r>
        <w:rPr>
          <w:rFonts w:ascii="Times New Roman"/>
          <w:b w:val="false"/>
          <w:i w:val="false"/>
          <w:color w:val="000000"/>
          <w:sz w:val="28"/>
        </w:rPr>
        <w:t xml:space="preserve">
                                2. ҚР Yкiметiнiң </w:t>
      </w:r>
    </w:p>
    <w:p>
      <w:pPr>
        <w:spacing w:after="0"/>
        <w:ind w:left="0"/>
        <w:jc w:val="both"/>
      </w:pPr>
      <w:r>
        <w:rPr>
          <w:rFonts w:ascii="Times New Roman"/>
          <w:b w:val="false"/>
          <w:i w:val="false"/>
          <w:color w:val="000000"/>
          <w:sz w:val="28"/>
        </w:rPr>
        <w:t xml:space="preserve">
                                сыйлығы лауреаттарын </w:t>
      </w:r>
    </w:p>
    <w:p>
      <w:pPr>
        <w:spacing w:after="0"/>
        <w:ind w:left="0"/>
        <w:jc w:val="both"/>
      </w:pPr>
      <w:r>
        <w:rPr>
          <w:rFonts w:ascii="Times New Roman"/>
          <w:b w:val="false"/>
          <w:i w:val="false"/>
          <w:color w:val="000000"/>
          <w:sz w:val="28"/>
        </w:rPr>
        <w:t xml:space="preserve">
                                марапаттау рәсiмiн </w:t>
      </w:r>
    </w:p>
    <w:p>
      <w:pPr>
        <w:spacing w:after="0"/>
        <w:ind w:left="0"/>
        <w:jc w:val="both"/>
      </w:pPr>
      <w:r>
        <w:rPr>
          <w:rFonts w:ascii="Times New Roman"/>
          <w:b w:val="false"/>
          <w:i w:val="false"/>
          <w:color w:val="000000"/>
          <w:sz w:val="28"/>
        </w:rPr>
        <w:t xml:space="preserve">
                                ұйымдастыру және </w:t>
      </w:r>
    </w:p>
    <w:p>
      <w:pPr>
        <w:spacing w:after="0"/>
        <w:ind w:left="0"/>
        <w:jc w:val="both"/>
      </w:pPr>
      <w:r>
        <w:rPr>
          <w:rFonts w:ascii="Times New Roman"/>
          <w:b w:val="false"/>
          <w:i w:val="false"/>
          <w:color w:val="000000"/>
          <w:sz w:val="28"/>
        </w:rPr>
        <w:t xml:space="preserve">
                                "Қазақстанның үздiк </w:t>
      </w:r>
    </w:p>
    <w:p>
      <w:pPr>
        <w:spacing w:after="0"/>
        <w:ind w:left="0"/>
        <w:jc w:val="both"/>
      </w:pPr>
      <w:r>
        <w:rPr>
          <w:rFonts w:ascii="Times New Roman"/>
          <w:b w:val="false"/>
          <w:i w:val="false"/>
          <w:color w:val="000000"/>
          <w:sz w:val="28"/>
        </w:rPr>
        <w:t xml:space="preserve">
                                тауарлары" Республи. </w:t>
      </w:r>
    </w:p>
    <w:p>
      <w:pPr>
        <w:spacing w:after="0"/>
        <w:ind w:left="0"/>
        <w:jc w:val="both"/>
      </w:pPr>
      <w:r>
        <w:rPr>
          <w:rFonts w:ascii="Times New Roman"/>
          <w:b w:val="false"/>
          <w:i w:val="false"/>
          <w:color w:val="000000"/>
          <w:sz w:val="28"/>
        </w:rPr>
        <w:t xml:space="preserve">
                                калық конкурс-көрмесiн </w:t>
      </w:r>
    </w:p>
    <w:p>
      <w:pPr>
        <w:spacing w:after="0"/>
        <w:ind w:left="0"/>
        <w:jc w:val="both"/>
      </w:pPr>
      <w:r>
        <w:rPr>
          <w:rFonts w:ascii="Times New Roman"/>
          <w:b w:val="false"/>
          <w:i w:val="false"/>
          <w:color w:val="000000"/>
          <w:sz w:val="28"/>
        </w:rPr>
        <w:t xml:space="preserve">
                                өткiзу 2 күн. </w:t>
      </w:r>
    </w:p>
    <w:p>
      <w:pPr>
        <w:spacing w:after="0"/>
        <w:ind w:left="0"/>
        <w:jc w:val="both"/>
      </w:pPr>
      <w:r>
        <w:rPr>
          <w:rFonts w:ascii="Times New Roman"/>
          <w:b w:val="false"/>
          <w:i w:val="false"/>
          <w:color w:val="000000"/>
          <w:sz w:val="28"/>
        </w:rPr>
        <w:t xml:space="preserve">
                                - орынды жалға алу; </w:t>
      </w:r>
    </w:p>
    <w:p>
      <w:pPr>
        <w:spacing w:after="0"/>
        <w:ind w:left="0"/>
        <w:jc w:val="both"/>
      </w:pPr>
      <w:r>
        <w:rPr>
          <w:rFonts w:ascii="Times New Roman"/>
          <w:b w:val="false"/>
          <w:i w:val="false"/>
          <w:color w:val="000000"/>
          <w:sz w:val="28"/>
        </w:rPr>
        <w:t xml:space="preserve">
                                - орынды рәсiмдеу. </w:t>
      </w:r>
    </w:p>
    <w:p>
      <w:pPr>
        <w:spacing w:after="0"/>
        <w:ind w:left="0"/>
        <w:jc w:val="both"/>
      </w:pPr>
      <w:r>
        <w:rPr>
          <w:rFonts w:ascii="Times New Roman"/>
          <w:b w:val="false"/>
          <w:i w:val="false"/>
          <w:color w:val="000000"/>
          <w:sz w:val="28"/>
        </w:rPr>
        <w:t xml:space="preserve">
                                3. "Қазақстанның үздiк </w:t>
      </w:r>
    </w:p>
    <w:p>
      <w:pPr>
        <w:spacing w:after="0"/>
        <w:ind w:left="0"/>
        <w:jc w:val="both"/>
      </w:pPr>
      <w:r>
        <w:rPr>
          <w:rFonts w:ascii="Times New Roman"/>
          <w:b w:val="false"/>
          <w:i w:val="false"/>
          <w:color w:val="000000"/>
          <w:sz w:val="28"/>
        </w:rPr>
        <w:t xml:space="preserve">
                                тауарлары" каталогын </w:t>
      </w:r>
    </w:p>
    <w:p>
      <w:pPr>
        <w:spacing w:after="0"/>
        <w:ind w:left="0"/>
        <w:jc w:val="both"/>
      </w:pP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лауреаттарды эмблема сыйлығымен және 6 номинация бойынша дипломмен марапаттау және барлық ұсынылған өтiнiмдер бойынша сараптық қорытындылар жiберу жолымен Қазақстан Республикасы Yкiметiнiң сыйлығы жарысын 2 номинация бойынша диплом және медальдар беру және көрмелер өткiзу арқылы "Қазақстанның үздiк тауарлары" конкурс-көрмесiн; конкурс қорытындысы туралы баспасөз мәслихатын; Қазақстан Республикасы Yкiметiнің сыйлығын тапсыру; Отандық тауар өндірушiлердің бәсекелестігі мен сапа деңгейiн көтеру. </w:t>
      </w:r>
    </w:p>
    <w:bookmarkStart w:name="z18" w:id="18"/>
    <w:p>
      <w:pPr>
        <w:spacing w:after="0"/>
        <w:ind w:left="0"/>
        <w:jc w:val="both"/>
      </w:pPr>
      <w:r>
        <w:rPr>
          <w:rFonts w:ascii="Times New Roman"/>
          <w:b w:val="false"/>
          <w:i w:val="false"/>
          <w:color w:val="000000"/>
          <w:sz w:val="28"/>
        </w:rPr>
        <w:t xml:space="preserve">
      Қазақстан Республикасы Yкiметiнiң </w:t>
      </w:r>
    </w:p>
    <w:bookmarkEnd w:id="1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047 "Азаматтық және қызметтiк қарулардың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олардың оқтарының мемлекеттiк кадастрын жүргiзу"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1 000 мың теңге (бip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"Қарудың жеке түрлерi айналымын мемлекеттік бақылау туралы" Қазақстан Республикасы Заңын жүзеге асыру шаралары туралы" Қазақстан Республикасы Yкiметiнiң 2000 жылғы 3 тамыздағы N 1176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Қазақстан Республикасы аумағында әрекет ететiн азаматтық және қызметтiк қару мен оның оқтарын анық есепке алуды қамтамасыз ету. </w:t>
      </w:r>
    </w:p>
    <w:p>
      <w:pPr>
        <w:spacing w:after="0"/>
        <w:ind w:left="0"/>
        <w:jc w:val="both"/>
      </w:pPr>
      <w:r>
        <w:rPr>
          <w:rFonts w:ascii="Times New Roman"/>
          <w:b w:val="false"/>
          <w:i w:val="false"/>
          <w:color w:val="000000"/>
          <w:sz w:val="28"/>
        </w:rPr>
        <w:t xml:space="preserve">
            5. Бюджет бағдарламасының мiндеттерi: Қазақстан Республикасы Мемлекеттiк кадастрын өзектеу, шығару және жүргiзу.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047       Азаматтық    Құжаттардың сарапта. Жыл    Қазақстан </w:t>
      </w:r>
    </w:p>
    <w:p>
      <w:pPr>
        <w:spacing w:after="0"/>
        <w:ind w:left="0"/>
        <w:jc w:val="both"/>
      </w:pPr>
      <w:r>
        <w:rPr>
          <w:rFonts w:ascii="Times New Roman"/>
          <w:b w:val="false"/>
          <w:i w:val="false"/>
          <w:color w:val="000000"/>
          <w:sz w:val="28"/>
        </w:rPr>
        <w:t xml:space="preserve">
                   және қызмет. масы негiзiнде Қару  iшiнде Республикасы. </w:t>
      </w:r>
    </w:p>
    <w:p>
      <w:pPr>
        <w:spacing w:after="0"/>
        <w:ind w:left="0"/>
        <w:jc w:val="both"/>
      </w:pPr>
      <w:r>
        <w:rPr>
          <w:rFonts w:ascii="Times New Roman"/>
          <w:b w:val="false"/>
          <w:i w:val="false"/>
          <w:color w:val="000000"/>
          <w:sz w:val="28"/>
        </w:rPr>
        <w:t xml:space="preserve">
                   тiк қарулар. Yлгiлерi тізбесi мен        ның Индустрия </w:t>
      </w:r>
    </w:p>
    <w:p>
      <w:pPr>
        <w:spacing w:after="0"/>
        <w:ind w:left="0"/>
        <w:jc w:val="both"/>
      </w:pPr>
      <w:r>
        <w:rPr>
          <w:rFonts w:ascii="Times New Roman"/>
          <w:b w:val="false"/>
          <w:i w:val="false"/>
          <w:color w:val="000000"/>
          <w:sz w:val="28"/>
        </w:rPr>
        <w:t xml:space="preserve">
                   дың және     Қару iсiн жүргiзу.          және сауда </w:t>
      </w:r>
    </w:p>
    <w:p>
      <w:pPr>
        <w:spacing w:after="0"/>
        <w:ind w:left="0"/>
        <w:jc w:val="both"/>
      </w:pPr>
      <w:r>
        <w:rPr>
          <w:rFonts w:ascii="Times New Roman"/>
          <w:b w:val="false"/>
          <w:i w:val="false"/>
          <w:color w:val="000000"/>
          <w:sz w:val="28"/>
        </w:rPr>
        <w:t xml:space="preserve">
                   олардың оқ.  Қapу мемлекеттiк            министрлігі </w:t>
      </w:r>
    </w:p>
    <w:p>
      <w:pPr>
        <w:spacing w:after="0"/>
        <w:ind w:left="0"/>
        <w:jc w:val="both"/>
      </w:pPr>
      <w:r>
        <w:rPr>
          <w:rFonts w:ascii="Times New Roman"/>
          <w:b w:val="false"/>
          <w:i w:val="false"/>
          <w:color w:val="000000"/>
          <w:sz w:val="28"/>
        </w:rPr>
        <w:t xml:space="preserve">
                   тарының мем. кадастрын өзектеу </w:t>
      </w:r>
    </w:p>
    <w:p>
      <w:pPr>
        <w:spacing w:after="0"/>
        <w:ind w:left="0"/>
        <w:jc w:val="both"/>
      </w:pPr>
      <w:r>
        <w:rPr>
          <w:rFonts w:ascii="Times New Roman"/>
          <w:b w:val="false"/>
          <w:i w:val="false"/>
          <w:color w:val="000000"/>
          <w:sz w:val="28"/>
        </w:rPr>
        <w:t xml:space="preserve">
                   лекеттiк ка. және жүргiзу </w:t>
      </w:r>
    </w:p>
    <w:p>
      <w:pPr>
        <w:spacing w:after="0"/>
        <w:ind w:left="0"/>
        <w:jc w:val="both"/>
      </w:pPr>
      <w:r>
        <w:rPr>
          <w:rFonts w:ascii="Times New Roman"/>
          <w:b w:val="false"/>
          <w:i w:val="false"/>
          <w:color w:val="000000"/>
          <w:sz w:val="28"/>
        </w:rPr>
        <w:t xml:space="preserve">
                   дастрын жүр. </w:t>
      </w:r>
    </w:p>
    <w:p>
      <w:pPr>
        <w:spacing w:after="0"/>
        <w:ind w:left="0"/>
        <w:jc w:val="both"/>
      </w:pPr>
      <w:r>
        <w:rPr>
          <w:rFonts w:ascii="Times New Roman"/>
          <w:b w:val="false"/>
          <w:i w:val="false"/>
          <w:color w:val="000000"/>
          <w:sz w:val="28"/>
        </w:rPr>
        <w:t xml:space="preserve">
                   гiзу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Азаматтық және қызметтік қару мен оның оқтарының Мемлекеттік кадастрын өзектеу. </w:t>
      </w:r>
    </w:p>
    <w:bookmarkStart w:name="z19" w:id="19"/>
    <w:p>
      <w:pPr>
        <w:spacing w:after="0"/>
        <w:ind w:left="0"/>
        <w:jc w:val="both"/>
      </w:pPr>
      <w:r>
        <w:rPr>
          <w:rFonts w:ascii="Times New Roman"/>
          <w:b w:val="false"/>
          <w:i w:val="false"/>
          <w:color w:val="000000"/>
          <w:sz w:val="28"/>
        </w:rPr>
        <w:t xml:space="preserve">
      Қазақстан Республикасы Yкiметiнiң </w:t>
      </w:r>
    </w:p>
    <w:bookmarkEnd w:id="1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050 "Шағын және орта бизнестi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қолдаудың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159 120 мың теңге (жүз елу тоғыз миллион жүз жиырма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"Кәсiпкерлiк шағын кәсіпкерлiктi мемлекеттiк қолдау туралы" 1997 жылғы 19 маусымдағы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"2030 жылға дейiнгi Қазақстанның даму стратегиясын жүзеге асырудың одан әрi шаралары туралы" Қазақстан Республикасы Президентiнiң 2002 жылғы 28 наурыздағы N 827 Жарлығымен бекiтiлген "Қазақстан Республикасы Yкiметiнiң 2002-2004 жылдарға арналған бағдарламасы. </w:t>
      </w:r>
    </w:p>
    <w:p>
      <w:pPr>
        <w:spacing w:after="0"/>
        <w:ind w:left="0"/>
        <w:jc w:val="both"/>
      </w:pPr>
      <w:r>
        <w:rPr>
          <w:rFonts w:ascii="Times New Roman"/>
          <w:b w:val="false"/>
          <w:i w:val="false"/>
          <w:color w:val="000000"/>
          <w:sz w:val="28"/>
        </w:rPr>
        <w:t xml:space="preserve">
            3. Бюджет бағдарламасын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Ішкі жалпы өнiм құрылымындағы шағын бизнес (кәсiпкерлiк) үлесiнiң, шағын бизнестегi жұмыспен қамтылғандар санын ұлғайту. </w:t>
      </w:r>
    </w:p>
    <w:p>
      <w:pPr>
        <w:spacing w:after="0"/>
        <w:ind w:left="0"/>
        <w:jc w:val="both"/>
      </w:pPr>
      <w:r>
        <w:rPr>
          <w:rFonts w:ascii="Times New Roman"/>
          <w:b w:val="false"/>
          <w:i w:val="false"/>
          <w:color w:val="000000"/>
          <w:sz w:val="28"/>
        </w:rPr>
        <w:t xml:space="preserve">
            5. Бюджет бағдарламасының мiндеттерi: шағын бизнес (кәсiпкерлiк) секторында сапалы инфрақұрылымды жасау; кәсiпкерлiк ic-әрекеттi, шағын бизнестi (кәсiпкерлiктi) ақпараттық қамтамасыз ету жүйесiн дамытуды реттейтін заңнаманы жетiлдiру жөнiндегi зерттеулердi өткiзу, халықты жұмыспен қамту үлесiнiң артуы.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050       Шағын және                        Жыл    Қазақстан </w:t>
      </w:r>
    </w:p>
    <w:p>
      <w:pPr>
        <w:spacing w:after="0"/>
        <w:ind w:left="0"/>
        <w:jc w:val="both"/>
      </w:pPr>
      <w:r>
        <w:rPr>
          <w:rFonts w:ascii="Times New Roman"/>
          <w:b w:val="false"/>
          <w:i w:val="false"/>
          <w:color w:val="000000"/>
          <w:sz w:val="28"/>
        </w:rPr>
        <w:t xml:space="preserve">
                   орта бизнес.                      ішінде Республикасы. </w:t>
      </w:r>
    </w:p>
    <w:p>
      <w:pPr>
        <w:spacing w:after="0"/>
        <w:ind w:left="0"/>
        <w:jc w:val="both"/>
      </w:pPr>
      <w:r>
        <w:rPr>
          <w:rFonts w:ascii="Times New Roman"/>
          <w:b w:val="false"/>
          <w:i w:val="false"/>
          <w:color w:val="000000"/>
          <w:sz w:val="28"/>
        </w:rPr>
        <w:t xml:space="preserve">
                   тi қолдау                                ның Индустрия </w:t>
      </w:r>
    </w:p>
    <w:p>
      <w:pPr>
        <w:spacing w:after="0"/>
        <w:ind w:left="0"/>
        <w:jc w:val="both"/>
      </w:pPr>
      <w:r>
        <w:rPr>
          <w:rFonts w:ascii="Times New Roman"/>
          <w:b w:val="false"/>
          <w:i w:val="false"/>
          <w:color w:val="000000"/>
          <w:sz w:val="28"/>
        </w:rPr>
        <w:t xml:space="preserve">
                                                            және сауда </w:t>
      </w:r>
    </w:p>
    <w:p>
      <w:pPr>
        <w:spacing w:after="0"/>
        <w:ind w:left="0"/>
        <w:jc w:val="both"/>
      </w:pPr>
      <w:r>
        <w:rPr>
          <w:rFonts w:ascii="Times New Roman"/>
          <w:b w:val="false"/>
          <w:i w:val="false"/>
          <w:color w:val="000000"/>
          <w:sz w:val="28"/>
        </w:rPr>
        <w:t xml:space="preserve">
              030  Республика.  1. Қызмет көрсетулер.       министрлігі </w:t>
      </w:r>
    </w:p>
    <w:p>
      <w:pPr>
        <w:spacing w:after="0"/>
        <w:ind w:left="0"/>
        <w:jc w:val="both"/>
      </w:pPr>
      <w:r>
        <w:rPr>
          <w:rFonts w:ascii="Times New Roman"/>
          <w:b w:val="false"/>
          <w:i w:val="false"/>
          <w:color w:val="000000"/>
          <w:sz w:val="28"/>
        </w:rPr>
        <w:t xml:space="preserve">
                   лық деңгейде дi сатып алу жолымен </w:t>
      </w:r>
    </w:p>
    <w:p>
      <w:pPr>
        <w:spacing w:after="0"/>
        <w:ind w:left="0"/>
        <w:jc w:val="both"/>
      </w:pPr>
      <w:r>
        <w:rPr>
          <w:rFonts w:ascii="Times New Roman"/>
          <w:b w:val="false"/>
          <w:i w:val="false"/>
          <w:color w:val="000000"/>
          <w:sz w:val="28"/>
        </w:rPr>
        <w:t xml:space="preserve">
                   шағын және   кәсiпкерлiк қызметтi </w:t>
      </w:r>
    </w:p>
    <w:p>
      <w:pPr>
        <w:spacing w:after="0"/>
        <w:ind w:left="0"/>
        <w:jc w:val="both"/>
      </w:pPr>
      <w:r>
        <w:rPr>
          <w:rFonts w:ascii="Times New Roman"/>
          <w:b w:val="false"/>
          <w:i w:val="false"/>
          <w:color w:val="000000"/>
          <w:sz w:val="28"/>
        </w:rPr>
        <w:t xml:space="preserve">
                   орта кәсiп.  жетiлдiруге бағыттал. </w:t>
      </w:r>
    </w:p>
    <w:p>
      <w:pPr>
        <w:spacing w:after="0"/>
        <w:ind w:left="0"/>
        <w:jc w:val="both"/>
      </w:pPr>
      <w:r>
        <w:rPr>
          <w:rFonts w:ascii="Times New Roman"/>
          <w:b w:val="false"/>
          <w:i w:val="false"/>
          <w:color w:val="000000"/>
          <w:sz w:val="28"/>
        </w:rPr>
        <w:t xml:space="preserve">
                   керлiктi     ған шаралардың жүйе. </w:t>
      </w:r>
    </w:p>
    <w:p>
      <w:pPr>
        <w:spacing w:after="0"/>
        <w:ind w:left="0"/>
        <w:jc w:val="both"/>
      </w:pPr>
      <w:r>
        <w:rPr>
          <w:rFonts w:ascii="Times New Roman"/>
          <w:b w:val="false"/>
          <w:i w:val="false"/>
          <w:color w:val="000000"/>
          <w:sz w:val="28"/>
        </w:rPr>
        <w:t xml:space="preserve">
                   қолдау       сiн әзірлеу мақсатында </w:t>
      </w:r>
    </w:p>
    <w:p>
      <w:pPr>
        <w:spacing w:after="0"/>
        <w:ind w:left="0"/>
        <w:jc w:val="both"/>
      </w:pPr>
      <w:r>
        <w:rPr>
          <w:rFonts w:ascii="Times New Roman"/>
          <w:b w:val="false"/>
          <w:i w:val="false"/>
          <w:color w:val="000000"/>
          <w:sz w:val="28"/>
        </w:rPr>
        <w:t xml:space="preserve">
                                зерттеулер жүргiзу. </w:t>
      </w:r>
    </w:p>
    <w:p>
      <w:pPr>
        <w:spacing w:after="0"/>
        <w:ind w:left="0"/>
        <w:jc w:val="both"/>
      </w:pPr>
      <w:r>
        <w:rPr>
          <w:rFonts w:ascii="Times New Roman"/>
          <w:b w:val="false"/>
          <w:i w:val="false"/>
          <w:color w:val="000000"/>
          <w:sz w:val="28"/>
        </w:rPr>
        <w:t xml:space="preserve">
                                1.1. қолданыстағы </w:t>
      </w:r>
    </w:p>
    <w:p>
      <w:pPr>
        <w:spacing w:after="0"/>
        <w:ind w:left="0"/>
        <w:jc w:val="both"/>
      </w:pPr>
      <w:r>
        <w:rPr>
          <w:rFonts w:ascii="Times New Roman"/>
          <w:b w:val="false"/>
          <w:i w:val="false"/>
          <w:color w:val="000000"/>
          <w:sz w:val="28"/>
        </w:rPr>
        <w:t xml:space="preserve">
                                заңнамаға сәйкес </w:t>
      </w:r>
    </w:p>
    <w:p>
      <w:pPr>
        <w:spacing w:after="0"/>
        <w:ind w:left="0"/>
        <w:jc w:val="both"/>
      </w:pPr>
      <w:r>
        <w:rPr>
          <w:rFonts w:ascii="Times New Roman"/>
          <w:b w:val="false"/>
          <w:i w:val="false"/>
          <w:color w:val="000000"/>
          <w:sz w:val="28"/>
        </w:rPr>
        <w:t xml:space="preserve">
                                шағын бизнеске (кә. </w:t>
      </w:r>
    </w:p>
    <w:p>
      <w:pPr>
        <w:spacing w:after="0"/>
        <w:ind w:left="0"/>
        <w:jc w:val="both"/>
      </w:pPr>
      <w:r>
        <w:rPr>
          <w:rFonts w:ascii="Times New Roman"/>
          <w:b w:val="false"/>
          <w:i w:val="false"/>
          <w:color w:val="000000"/>
          <w:sz w:val="28"/>
        </w:rPr>
        <w:t xml:space="preserve">
                                сiпкерлiкке) салық </w:t>
      </w:r>
    </w:p>
    <w:p>
      <w:pPr>
        <w:spacing w:after="0"/>
        <w:ind w:left="0"/>
        <w:jc w:val="both"/>
      </w:pPr>
      <w:r>
        <w:rPr>
          <w:rFonts w:ascii="Times New Roman"/>
          <w:b w:val="false"/>
          <w:i w:val="false"/>
          <w:color w:val="000000"/>
          <w:sz w:val="28"/>
        </w:rPr>
        <w:t xml:space="preserve">
                                салу жүйесiне зерт. </w:t>
      </w:r>
    </w:p>
    <w:p>
      <w:pPr>
        <w:spacing w:after="0"/>
        <w:ind w:left="0"/>
        <w:jc w:val="both"/>
      </w:pPr>
      <w:r>
        <w:rPr>
          <w:rFonts w:ascii="Times New Roman"/>
          <w:b w:val="false"/>
          <w:i w:val="false"/>
          <w:color w:val="000000"/>
          <w:sz w:val="28"/>
        </w:rPr>
        <w:t xml:space="preserve">
                                теулер өткiзу бойынша </w:t>
      </w:r>
    </w:p>
    <w:p>
      <w:pPr>
        <w:spacing w:after="0"/>
        <w:ind w:left="0"/>
        <w:jc w:val="both"/>
      </w:pPr>
      <w:r>
        <w:rPr>
          <w:rFonts w:ascii="Times New Roman"/>
          <w:b w:val="false"/>
          <w:i w:val="false"/>
          <w:color w:val="000000"/>
          <w:sz w:val="28"/>
        </w:rPr>
        <w:t xml:space="preserve">
                                қызмет көрсету және </w:t>
      </w:r>
    </w:p>
    <w:p>
      <w:pPr>
        <w:spacing w:after="0"/>
        <w:ind w:left="0"/>
        <w:jc w:val="both"/>
      </w:pPr>
      <w:r>
        <w:rPr>
          <w:rFonts w:ascii="Times New Roman"/>
          <w:b w:val="false"/>
          <w:i w:val="false"/>
          <w:color w:val="000000"/>
          <w:sz w:val="28"/>
        </w:rPr>
        <w:t xml:space="preserve">
                                оны жетiлдiру жөнiнде </w:t>
      </w:r>
    </w:p>
    <w:p>
      <w:pPr>
        <w:spacing w:after="0"/>
        <w:ind w:left="0"/>
        <w:jc w:val="both"/>
      </w:pPr>
      <w:r>
        <w:rPr>
          <w:rFonts w:ascii="Times New Roman"/>
          <w:b w:val="false"/>
          <w:i w:val="false"/>
          <w:color w:val="000000"/>
          <w:sz w:val="28"/>
        </w:rPr>
        <w:t xml:space="preserve">
                                ұсынымдар енгiзу - 1 </w:t>
      </w:r>
    </w:p>
    <w:p>
      <w:pPr>
        <w:spacing w:after="0"/>
        <w:ind w:left="0"/>
        <w:jc w:val="both"/>
      </w:pPr>
      <w:r>
        <w:rPr>
          <w:rFonts w:ascii="Times New Roman"/>
          <w:b w:val="false"/>
          <w:i w:val="false"/>
          <w:color w:val="000000"/>
          <w:sz w:val="28"/>
        </w:rPr>
        <w:t xml:space="preserve">
                                есеп. </w:t>
      </w:r>
    </w:p>
    <w:p>
      <w:pPr>
        <w:spacing w:after="0"/>
        <w:ind w:left="0"/>
        <w:jc w:val="both"/>
      </w:pPr>
      <w:r>
        <w:rPr>
          <w:rFonts w:ascii="Times New Roman"/>
          <w:b w:val="false"/>
          <w:i w:val="false"/>
          <w:color w:val="000000"/>
          <w:sz w:val="28"/>
        </w:rPr>
        <w:t xml:space="preserve">
                                1.2. шағын бизнестi </w:t>
      </w:r>
    </w:p>
    <w:p>
      <w:pPr>
        <w:spacing w:after="0"/>
        <w:ind w:left="0"/>
        <w:jc w:val="both"/>
      </w:pPr>
      <w:r>
        <w:rPr>
          <w:rFonts w:ascii="Times New Roman"/>
          <w:b w:val="false"/>
          <w:i w:val="false"/>
          <w:color w:val="000000"/>
          <w:sz w:val="28"/>
        </w:rPr>
        <w:t xml:space="preserve">
                                (кәсiпкерлiктi) </w:t>
      </w:r>
    </w:p>
    <w:p>
      <w:pPr>
        <w:spacing w:after="0"/>
        <w:ind w:left="0"/>
        <w:jc w:val="both"/>
      </w:pPr>
      <w:r>
        <w:rPr>
          <w:rFonts w:ascii="Times New Roman"/>
          <w:b w:val="false"/>
          <w:i w:val="false"/>
          <w:color w:val="000000"/>
          <w:sz w:val="28"/>
        </w:rPr>
        <w:t xml:space="preserve">
                                "көлеңкеден" шығаруға </w:t>
      </w:r>
    </w:p>
    <w:p>
      <w:pPr>
        <w:spacing w:after="0"/>
        <w:ind w:left="0"/>
        <w:jc w:val="both"/>
      </w:pPr>
      <w:r>
        <w:rPr>
          <w:rFonts w:ascii="Times New Roman"/>
          <w:b w:val="false"/>
          <w:i w:val="false"/>
          <w:color w:val="000000"/>
          <w:sz w:val="28"/>
        </w:rPr>
        <w:t xml:space="preserve">
                                ықпал ететiн зерттеу. </w:t>
      </w:r>
    </w:p>
    <w:p>
      <w:pPr>
        <w:spacing w:after="0"/>
        <w:ind w:left="0"/>
        <w:jc w:val="both"/>
      </w:pPr>
      <w:r>
        <w:rPr>
          <w:rFonts w:ascii="Times New Roman"/>
          <w:b w:val="false"/>
          <w:i w:val="false"/>
          <w:color w:val="000000"/>
          <w:sz w:val="28"/>
        </w:rPr>
        <w:t xml:space="preserve">
                                лер өткiзу және ұсы. </w:t>
      </w:r>
    </w:p>
    <w:p>
      <w:pPr>
        <w:spacing w:after="0"/>
        <w:ind w:left="0"/>
        <w:jc w:val="both"/>
      </w:pPr>
      <w:r>
        <w:rPr>
          <w:rFonts w:ascii="Times New Roman"/>
          <w:b w:val="false"/>
          <w:i w:val="false"/>
          <w:color w:val="000000"/>
          <w:sz w:val="28"/>
        </w:rPr>
        <w:t xml:space="preserve">
                                нымдар жасау жөнiндегi </w:t>
      </w:r>
    </w:p>
    <w:p>
      <w:pPr>
        <w:spacing w:after="0"/>
        <w:ind w:left="0"/>
        <w:jc w:val="both"/>
      </w:pPr>
      <w:r>
        <w:rPr>
          <w:rFonts w:ascii="Times New Roman"/>
          <w:b w:val="false"/>
          <w:i w:val="false"/>
          <w:color w:val="000000"/>
          <w:sz w:val="28"/>
        </w:rPr>
        <w:t xml:space="preserve">
                                қызметтер - 1 есеп. </w:t>
      </w:r>
    </w:p>
    <w:p>
      <w:pPr>
        <w:spacing w:after="0"/>
        <w:ind w:left="0"/>
        <w:jc w:val="both"/>
      </w:pPr>
      <w:r>
        <w:rPr>
          <w:rFonts w:ascii="Times New Roman"/>
          <w:b w:val="false"/>
          <w:i w:val="false"/>
          <w:color w:val="000000"/>
          <w:sz w:val="28"/>
        </w:rPr>
        <w:t xml:space="preserve">
                                1.3. шағын бизнестi </w:t>
      </w:r>
    </w:p>
    <w:p>
      <w:pPr>
        <w:spacing w:after="0"/>
        <w:ind w:left="0"/>
        <w:jc w:val="both"/>
      </w:pPr>
      <w:r>
        <w:rPr>
          <w:rFonts w:ascii="Times New Roman"/>
          <w:b w:val="false"/>
          <w:i w:val="false"/>
          <w:color w:val="000000"/>
          <w:sz w:val="28"/>
        </w:rPr>
        <w:t xml:space="preserve">
                                (кәсiпкерлiктi) қар. </w:t>
      </w:r>
    </w:p>
    <w:p>
      <w:pPr>
        <w:spacing w:after="0"/>
        <w:ind w:left="0"/>
        <w:jc w:val="both"/>
      </w:pPr>
      <w:r>
        <w:rPr>
          <w:rFonts w:ascii="Times New Roman"/>
          <w:b w:val="false"/>
          <w:i w:val="false"/>
          <w:color w:val="000000"/>
          <w:sz w:val="28"/>
        </w:rPr>
        <w:t xml:space="preserve">
                                жылық қолдауды жетiл. </w:t>
      </w:r>
    </w:p>
    <w:p>
      <w:pPr>
        <w:spacing w:after="0"/>
        <w:ind w:left="0"/>
        <w:jc w:val="both"/>
      </w:pPr>
      <w:r>
        <w:rPr>
          <w:rFonts w:ascii="Times New Roman"/>
          <w:b w:val="false"/>
          <w:i w:val="false"/>
          <w:color w:val="000000"/>
          <w:sz w:val="28"/>
        </w:rPr>
        <w:t xml:space="preserve">
                                дiруге бағытталған </w:t>
      </w:r>
    </w:p>
    <w:p>
      <w:pPr>
        <w:spacing w:after="0"/>
        <w:ind w:left="0"/>
        <w:jc w:val="both"/>
      </w:pPr>
      <w:r>
        <w:rPr>
          <w:rFonts w:ascii="Times New Roman"/>
          <w:b w:val="false"/>
          <w:i w:val="false"/>
          <w:color w:val="000000"/>
          <w:sz w:val="28"/>
        </w:rPr>
        <w:t xml:space="preserve">
                                зерттеулер өткiзу және </w:t>
      </w:r>
    </w:p>
    <w:p>
      <w:pPr>
        <w:spacing w:after="0"/>
        <w:ind w:left="0"/>
        <w:jc w:val="both"/>
      </w:pPr>
      <w:r>
        <w:rPr>
          <w:rFonts w:ascii="Times New Roman"/>
          <w:b w:val="false"/>
          <w:i w:val="false"/>
          <w:color w:val="000000"/>
          <w:sz w:val="28"/>
        </w:rPr>
        <w:t xml:space="preserve">
                                ұсынымдар жасау - 1 </w:t>
      </w:r>
    </w:p>
    <w:p>
      <w:pPr>
        <w:spacing w:after="0"/>
        <w:ind w:left="0"/>
        <w:jc w:val="both"/>
      </w:pPr>
      <w:r>
        <w:rPr>
          <w:rFonts w:ascii="Times New Roman"/>
          <w:b w:val="false"/>
          <w:i w:val="false"/>
          <w:color w:val="000000"/>
          <w:sz w:val="28"/>
        </w:rPr>
        <w:t xml:space="preserve">
                                есеп. </w:t>
      </w:r>
    </w:p>
    <w:p>
      <w:pPr>
        <w:spacing w:after="0"/>
        <w:ind w:left="0"/>
        <w:jc w:val="both"/>
      </w:pPr>
      <w:r>
        <w:rPr>
          <w:rFonts w:ascii="Times New Roman"/>
          <w:b w:val="false"/>
          <w:i w:val="false"/>
          <w:color w:val="000000"/>
          <w:sz w:val="28"/>
        </w:rPr>
        <w:t xml:space="preserve">
                                1.4. ISO-9000 және ISO- </w:t>
      </w:r>
    </w:p>
    <w:p>
      <w:pPr>
        <w:spacing w:after="0"/>
        <w:ind w:left="0"/>
        <w:jc w:val="both"/>
      </w:pPr>
      <w:r>
        <w:rPr>
          <w:rFonts w:ascii="Times New Roman"/>
          <w:b w:val="false"/>
          <w:i w:val="false"/>
          <w:color w:val="000000"/>
          <w:sz w:val="28"/>
        </w:rPr>
        <w:t xml:space="preserve">
                                9001 халықаралық жүйесi </w:t>
      </w:r>
    </w:p>
    <w:p>
      <w:pPr>
        <w:spacing w:after="0"/>
        <w:ind w:left="0"/>
        <w:jc w:val="both"/>
      </w:pPr>
      <w:r>
        <w:rPr>
          <w:rFonts w:ascii="Times New Roman"/>
          <w:b w:val="false"/>
          <w:i w:val="false"/>
          <w:color w:val="000000"/>
          <w:sz w:val="28"/>
        </w:rPr>
        <w:t xml:space="preserve">
                                стандартын шағын және </w:t>
      </w:r>
    </w:p>
    <w:p>
      <w:pPr>
        <w:spacing w:after="0"/>
        <w:ind w:left="0"/>
        <w:jc w:val="both"/>
      </w:pPr>
      <w:r>
        <w:rPr>
          <w:rFonts w:ascii="Times New Roman"/>
          <w:b w:val="false"/>
          <w:i w:val="false"/>
          <w:color w:val="000000"/>
          <w:sz w:val="28"/>
        </w:rPr>
        <w:t xml:space="preserve">
                                орта кәсiпкерлiк аясына </w:t>
      </w:r>
    </w:p>
    <w:p>
      <w:pPr>
        <w:spacing w:after="0"/>
        <w:ind w:left="0"/>
        <w:jc w:val="both"/>
      </w:pPr>
      <w:r>
        <w:rPr>
          <w:rFonts w:ascii="Times New Roman"/>
          <w:b w:val="false"/>
          <w:i w:val="false"/>
          <w:color w:val="000000"/>
          <w:sz w:val="28"/>
        </w:rPr>
        <w:t xml:space="preserve">
                                енгiзу жөнiндегi зерт. </w:t>
      </w:r>
    </w:p>
    <w:p>
      <w:pPr>
        <w:spacing w:after="0"/>
        <w:ind w:left="0"/>
        <w:jc w:val="both"/>
      </w:pPr>
      <w:r>
        <w:rPr>
          <w:rFonts w:ascii="Times New Roman"/>
          <w:b w:val="false"/>
          <w:i w:val="false"/>
          <w:color w:val="000000"/>
          <w:sz w:val="28"/>
        </w:rPr>
        <w:t xml:space="preserve">
                                теулер өткiзу және </w:t>
      </w:r>
    </w:p>
    <w:p>
      <w:pPr>
        <w:spacing w:after="0"/>
        <w:ind w:left="0"/>
        <w:jc w:val="both"/>
      </w:pPr>
      <w:r>
        <w:rPr>
          <w:rFonts w:ascii="Times New Roman"/>
          <w:b w:val="false"/>
          <w:i w:val="false"/>
          <w:color w:val="000000"/>
          <w:sz w:val="28"/>
        </w:rPr>
        <w:t xml:space="preserve">
                                ұсынымдар әзiрлеу </w:t>
      </w:r>
    </w:p>
    <w:p>
      <w:pPr>
        <w:spacing w:after="0"/>
        <w:ind w:left="0"/>
        <w:jc w:val="both"/>
      </w:pPr>
      <w:r>
        <w:rPr>
          <w:rFonts w:ascii="Times New Roman"/>
          <w:b w:val="false"/>
          <w:i w:val="false"/>
          <w:color w:val="000000"/>
          <w:sz w:val="28"/>
        </w:rPr>
        <w:t xml:space="preserve">
                                бойынша қызмет көрсету </w:t>
      </w:r>
    </w:p>
    <w:p>
      <w:pPr>
        <w:spacing w:after="0"/>
        <w:ind w:left="0"/>
        <w:jc w:val="both"/>
      </w:pPr>
      <w:r>
        <w:rPr>
          <w:rFonts w:ascii="Times New Roman"/>
          <w:b w:val="false"/>
          <w:i w:val="false"/>
          <w:color w:val="000000"/>
          <w:sz w:val="28"/>
        </w:rPr>
        <w:t xml:space="preserve">
                                - 1 есеп. </w:t>
      </w:r>
    </w:p>
    <w:p>
      <w:pPr>
        <w:spacing w:after="0"/>
        <w:ind w:left="0"/>
        <w:jc w:val="both"/>
      </w:pPr>
      <w:r>
        <w:rPr>
          <w:rFonts w:ascii="Times New Roman"/>
          <w:b w:val="false"/>
          <w:i w:val="false"/>
          <w:color w:val="000000"/>
          <w:sz w:val="28"/>
        </w:rPr>
        <w:t xml:space="preserve">
                                1.5. Инновациялық бизнес </w:t>
      </w:r>
    </w:p>
    <w:p>
      <w:pPr>
        <w:spacing w:after="0"/>
        <w:ind w:left="0"/>
        <w:jc w:val="both"/>
      </w:pPr>
      <w:r>
        <w:rPr>
          <w:rFonts w:ascii="Times New Roman"/>
          <w:b w:val="false"/>
          <w:i w:val="false"/>
          <w:color w:val="000000"/>
          <w:sz w:val="28"/>
        </w:rPr>
        <w:t xml:space="preserve">
                                саласындағы кәсiпкерлiк </w:t>
      </w:r>
    </w:p>
    <w:p>
      <w:pPr>
        <w:spacing w:after="0"/>
        <w:ind w:left="0"/>
        <w:jc w:val="both"/>
      </w:pPr>
      <w:r>
        <w:rPr>
          <w:rFonts w:ascii="Times New Roman"/>
          <w:b w:val="false"/>
          <w:i w:val="false"/>
          <w:color w:val="000000"/>
          <w:sz w:val="28"/>
        </w:rPr>
        <w:t xml:space="preserve">
                                мәселелер жөнiнде зерт. </w:t>
      </w:r>
    </w:p>
    <w:p>
      <w:pPr>
        <w:spacing w:after="0"/>
        <w:ind w:left="0"/>
        <w:jc w:val="both"/>
      </w:pPr>
      <w:r>
        <w:rPr>
          <w:rFonts w:ascii="Times New Roman"/>
          <w:b w:val="false"/>
          <w:i w:val="false"/>
          <w:color w:val="000000"/>
          <w:sz w:val="28"/>
        </w:rPr>
        <w:t xml:space="preserve">
                                теулер өткiзу және </w:t>
      </w:r>
    </w:p>
    <w:p>
      <w:pPr>
        <w:spacing w:after="0"/>
        <w:ind w:left="0"/>
        <w:jc w:val="both"/>
      </w:pPr>
      <w:r>
        <w:rPr>
          <w:rFonts w:ascii="Times New Roman"/>
          <w:b w:val="false"/>
          <w:i w:val="false"/>
          <w:color w:val="000000"/>
          <w:sz w:val="28"/>
        </w:rPr>
        <w:t xml:space="preserve">
                                ұсынымдар әзiрлеу </w:t>
      </w:r>
    </w:p>
    <w:p>
      <w:pPr>
        <w:spacing w:after="0"/>
        <w:ind w:left="0"/>
        <w:jc w:val="both"/>
      </w:pPr>
      <w:r>
        <w:rPr>
          <w:rFonts w:ascii="Times New Roman"/>
          <w:b w:val="false"/>
          <w:i w:val="false"/>
          <w:color w:val="000000"/>
          <w:sz w:val="28"/>
        </w:rPr>
        <w:t xml:space="preserve">
                                бойынша қызмет көрсету. </w:t>
      </w:r>
    </w:p>
    <w:p>
      <w:pPr>
        <w:spacing w:after="0"/>
        <w:ind w:left="0"/>
        <w:jc w:val="both"/>
      </w:pPr>
      <w:r>
        <w:rPr>
          <w:rFonts w:ascii="Times New Roman"/>
          <w:b w:val="false"/>
          <w:i w:val="false"/>
          <w:color w:val="000000"/>
          <w:sz w:val="28"/>
        </w:rPr>
        <w:t xml:space="preserve">
                                1.6. шағын кәсіпкерлікті </w:t>
      </w:r>
    </w:p>
    <w:p>
      <w:pPr>
        <w:spacing w:after="0"/>
        <w:ind w:left="0"/>
        <w:jc w:val="both"/>
      </w:pPr>
      <w:r>
        <w:rPr>
          <w:rFonts w:ascii="Times New Roman"/>
          <w:b w:val="false"/>
          <w:i w:val="false"/>
          <w:color w:val="000000"/>
          <w:sz w:val="28"/>
        </w:rPr>
        <w:t xml:space="preserve">
                                қолдаудың өңiрлiк бағдар- </w:t>
      </w:r>
    </w:p>
    <w:p>
      <w:pPr>
        <w:spacing w:after="0"/>
        <w:ind w:left="0"/>
        <w:jc w:val="both"/>
      </w:pPr>
      <w:r>
        <w:rPr>
          <w:rFonts w:ascii="Times New Roman"/>
          <w:b w:val="false"/>
          <w:i w:val="false"/>
          <w:color w:val="000000"/>
          <w:sz w:val="28"/>
        </w:rPr>
        <w:t xml:space="preserve">
                                ламаларын жасау және бiр- </w:t>
      </w:r>
    </w:p>
    <w:p>
      <w:pPr>
        <w:spacing w:after="0"/>
        <w:ind w:left="0"/>
        <w:jc w:val="both"/>
      </w:pPr>
      <w:r>
        <w:rPr>
          <w:rFonts w:ascii="Times New Roman"/>
          <w:b w:val="false"/>
          <w:i w:val="false"/>
          <w:color w:val="000000"/>
          <w:sz w:val="28"/>
        </w:rPr>
        <w:t xml:space="preserve">
                                дейлендiру әдiстемелерiн </w:t>
      </w:r>
    </w:p>
    <w:p>
      <w:pPr>
        <w:spacing w:after="0"/>
        <w:ind w:left="0"/>
        <w:jc w:val="both"/>
      </w:pPr>
      <w:r>
        <w:rPr>
          <w:rFonts w:ascii="Times New Roman"/>
          <w:b w:val="false"/>
          <w:i w:val="false"/>
          <w:color w:val="000000"/>
          <w:sz w:val="28"/>
        </w:rPr>
        <w:t xml:space="preserve">
                                әзiрлеу. Өңiрлерде шағын </w:t>
      </w:r>
    </w:p>
    <w:p>
      <w:pPr>
        <w:spacing w:after="0"/>
        <w:ind w:left="0"/>
        <w:jc w:val="both"/>
      </w:pPr>
      <w:r>
        <w:rPr>
          <w:rFonts w:ascii="Times New Roman"/>
          <w:b w:val="false"/>
          <w:i w:val="false"/>
          <w:color w:val="000000"/>
          <w:sz w:val="28"/>
        </w:rPr>
        <w:t xml:space="preserve">
                                бизнестi қолдау жөнiндегi </w:t>
      </w:r>
    </w:p>
    <w:p>
      <w:pPr>
        <w:spacing w:after="0"/>
        <w:ind w:left="0"/>
        <w:jc w:val="both"/>
      </w:pPr>
      <w:r>
        <w:rPr>
          <w:rFonts w:ascii="Times New Roman"/>
          <w:b w:val="false"/>
          <w:i w:val="false"/>
          <w:color w:val="000000"/>
          <w:sz w:val="28"/>
        </w:rPr>
        <w:t xml:space="preserve">
                                iс-шараларды iске асыруға </w:t>
      </w:r>
    </w:p>
    <w:p>
      <w:pPr>
        <w:spacing w:after="0"/>
        <w:ind w:left="0"/>
        <w:jc w:val="both"/>
      </w:pPr>
      <w:r>
        <w:rPr>
          <w:rFonts w:ascii="Times New Roman"/>
          <w:b w:val="false"/>
          <w:i w:val="false"/>
          <w:color w:val="000000"/>
          <w:sz w:val="28"/>
        </w:rPr>
        <w:t xml:space="preserve">
                                қажеттi ресурстарды негiз- </w:t>
      </w:r>
    </w:p>
    <w:p>
      <w:pPr>
        <w:spacing w:after="0"/>
        <w:ind w:left="0"/>
        <w:jc w:val="both"/>
      </w:pPr>
      <w:r>
        <w:rPr>
          <w:rFonts w:ascii="Times New Roman"/>
          <w:b w:val="false"/>
          <w:i w:val="false"/>
          <w:color w:val="000000"/>
          <w:sz w:val="28"/>
        </w:rPr>
        <w:t xml:space="preserve">
                                деу және есептеу; </w:t>
      </w:r>
    </w:p>
    <w:p>
      <w:pPr>
        <w:spacing w:after="0"/>
        <w:ind w:left="0"/>
        <w:jc w:val="both"/>
      </w:pPr>
      <w:r>
        <w:rPr>
          <w:rFonts w:ascii="Times New Roman"/>
          <w:b w:val="false"/>
          <w:i w:val="false"/>
          <w:color w:val="000000"/>
          <w:sz w:val="28"/>
        </w:rPr>
        <w:t xml:space="preserve">
                                1.7. қаржы ресурстарына </w:t>
      </w:r>
    </w:p>
    <w:p>
      <w:pPr>
        <w:spacing w:after="0"/>
        <w:ind w:left="0"/>
        <w:jc w:val="both"/>
      </w:pPr>
      <w:r>
        <w:rPr>
          <w:rFonts w:ascii="Times New Roman"/>
          <w:b w:val="false"/>
          <w:i w:val="false"/>
          <w:color w:val="000000"/>
          <w:sz w:val="28"/>
        </w:rPr>
        <w:t xml:space="preserve">
                                қол жеткiзудi кеңейту </w:t>
      </w:r>
    </w:p>
    <w:p>
      <w:pPr>
        <w:spacing w:after="0"/>
        <w:ind w:left="0"/>
        <w:jc w:val="both"/>
      </w:pPr>
      <w:r>
        <w:rPr>
          <w:rFonts w:ascii="Times New Roman"/>
          <w:b w:val="false"/>
          <w:i w:val="false"/>
          <w:color w:val="000000"/>
          <w:sz w:val="28"/>
        </w:rPr>
        <w:t xml:space="preserve">
                                мақсатында микрокредиттiк </w:t>
      </w:r>
    </w:p>
    <w:p>
      <w:pPr>
        <w:spacing w:after="0"/>
        <w:ind w:left="0"/>
        <w:jc w:val="both"/>
      </w:pPr>
      <w:r>
        <w:rPr>
          <w:rFonts w:ascii="Times New Roman"/>
          <w:b w:val="false"/>
          <w:i w:val="false"/>
          <w:color w:val="000000"/>
          <w:sz w:val="28"/>
        </w:rPr>
        <w:t xml:space="preserve">
                                ұйымдардың қызметiне тал- </w:t>
      </w:r>
    </w:p>
    <w:p>
      <w:pPr>
        <w:spacing w:after="0"/>
        <w:ind w:left="0"/>
        <w:jc w:val="both"/>
      </w:pPr>
      <w:r>
        <w:rPr>
          <w:rFonts w:ascii="Times New Roman"/>
          <w:b w:val="false"/>
          <w:i w:val="false"/>
          <w:color w:val="000000"/>
          <w:sz w:val="28"/>
        </w:rPr>
        <w:t xml:space="preserve">
                                дау жасау және мкирокредит- </w:t>
      </w:r>
    </w:p>
    <w:p>
      <w:pPr>
        <w:spacing w:after="0"/>
        <w:ind w:left="0"/>
        <w:jc w:val="both"/>
      </w:pPr>
      <w:r>
        <w:rPr>
          <w:rFonts w:ascii="Times New Roman"/>
          <w:b w:val="false"/>
          <w:i w:val="false"/>
          <w:color w:val="000000"/>
          <w:sz w:val="28"/>
        </w:rPr>
        <w:t xml:space="preserve">
                                тік ұйымдарды дамыту </w:t>
      </w:r>
    </w:p>
    <w:p>
      <w:pPr>
        <w:spacing w:after="0"/>
        <w:ind w:left="0"/>
        <w:jc w:val="both"/>
      </w:pPr>
      <w:r>
        <w:rPr>
          <w:rFonts w:ascii="Times New Roman"/>
          <w:b w:val="false"/>
          <w:i w:val="false"/>
          <w:color w:val="000000"/>
          <w:sz w:val="28"/>
        </w:rPr>
        <w:t xml:space="preserve">
                                тұжырымдамасын әзірлеу; </w:t>
      </w:r>
    </w:p>
    <w:p>
      <w:pPr>
        <w:spacing w:after="0"/>
        <w:ind w:left="0"/>
        <w:jc w:val="both"/>
      </w:pPr>
      <w:r>
        <w:rPr>
          <w:rFonts w:ascii="Times New Roman"/>
          <w:b w:val="false"/>
          <w:i w:val="false"/>
          <w:color w:val="000000"/>
          <w:sz w:val="28"/>
        </w:rPr>
        <w:t xml:space="preserve">
                                1.8. кәсiпкерлiк саласына </w:t>
      </w:r>
    </w:p>
    <w:p>
      <w:pPr>
        <w:spacing w:after="0"/>
        <w:ind w:left="0"/>
        <w:jc w:val="both"/>
      </w:pPr>
      <w:r>
        <w:rPr>
          <w:rFonts w:ascii="Times New Roman"/>
          <w:b w:val="false"/>
          <w:i w:val="false"/>
          <w:color w:val="000000"/>
          <w:sz w:val="28"/>
        </w:rPr>
        <w:t xml:space="preserve">
                                халықтың белсендi бөлiгiн </w:t>
      </w:r>
    </w:p>
    <w:p>
      <w:pPr>
        <w:spacing w:after="0"/>
        <w:ind w:left="0"/>
        <w:jc w:val="both"/>
      </w:pPr>
      <w:r>
        <w:rPr>
          <w:rFonts w:ascii="Times New Roman"/>
          <w:b w:val="false"/>
          <w:i w:val="false"/>
          <w:color w:val="000000"/>
          <w:sz w:val="28"/>
        </w:rPr>
        <w:t xml:space="preserve">
                                тарту мақсатында кәсіпкер- </w:t>
      </w:r>
    </w:p>
    <w:p>
      <w:pPr>
        <w:spacing w:after="0"/>
        <w:ind w:left="0"/>
        <w:jc w:val="both"/>
      </w:pPr>
      <w:r>
        <w:rPr>
          <w:rFonts w:ascii="Times New Roman"/>
          <w:b w:val="false"/>
          <w:i w:val="false"/>
          <w:color w:val="000000"/>
          <w:sz w:val="28"/>
        </w:rPr>
        <w:t xml:space="preserve">
                                дің оң беделiн қалыптастыру </w:t>
      </w:r>
    </w:p>
    <w:p>
      <w:pPr>
        <w:spacing w:after="0"/>
        <w:ind w:left="0"/>
        <w:jc w:val="both"/>
      </w:pPr>
      <w:r>
        <w:rPr>
          <w:rFonts w:ascii="Times New Roman"/>
          <w:b w:val="false"/>
          <w:i w:val="false"/>
          <w:color w:val="000000"/>
          <w:sz w:val="28"/>
        </w:rPr>
        <w:t xml:space="preserve">
                                жөнiндегi бағдарламаны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1.9. шағын кәсiпкерлiктi </w:t>
      </w:r>
    </w:p>
    <w:p>
      <w:pPr>
        <w:spacing w:after="0"/>
        <w:ind w:left="0"/>
        <w:jc w:val="both"/>
      </w:pPr>
      <w:r>
        <w:rPr>
          <w:rFonts w:ascii="Times New Roman"/>
          <w:b w:val="false"/>
          <w:i w:val="false"/>
          <w:color w:val="000000"/>
          <w:sz w:val="28"/>
        </w:rPr>
        <w:t xml:space="preserve">
                                қолдау саласындағы мемлекет- </w:t>
      </w:r>
    </w:p>
    <w:p>
      <w:pPr>
        <w:spacing w:after="0"/>
        <w:ind w:left="0"/>
        <w:jc w:val="both"/>
      </w:pPr>
      <w:r>
        <w:rPr>
          <w:rFonts w:ascii="Times New Roman"/>
          <w:b w:val="false"/>
          <w:i w:val="false"/>
          <w:color w:val="000000"/>
          <w:sz w:val="28"/>
        </w:rPr>
        <w:t xml:space="preserve">
                                тiк емес бiрлестiктер мен </w:t>
      </w:r>
    </w:p>
    <w:p>
      <w:pPr>
        <w:spacing w:after="0"/>
        <w:ind w:left="0"/>
        <w:jc w:val="both"/>
      </w:pPr>
      <w:r>
        <w:rPr>
          <w:rFonts w:ascii="Times New Roman"/>
          <w:b w:val="false"/>
          <w:i w:val="false"/>
          <w:color w:val="000000"/>
          <w:sz w:val="28"/>
        </w:rPr>
        <w:t xml:space="preserve">
                                мемлекеттiк органдардың </w:t>
      </w:r>
    </w:p>
    <w:p>
      <w:pPr>
        <w:spacing w:after="0"/>
        <w:ind w:left="0"/>
        <w:jc w:val="both"/>
      </w:pPr>
      <w:r>
        <w:rPr>
          <w:rFonts w:ascii="Times New Roman"/>
          <w:b w:val="false"/>
          <w:i w:val="false"/>
          <w:color w:val="000000"/>
          <w:sz w:val="28"/>
        </w:rPr>
        <w:t xml:space="preserve">
                                өзара iс-қимыл тетiктерiн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1.10. рынокқа талдау жасау </w:t>
      </w:r>
    </w:p>
    <w:p>
      <w:pPr>
        <w:spacing w:after="0"/>
        <w:ind w:left="0"/>
        <w:jc w:val="both"/>
      </w:pPr>
      <w:r>
        <w:rPr>
          <w:rFonts w:ascii="Times New Roman"/>
          <w:b w:val="false"/>
          <w:i w:val="false"/>
          <w:color w:val="000000"/>
          <w:sz w:val="28"/>
        </w:rPr>
        <w:t xml:space="preserve">
                                және бәсекелес артықшылық- </w:t>
      </w:r>
    </w:p>
    <w:p>
      <w:pPr>
        <w:spacing w:after="0"/>
        <w:ind w:left="0"/>
        <w:jc w:val="both"/>
      </w:pPr>
      <w:r>
        <w:rPr>
          <w:rFonts w:ascii="Times New Roman"/>
          <w:b w:val="false"/>
          <w:i w:val="false"/>
          <w:color w:val="000000"/>
          <w:sz w:val="28"/>
        </w:rPr>
        <w:t xml:space="preserve">
                                тар мен шығарылатын өнiм </w:t>
      </w:r>
    </w:p>
    <w:p>
      <w:pPr>
        <w:spacing w:after="0"/>
        <w:ind w:left="0"/>
        <w:jc w:val="both"/>
      </w:pPr>
      <w:r>
        <w:rPr>
          <w:rFonts w:ascii="Times New Roman"/>
          <w:b w:val="false"/>
          <w:i w:val="false"/>
          <w:color w:val="000000"/>
          <w:sz w:val="28"/>
        </w:rPr>
        <w:t xml:space="preserve">
                                сапасын арттыруға қол жет- </w:t>
      </w:r>
    </w:p>
    <w:p>
      <w:pPr>
        <w:spacing w:after="0"/>
        <w:ind w:left="0"/>
        <w:jc w:val="both"/>
      </w:pPr>
      <w:r>
        <w:rPr>
          <w:rFonts w:ascii="Times New Roman"/>
          <w:b w:val="false"/>
          <w:i w:val="false"/>
          <w:color w:val="000000"/>
          <w:sz w:val="28"/>
        </w:rPr>
        <w:t xml:space="preserve">
                                кiзуге арналған құрал ре- </w:t>
      </w:r>
    </w:p>
    <w:p>
      <w:pPr>
        <w:spacing w:after="0"/>
        <w:ind w:left="0"/>
        <w:jc w:val="both"/>
      </w:pPr>
      <w:r>
        <w:rPr>
          <w:rFonts w:ascii="Times New Roman"/>
          <w:b w:val="false"/>
          <w:i w:val="false"/>
          <w:color w:val="000000"/>
          <w:sz w:val="28"/>
        </w:rPr>
        <w:t xml:space="preserve">
                                тiндегi шағын бизнес суб- </w:t>
      </w:r>
    </w:p>
    <w:p>
      <w:pPr>
        <w:spacing w:after="0"/>
        <w:ind w:left="0"/>
        <w:jc w:val="both"/>
      </w:pPr>
      <w:r>
        <w:rPr>
          <w:rFonts w:ascii="Times New Roman"/>
          <w:b w:val="false"/>
          <w:i w:val="false"/>
          <w:color w:val="000000"/>
          <w:sz w:val="28"/>
        </w:rPr>
        <w:t xml:space="preserve">
                                ъектілерi үшiн автоматтан- </w:t>
      </w:r>
    </w:p>
    <w:p>
      <w:pPr>
        <w:spacing w:after="0"/>
        <w:ind w:left="0"/>
        <w:jc w:val="both"/>
      </w:pPr>
      <w:r>
        <w:rPr>
          <w:rFonts w:ascii="Times New Roman"/>
          <w:b w:val="false"/>
          <w:i w:val="false"/>
          <w:color w:val="000000"/>
          <w:sz w:val="28"/>
        </w:rPr>
        <w:t xml:space="preserve">
                                дырылған ақпараттық жүйе- </w:t>
      </w:r>
    </w:p>
    <w:p>
      <w:pPr>
        <w:spacing w:after="0"/>
        <w:ind w:left="0"/>
        <w:jc w:val="both"/>
      </w:pPr>
      <w:r>
        <w:rPr>
          <w:rFonts w:ascii="Times New Roman"/>
          <w:b w:val="false"/>
          <w:i w:val="false"/>
          <w:color w:val="000000"/>
          <w:sz w:val="28"/>
        </w:rPr>
        <w:t xml:space="preserve">
                                лердi енгiзу жөнiндегi </w:t>
      </w:r>
    </w:p>
    <w:p>
      <w:pPr>
        <w:spacing w:after="0"/>
        <w:ind w:left="0"/>
        <w:jc w:val="both"/>
      </w:pPr>
      <w:r>
        <w:rPr>
          <w:rFonts w:ascii="Times New Roman"/>
          <w:b w:val="false"/>
          <w:i w:val="false"/>
          <w:color w:val="000000"/>
          <w:sz w:val="28"/>
        </w:rPr>
        <w:t xml:space="preserve">
                                ұсыныстарды әзiрлеу; </w:t>
      </w:r>
    </w:p>
    <w:p>
      <w:pPr>
        <w:spacing w:after="0"/>
        <w:ind w:left="0"/>
        <w:jc w:val="both"/>
      </w:pPr>
      <w:r>
        <w:rPr>
          <w:rFonts w:ascii="Times New Roman"/>
          <w:b w:val="false"/>
          <w:i w:val="false"/>
          <w:color w:val="000000"/>
          <w:sz w:val="28"/>
        </w:rPr>
        <w:t xml:space="preserve">
                                1.11. шетелдiк кәсiпкер- </w:t>
      </w:r>
    </w:p>
    <w:p>
      <w:pPr>
        <w:spacing w:after="0"/>
        <w:ind w:left="0"/>
        <w:jc w:val="both"/>
      </w:pPr>
      <w:r>
        <w:rPr>
          <w:rFonts w:ascii="Times New Roman"/>
          <w:b w:val="false"/>
          <w:i w:val="false"/>
          <w:color w:val="000000"/>
          <w:sz w:val="28"/>
        </w:rPr>
        <w:t xml:space="preserve">
                                лiктi қолдау миссиялары </w:t>
      </w:r>
    </w:p>
    <w:p>
      <w:pPr>
        <w:spacing w:after="0"/>
        <w:ind w:left="0"/>
        <w:jc w:val="both"/>
      </w:pPr>
      <w:r>
        <w:rPr>
          <w:rFonts w:ascii="Times New Roman"/>
          <w:b w:val="false"/>
          <w:i w:val="false"/>
          <w:color w:val="000000"/>
          <w:sz w:val="28"/>
        </w:rPr>
        <w:t xml:space="preserve">
                                қызметiн зерделеу әрi </w:t>
      </w:r>
    </w:p>
    <w:p>
      <w:pPr>
        <w:spacing w:after="0"/>
        <w:ind w:left="0"/>
        <w:jc w:val="both"/>
      </w:pPr>
      <w:r>
        <w:rPr>
          <w:rFonts w:ascii="Times New Roman"/>
          <w:b w:val="false"/>
          <w:i w:val="false"/>
          <w:color w:val="000000"/>
          <w:sz w:val="28"/>
        </w:rPr>
        <w:t xml:space="preserve">
                                талдау және олармен сын- </w:t>
      </w:r>
    </w:p>
    <w:p>
      <w:pPr>
        <w:spacing w:after="0"/>
        <w:ind w:left="0"/>
        <w:jc w:val="both"/>
      </w:pPr>
      <w:r>
        <w:rPr>
          <w:rFonts w:ascii="Times New Roman"/>
          <w:b w:val="false"/>
          <w:i w:val="false"/>
          <w:color w:val="000000"/>
          <w:sz w:val="28"/>
        </w:rPr>
        <w:t xml:space="preserve">
                                дарлы өзара қатынастарды </w:t>
      </w:r>
    </w:p>
    <w:p>
      <w:pPr>
        <w:spacing w:after="0"/>
        <w:ind w:left="0"/>
        <w:jc w:val="both"/>
      </w:pPr>
      <w:r>
        <w:rPr>
          <w:rFonts w:ascii="Times New Roman"/>
          <w:b w:val="false"/>
          <w:i w:val="false"/>
          <w:color w:val="000000"/>
          <w:sz w:val="28"/>
        </w:rPr>
        <w:t xml:space="preserve">
                                ұйымдастыру жөнінде ұста- </w:t>
      </w:r>
    </w:p>
    <w:p>
      <w:pPr>
        <w:spacing w:after="0"/>
        <w:ind w:left="0"/>
        <w:jc w:val="both"/>
      </w:pPr>
      <w:r>
        <w:rPr>
          <w:rFonts w:ascii="Times New Roman"/>
          <w:b w:val="false"/>
          <w:i w:val="false"/>
          <w:color w:val="000000"/>
          <w:sz w:val="28"/>
        </w:rPr>
        <w:t xml:space="preserve">
                                нымдар бepу; </w:t>
      </w:r>
    </w:p>
    <w:p>
      <w:pPr>
        <w:spacing w:after="0"/>
        <w:ind w:left="0"/>
        <w:jc w:val="both"/>
      </w:pPr>
      <w:r>
        <w:rPr>
          <w:rFonts w:ascii="Times New Roman"/>
          <w:b w:val="false"/>
          <w:i w:val="false"/>
          <w:color w:val="000000"/>
          <w:sz w:val="28"/>
        </w:rPr>
        <w:t xml:space="preserve">
                                1.12. шағын және орта </w:t>
      </w:r>
    </w:p>
    <w:p>
      <w:pPr>
        <w:spacing w:after="0"/>
        <w:ind w:left="0"/>
        <w:jc w:val="both"/>
      </w:pPr>
      <w:r>
        <w:rPr>
          <w:rFonts w:ascii="Times New Roman"/>
          <w:b w:val="false"/>
          <w:i w:val="false"/>
          <w:color w:val="000000"/>
          <w:sz w:val="28"/>
        </w:rPr>
        <w:t xml:space="preserve">
                                бизнес саласындағы фран- </w:t>
      </w:r>
    </w:p>
    <w:p>
      <w:pPr>
        <w:spacing w:after="0"/>
        <w:ind w:left="0"/>
        <w:jc w:val="both"/>
      </w:pPr>
      <w:r>
        <w:rPr>
          <w:rFonts w:ascii="Times New Roman"/>
          <w:b w:val="false"/>
          <w:i w:val="false"/>
          <w:color w:val="000000"/>
          <w:sz w:val="28"/>
        </w:rPr>
        <w:t xml:space="preserve">
                                чайзинг жүйесiн дамытуды </w:t>
      </w:r>
    </w:p>
    <w:p>
      <w:pPr>
        <w:spacing w:after="0"/>
        <w:ind w:left="0"/>
        <w:jc w:val="both"/>
      </w:pPr>
      <w:r>
        <w:rPr>
          <w:rFonts w:ascii="Times New Roman"/>
          <w:b w:val="false"/>
          <w:i w:val="false"/>
          <w:color w:val="000000"/>
          <w:sz w:val="28"/>
        </w:rPr>
        <w:t xml:space="preserve">
                                ынталандыру жөнiнде ұсы- </w:t>
      </w:r>
    </w:p>
    <w:p>
      <w:pPr>
        <w:spacing w:after="0"/>
        <w:ind w:left="0"/>
        <w:jc w:val="both"/>
      </w:pPr>
      <w:r>
        <w:rPr>
          <w:rFonts w:ascii="Times New Roman"/>
          <w:b w:val="false"/>
          <w:i w:val="false"/>
          <w:color w:val="000000"/>
          <w:sz w:val="28"/>
        </w:rPr>
        <w:t xml:space="preserve">
                                нымдар әзiрлеу; </w:t>
      </w:r>
    </w:p>
    <w:p>
      <w:pPr>
        <w:spacing w:after="0"/>
        <w:ind w:left="0"/>
        <w:jc w:val="both"/>
      </w:pPr>
      <w:r>
        <w:rPr>
          <w:rFonts w:ascii="Times New Roman"/>
          <w:b w:val="false"/>
          <w:i w:val="false"/>
          <w:color w:val="000000"/>
          <w:sz w:val="28"/>
        </w:rPr>
        <w:t xml:space="preserve">
                                1.13. шағын және орта </w:t>
      </w:r>
    </w:p>
    <w:p>
      <w:pPr>
        <w:spacing w:after="0"/>
        <w:ind w:left="0"/>
        <w:jc w:val="both"/>
      </w:pPr>
      <w:r>
        <w:rPr>
          <w:rFonts w:ascii="Times New Roman"/>
          <w:b w:val="false"/>
          <w:i w:val="false"/>
          <w:color w:val="000000"/>
          <w:sz w:val="28"/>
        </w:rPr>
        <w:t xml:space="preserve">
                                бизнес субъектiлерiн </w:t>
      </w:r>
    </w:p>
    <w:p>
      <w:pPr>
        <w:spacing w:after="0"/>
        <w:ind w:left="0"/>
        <w:jc w:val="both"/>
      </w:pPr>
      <w:r>
        <w:rPr>
          <w:rFonts w:ascii="Times New Roman"/>
          <w:b w:val="false"/>
          <w:i w:val="false"/>
          <w:color w:val="000000"/>
          <w:sz w:val="28"/>
        </w:rPr>
        <w:t xml:space="preserve">
                                тексерудi жүзеге асыратын </w:t>
      </w:r>
    </w:p>
    <w:p>
      <w:pPr>
        <w:spacing w:after="0"/>
        <w:ind w:left="0"/>
        <w:jc w:val="both"/>
      </w:pPr>
      <w:r>
        <w:rPr>
          <w:rFonts w:ascii="Times New Roman"/>
          <w:b w:val="false"/>
          <w:i w:val="false"/>
          <w:color w:val="000000"/>
          <w:sz w:val="28"/>
        </w:rPr>
        <w:t xml:space="preserve">
                                бақылау-қадағалау орган- </w:t>
      </w:r>
    </w:p>
    <w:p>
      <w:pPr>
        <w:spacing w:after="0"/>
        <w:ind w:left="0"/>
        <w:jc w:val="both"/>
      </w:pPr>
      <w:r>
        <w:rPr>
          <w:rFonts w:ascii="Times New Roman"/>
          <w:b w:val="false"/>
          <w:i w:val="false"/>
          <w:color w:val="000000"/>
          <w:sz w:val="28"/>
        </w:rPr>
        <w:t xml:space="preserve">
                                дарының нормативтiк құжат- </w:t>
      </w:r>
    </w:p>
    <w:p>
      <w:pPr>
        <w:spacing w:after="0"/>
        <w:ind w:left="0"/>
        <w:jc w:val="both"/>
      </w:pPr>
      <w:r>
        <w:rPr>
          <w:rFonts w:ascii="Times New Roman"/>
          <w:b w:val="false"/>
          <w:i w:val="false"/>
          <w:color w:val="000000"/>
          <w:sz w:val="28"/>
        </w:rPr>
        <w:t xml:space="preserve">
                                тарына талдау жасау. </w:t>
      </w:r>
    </w:p>
    <w:p>
      <w:pPr>
        <w:spacing w:after="0"/>
        <w:ind w:left="0"/>
        <w:jc w:val="both"/>
      </w:pPr>
      <w:r>
        <w:rPr>
          <w:rFonts w:ascii="Times New Roman"/>
          <w:b w:val="false"/>
          <w:i w:val="false"/>
          <w:color w:val="000000"/>
          <w:sz w:val="28"/>
        </w:rPr>
        <w:t xml:space="preserve">
                                Тексерулер жүргізу бөлi- </w:t>
      </w:r>
    </w:p>
    <w:p>
      <w:pPr>
        <w:spacing w:after="0"/>
        <w:ind w:left="0"/>
        <w:jc w:val="both"/>
      </w:pPr>
      <w:r>
        <w:rPr>
          <w:rFonts w:ascii="Times New Roman"/>
          <w:b w:val="false"/>
          <w:i w:val="false"/>
          <w:color w:val="000000"/>
          <w:sz w:val="28"/>
        </w:rPr>
        <w:t xml:space="preserve">
                                гінде олардың қызметін </w:t>
      </w:r>
    </w:p>
    <w:p>
      <w:pPr>
        <w:spacing w:after="0"/>
        <w:ind w:left="0"/>
        <w:jc w:val="both"/>
      </w:pPr>
      <w:r>
        <w:rPr>
          <w:rFonts w:ascii="Times New Roman"/>
          <w:b w:val="false"/>
          <w:i w:val="false"/>
          <w:color w:val="000000"/>
          <w:sz w:val="28"/>
        </w:rPr>
        <w:t xml:space="preserve">
                                ретке келтiру және рег- </w:t>
      </w:r>
    </w:p>
    <w:p>
      <w:pPr>
        <w:spacing w:after="0"/>
        <w:ind w:left="0"/>
        <w:jc w:val="both"/>
      </w:pPr>
      <w:r>
        <w:rPr>
          <w:rFonts w:ascii="Times New Roman"/>
          <w:b w:val="false"/>
          <w:i w:val="false"/>
          <w:color w:val="000000"/>
          <w:sz w:val="28"/>
        </w:rPr>
        <w:t xml:space="preserve">
                                ламенттеу жөнiнде ұсыным- </w:t>
      </w:r>
    </w:p>
    <w:p>
      <w:pPr>
        <w:spacing w:after="0"/>
        <w:ind w:left="0"/>
        <w:jc w:val="both"/>
      </w:pPr>
      <w:r>
        <w:rPr>
          <w:rFonts w:ascii="Times New Roman"/>
          <w:b w:val="false"/>
          <w:i w:val="false"/>
          <w:color w:val="000000"/>
          <w:sz w:val="28"/>
        </w:rPr>
        <w:t xml:space="preserve">
                                дар әзiрлеу; </w:t>
      </w:r>
    </w:p>
    <w:p>
      <w:pPr>
        <w:spacing w:after="0"/>
        <w:ind w:left="0"/>
        <w:jc w:val="both"/>
      </w:pPr>
      <w:r>
        <w:rPr>
          <w:rFonts w:ascii="Times New Roman"/>
          <w:b w:val="false"/>
          <w:i w:val="false"/>
          <w:color w:val="000000"/>
          <w:sz w:val="28"/>
        </w:rPr>
        <w:t xml:space="preserve">
                                1.14. кредиттік бюpo </w:t>
      </w:r>
    </w:p>
    <w:p>
      <w:pPr>
        <w:spacing w:after="0"/>
        <w:ind w:left="0"/>
        <w:jc w:val="both"/>
      </w:pPr>
      <w:r>
        <w:rPr>
          <w:rFonts w:ascii="Times New Roman"/>
          <w:b w:val="false"/>
          <w:i w:val="false"/>
          <w:color w:val="000000"/>
          <w:sz w:val="28"/>
        </w:rPr>
        <w:t xml:space="preserve">
                                құру және оның жұмыс </w:t>
      </w:r>
    </w:p>
    <w:p>
      <w:pPr>
        <w:spacing w:after="0"/>
        <w:ind w:left="0"/>
        <w:jc w:val="both"/>
      </w:pPr>
      <w:r>
        <w:rPr>
          <w:rFonts w:ascii="Times New Roman"/>
          <w:b w:val="false"/>
          <w:i w:val="false"/>
          <w:color w:val="000000"/>
          <w:sz w:val="28"/>
        </w:rPr>
        <w:t xml:space="preserve">
                                iстеу тетіктерiн әзiрлеу. </w:t>
      </w:r>
    </w:p>
    <w:p>
      <w:pPr>
        <w:spacing w:after="0"/>
        <w:ind w:left="0"/>
        <w:jc w:val="both"/>
      </w:pPr>
      <w:r>
        <w:rPr>
          <w:rFonts w:ascii="Times New Roman"/>
          <w:b w:val="false"/>
          <w:i w:val="false"/>
          <w:color w:val="000000"/>
          <w:sz w:val="28"/>
        </w:rPr>
        <w:t xml:space="preserve">
                                Қазақстан Республикасында </w:t>
      </w:r>
    </w:p>
    <w:p>
      <w:pPr>
        <w:spacing w:after="0"/>
        <w:ind w:left="0"/>
        <w:jc w:val="both"/>
      </w:pPr>
      <w:r>
        <w:rPr>
          <w:rFonts w:ascii="Times New Roman"/>
          <w:b w:val="false"/>
          <w:i w:val="false"/>
          <w:color w:val="000000"/>
          <w:sz w:val="28"/>
        </w:rPr>
        <w:t xml:space="preserve">
                                микрокредит берудiң мони- </w:t>
      </w:r>
    </w:p>
    <w:p>
      <w:pPr>
        <w:spacing w:after="0"/>
        <w:ind w:left="0"/>
        <w:jc w:val="both"/>
      </w:pPr>
      <w:r>
        <w:rPr>
          <w:rFonts w:ascii="Times New Roman"/>
          <w:b w:val="false"/>
          <w:i w:val="false"/>
          <w:color w:val="000000"/>
          <w:sz w:val="28"/>
        </w:rPr>
        <w:t xml:space="preserve">
                                торингi индикаторына </w:t>
      </w:r>
    </w:p>
    <w:p>
      <w:pPr>
        <w:spacing w:after="0"/>
        <w:ind w:left="0"/>
        <w:jc w:val="both"/>
      </w:pPr>
      <w:r>
        <w:rPr>
          <w:rFonts w:ascii="Times New Roman"/>
          <w:b w:val="false"/>
          <w:i w:val="false"/>
          <w:color w:val="000000"/>
          <w:sz w:val="28"/>
        </w:rPr>
        <w:t xml:space="preserve">
                                талдау жасау және оны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1.15. шағын бизнестi қол- </w:t>
      </w:r>
    </w:p>
    <w:p>
      <w:pPr>
        <w:spacing w:after="0"/>
        <w:ind w:left="0"/>
        <w:jc w:val="both"/>
      </w:pPr>
      <w:r>
        <w:rPr>
          <w:rFonts w:ascii="Times New Roman"/>
          <w:b w:val="false"/>
          <w:i w:val="false"/>
          <w:color w:val="000000"/>
          <w:sz w:val="28"/>
        </w:rPr>
        <w:t xml:space="preserve">
                                даудың қазiргі институт- </w:t>
      </w:r>
    </w:p>
    <w:p>
      <w:pPr>
        <w:spacing w:after="0"/>
        <w:ind w:left="0"/>
        <w:jc w:val="both"/>
      </w:pPr>
      <w:r>
        <w:rPr>
          <w:rFonts w:ascii="Times New Roman"/>
          <w:b w:val="false"/>
          <w:i w:val="false"/>
          <w:color w:val="000000"/>
          <w:sz w:val="28"/>
        </w:rPr>
        <w:t xml:space="preserve">
                                тары: Республикалық </w:t>
      </w:r>
    </w:p>
    <w:p>
      <w:pPr>
        <w:spacing w:after="0"/>
        <w:ind w:left="0"/>
        <w:jc w:val="both"/>
      </w:pPr>
      <w:r>
        <w:rPr>
          <w:rFonts w:ascii="Times New Roman"/>
          <w:b w:val="false"/>
          <w:i w:val="false"/>
          <w:color w:val="000000"/>
          <w:sz w:val="28"/>
        </w:rPr>
        <w:t xml:space="preserve">
                                ақпараттық-көрме орталығы </w:t>
      </w:r>
    </w:p>
    <w:p>
      <w:pPr>
        <w:spacing w:after="0"/>
        <w:ind w:left="0"/>
        <w:jc w:val="both"/>
      </w:pPr>
      <w:r>
        <w:rPr>
          <w:rFonts w:ascii="Times New Roman"/>
          <w:b w:val="false"/>
          <w:i w:val="false"/>
          <w:color w:val="000000"/>
          <w:sz w:val="28"/>
        </w:rPr>
        <w:t xml:space="preserve">
                                мен Шағын кәсiпкерлiктi </w:t>
      </w:r>
    </w:p>
    <w:p>
      <w:pPr>
        <w:spacing w:after="0"/>
        <w:ind w:left="0"/>
        <w:jc w:val="both"/>
      </w:pPr>
      <w:r>
        <w:rPr>
          <w:rFonts w:ascii="Times New Roman"/>
          <w:b w:val="false"/>
          <w:i w:val="false"/>
          <w:color w:val="000000"/>
          <w:sz w:val="28"/>
        </w:rPr>
        <w:t xml:space="preserve">
                                дамыту қоры базасында </w:t>
      </w:r>
    </w:p>
    <w:p>
      <w:pPr>
        <w:spacing w:after="0"/>
        <w:ind w:left="0"/>
        <w:jc w:val="both"/>
      </w:pPr>
      <w:r>
        <w:rPr>
          <w:rFonts w:ascii="Times New Roman"/>
          <w:b w:val="false"/>
          <w:i w:val="false"/>
          <w:color w:val="000000"/>
          <w:sz w:val="28"/>
        </w:rPr>
        <w:t xml:space="preserve">
                                инновациялық инфрақұрылым </w:t>
      </w:r>
    </w:p>
    <w:p>
      <w:pPr>
        <w:spacing w:after="0"/>
        <w:ind w:left="0"/>
        <w:jc w:val="both"/>
      </w:pPr>
      <w:r>
        <w:rPr>
          <w:rFonts w:ascii="Times New Roman"/>
          <w:b w:val="false"/>
          <w:i w:val="false"/>
          <w:color w:val="000000"/>
          <w:sz w:val="28"/>
        </w:rPr>
        <w:t xml:space="preserve">
                                құру шеңберiнде ақпараттық- </w:t>
      </w:r>
    </w:p>
    <w:p>
      <w:pPr>
        <w:spacing w:after="0"/>
        <w:ind w:left="0"/>
        <w:jc w:val="both"/>
      </w:pPr>
      <w:r>
        <w:rPr>
          <w:rFonts w:ascii="Times New Roman"/>
          <w:b w:val="false"/>
          <w:i w:val="false"/>
          <w:color w:val="000000"/>
          <w:sz w:val="28"/>
        </w:rPr>
        <w:t xml:space="preserve">
                                технологиялық орталық қыз- </w:t>
      </w:r>
    </w:p>
    <w:p>
      <w:pPr>
        <w:spacing w:after="0"/>
        <w:ind w:left="0"/>
        <w:jc w:val="both"/>
      </w:pPr>
      <w:r>
        <w:rPr>
          <w:rFonts w:ascii="Times New Roman"/>
          <w:b w:val="false"/>
          <w:i w:val="false"/>
          <w:color w:val="000000"/>
          <w:sz w:val="28"/>
        </w:rPr>
        <w:t xml:space="preserve">
                                метінің тұжырымдамасын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1.16 ұлттық компаниялар </w:t>
      </w:r>
    </w:p>
    <w:p>
      <w:pPr>
        <w:spacing w:after="0"/>
        <w:ind w:left="0"/>
        <w:jc w:val="both"/>
      </w:pPr>
      <w:r>
        <w:rPr>
          <w:rFonts w:ascii="Times New Roman"/>
          <w:b w:val="false"/>
          <w:i w:val="false"/>
          <w:color w:val="000000"/>
          <w:sz w:val="28"/>
        </w:rPr>
        <w:t xml:space="preserve">
                                төңiрегінде кәсіпкерлiктің </w:t>
      </w:r>
    </w:p>
    <w:p>
      <w:pPr>
        <w:spacing w:after="0"/>
        <w:ind w:left="0"/>
        <w:jc w:val="both"/>
      </w:pPr>
      <w:r>
        <w:rPr>
          <w:rFonts w:ascii="Times New Roman"/>
          <w:b w:val="false"/>
          <w:i w:val="false"/>
          <w:color w:val="000000"/>
          <w:sz w:val="28"/>
        </w:rPr>
        <w:t xml:space="preserve">
                                шағын нысандарын құру </w:t>
      </w:r>
    </w:p>
    <w:p>
      <w:pPr>
        <w:spacing w:after="0"/>
        <w:ind w:left="0"/>
        <w:jc w:val="both"/>
      </w:pPr>
      <w:r>
        <w:rPr>
          <w:rFonts w:ascii="Times New Roman"/>
          <w:b w:val="false"/>
          <w:i w:val="false"/>
          <w:color w:val="000000"/>
          <w:sz w:val="28"/>
        </w:rPr>
        <w:t xml:space="preserve">
                                қағидаттары мен тәртiбi </w:t>
      </w:r>
    </w:p>
    <w:p>
      <w:pPr>
        <w:spacing w:after="0"/>
        <w:ind w:left="0"/>
        <w:jc w:val="both"/>
      </w:pPr>
      <w:r>
        <w:rPr>
          <w:rFonts w:ascii="Times New Roman"/>
          <w:b w:val="false"/>
          <w:i w:val="false"/>
          <w:color w:val="000000"/>
          <w:sz w:val="28"/>
        </w:rPr>
        <w:t xml:space="preserve">
                                жөніндегi тұжырымдаманы </w:t>
      </w:r>
    </w:p>
    <w:p>
      <w:pPr>
        <w:spacing w:after="0"/>
        <w:ind w:left="0"/>
        <w:jc w:val="both"/>
      </w:pPr>
      <w:r>
        <w:rPr>
          <w:rFonts w:ascii="Times New Roman"/>
          <w:b w:val="false"/>
          <w:i w:val="false"/>
          <w:color w:val="000000"/>
          <w:sz w:val="28"/>
        </w:rPr>
        <w:t xml:space="preserve">
                                әзiрлеу мақсатында жүйе </w:t>
      </w:r>
    </w:p>
    <w:p>
      <w:pPr>
        <w:spacing w:after="0"/>
        <w:ind w:left="0"/>
        <w:jc w:val="both"/>
      </w:pPr>
      <w:r>
        <w:rPr>
          <w:rFonts w:ascii="Times New Roman"/>
          <w:b w:val="false"/>
          <w:i w:val="false"/>
          <w:color w:val="000000"/>
          <w:sz w:val="28"/>
        </w:rPr>
        <w:t xml:space="preserve">
                                құраушы кәсiпорындар жа- </w:t>
      </w:r>
    </w:p>
    <w:p>
      <w:pPr>
        <w:spacing w:after="0"/>
        <w:ind w:left="0"/>
        <w:jc w:val="both"/>
      </w:pPr>
      <w:r>
        <w:rPr>
          <w:rFonts w:ascii="Times New Roman"/>
          <w:b w:val="false"/>
          <w:i w:val="false"/>
          <w:color w:val="000000"/>
          <w:sz w:val="28"/>
        </w:rPr>
        <w:t xml:space="preserve">
                                нындағы шағын бизнестi </w:t>
      </w:r>
    </w:p>
    <w:p>
      <w:pPr>
        <w:spacing w:after="0"/>
        <w:ind w:left="0"/>
        <w:jc w:val="both"/>
      </w:pPr>
      <w:r>
        <w:rPr>
          <w:rFonts w:ascii="Times New Roman"/>
          <w:b w:val="false"/>
          <w:i w:val="false"/>
          <w:color w:val="000000"/>
          <w:sz w:val="28"/>
        </w:rPr>
        <w:t xml:space="preserve">
                                қолдаудың қазіргі бағдар- </w:t>
      </w:r>
    </w:p>
    <w:p>
      <w:pPr>
        <w:spacing w:after="0"/>
        <w:ind w:left="0"/>
        <w:jc w:val="both"/>
      </w:pPr>
      <w:r>
        <w:rPr>
          <w:rFonts w:ascii="Times New Roman"/>
          <w:b w:val="false"/>
          <w:i w:val="false"/>
          <w:color w:val="000000"/>
          <w:sz w:val="28"/>
        </w:rPr>
        <w:t xml:space="preserve">
                                ламаларына талдау жасау </w:t>
      </w:r>
    </w:p>
    <w:p>
      <w:pPr>
        <w:spacing w:after="0"/>
        <w:ind w:left="0"/>
        <w:jc w:val="both"/>
      </w:pPr>
      <w:r>
        <w:rPr>
          <w:rFonts w:ascii="Times New Roman"/>
          <w:b w:val="false"/>
          <w:i w:val="false"/>
          <w:color w:val="000000"/>
          <w:sz w:val="28"/>
        </w:rPr>
        <w:t xml:space="preserve">
                                және оны қорыту; </w:t>
      </w:r>
    </w:p>
    <w:p>
      <w:pPr>
        <w:spacing w:after="0"/>
        <w:ind w:left="0"/>
        <w:jc w:val="both"/>
      </w:pPr>
      <w:r>
        <w:rPr>
          <w:rFonts w:ascii="Times New Roman"/>
          <w:b w:val="false"/>
          <w:i w:val="false"/>
          <w:color w:val="000000"/>
          <w:sz w:val="28"/>
        </w:rPr>
        <w:t xml:space="preserve">
                                1.17. кәсiпкерлiктi қол- </w:t>
      </w:r>
    </w:p>
    <w:p>
      <w:pPr>
        <w:spacing w:after="0"/>
        <w:ind w:left="0"/>
        <w:jc w:val="both"/>
      </w:pPr>
      <w:r>
        <w:rPr>
          <w:rFonts w:ascii="Times New Roman"/>
          <w:b w:val="false"/>
          <w:i w:val="false"/>
          <w:color w:val="000000"/>
          <w:sz w:val="28"/>
        </w:rPr>
        <w:t xml:space="preserve">
                                даудың өңiрлiк институт- </w:t>
      </w:r>
    </w:p>
    <w:p>
      <w:pPr>
        <w:spacing w:after="0"/>
        <w:ind w:left="0"/>
        <w:jc w:val="both"/>
      </w:pPr>
      <w:r>
        <w:rPr>
          <w:rFonts w:ascii="Times New Roman"/>
          <w:b w:val="false"/>
          <w:i w:val="false"/>
          <w:color w:val="000000"/>
          <w:sz w:val="28"/>
        </w:rPr>
        <w:t xml:space="preserve">
                                тарының қызметі практика- </w:t>
      </w:r>
    </w:p>
    <w:p>
      <w:pPr>
        <w:spacing w:after="0"/>
        <w:ind w:left="0"/>
        <w:jc w:val="both"/>
      </w:pPr>
      <w:r>
        <w:rPr>
          <w:rFonts w:ascii="Times New Roman"/>
          <w:b w:val="false"/>
          <w:i w:val="false"/>
          <w:color w:val="000000"/>
          <w:sz w:val="28"/>
        </w:rPr>
        <w:t xml:space="preserve">
                                сының оң тәжiрибесiн </w:t>
      </w:r>
    </w:p>
    <w:p>
      <w:pPr>
        <w:spacing w:after="0"/>
        <w:ind w:left="0"/>
        <w:jc w:val="both"/>
      </w:pPr>
      <w:r>
        <w:rPr>
          <w:rFonts w:ascii="Times New Roman"/>
          <w:b w:val="false"/>
          <w:i w:val="false"/>
          <w:color w:val="000000"/>
          <w:sz w:val="28"/>
        </w:rPr>
        <w:t xml:space="preserve">
                                зерделеу. Осы тәжiрибенi </w:t>
      </w:r>
    </w:p>
    <w:p>
      <w:pPr>
        <w:spacing w:after="0"/>
        <w:ind w:left="0"/>
        <w:jc w:val="both"/>
      </w:pPr>
      <w:r>
        <w:rPr>
          <w:rFonts w:ascii="Times New Roman"/>
          <w:b w:val="false"/>
          <w:i w:val="false"/>
          <w:color w:val="000000"/>
          <w:sz w:val="28"/>
        </w:rPr>
        <w:t xml:space="preserve">
                                ретке келтiру, бiрдейлен- </w:t>
      </w:r>
    </w:p>
    <w:p>
      <w:pPr>
        <w:spacing w:after="0"/>
        <w:ind w:left="0"/>
        <w:jc w:val="both"/>
      </w:pPr>
      <w:r>
        <w:rPr>
          <w:rFonts w:ascii="Times New Roman"/>
          <w:b w:val="false"/>
          <w:i w:val="false"/>
          <w:color w:val="000000"/>
          <w:sz w:val="28"/>
        </w:rPr>
        <w:t xml:space="preserve">
                                дiру және көбейту жөнiн- </w:t>
      </w:r>
    </w:p>
    <w:p>
      <w:pPr>
        <w:spacing w:after="0"/>
        <w:ind w:left="0"/>
        <w:jc w:val="both"/>
      </w:pPr>
      <w:r>
        <w:rPr>
          <w:rFonts w:ascii="Times New Roman"/>
          <w:b w:val="false"/>
          <w:i w:val="false"/>
          <w:color w:val="000000"/>
          <w:sz w:val="28"/>
        </w:rPr>
        <w:t xml:space="preserve">
                                дегi ұсынымдарды әзiрлеу; </w:t>
      </w:r>
    </w:p>
    <w:p>
      <w:pPr>
        <w:spacing w:after="0"/>
        <w:ind w:left="0"/>
        <w:jc w:val="both"/>
      </w:pPr>
      <w:r>
        <w:rPr>
          <w:rFonts w:ascii="Times New Roman"/>
          <w:b w:val="false"/>
          <w:i w:val="false"/>
          <w:color w:val="000000"/>
          <w:sz w:val="28"/>
        </w:rPr>
        <w:t xml:space="preserve">
                                1.18. шағын және iрi </w:t>
      </w:r>
    </w:p>
    <w:p>
      <w:pPr>
        <w:spacing w:after="0"/>
        <w:ind w:left="0"/>
        <w:jc w:val="both"/>
      </w:pPr>
      <w:r>
        <w:rPr>
          <w:rFonts w:ascii="Times New Roman"/>
          <w:b w:val="false"/>
          <w:i w:val="false"/>
          <w:color w:val="000000"/>
          <w:sz w:val="28"/>
        </w:rPr>
        <w:t xml:space="preserve">
                                бизнестiң өзара iс-қимылы </w:t>
      </w:r>
    </w:p>
    <w:p>
      <w:pPr>
        <w:spacing w:after="0"/>
        <w:ind w:left="0"/>
        <w:jc w:val="both"/>
      </w:pPr>
      <w:r>
        <w:rPr>
          <w:rFonts w:ascii="Times New Roman"/>
          <w:b w:val="false"/>
          <w:i w:val="false"/>
          <w:color w:val="000000"/>
          <w:sz w:val="28"/>
        </w:rPr>
        <w:t xml:space="preserve">
                                қағидаттарын әзiрлеу. Қа- </w:t>
      </w:r>
    </w:p>
    <w:p>
      <w:pPr>
        <w:spacing w:after="0"/>
        <w:ind w:left="0"/>
        <w:jc w:val="both"/>
      </w:pPr>
      <w:r>
        <w:rPr>
          <w:rFonts w:ascii="Times New Roman"/>
          <w:b w:val="false"/>
          <w:i w:val="false"/>
          <w:color w:val="000000"/>
          <w:sz w:val="28"/>
        </w:rPr>
        <w:t xml:space="preserve">
                                тысудың мемлекеттiк үлесi </w:t>
      </w:r>
    </w:p>
    <w:p>
      <w:pPr>
        <w:spacing w:after="0"/>
        <w:ind w:left="0"/>
        <w:jc w:val="both"/>
      </w:pPr>
      <w:r>
        <w:rPr>
          <w:rFonts w:ascii="Times New Roman"/>
          <w:b w:val="false"/>
          <w:i w:val="false"/>
          <w:color w:val="000000"/>
          <w:sz w:val="28"/>
        </w:rPr>
        <w:t xml:space="preserve">
                                жоқ iрi компаниялар үшiн </w:t>
      </w:r>
    </w:p>
    <w:p>
      <w:pPr>
        <w:spacing w:after="0"/>
        <w:ind w:left="0"/>
        <w:jc w:val="both"/>
      </w:pPr>
      <w:r>
        <w:rPr>
          <w:rFonts w:ascii="Times New Roman"/>
          <w:b w:val="false"/>
          <w:i w:val="false"/>
          <w:color w:val="000000"/>
          <w:sz w:val="28"/>
        </w:rPr>
        <w:t xml:space="preserve">
                                аутсерсинг тетiгi жөнiнде </w:t>
      </w:r>
    </w:p>
    <w:p>
      <w:pPr>
        <w:spacing w:after="0"/>
        <w:ind w:left="0"/>
        <w:jc w:val="both"/>
      </w:pPr>
      <w:r>
        <w:rPr>
          <w:rFonts w:ascii="Times New Roman"/>
          <w:b w:val="false"/>
          <w:i w:val="false"/>
          <w:color w:val="000000"/>
          <w:sz w:val="28"/>
        </w:rPr>
        <w:t xml:space="preserve">
                                ұсынымдар әзiрлеу; </w:t>
      </w:r>
    </w:p>
    <w:p>
      <w:pPr>
        <w:spacing w:after="0"/>
        <w:ind w:left="0"/>
        <w:jc w:val="both"/>
      </w:pPr>
      <w:r>
        <w:rPr>
          <w:rFonts w:ascii="Times New Roman"/>
          <w:b w:val="false"/>
          <w:i w:val="false"/>
          <w:color w:val="000000"/>
          <w:sz w:val="28"/>
        </w:rPr>
        <w:t xml:space="preserve">
                                1.19. шағын және орта биз- </w:t>
      </w:r>
    </w:p>
    <w:p>
      <w:pPr>
        <w:spacing w:after="0"/>
        <w:ind w:left="0"/>
        <w:jc w:val="both"/>
      </w:pPr>
      <w:r>
        <w:rPr>
          <w:rFonts w:ascii="Times New Roman"/>
          <w:b w:val="false"/>
          <w:i w:val="false"/>
          <w:color w:val="000000"/>
          <w:sz w:val="28"/>
        </w:rPr>
        <w:t xml:space="preserve">
                                нес кәсiпорындары таяу </w:t>
      </w:r>
    </w:p>
    <w:p>
      <w:pPr>
        <w:spacing w:after="0"/>
        <w:ind w:left="0"/>
        <w:jc w:val="both"/>
      </w:pPr>
      <w:r>
        <w:rPr>
          <w:rFonts w:ascii="Times New Roman"/>
          <w:b w:val="false"/>
          <w:i w:val="false"/>
          <w:color w:val="000000"/>
          <w:sz w:val="28"/>
        </w:rPr>
        <w:t xml:space="preserve">
                                және алыс шет елдер рынок- </w:t>
      </w:r>
    </w:p>
    <w:p>
      <w:pPr>
        <w:spacing w:after="0"/>
        <w:ind w:left="0"/>
        <w:jc w:val="both"/>
      </w:pPr>
      <w:r>
        <w:rPr>
          <w:rFonts w:ascii="Times New Roman"/>
          <w:b w:val="false"/>
          <w:i w:val="false"/>
          <w:color w:val="000000"/>
          <w:sz w:val="28"/>
        </w:rPr>
        <w:t xml:space="preserve">
                                тарына шығаратын экспортқа </w:t>
      </w:r>
    </w:p>
    <w:p>
      <w:pPr>
        <w:spacing w:after="0"/>
        <w:ind w:left="0"/>
        <w:jc w:val="both"/>
      </w:pPr>
      <w:r>
        <w:rPr>
          <w:rFonts w:ascii="Times New Roman"/>
          <w:b w:val="false"/>
          <w:i w:val="false"/>
          <w:color w:val="000000"/>
          <w:sz w:val="28"/>
        </w:rPr>
        <w:t xml:space="preserve">
                                бағдарланған тауарларды </w:t>
      </w:r>
    </w:p>
    <w:p>
      <w:pPr>
        <w:spacing w:after="0"/>
        <w:ind w:left="0"/>
        <w:jc w:val="both"/>
      </w:pPr>
      <w:r>
        <w:rPr>
          <w:rFonts w:ascii="Times New Roman"/>
          <w:b w:val="false"/>
          <w:i w:val="false"/>
          <w:color w:val="000000"/>
          <w:sz w:val="28"/>
        </w:rPr>
        <w:t xml:space="preserve">
                                жылжытудың құралы ретiнде </w:t>
      </w:r>
    </w:p>
    <w:p>
      <w:pPr>
        <w:spacing w:after="0"/>
        <w:ind w:left="0"/>
        <w:jc w:val="both"/>
      </w:pPr>
      <w:r>
        <w:rPr>
          <w:rFonts w:ascii="Times New Roman"/>
          <w:b w:val="false"/>
          <w:i w:val="false"/>
          <w:color w:val="000000"/>
          <w:sz w:val="28"/>
        </w:rPr>
        <w:t xml:space="preserve">
                                көрме-жәрмеңке қызметiн </w:t>
      </w:r>
    </w:p>
    <w:p>
      <w:pPr>
        <w:spacing w:after="0"/>
        <w:ind w:left="0"/>
        <w:jc w:val="both"/>
      </w:pPr>
      <w:r>
        <w:rPr>
          <w:rFonts w:ascii="Times New Roman"/>
          <w:b w:val="false"/>
          <w:i w:val="false"/>
          <w:color w:val="000000"/>
          <w:sz w:val="28"/>
        </w:rPr>
        <w:t xml:space="preserve">
                                ұйымдастыру жөнiндегi </w:t>
      </w:r>
    </w:p>
    <w:p>
      <w:pPr>
        <w:spacing w:after="0"/>
        <w:ind w:left="0"/>
        <w:jc w:val="both"/>
      </w:pPr>
      <w:r>
        <w:rPr>
          <w:rFonts w:ascii="Times New Roman"/>
          <w:b w:val="false"/>
          <w:i w:val="false"/>
          <w:color w:val="000000"/>
          <w:sz w:val="28"/>
        </w:rPr>
        <w:t xml:space="preserve">
                                ұсынымдарды әзiрлеу; </w:t>
      </w:r>
    </w:p>
    <w:p>
      <w:pPr>
        <w:spacing w:after="0"/>
        <w:ind w:left="0"/>
        <w:jc w:val="both"/>
      </w:pPr>
      <w:r>
        <w:rPr>
          <w:rFonts w:ascii="Times New Roman"/>
          <w:b w:val="false"/>
          <w:i w:val="false"/>
          <w:color w:val="000000"/>
          <w:sz w:val="28"/>
        </w:rPr>
        <w:t xml:space="preserve">
                                1.20. шағын бизнестi қол- </w:t>
      </w:r>
    </w:p>
    <w:p>
      <w:pPr>
        <w:spacing w:after="0"/>
        <w:ind w:left="0"/>
        <w:jc w:val="both"/>
      </w:pPr>
      <w:r>
        <w:rPr>
          <w:rFonts w:ascii="Times New Roman"/>
          <w:b w:val="false"/>
          <w:i w:val="false"/>
          <w:color w:val="000000"/>
          <w:sz w:val="28"/>
        </w:rPr>
        <w:t xml:space="preserve">
                                дау саласындағы қолданыс- </w:t>
      </w:r>
    </w:p>
    <w:p>
      <w:pPr>
        <w:spacing w:after="0"/>
        <w:ind w:left="0"/>
        <w:jc w:val="both"/>
      </w:pPr>
      <w:r>
        <w:rPr>
          <w:rFonts w:ascii="Times New Roman"/>
          <w:b w:val="false"/>
          <w:i w:val="false"/>
          <w:color w:val="000000"/>
          <w:sz w:val="28"/>
        </w:rPr>
        <w:t xml:space="preserve">
                                тағы заңнамаға талдау </w:t>
      </w:r>
    </w:p>
    <w:p>
      <w:pPr>
        <w:spacing w:after="0"/>
        <w:ind w:left="0"/>
        <w:jc w:val="both"/>
      </w:pPr>
      <w:r>
        <w:rPr>
          <w:rFonts w:ascii="Times New Roman"/>
          <w:b w:val="false"/>
          <w:i w:val="false"/>
          <w:color w:val="000000"/>
          <w:sz w:val="28"/>
        </w:rPr>
        <w:t xml:space="preserve">
                                жасау, орын алып отырған </w:t>
      </w:r>
    </w:p>
    <w:p>
      <w:pPr>
        <w:spacing w:after="0"/>
        <w:ind w:left="0"/>
        <w:jc w:val="both"/>
      </w:pPr>
      <w:r>
        <w:rPr>
          <w:rFonts w:ascii="Times New Roman"/>
          <w:b w:val="false"/>
          <w:i w:val="false"/>
          <w:color w:val="000000"/>
          <w:sz w:val="28"/>
        </w:rPr>
        <w:t xml:space="preserve">
                                қарама-қайшылықтарды </w:t>
      </w:r>
    </w:p>
    <w:p>
      <w:pPr>
        <w:spacing w:after="0"/>
        <w:ind w:left="0"/>
        <w:jc w:val="both"/>
      </w:pPr>
      <w:r>
        <w:rPr>
          <w:rFonts w:ascii="Times New Roman"/>
          <w:b w:val="false"/>
          <w:i w:val="false"/>
          <w:color w:val="000000"/>
          <w:sz w:val="28"/>
        </w:rPr>
        <w:t xml:space="preserve">
                                айқындау және нормативтiк </w:t>
      </w:r>
    </w:p>
    <w:p>
      <w:pPr>
        <w:spacing w:after="0"/>
        <w:ind w:left="0"/>
        <w:jc w:val="both"/>
      </w:pPr>
      <w:r>
        <w:rPr>
          <w:rFonts w:ascii="Times New Roman"/>
          <w:b w:val="false"/>
          <w:i w:val="false"/>
          <w:color w:val="000000"/>
          <w:sz w:val="28"/>
        </w:rPr>
        <w:t xml:space="preserve">
                                базаны жетілдiру жөнiнде </w:t>
      </w:r>
    </w:p>
    <w:p>
      <w:pPr>
        <w:spacing w:after="0"/>
        <w:ind w:left="0"/>
        <w:jc w:val="both"/>
      </w:pPr>
      <w:r>
        <w:rPr>
          <w:rFonts w:ascii="Times New Roman"/>
          <w:b w:val="false"/>
          <w:i w:val="false"/>
          <w:color w:val="000000"/>
          <w:sz w:val="28"/>
        </w:rPr>
        <w:t xml:space="preserve">
                                ұсынымдар әзiрлеу. &lt;*&gt;   </w:t>
      </w:r>
    </w:p>
    <w:p>
      <w:pPr>
        <w:spacing w:after="0"/>
        <w:ind w:left="0"/>
        <w:jc w:val="both"/>
      </w:pPr>
      <w:r>
        <w:rPr>
          <w:rFonts w:ascii="Times New Roman"/>
          <w:b w:val="false"/>
          <w:i w:val="false"/>
          <w:color w:val="000000"/>
          <w:sz w:val="28"/>
        </w:rPr>
        <w:t xml:space="preserve">
                                2. Оқыту. </w:t>
      </w:r>
    </w:p>
    <w:p>
      <w:pPr>
        <w:spacing w:after="0"/>
        <w:ind w:left="0"/>
        <w:jc w:val="both"/>
      </w:pPr>
      <w:r>
        <w:rPr>
          <w:rFonts w:ascii="Times New Roman"/>
          <w:b w:val="false"/>
          <w:i w:val="false"/>
          <w:color w:val="000000"/>
          <w:sz w:val="28"/>
        </w:rPr>
        <w:t xml:space="preserve">
                                2.1. Астана қаласындағы </w:t>
      </w:r>
    </w:p>
    <w:p>
      <w:pPr>
        <w:spacing w:after="0"/>
        <w:ind w:left="0"/>
        <w:jc w:val="both"/>
      </w:pPr>
      <w:r>
        <w:rPr>
          <w:rFonts w:ascii="Times New Roman"/>
          <w:b w:val="false"/>
          <w:i w:val="false"/>
          <w:color w:val="000000"/>
          <w:sz w:val="28"/>
        </w:rPr>
        <w:t xml:space="preserve">
                                Шағын кәсiпкерлiк </w:t>
      </w:r>
    </w:p>
    <w:p>
      <w:pPr>
        <w:spacing w:after="0"/>
        <w:ind w:left="0"/>
        <w:jc w:val="both"/>
      </w:pPr>
      <w:r>
        <w:rPr>
          <w:rFonts w:ascii="Times New Roman"/>
          <w:b w:val="false"/>
          <w:i w:val="false"/>
          <w:color w:val="000000"/>
          <w:sz w:val="28"/>
        </w:rPr>
        <w:t xml:space="preserve">
                                жөнiндегi базалық рес. </w:t>
      </w:r>
    </w:p>
    <w:p>
      <w:pPr>
        <w:spacing w:after="0"/>
        <w:ind w:left="0"/>
        <w:jc w:val="both"/>
      </w:pPr>
      <w:r>
        <w:rPr>
          <w:rFonts w:ascii="Times New Roman"/>
          <w:b w:val="false"/>
          <w:i w:val="false"/>
          <w:color w:val="000000"/>
          <w:sz w:val="28"/>
        </w:rPr>
        <w:t xml:space="preserve">
                                публикалық оқу орталығын </w:t>
      </w:r>
    </w:p>
    <w:p>
      <w:pPr>
        <w:spacing w:after="0"/>
        <w:ind w:left="0"/>
        <w:jc w:val="both"/>
      </w:pPr>
      <w:r>
        <w:rPr>
          <w:rFonts w:ascii="Times New Roman"/>
          <w:b w:val="false"/>
          <w:i w:val="false"/>
          <w:color w:val="000000"/>
          <w:sz w:val="28"/>
        </w:rPr>
        <w:t xml:space="preserve">
                                дамыту және жұмыс </w:t>
      </w:r>
    </w:p>
    <w:p>
      <w:pPr>
        <w:spacing w:after="0"/>
        <w:ind w:left="0"/>
        <w:jc w:val="both"/>
      </w:pPr>
      <w:r>
        <w:rPr>
          <w:rFonts w:ascii="Times New Roman"/>
          <w:b w:val="false"/>
          <w:i w:val="false"/>
          <w:color w:val="000000"/>
          <w:sz w:val="28"/>
        </w:rPr>
        <w:t xml:space="preserve">
                                iстеуi. </w:t>
      </w:r>
    </w:p>
    <w:p>
      <w:pPr>
        <w:spacing w:after="0"/>
        <w:ind w:left="0"/>
        <w:jc w:val="both"/>
      </w:pPr>
      <w:r>
        <w:rPr>
          <w:rFonts w:ascii="Times New Roman"/>
          <w:b w:val="false"/>
          <w:i w:val="false"/>
          <w:color w:val="000000"/>
          <w:sz w:val="28"/>
        </w:rPr>
        <w:t xml:space="preserve">
                                2.2. Инновациялық биз. </w:t>
      </w:r>
    </w:p>
    <w:p>
      <w:pPr>
        <w:spacing w:after="0"/>
        <w:ind w:left="0"/>
        <w:jc w:val="both"/>
      </w:pPr>
      <w:r>
        <w:rPr>
          <w:rFonts w:ascii="Times New Roman"/>
          <w:b w:val="false"/>
          <w:i w:val="false"/>
          <w:color w:val="000000"/>
          <w:sz w:val="28"/>
        </w:rPr>
        <w:t xml:space="preserve">
                                нестi оқыту жүйесiн </w:t>
      </w:r>
    </w:p>
    <w:p>
      <w:pPr>
        <w:spacing w:after="0"/>
        <w:ind w:left="0"/>
        <w:jc w:val="both"/>
      </w:pPr>
      <w:r>
        <w:rPr>
          <w:rFonts w:ascii="Times New Roman"/>
          <w:b w:val="false"/>
          <w:i w:val="false"/>
          <w:color w:val="000000"/>
          <w:sz w:val="28"/>
        </w:rPr>
        <w:t xml:space="preserve">
                                құру және жұмыс істеу. </w:t>
      </w:r>
    </w:p>
    <w:p>
      <w:pPr>
        <w:spacing w:after="0"/>
        <w:ind w:left="0"/>
        <w:jc w:val="both"/>
      </w:pPr>
      <w:r>
        <w:rPr>
          <w:rFonts w:ascii="Times New Roman"/>
          <w:b w:val="false"/>
          <w:i w:val="false"/>
          <w:color w:val="000000"/>
          <w:sz w:val="28"/>
        </w:rPr>
        <w:t xml:space="preserve">
                                2.3. Кәсiпкерлердi оқыту </w:t>
      </w:r>
    </w:p>
    <w:p>
      <w:pPr>
        <w:spacing w:after="0"/>
        <w:ind w:left="0"/>
        <w:jc w:val="both"/>
      </w:pPr>
      <w:r>
        <w:rPr>
          <w:rFonts w:ascii="Times New Roman"/>
          <w:b w:val="false"/>
          <w:i w:val="false"/>
          <w:color w:val="000000"/>
          <w:sz w:val="28"/>
        </w:rPr>
        <w:t xml:space="preserve">
                                әдiстемесiн әзiрлеу. </w:t>
      </w:r>
    </w:p>
    <w:p>
      <w:pPr>
        <w:spacing w:after="0"/>
        <w:ind w:left="0"/>
        <w:jc w:val="both"/>
      </w:pPr>
      <w:r>
        <w:rPr>
          <w:rFonts w:ascii="Times New Roman"/>
          <w:b w:val="false"/>
          <w:i w:val="false"/>
          <w:color w:val="000000"/>
          <w:sz w:val="28"/>
        </w:rPr>
        <w:t xml:space="preserve">
                                3. Шағын (кәсiпкерлiктi) </w:t>
      </w:r>
    </w:p>
    <w:p>
      <w:pPr>
        <w:spacing w:after="0"/>
        <w:ind w:left="0"/>
        <w:jc w:val="both"/>
      </w:pPr>
      <w:r>
        <w:rPr>
          <w:rFonts w:ascii="Times New Roman"/>
          <w:b w:val="false"/>
          <w:i w:val="false"/>
          <w:color w:val="000000"/>
          <w:sz w:val="28"/>
        </w:rPr>
        <w:t xml:space="preserve">
                                бизнестi насихаттау. </w:t>
      </w:r>
    </w:p>
    <w:p>
      <w:pPr>
        <w:spacing w:after="0"/>
        <w:ind w:left="0"/>
        <w:jc w:val="both"/>
      </w:pPr>
      <w:r>
        <w:rPr>
          <w:rFonts w:ascii="Times New Roman"/>
          <w:b w:val="false"/>
          <w:i w:val="false"/>
          <w:color w:val="000000"/>
          <w:sz w:val="28"/>
        </w:rPr>
        <w:t xml:space="preserve">
                                4. Шағын (кәсiпкерлiк) </w:t>
      </w:r>
    </w:p>
    <w:p>
      <w:pPr>
        <w:spacing w:after="0"/>
        <w:ind w:left="0"/>
        <w:jc w:val="both"/>
      </w:pPr>
      <w:r>
        <w:rPr>
          <w:rFonts w:ascii="Times New Roman"/>
          <w:b w:val="false"/>
          <w:i w:val="false"/>
          <w:color w:val="000000"/>
          <w:sz w:val="28"/>
        </w:rPr>
        <w:t xml:space="preserve">
                                бизнес элементтерiне </w:t>
      </w:r>
    </w:p>
    <w:p>
      <w:pPr>
        <w:spacing w:after="0"/>
        <w:ind w:left="0"/>
        <w:jc w:val="both"/>
      </w:pPr>
      <w:r>
        <w:rPr>
          <w:rFonts w:ascii="Times New Roman"/>
          <w:b w:val="false"/>
          <w:i w:val="false"/>
          <w:color w:val="000000"/>
          <w:sz w:val="28"/>
        </w:rPr>
        <w:t xml:space="preserve">
                                инфрақұрылымын ақпарат. </w:t>
      </w:r>
    </w:p>
    <w:p>
      <w:pPr>
        <w:spacing w:after="0"/>
        <w:ind w:left="0"/>
        <w:jc w:val="both"/>
      </w:pPr>
      <w:r>
        <w:rPr>
          <w:rFonts w:ascii="Times New Roman"/>
          <w:b w:val="false"/>
          <w:i w:val="false"/>
          <w:color w:val="000000"/>
          <w:sz w:val="28"/>
        </w:rPr>
        <w:t xml:space="preserve">
                                тық және әдiстемелiк </w:t>
      </w:r>
    </w:p>
    <w:p>
      <w:pPr>
        <w:spacing w:after="0"/>
        <w:ind w:left="0"/>
        <w:jc w:val="both"/>
      </w:pPr>
      <w:r>
        <w:rPr>
          <w:rFonts w:ascii="Times New Roman"/>
          <w:b w:val="false"/>
          <w:i w:val="false"/>
          <w:color w:val="000000"/>
          <w:sz w:val="28"/>
        </w:rPr>
        <w:t xml:space="preserve">
                                жәрдемдесу. </w:t>
      </w:r>
    </w:p>
    <w:p>
      <w:pPr>
        <w:spacing w:after="0"/>
        <w:ind w:left="0"/>
        <w:jc w:val="both"/>
      </w:pPr>
      <w:r>
        <w:rPr>
          <w:rFonts w:ascii="Times New Roman"/>
          <w:b w:val="false"/>
          <w:i w:val="false"/>
          <w:color w:val="000000"/>
          <w:sz w:val="28"/>
        </w:rPr>
        <w:t xml:space="preserve">
              031  Аймақтық     1. Қазақстанның барлық </w:t>
      </w:r>
    </w:p>
    <w:p>
      <w:pPr>
        <w:spacing w:after="0"/>
        <w:ind w:left="0"/>
        <w:jc w:val="both"/>
      </w:pPr>
      <w:r>
        <w:rPr>
          <w:rFonts w:ascii="Times New Roman"/>
          <w:b w:val="false"/>
          <w:i w:val="false"/>
          <w:color w:val="000000"/>
          <w:sz w:val="28"/>
        </w:rPr>
        <w:t xml:space="preserve">
                   деңгейде     аймақтарында шағын </w:t>
      </w:r>
    </w:p>
    <w:p>
      <w:pPr>
        <w:spacing w:after="0"/>
        <w:ind w:left="0"/>
        <w:jc w:val="both"/>
      </w:pPr>
      <w:r>
        <w:rPr>
          <w:rFonts w:ascii="Times New Roman"/>
          <w:b w:val="false"/>
          <w:i w:val="false"/>
          <w:color w:val="000000"/>
          <w:sz w:val="28"/>
        </w:rPr>
        <w:t xml:space="preserve">
                   шағын және   (кәсiпкерлiктi) бизнестi </w:t>
      </w:r>
    </w:p>
    <w:p>
      <w:pPr>
        <w:spacing w:after="0"/>
        <w:ind w:left="0"/>
        <w:jc w:val="both"/>
      </w:pPr>
      <w:r>
        <w:rPr>
          <w:rFonts w:ascii="Times New Roman"/>
          <w:b w:val="false"/>
          <w:i w:val="false"/>
          <w:color w:val="000000"/>
          <w:sz w:val="28"/>
        </w:rPr>
        <w:t xml:space="preserve">
                   орта (кә.    қолдау орталықтарын (16 </w:t>
      </w:r>
    </w:p>
    <w:p>
      <w:pPr>
        <w:spacing w:after="0"/>
        <w:ind w:left="0"/>
        <w:jc w:val="both"/>
      </w:pPr>
      <w:r>
        <w:rPr>
          <w:rFonts w:ascii="Times New Roman"/>
          <w:b w:val="false"/>
          <w:i w:val="false"/>
          <w:color w:val="000000"/>
          <w:sz w:val="28"/>
        </w:rPr>
        <w:t xml:space="preserve">
                   сiпкерлiктi) орталық) құру және </w:t>
      </w:r>
    </w:p>
    <w:p>
      <w:pPr>
        <w:spacing w:after="0"/>
        <w:ind w:left="0"/>
        <w:jc w:val="both"/>
      </w:pPr>
      <w:r>
        <w:rPr>
          <w:rFonts w:ascii="Times New Roman"/>
          <w:b w:val="false"/>
          <w:i w:val="false"/>
          <w:color w:val="000000"/>
          <w:sz w:val="28"/>
        </w:rPr>
        <w:t xml:space="preserve">
                   бизнестi     жұмыс жасауы. </w:t>
      </w:r>
    </w:p>
    <w:p>
      <w:pPr>
        <w:spacing w:after="0"/>
        <w:ind w:left="0"/>
        <w:jc w:val="both"/>
      </w:pPr>
      <w:r>
        <w:rPr>
          <w:rFonts w:ascii="Times New Roman"/>
          <w:b w:val="false"/>
          <w:i w:val="false"/>
          <w:color w:val="000000"/>
          <w:sz w:val="28"/>
        </w:rPr>
        <w:t xml:space="preserve">
                   қолдау       2. Шағын бизнес (кәсiп. </w:t>
      </w:r>
    </w:p>
    <w:p>
      <w:pPr>
        <w:spacing w:after="0"/>
        <w:ind w:left="0"/>
        <w:jc w:val="both"/>
      </w:pPr>
      <w:r>
        <w:rPr>
          <w:rFonts w:ascii="Times New Roman"/>
          <w:b w:val="false"/>
          <w:i w:val="false"/>
          <w:color w:val="000000"/>
          <w:sz w:val="28"/>
        </w:rPr>
        <w:t xml:space="preserve">
                                керлiк) субъектiлерi </w:t>
      </w:r>
    </w:p>
    <w:p>
      <w:pPr>
        <w:spacing w:after="0"/>
        <w:ind w:left="0"/>
        <w:jc w:val="both"/>
      </w:pPr>
      <w:r>
        <w:rPr>
          <w:rFonts w:ascii="Times New Roman"/>
          <w:b w:val="false"/>
          <w:i w:val="false"/>
          <w:color w:val="000000"/>
          <w:sz w:val="28"/>
        </w:rPr>
        <w:t xml:space="preserve">
                                үшiн шағын бизнес (кә. </w:t>
      </w:r>
    </w:p>
    <w:p>
      <w:pPr>
        <w:spacing w:after="0"/>
        <w:ind w:left="0"/>
        <w:jc w:val="both"/>
      </w:pPr>
      <w:r>
        <w:rPr>
          <w:rFonts w:ascii="Times New Roman"/>
          <w:b w:val="false"/>
          <w:i w:val="false"/>
          <w:color w:val="000000"/>
          <w:sz w:val="28"/>
        </w:rPr>
        <w:t xml:space="preserve">
                                сiпкерлiк) мәселелерi </w:t>
      </w:r>
    </w:p>
    <w:p>
      <w:pPr>
        <w:spacing w:after="0"/>
        <w:ind w:left="0"/>
        <w:jc w:val="both"/>
      </w:pPr>
      <w:r>
        <w:rPr>
          <w:rFonts w:ascii="Times New Roman"/>
          <w:b w:val="false"/>
          <w:i w:val="false"/>
          <w:color w:val="000000"/>
          <w:sz w:val="28"/>
        </w:rPr>
        <w:t xml:space="preserve">
                                жөнiнде республикалық </w:t>
      </w:r>
    </w:p>
    <w:p>
      <w:pPr>
        <w:spacing w:after="0"/>
        <w:ind w:left="0"/>
        <w:jc w:val="both"/>
      </w:pPr>
      <w:r>
        <w:rPr>
          <w:rFonts w:ascii="Times New Roman"/>
          <w:b w:val="false"/>
          <w:i w:val="false"/>
          <w:color w:val="000000"/>
          <w:sz w:val="28"/>
        </w:rPr>
        <w:t xml:space="preserve">
                                ақпараттық деректер қоры </w:t>
      </w:r>
    </w:p>
    <w:p>
      <w:pPr>
        <w:spacing w:after="0"/>
        <w:ind w:left="0"/>
        <w:jc w:val="both"/>
      </w:pPr>
      <w:r>
        <w:rPr>
          <w:rFonts w:ascii="Times New Roman"/>
          <w:b w:val="false"/>
          <w:i w:val="false"/>
          <w:color w:val="000000"/>
          <w:sz w:val="28"/>
        </w:rPr>
        <w:t xml:space="preserve">
                                торабына енгiзудi </w:t>
      </w:r>
    </w:p>
    <w:p>
      <w:pPr>
        <w:spacing w:after="0"/>
        <w:ind w:left="0"/>
        <w:jc w:val="both"/>
      </w:pPr>
      <w:r>
        <w:rPr>
          <w:rFonts w:ascii="Times New Roman"/>
          <w:b w:val="false"/>
          <w:i w:val="false"/>
          <w:color w:val="000000"/>
          <w:sz w:val="28"/>
        </w:rPr>
        <w:t xml:space="preserve">
                                кеңейту.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2003.12.25. N 150AO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шағын (кәсіпкерлiк) бизнестi дамыту тиiмдiлiгінiң жоғарлауы, кәсіпкерлердi ақпараттық қамтамасыз ету деңгейiнiң жоғарлауы, ауылдық аудандарда шұғылданатын кәсiпкерлер есебiнен тұтынушылар шеңберiн кеңейту; шағын кәсiпкерлік субъектiлер санын көбейту; шағын кәсiпкерлiк үлесiн арттыру. </w:t>
      </w:r>
    </w:p>
    <w:bookmarkStart w:name="z20" w:id="20"/>
    <w:p>
      <w:pPr>
        <w:spacing w:after="0"/>
        <w:ind w:left="0"/>
        <w:jc w:val="both"/>
      </w:pPr>
      <w:r>
        <w:rPr>
          <w:rFonts w:ascii="Times New Roman"/>
          <w:b w:val="false"/>
          <w:i w:val="false"/>
          <w:color w:val="000000"/>
          <w:sz w:val="28"/>
        </w:rPr>
        <w:t xml:space="preserve">
      Қазақстан Республикасы Yкiметiнiң </w:t>
      </w:r>
    </w:p>
    <w:bookmarkEnd w:id="2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051 "Мырғалымсай кен орнының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кенiштерiн жоюға дайындау және жою"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Бюджет бағдарламасының құны: 508 000 мың теңге (бес жүз сегіз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"Кентауликвидрудник" Республикалық мемлекеттiк кәсiпорнын құру туралы" Қазақстан Республикасы Yкiметiнiң 1997 жылғы 4 қарашадағы N 1488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Мырғалымсай кен орнының кендерiн жою. </w:t>
      </w:r>
    </w:p>
    <w:p>
      <w:pPr>
        <w:spacing w:after="0"/>
        <w:ind w:left="0"/>
        <w:jc w:val="both"/>
      </w:pPr>
      <w:r>
        <w:rPr>
          <w:rFonts w:ascii="Times New Roman"/>
          <w:b w:val="false"/>
          <w:i w:val="false"/>
          <w:color w:val="000000"/>
          <w:sz w:val="28"/>
        </w:rPr>
        <w:t xml:space="preserve">
            5. Бюджет бағдарламасының мiндеті: Мырғалымсай кен орынының кендерiн жою жөніндегi жұмыстарды өткiзу.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051       Мырғалымсай  Белгiленген тәртiп.  Жыл    Қазақстан </w:t>
      </w:r>
    </w:p>
    <w:p>
      <w:pPr>
        <w:spacing w:after="0"/>
        <w:ind w:left="0"/>
        <w:jc w:val="both"/>
      </w:pPr>
      <w:r>
        <w:rPr>
          <w:rFonts w:ascii="Times New Roman"/>
          <w:b w:val="false"/>
          <w:i w:val="false"/>
          <w:color w:val="000000"/>
          <w:sz w:val="28"/>
        </w:rPr>
        <w:t xml:space="preserve">
                   кен орнының  пен бекiтiлген "Мыр. ішінде Республикасы. </w:t>
      </w:r>
    </w:p>
    <w:p>
      <w:pPr>
        <w:spacing w:after="0"/>
        <w:ind w:left="0"/>
        <w:jc w:val="both"/>
      </w:pPr>
      <w:r>
        <w:rPr>
          <w:rFonts w:ascii="Times New Roman"/>
          <w:b w:val="false"/>
          <w:i w:val="false"/>
          <w:color w:val="000000"/>
          <w:sz w:val="28"/>
        </w:rPr>
        <w:t xml:space="preserve">
                   кенiштерiн   ғалымсай кен 13 жиек.       ның Индустрия </w:t>
      </w:r>
    </w:p>
    <w:p>
      <w:pPr>
        <w:spacing w:after="0"/>
        <w:ind w:left="0"/>
        <w:jc w:val="both"/>
      </w:pPr>
      <w:r>
        <w:rPr>
          <w:rFonts w:ascii="Times New Roman"/>
          <w:b w:val="false"/>
          <w:i w:val="false"/>
          <w:color w:val="000000"/>
          <w:sz w:val="28"/>
        </w:rPr>
        <w:t xml:space="preserve">
                   жоюға дайын. тен жоғары кендерiн         және сауда </w:t>
      </w:r>
    </w:p>
    <w:p>
      <w:pPr>
        <w:spacing w:after="0"/>
        <w:ind w:left="0"/>
        <w:jc w:val="both"/>
      </w:pPr>
      <w:r>
        <w:rPr>
          <w:rFonts w:ascii="Times New Roman"/>
          <w:b w:val="false"/>
          <w:i w:val="false"/>
          <w:color w:val="000000"/>
          <w:sz w:val="28"/>
        </w:rPr>
        <w:t xml:space="preserve">
                   дау және жою жою туралы" жобаға          министрлігі </w:t>
      </w:r>
    </w:p>
    <w:p>
      <w:pPr>
        <w:spacing w:after="0"/>
        <w:ind w:left="0"/>
        <w:jc w:val="both"/>
      </w:pP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1) Хантагы артқы </w:t>
      </w:r>
    </w:p>
    <w:p>
      <w:pPr>
        <w:spacing w:after="0"/>
        <w:ind w:left="0"/>
        <w:jc w:val="both"/>
      </w:pPr>
      <w:r>
        <w:rPr>
          <w:rFonts w:ascii="Times New Roman"/>
          <w:b w:val="false"/>
          <w:i w:val="false"/>
          <w:color w:val="000000"/>
          <w:sz w:val="28"/>
        </w:rPr>
        <w:t xml:space="preserve">
                                қоймасын рекультива. </w:t>
      </w:r>
    </w:p>
    <w:p>
      <w:pPr>
        <w:spacing w:after="0"/>
        <w:ind w:left="0"/>
        <w:jc w:val="both"/>
      </w:pPr>
      <w:r>
        <w:rPr>
          <w:rFonts w:ascii="Times New Roman"/>
          <w:b w:val="false"/>
          <w:i w:val="false"/>
          <w:color w:val="000000"/>
          <w:sz w:val="28"/>
        </w:rPr>
        <w:t xml:space="preserve">
                                циялай отыра, уақытша </w:t>
      </w:r>
    </w:p>
    <w:p>
      <w:pPr>
        <w:spacing w:after="0"/>
        <w:ind w:left="0"/>
        <w:jc w:val="both"/>
      </w:pPr>
      <w:r>
        <w:rPr>
          <w:rFonts w:ascii="Times New Roman"/>
          <w:b w:val="false"/>
          <w:i w:val="false"/>
          <w:color w:val="000000"/>
          <w:sz w:val="28"/>
        </w:rPr>
        <w:t xml:space="preserve">
                                тоқтатып қою, 45 га; </w:t>
      </w:r>
    </w:p>
    <w:p>
      <w:pPr>
        <w:spacing w:after="0"/>
        <w:ind w:left="0"/>
        <w:jc w:val="both"/>
      </w:pPr>
      <w:r>
        <w:rPr>
          <w:rFonts w:ascii="Times New Roman"/>
          <w:b w:val="false"/>
          <w:i w:val="false"/>
          <w:color w:val="000000"/>
          <w:sz w:val="28"/>
        </w:rPr>
        <w:t xml:space="preserve">
                                2) Сыртқы электржаб. </w:t>
      </w:r>
    </w:p>
    <w:p>
      <w:pPr>
        <w:spacing w:after="0"/>
        <w:ind w:left="0"/>
        <w:jc w:val="both"/>
      </w:pPr>
      <w:r>
        <w:rPr>
          <w:rFonts w:ascii="Times New Roman"/>
          <w:b w:val="false"/>
          <w:i w:val="false"/>
          <w:color w:val="000000"/>
          <w:sz w:val="28"/>
        </w:rPr>
        <w:t xml:space="preserve">
                                дықтауды аяқтау. ГПП- </w:t>
      </w:r>
    </w:p>
    <w:p>
      <w:pPr>
        <w:spacing w:after="0"/>
        <w:ind w:left="0"/>
        <w:jc w:val="both"/>
      </w:pPr>
      <w:r>
        <w:rPr>
          <w:rFonts w:ascii="Times New Roman"/>
          <w:b w:val="false"/>
          <w:i w:val="false"/>
          <w:color w:val="000000"/>
          <w:sz w:val="28"/>
        </w:rPr>
        <w:t xml:space="preserve">
                                1 кiшi станциясынан </w:t>
      </w:r>
    </w:p>
    <w:p>
      <w:pPr>
        <w:spacing w:after="0"/>
        <w:ind w:left="0"/>
        <w:jc w:val="both"/>
      </w:pPr>
      <w:r>
        <w:rPr>
          <w:rFonts w:ascii="Times New Roman"/>
          <w:b w:val="false"/>
          <w:i w:val="false"/>
          <w:color w:val="000000"/>
          <w:sz w:val="28"/>
        </w:rPr>
        <w:t xml:space="preserve">
                                -35/6 "Қаласүтзауыты" </w:t>
      </w:r>
    </w:p>
    <w:p>
      <w:pPr>
        <w:spacing w:after="0"/>
        <w:ind w:left="0"/>
        <w:jc w:val="both"/>
      </w:pPr>
      <w:r>
        <w:rPr>
          <w:rFonts w:ascii="Times New Roman"/>
          <w:b w:val="false"/>
          <w:i w:val="false"/>
          <w:color w:val="000000"/>
          <w:sz w:val="28"/>
        </w:rPr>
        <w:t xml:space="preserve">
                                кiшi станциясына </w:t>
      </w:r>
    </w:p>
    <w:p>
      <w:pPr>
        <w:spacing w:after="0"/>
        <w:ind w:left="0"/>
        <w:jc w:val="both"/>
      </w:pPr>
      <w:r>
        <w:rPr>
          <w:rFonts w:ascii="Times New Roman"/>
          <w:b w:val="false"/>
          <w:i w:val="false"/>
          <w:color w:val="000000"/>
          <w:sz w:val="28"/>
        </w:rPr>
        <w:t xml:space="preserve">
                                жүктеменi ауыстыру: </w:t>
      </w:r>
    </w:p>
    <w:p>
      <w:pPr>
        <w:spacing w:after="0"/>
        <w:ind w:left="0"/>
        <w:jc w:val="both"/>
      </w:pPr>
      <w:r>
        <w:rPr>
          <w:rFonts w:ascii="Times New Roman"/>
          <w:b w:val="false"/>
          <w:i w:val="false"/>
          <w:color w:val="000000"/>
          <w:sz w:val="28"/>
        </w:rPr>
        <w:t xml:space="preserve">
                                - ОРУ электрлiк қуат </w:t>
      </w:r>
    </w:p>
    <w:p>
      <w:pPr>
        <w:spacing w:after="0"/>
        <w:ind w:left="0"/>
        <w:jc w:val="both"/>
      </w:pPr>
      <w:r>
        <w:rPr>
          <w:rFonts w:ascii="Times New Roman"/>
          <w:b w:val="false"/>
          <w:i w:val="false"/>
          <w:color w:val="000000"/>
          <w:sz w:val="28"/>
        </w:rPr>
        <w:t xml:space="preserve">
                                жабдықтары; </w:t>
      </w:r>
    </w:p>
    <w:p>
      <w:pPr>
        <w:spacing w:after="0"/>
        <w:ind w:left="0"/>
        <w:jc w:val="both"/>
      </w:pPr>
      <w:r>
        <w:rPr>
          <w:rFonts w:ascii="Times New Roman"/>
          <w:b w:val="false"/>
          <w:i w:val="false"/>
          <w:color w:val="000000"/>
          <w:sz w:val="28"/>
        </w:rPr>
        <w:t xml:space="preserve">
                                - BЛ-17 км. құрылысы </w:t>
      </w:r>
    </w:p>
    <w:p>
      <w:pPr>
        <w:spacing w:after="0"/>
        <w:ind w:left="0"/>
        <w:jc w:val="both"/>
      </w:pPr>
      <w:r>
        <w:rPr>
          <w:rFonts w:ascii="Times New Roman"/>
          <w:b w:val="false"/>
          <w:i w:val="false"/>
          <w:color w:val="000000"/>
          <w:sz w:val="28"/>
        </w:rPr>
        <w:t xml:space="preserve">
                                және басқа жұмыстар; </w:t>
      </w:r>
    </w:p>
    <w:p>
      <w:pPr>
        <w:spacing w:after="0"/>
        <w:ind w:left="0"/>
        <w:jc w:val="both"/>
      </w:pPr>
      <w:r>
        <w:rPr>
          <w:rFonts w:ascii="Times New Roman"/>
          <w:b w:val="false"/>
          <w:i w:val="false"/>
          <w:color w:val="000000"/>
          <w:sz w:val="28"/>
        </w:rPr>
        <w:t xml:space="preserve">
                                3. Тау өндiрiстерiн </w:t>
      </w:r>
    </w:p>
    <w:p>
      <w:pPr>
        <w:spacing w:after="0"/>
        <w:ind w:left="0"/>
        <w:jc w:val="both"/>
      </w:pPr>
      <w:r>
        <w:rPr>
          <w:rFonts w:ascii="Times New Roman"/>
          <w:b w:val="false"/>
          <w:i w:val="false"/>
          <w:color w:val="000000"/>
          <w:sz w:val="28"/>
        </w:rPr>
        <w:t xml:space="preserve">
                                жою (көму), желдет. </w:t>
      </w:r>
    </w:p>
    <w:p>
      <w:pPr>
        <w:spacing w:after="0"/>
        <w:ind w:left="0"/>
        <w:jc w:val="both"/>
      </w:pPr>
      <w:r>
        <w:rPr>
          <w:rFonts w:ascii="Times New Roman"/>
          <w:b w:val="false"/>
          <w:i w:val="false"/>
          <w:color w:val="000000"/>
          <w:sz w:val="28"/>
        </w:rPr>
        <w:t xml:space="preserve">
                                кiштiк арналарды, </w:t>
      </w:r>
    </w:p>
    <w:p>
      <w:pPr>
        <w:spacing w:after="0"/>
        <w:ind w:left="0"/>
        <w:jc w:val="both"/>
      </w:pPr>
      <w:r>
        <w:rPr>
          <w:rFonts w:ascii="Times New Roman"/>
          <w:b w:val="false"/>
          <w:i w:val="false"/>
          <w:color w:val="000000"/>
          <w:sz w:val="28"/>
        </w:rPr>
        <w:t xml:space="preserve">
                                көлiк еңiстерiн, </w:t>
      </w:r>
    </w:p>
    <w:p>
      <w:pPr>
        <w:spacing w:after="0"/>
        <w:ind w:left="0"/>
        <w:jc w:val="both"/>
      </w:pPr>
      <w:r>
        <w:rPr>
          <w:rFonts w:ascii="Times New Roman"/>
          <w:b w:val="false"/>
          <w:i w:val="false"/>
          <w:color w:val="000000"/>
          <w:sz w:val="28"/>
        </w:rPr>
        <w:t xml:space="preserve">
                                қазбалар мен оқпан. </w:t>
      </w:r>
    </w:p>
    <w:p>
      <w:pPr>
        <w:spacing w:after="0"/>
        <w:ind w:left="0"/>
        <w:jc w:val="both"/>
      </w:pPr>
      <w:r>
        <w:rPr>
          <w:rFonts w:ascii="Times New Roman"/>
          <w:b w:val="false"/>
          <w:i w:val="false"/>
          <w:color w:val="000000"/>
          <w:sz w:val="28"/>
        </w:rPr>
        <w:t xml:space="preserve">
                                дарды жабу; </w:t>
      </w:r>
    </w:p>
    <w:p>
      <w:pPr>
        <w:spacing w:after="0"/>
        <w:ind w:left="0"/>
        <w:jc w:val="both"/>
      </w:pPr>
      <w:r>
        <w:rPr>
          <w:rFonts w:ascii="Times New Roman"/>
          <w:b w:val="false"/>
          <w:i w:val="false"/>
          <w:color w:val="000000"/>
          <w:sz w:val="28"/>
        </w:rPr>
        <w:t xml:space="preserve">
                                - бетiн жабу (5 дана); </w:t>
      </w:r>
    </w:p>
    <w:p>
      <w:pPr>
        <w:spacing w:after="0"/>
        <w:ind w:left="0"/>
        <w:jc w:val="both"/>
      </w:pPr>
      <w:r>
        <w:rPr>
          <w:rFonts w:ascii="Times New Roman"/>
          <w:b w:val="false"/>
          <w:i w:val="false"/>
          <w:color w:val="000000"/>
          <w:sz w:val="28"/>
        </w:rPr>
        <w:t xml:space="preserve">
                                - бетiн қоршау (3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ұңғыдағы жабын </w:t>
      </w:r>
    </w:p>
    <w:p>
      <w:pPr>
        <w:spacing w:after="0"/>
        <w:ind w:left="0"/>
        <w:jc w:val="both"/>
      </w:pPr>
      <w:r>
        <w:rPr>
          <w:rFonts w:ascii="Times New Roman"/>
          <w:b w:val="false"/>
          <w:i w:val="false"/>
          <w:color w:val="000000"/>
          <w:sz w:val="28"/>
        </w:rPr>
        <w:t xml:space="preserve">
                                (2 дана); </w:t>
      </w:r>
    </w:p>
    <w:p>
      <w:pPr>
        <w:spacing w:after="0"/>
        <w:ind w:left="0"/>
        <w:jc w:val="both"/>
      </w:pPr>
      <w:r>
        <w:rPr>
          <w:rFonts w:ascii="Times New Roman"/>
          <w:b w:val="false"/>
          <w:i w:val="false"/>
          <w:color w:val="000000"/>
          <w:sz w:val="28"/>
        </w:rPr>
        <w:t xml:space="preserve">
                                - шурфтағы жабын </w:t>
      </w:r>
    </w:p>
    <w:p>
      <w:pPr>
        <w:spacing w:after="0"/>
        <w:ind w:left="0"/>
        <w:jc w:val="both"/>
      </w:pPr>
      <w:r>
        <w:rPr>
          <w:rFonts w:ascii="Times New Roman"/>
          <w:b w:val="false"/>
          <w:i w:val="false"/>
          <w:color w:val="000000"/>
          <w:sz w:val="28"/>
        </w:rPr>
        <w:t xml:space="preserve">
                                (1 дана); </w:t>
      </w:r>
    </w:p>
    <w:p>
      <w:pPr>
        <w:spacing w:after="0"/>
        <w:ind w:left="0"/>
        <w:jc w:val="both"/>
      </w:pPr>
      <w:r>
        <w:rPr>
          <w:rFonts w:ascii="Times New Roman"/>
          <w:b w:val="false"/>
          <w:i w:val="false"/>
          <w:color w:val="000000"/>
          <w:sz w:val="28"/>
        </w:rPr>
        <w:t xml:space="preserve">
                                - қосқыш (1 дана); </w:t>
      </w:r>
    </w:p>
    <w:p>
      <w:pPr>
        <w:spacing w:after="0"/>
        <w:ind w:left="0"/>
        <w:jc w:val="both"/>
      </w:pPr>
      <w:r>
        <w:rPr>
          <w:rFonts w:ascii="Times New Roman"/>
          <w:b w:val="false"/>
          <w:i w:val="false"/>
          <w:color w:val="000000"/>
          <w:sz w:val="28"/>
        </w:rPr>
        <w:t xml:space="preserve">
                                - қалдықтарды жабу </w:t>
      </w:r>
    </w:p>
    <w:p>
      <w:pPr>
        <w:spacing w:after="0"/>
        <w:ind w:left="0"/>
        <w:jc w:val="both"/>
      </w:pPr>
      <w:r>
        <w:rPr>
          <w:rFonts w:ascii="Times New Roman"/>
          <w:b w:val="false"/>
          <w:i w:val="false"/>
          <w:color w:val="000000"/>
          <w:sz w:val="28"/>
        </w:rPr>
        <w:t xml:space="preserve">
                                (2 дана); </w:t>
      </w:r>
    </w:p>
    <w:p>
      <w:pPr>
        <w:spacing w:after="0"/>
        <w:ind w:left="0"/>
        <w:jc w:val="both"/>
      </w:pPr>
      <w:r>
        <w:rPr>
          <w:rFonts w:ascii="Times New Roman"/>
          <w:b w:val="false"/>
          <w:i w:val="false"/>
          <w:color w:val="000000"/>
          <w:sz w:val="28"/>
        </w:rPr>
        <w:t xml:space="preserve">
                                - жабын (1 дана); </w:t>
      </w:r>
    </w:p>
    <w:p>
      <w:pPr>
        <w:spacing w:after="0"/>
        <w:ind w:left="0"/>
        <w:jc w:val="both"/>
      </w:pPr>
      <w:r>
        <w:rPr>
          <w:rFonts w:ascii="Times New Roman"/>
          <w:b w:val="false"/>
          <w:i w:val="false"/>
          <w:color w:val="000000"/>
          <w:sz w:val="28"/>
        </w:rPr>
        <w:t xml:space="preserve">
                                - "Бiресек" блогының </w:t>
      </w:r>
    </w:p>
    <w:p>
      <w:pPr>
        <w:spacing w:after="0"/>
        <w:ind w:left="0"/>
        <w:jc w:val="both"/>
      </w:pPr>
      <w:r>
        <w:rPr>
          <w:rFonts w:ascii="Times New Roman"/>
          <w:b w:val="false"/>
          <w:i w:val="false"/>
          <w:color w:val="000000"/>
          <w:sz w:val="28"/>
        </w:rPr>
        <w:t xml:space="preserve">
                                көлiктiк еңiсi (1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4) Мына аталған бұзылу </w:t>
      </w:r>
    </w:p>
    <w:p>
      <w:pPr>
        <w:spacing w:after="0"/>
        <w:ind w:left="0"/>
        <w:jc w:val="both"/>
      </w:pPr>
      <w:r>
        <w:rPr>
          <w:rFonts w:ascii="Times New Roman"/>
          <w:b w:val="false"/>
          <w:i w:val="false"/>
          <w:color w:val="000000"/>
          <w:sz w:val="28"/>
        </w:rPr>
        <w:t xml:space="preserve">
                                және опырылу жағдай. </w:t>
      </w:r>
    </w:p>
    <w:p>
      <w:pPr>
        <w:spacing w:after="0"/>
        <w:ind w:left="0"/>
        <w:jc w:val="both"/>
      </w:pPr>
      <w:r>
        <w:rPr>
          <w:rFonts w:ascii="Times New Roman"/>
          <w:b w:val="false"/>
          <w:i w:val="false"/>
          <w:color w:val="000000"/>
          <w:sz w:val="28"/>
        </w:rPr>
        <w:t xml:space="preserve">
                                ындағы жер бетi </w:t>
      </w:r>
    </w:p>
    <w:p>
      <w:pPr>
        <w:spacing w:after="0"/>
        <w:ind w:left="0"/>
        <w:jc w:val="both"/>
      </w:pPr>
      <w:r>
        <w:rPr>
          <w:rFonts w:ascii="Times New Roman"/>
          <w:b w:val="false"/>
          <w:i w:val="false"/>
          <w:color w:val="000000"/>
          <w:sz w:val="28"/>
        </w:rPr>
        <w:t xml:space="preserve">
                                қозғалуы мүмкiн шекте </w:t>
      </w:r>
    </w:p>
    <w:p>
      <w:pPr>
        <w:spacing w:after="0"/>
        <w:ind w:left="0"/>
        <w:jc w:val="both"/>
      </w:pPr>
      <w:r>
        <w:rPr>
          <w:rFonts w:ascii="Times New Roman"/>
          <w:b w:val="false"/>
          <w:i w:val="false"/>
          <w:color w:val="000000"/>
          <w:sz w:val="28"/>
        </w:rPr>
        <w:t xml:space="preserve">
                                тұрғын үйлер мен </w:t>
      </w:r>
    </w:p>
    <w:p>
      <w:pPr>
        <w:spacing w:after="0"/>
        <w:ind w:left="0"/>
        <w:jc w:val="both"/>
      </w:pPr>
      <w:r>
        <w:rPr>
          <w:rFonts w:ascii="Times New Roman"/>
          <w:b w:val="false"/>
          <w:i w:val="false"/>
          <w:color w:val="000000"/>
          <w:sz w:val="28"/>
        </w:rPr>
        <w:t xml:space="preserve">
                                жұмыс iстеп тұрған </w:t>
      </w:r>
    </w:p>
    <w:p>
      <w:pPr>
        <w:spacing w:after="0"/>
        <w:ind w:left="0"/>
        <w:jc w:val="both"/>
      </w:pPr>
      <w:r>
        <w:rPr>
          <w:rFonts w:ascii="Times New Roman"/>
          <w:b w:val="false"/>
          <w:i w:val="false"/>
          <w:color w:val="000000"/>
          <w:sz w:val="28"/>
        </w:rPr>
        <w:t xml:space="preserve">
                                өндiрiс және инженер. </w:t>
      </w:r>
    </w:p>
    <w:p>
      <w:pPr>
        <w:spacing w:after="0"/>
        <w:ind w:left="0"/>
        <w:jc w:val="both"/>
      </w:pPr>
      <w:r>
        <w:rPr>
          <w:rFonts w:ascii="Times New Roman"/>
          <w:b w:val="false"/>
          <w:i w:val="false"/>
          <w:color w:val="000000"/>
          <w:sz w:val="28"/>
        </w:rPr>
        <w:t xml:space="preserve">
                                лiк жүйе үшiн өтема. </w:t>
      </w:r>
    </w:p>
    <w:p>
      <w:pPr>
        <w:spacing w:after="0"/>
        <w:ind w:left="0"/>
        <w:jc w:val="both"/>
      </w:pPr>
      <w:r>
        <w:rPr>
          <w:rFonts w:ascii="Times New Roman"/>
          <w:b w:val="false"/>
          <w:i w:val="false"/>
          <w:color w:val="000000"/>
          <w:sz w:val="28"/>
        </w:rPr>
        <w:t xml:space="preserve">
                                қыларды төлеу; </w:t>
      </w:r>
    </w:p>
    <w:p>
      <w:pPr>
        <w:spacing w:after="0"/>
        <w:ind w:left="0"/>
        <w:jc w:val="both"/>
      </w:pPr>
      <w:r>
        <w:rPr>
          <w:rFonts w:ascii="Times New Roman"/>
          <w:b w:val="false"/>
          <w:i w:val="false"/>
          <w:color w:val="000000"/>
          <w:sz w:val="28"/>
        </w:rPr>
        <w:t xml:space="preserve">
                                - 69 тұрғын үй; </w:t>
      </w:r>
    </w:p>
    <w:p>
      <w:pPr>
        <w:spacing w:after="0"/>
        <w:ind w:left="0"/>
        <w:jc w:val="both"/>
      </w:pPr>
      <w:r>
        <w:rPr>
          <w:rFonts w:ascii="Times New Roman"/>
          <w:b w:val="false"/>
          <w:i w:val="false"/>
          <w:color w:val="000000"/>
          <w:sz w:val="28"/>
        </w:rPr>
        <w:t xml:space="preserve">
                                су тазарту станция. </w:t>
      </w:r>
    </w:p>
    <w:p>
      <w:pPr>
        <w:spacing w:after="0"/>
        <w:ind w:left="0"/>
        <w:jc w:val="both"/>
      </w:pPr>
      <w:r>
        <w:rPr>
          <w:rFonts w:ascii="Times New Roman"/>
          <w:b w:val="false"/>
          <w:i w:val="false"/>
          <w:color w:val="000000"/>
          <w:sz w:val="28"/>
        </w:rPr>
        <w:t xml:space="preserve">
                                ларды: </w:t>
      </w:r>
    </w:p>
    <w:p>
      <w:pPr>
        <w:spacing w:after="0"/>
        <w:ind w:left="0"/>
        <w:jc w:val="both"/>
      </w:pPr>
      <w:r>
        <w:rPr>
          <w:rFonts w:ascii="Times New Roman"/>
          <w:b w:val="false"/>
          <w:i w:val="false"/>
          <w:color w:val="000000"/>
          <w:sz w:val="28"/>
        </w:rPr>
        <w:t xml:space="preserve">
                                - іргетасы - 4 дана; </w:t>
      </w:r>
    </w:p>
    <w:p>
      <w:pPr>
        <w:spacing w:after="0"/>
        <w:ind w:left="0"/>
        <w:jc w:val="both"/>
      </w:pPr>
      <w:r>
        <w:rPr>
          <w:rFonts w:ascii="Times New Roman"/>
          <w:b w:val="false"/>
          <w:i w:val="false"/>
          <w:color w:val="000000"/>
          <w:sz w:val="28"/>
        </w:rPr>
        <w:t xml:space="preserve">
                                - бағандары - 4 дана; </w:t>
      </w:r>
    </w:p>
    <w:p>
      <w:pPr>
        <w:spacing w:after="0"/>
        <w:ind w:left="0"/>
        <w:jc w:val="both"/>
      </w:pPr>
      <w:r>
        <w:rPr>
          <w:rFonts w:ascii="Times New Roman"/>
          <w:b w:val="false"/>
          <w:i w:val="false"/>
          <w:color w:val="000000"/>
          <w:sz w:val="28"/>
        </w:rPr>
        <w:t xml:space="preserve">
                                - қабырғалары - 240 </w:t>
      </w:r>
    </w:p>
    <w:p>
      <w:pPr>
        <w:spacing w:after="0"/>
        <w:ind w:left="0"/>
        <w:jc w:val="both"/>
      </w:pPr>
      <w:r>
        <w:rPr>
          <w:rFonts w:ascii="Times New Roman"/>
          <w:b w:val="false"/>
          <w:i w:val="false"/>
          <w:color w:val="000000"/>
          <w:sz w:val="28"/>
        </w:rPr>
        <w:t xml:space="preserve">
                                шаршы метр; </w:t>
      </w:r>
    </w:p>
    <w:p>
      <w:pPr>
        <w:spacing w:after="0"/>
        <w:ind w:left="0"/>
        <w:jc w:val="both"/>
      </w:pPr>
      <w:r>
        <w:rPr>
          <w:rFonts w:ascii="Times New Roman"/>
          <w:b w:val="false"/>
          <w:i w:val="false"/>
          <w:color w:val="000000"/>
          <w:sz w:val="28"/>
        </w:rPr>
        <w:t xml:space="preserve">
                                5) Жобалы-iздестiру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6) Жер бетiн және </w:t>
      </w:r>
    </w:p>
    <w:p>
      <w:pPr>
        <w:spacing w:after="0"/>
        <w:ind w:left="0"/>
        <w:jc w:val="both"/>
      </w:pPr>
      <w:r>
        <w:rPr>
          <w:rFonts w:ascii="Times New Roman"/>
          <w:b w:val="false"/>
          <w:i w:val="false"/>
          <w:color w:val="000000"/>
          <w:sz w:val="28"/>
        </w:rPr>
        <w:t xml:space="preserve">
                                жерасты суларын </w:t>
      </w:r>
    </w:p>
    <w:p>
      <w:pPr>
        <w:spacing w:after="0"/>
        <w:ind w:left="0"/>
        <w:jc w:val="both"/>
      </w:pPr>
      <w:r>
        <w:rPr>
          <w:rFonts w:ascii="Times New Roman"/>
          <w:b w:val="false"/>
          <w:i w:val="false"/>
          <w:color w:val="000000"/>
          <w:sz w:val="28"/>
        </w:rPr>
        <w:t xml:space="preserve">
                                өндiрiстiк байқау </w:t>
      </w:r>
    </w:p>
    <w:p>
      <w:pPr>
        <w:spacing w:after="0"/>
        <w:ind w:left="0"/>
        <w:jc w:val="both"/>
      </w:pPr>
      <w:r>
        <w:rPr>
          <w:rFonts w:ascii="Times New Roman"/>
          <w:b w:val="false"/>
          <w:i w:val="false"/>
          <w:color w:val="000000"/>
          <w:sz w:val="28"/>
        </w:rPr>
        <w:t xml:space="preserve">
                                мониторингi; </w:t>
      </w:r>
    </w:p>
    <w:p>
      <w:pPr>
        <w:spacing w:after="0"/>
        <w:ind w:left="0"/>
        <w:jc w:val="both"/>
      </w:pPr>
      <w:r>
        <w:rPr>
          <w:rFonts w:ascii="Times New Roman"/>
          <w:b w:val="false"/>
          <w:i w:val="false"/>
          <w:color w:val="000000"/>
          <w:sz w:val="28"/>
        </w:rPr>
        <w:t xml:space="preserve">
                                7) Ойылыстарды құю </w:t>
      </w:r>
    </w:p>
    <w:p>
      <w:pPr>
        <w:spacing w:after="0"/>
        <w:ind w:left="0"/>
        <w:jc w:val="both"/>
      </w:pPr>
      <w:r>
        <w:rPr>
          <w:rFonts w:ascii="Times New Roman"/>
          <w:b w:val="false"/>
          <w:i w:val="false"/>
          <w:color w:val="000000"/>
          <w:sz w:val="28"/>
        </w:rPr>
        <w:t xml:space="preserve">
                                және су жинайтын </w:t>
      </w:r>
    </w:p>
    <w:p>
      <w:pPr>
        <w:spacing w:after="0"/>
        <w:ind w:left="0"/>
        <w:jc w:val="both"/>
      </w:pPr>
      <w:r>
        <w:rPr>
          <w:rFonts w:ascii="Times New Roman"/>
          <w:b w:val="false"/>
          <w:i w:val="false"/>
          <w:color w:val="000000"/>
          <w:sz w:val="28"/>
        </w:rPr>
        <w:t xml:space="preserve">
                                4 жиектi үңгуге </w:t>
      </w:r>
    </w:p>
    <w:p>
      <w:pPr>
        <w:spacing w:after="0"/>
        <w:ind w:left="0"/>
        <w:jc w:val="both"/>
      </w:pPr>
      <w:r>
        <w:rPr>
          <w:rFonts w:ascii="Times New Roman"/>
          <w:b w:val="false"/>
          <w:i w:val="false"/>
          <w:color w:val="000000"/>
          <w:sz w:val="28"/>
        </w:rPr>
        <w:t xml:space="preserve">
                                дайындау: 200 метр; </w:t>
      </w:r>
    </w:p>
    <w:p>
      <w:pPr>
        <w:spacing w:after="0"/>
        <w:ind w:left="0"/>
        <w:jc w:val="both"/>
      </w:pPr>
      <w:r>
        <w:rPr>
          <w:rFonts w:ascii="Times New Roman"/>
          <w:b w:val="false"/>
          <w:i w:val="false"/>
          <w:color w:val="000000"/>
          <w:sz w:val="28"/>
        </w:rPr>
        <w:t xml:space="preserve">
                                8) "Кентауликвидрудник" </w:t>
      </w:r>
    </w:p>
    <w:p>
      <w:pPr>
        <w:spacing w:after="0"/>
        <w:ind w:left="0"/>
        <w:jc w:val="both"/>
      </w:pPr>
      <w:r>
        <w:rPr>
          <w:rFonts w:ascii="Times New Roman"/>
          <w:b w:val="false"/>
          <w:i w:val="false"/>
          <w:color w:val="000000"/>
          <w:sz w:val="28"/>
        </w:rPr>
        <w:t xml:space="preserve">
                                РМК пайдалану шығыстары,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 еңбек ақы - 155 адам; </w:t>
      </w:r>
    </w:p>
    <w:p>
      <w:pPr>
        <w:spacing w:after="0"/>
        <w:ind w:left="0"/>
        <w:jc w:val="both"/>
      </w:pPr>
      <w:r>
        <w:rPr>
          <w:rFonts w:ascii="Times New Roman"/>
          <w:b w:val="false"/>
          <w:i w:val="false"/>
          <w:color w:val="000000"/>
          <w:sz w:val="28"/>
        </w:rPr>
        <w:t xml:space="preserve">
                                - іссапарлық шығыстар </w:t>
      </w:r>
    </w:p>
    <w:p>
      <w:pPr>
        <w:spacing w:after="0"/>
        <w:ind w:left="0"/>
        <w:jc w:val="both"/>
      </w:pPr>
      <w:r>
        <w:rPr>
          <w:rFonts w:ascii="Times New Roman"/>
          <w:b w:val="false"/>
          <w:i w:val="false"/>
          <w:color w:val="000000"/>
          <w:sz w:val="28"/>
        </w:rPr>
        <w:t xml:space="preserve">
                                - 630 адам/күнде; </w:t>
      </w:r>
    </w:p>
    <w:p>
      <w:pPr>
        <w:spacing w:after="0"/>
        <w:ind w:left="0"/>
        <w:jc w:val="both"/>
      </w:pPr>
      <w:r>
        <w:rPr>
          <w:rFonts w:ascii="Times New Roman"/>
          <w:b w:val="false"/>
          <w:i w:val="false"/>
          <w:color w:val="000000"/>
          <w:sz w:val="28"/>
        </w:rPr>
        <w:t xml:space="preserve">
                                - материалдарды сатып </w:t>
      </w:r>
    </w:p>
    <w:p>
      <w:pPr>
        <w:spacing w:after="0"/>
        <w:ind w:left="0"/>
        <w:jc w:val="both"/>
      </w:pPr>
      <w:r>
        <w:rPr>
          <w:rFonts w:ascii="Times New Roman"/>
          <w:b w:val="false"/>
          <w:i w:val="false"/>
          <w:color w:val="000000"/>
          <w:sz w:val="28"/>
        </w:rPr>
        <w:t xml:space="preserve">
                                алу - 3910 дана; </w:t>
      </w:r>
    </w:p>
    <w:p>
      <w:pPr>
        <w:spacing w:after="0"/>
        <w:ind w:left="0"/>
        <w:jc w:val="both"/>
      </w:pPr>
      <w:r>
        <w:rPr>
          <w:rFonts w:ascii="Times New Roman"/>
          <w:b w:val="false"/>
          <w:i w:val="false"/>
          <w:color w:val="000000"/>
          <w:sz w:val="28"/>
        </w:rPr>
        <w:t xml:space="preserve">
                                - көтергiш тораптарын </w:t>
      </w:r>
    </w:p>
    <w:p>
      <w:pPr>
        <w:spacing w:after="0"/>
        <w:ind w:left="0"/>
        <w:jc w:val="both"/>
      </w:pPr>
      <w:r>
        <w:rPr>
          <w:rFonts w:ascii="Times New Roman"/>
          <w:b w:val="false"/>
          <w:i w:val="false"/>
          <w:color w:val="000000"/>
          <w:sz w:val="28"/>
        </w:rPr>
        <w:t xml:space="preserve">
                                тексеру және iске қосу; </w:t>
      </w:r>
    </w:p>
    <w:p>
      <w:pPr>
        <w:spacing w:after="0"/>
        <w:ind w:left="0"/>
        <w:jc w:val="both"/>
      </w:pPr>
      <w:r>
        <w:rPr>
          <w:rFonts w:ascii="Times New Roman"/>
          <w:b w:val="false"/>
          <w:i w:val="false"/>
          <w:color w:val="000000"/>
          <w:sz w:val="28"/>
        </w:rPr>
        <w:t xml:space="preserve">
                                - электроқуат шығыс. </w:t>
      </w:r>
    </w:p>
    <w:p>
      <w:pPr>
        <w:spacing w:after="0"/>
        <w:ind w:left="0"/>
        <w:jc w:val="both"/>
      </w:pPr>
      <w:r>
        <w:rPr>
          <w:rFonts w:ascii="Times New Roman"/>
          <w:b w:val="false"/>
          <w:i w:val="false"/>
          <w:color w:val="000000"/>
          <w:sz w:val="28"/>
        </w:rPr>
        <w:t xml:space="preserve">
                                тары - барлығы 2002 </w:t>
      </w:r>
    </w:p>
    <w:p>
      <w:pPr>
        <w:spacing w:after="0"/>
        <w:ind w:left="0"/>
        <w:jc w:val="both"/>
      </w:pPr>
      <w:r>
        <w:rPr>
          <w:rFonts w:ascii="Times New Roman"/>
          <w:b w:val="false"/>
          <w:i w:val="false"/>
          <w:color w:val="000000"/>
          <w:sz w:val="28"/>
        </w:rPr>
        <w:t xml:space="preserve">
                                жылғы шығыстарды </w:t>
      </w:r>
    </w:p>
    <w:p>
      <w:pPr>
        <w:spacing w:after="0"/>
        <w:ind w:left="0"/>
        <w:jc w:val="both"/>
      </w:pPr>
      <w:r>
        <w:rPr>
          <w:rFonts w:ascii="Times New Roman"/>
          <w:b w:val="false"/>
          <w:i w:val="false"/>
          <w:color w:val="000000"/>
          <w:sz w:val="28"/>
        </w:rPr>
        <w:t xml:space="preserve">
                                есепке алғанда 48369565 </w:t>
      </w:r>
    </w:p>
    <w:p>
      <w:pPr>
        <w:spacing w:after="0"/>
        <w:ind w:left="0"/>
        <w:jc w:val="both"/>
      </w:pPr>
      <w:r>
        <w:rPr>
          <w:rFonts w:ascii="Times New Roman"/>
          <w:b w:val="false"/>
          <w:i w:val="false"/>
          <w:color w:val="000000"/>
          <w:sz w:val="28"/>
        </w:rPr>
        <w:t xml:space="preserve">
                                квт/сағат.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тұрғын сектор, өндiрiс және инженерлiк жүйе қауiпсiздiгiн қамтамасыз ету; Хантағы артқы қоймасын уақытша тоқтатуды аяқтау; сыртқы электр жабдықтауды аяқтау; "Қаласүтзауыты" кiшi станциясының жүктемесiн ауыстыру; тау-кен көмбелерiн жою; бұзылу және опырылу жағдайында тұрғын үй үшiн өтемақы төлеу; ойылыстарды құю және су жинайтын 4-жиектi үңгуге дайындау, Мырғалымсай кен орны кендерiн көму кезiнде атқарылатын жұмыстардың қауiпсiздiгiн қамтамасыз ету. </w:t>
      </w:r>
    </w:p>
    <w:bookmarkStart w:name="z21" w:id="21"/>
    <w:p>
      <w:pPr>
        <w:spacing w:after="0"/>
        <w:ind w:left="0"/>
        <w:jc w:val="both"/>
      </w:pPr>
      <w:r>
        <w:rPr>
          <w:rFonts w:ascii="Times New Roman"/>
          <w:b w:val="false"/>
          <w:i w:val="false"/>
          <w:color w:val="000000"/>
          <w:sz w:val="28"/>
        </w:rPr>
        <w:t xml:space="preserve">
      Қазақстан Республикасы Yкiметiнiң </w:t>
      </w:r>
    </w:p>
    <w:bookmarkEnd w:id="2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052 "Инвестицияларды тарту жөнiнде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жарнамалық-ақпараттық жұмыстар жүргiзу"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20 000 мың теңге (жиырма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"Инвестицияларды мемлекеттік қолдау туралы" Қазақстан Республикасының 1997 жылғы 28 ақпандағы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Индустрия және сауда министрлiгi мәселелерi туралы" Қазақстан Республикасы Yкiметiнiң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Көрсетiлген бағдарламасының мақсаты: Қазақстан Республикасының экономикасының басымды экономика салаларына тiкелей шетел және отандық инвестицияларды одан әрi тарту үшiн шарт жасау. </w:t>
      </w:r>
    </w:p>
    <w:p>
      <w:pPr>
        <w:spacing w:after="0"/>
        <w:ind w:left="0"/>
        <w:jc w:val="both"/>
      </w:pPr>
      <w:r>
        <w:rPr>
          <w:rFonts w:ascii="Times New Roman"/>
          <w:b w:val="false"/>
          <w:i w:val="false"/>
          <w:color w:val="000000"/>
          <w:sz w:val="28"/>
        </w:rPr>
        <w:t xml:space="preserve">
            5. Бюджет бағдарламасының мiндетi: әлемдiк инвестициялық қауымдастыққа Қазақстан Республикасының инвестициялық мүмкiндiктерiн таныстыру, басымды қызмет түрлерi тiзiмiн анықтау; Инвестициялар жөнiндегi комитетпен жасалған келiсiмдер бойынша инвесторлардың өз мiндеттемелерiн орындауын бақылау және мониторинг жүйесiн жетiлдiру; Шетел инвесторлары кеңесi қызметiн қамтамасыз ету.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052       Инвестиция.  1) жарнамалық-ақпа.  Жыл    Қазақстан </w:t>
      </w:r>
    </w:p>
    <w:p>
      <w:pPr>
        <w:spacing w:after="0"/>
        <w:ind w:left="0"/>
        <w:jc w:val="both"/>
      </w:pPr>
      <w:r>
        <w:rPr>
          <w:rFonts w:ascii="Times New Roman"/>
          <w:b w:val="false"/>
          <w:i w:val="false"/>
          <w:color w:val="000000"/>
          <w:sz w:val="28"/>
        </w:rPr>
        <w:t xml:space="preserve">
                   ларды тарту  раттық өнiмдер дай.  iшiнде Республикасы. </w:t>
      </w:r>
    </w:p>
    <w:p>
      <w:pPr>
        <w:spacing w:after="0"/>
        <w:ind w:left="0"/>
        <w:jc w:val="both"/>
      </w:pPr>
      <w:r>
        <w:rPr>
          <w:rFonts w:ascii="Times New Roman"/>
          <w:b w:val="false"/>
          <w:i w:val="false"/>
          <w:color w:val="000000"/>
          <w:sz w:val="28"/>
        </w:rPr>
        <w:t xml:space="preserve">
                   жөнiнде жар. ындау:                      ның Индустрия </w:t>
      </w:r>
    </w:p>
    <w:p>
      <w:pPr>
        <w:spacing w:after="0"/>
        <w:ind w:left="0"/>
        <w:jc w:val="both"/>
      </w:pPr>
      <w:r>
        <w:rPr>
          <w:rFonts w:ascii="Times New Roman"/>
          <w:b w:val="false"/>
          <w:i w:val="false"/>
          <w:color w:val="000000"/>
          <w:sz w:val="28"/>
        </w:rPr>
        <w:t xml:space="preserve">
                   намалық-ақ.  - "Investor,s Guide"        және сауда </w:t>
      </w:r>
    </w:p>
    <w:p>
      <w:pPr>
        <w:spacing w:after="0"/>
        <w:ind w:left="0"/>
        <w:jc w:val="both"/>
      </w:pPr>
      <w:r>
        <w:rPr>
          <w:rFonts w:ascii="Times New Roman"/>
          <w:b w:val="false"/>
          <w:i w:val="false"/>
          <w:color w:val="000000"/>
          <w:sz w:val="28"/>
        </w:rPr>
        <w:t xml:space="preserve">
                   параттық     басылымы - 710 дана;        министрлігі </w:t>
      </w:r>
    </w:p>
    <w:p>
      <w:pPr>
        <w:spacing w:after="0"/>
        <w:ind w:left="0"/>
        <w:jc w:val="both"/>
      </w:pPr>
      <w:r>
        <w:rPr>
          <w:rFonts w:ascii="Times New Roman"/>
          <w:b w:val="false"/>
          <w:i w:val="false"/>
          <w:color w:val="000000"/>
          <w:sz w:val="28"/>
        </w:rPr>
        <w:t xml:space="preserve">
                   жұмыстар     - заңнамалық және </w:t>
      </w:r>
    </w:p>
    <w:p>
      <w:pPr>
        <w:spacing w:after="0"/>
        <w:ind w:left="0"/>
        <w:jc w:val="both"/>
      </w:pPr>
      <w:r>
        <w:rPr>
          <w:rFonts w:ascii="Times New Roman"/>
          <w:b w:val="false"/>
          <w:i w:val="false"/>
          <w:color w:val="000000"/>
          <w:sz w:val="28"/>
        </w:rPr>
        <w:t xml:space="preserve">
                   жүргiзу      нормативтiк актiлер </w:t>
      </w:r>
    </w:p>
    <w:p>
      <w:pPr>
        <w:spacing w:after="0"/>
        <w:ind w:left="0"/>
        <w:jc w:val="both"/>
      </w:pPr>
      <w:r>
        <w:rPr>
          <w:rFonts w:ascii="Times New Roman"/>
          <w:b w:val="false"/>
          <w:i w:val="false"/>
          <w:color w:val="000000"/>
          <w:sz w:val="28"/>
        </w:rPr>
        <w:t xml:space="preserve">
                                жинағы - 710 дана; </w:t>
      </w:r>
    </w:p>
    <w:p>
      <w:pPr>
        <w:spacing w:after="0"/>
        <w:ind w:left="0"/>
        <w:jc w:val="both"/>
      </w:pPr>
      <w:r>
        <w:rPr>
          <w:rFonts w:ascii="Times New Roman"/>
          <w:b w:val="false"/>
          <w:i w:val="false"/>
          <w:color w:val="000000"/>
          <w:sz w:val="28"/>
        </w:rPr>
        <w:t xml:space="preserve">
                                - "Қазақстан аймақ. </w:t>
      </w:r>
    </w:p>
    <w:p>
      <w:pPr>
        <w:spacing w:after="0"/>
        <w:ind w:left="0"/>
        <w:jc w:val="both"/>
      </w:pPr>
      <w:r>
        <w:rPr>
          <w:rFonts w:ascii="Times New Roman"/>
          <w:b w:val="false"/>
          <w:i w:val="false"/>
          <w:color w:val="000000"/>
          <w:sz w:val="28"/>
        </w:rPr>
        <w:t xml:space="preserve">
                                тары цифрда" - 710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"Қазақстан аумақ. </w:t>
      </w:r>
    </w:p>
    <w:p>
      <w:pPr>
        <w:spacing w:after="0"/>
        <w:ind w:left="0"/>
        <w:jc w:val="both"/>
      </w:pPr>
      <w:r>
        <w:rPr>
          <w:rFonts w:ascii="Times New Roman"/>
          <w:b w:val="false"/>
          <w:i w:val="false"/>
          <w:color w:val="000000"/>
          <w:sz w:val="28"/>
        </w:rPr>
        <w:t xml:space="preserve">
                                тарының инвестиция. </w:t>
      </w:r>
    </w:p>
    <w:p>
      <w:pPr>
        <w:spacing w:after="0"/>
        <w:ind w:left="0"/>
        <w:jc w:val="both"/>
      </w:pPr>
      <w:r>
        <w:rPr>
          <w:rFonts w:ascii="Times New Roman"/>
          <w:b w:val="false"/>
          <w:i w:val="false"/>
          <w:color w:val="000000"/>
          <w:sz w:val="28"/>
        </w:rPr>
        <w:t xml:space="preserve">
                                лық мүмкiндiктерi" </w:t>
      </w:r>
    </w:p>
    <w:p>
      <w:pPr>
        <w:spacing w:after="0"/>
        <w:ind w:left="0"/>
        <w:jc w:val="both"/>
      </w:pPr>
      <w:r>
        <w:rPr>
          <w:rFonts w:ascii="Times New Roman"/>
          <w:b w:val="false"/>
          <w:i w:val="false"/>
          <w:color w:val="000000"/>
          <w:sz w:val="28"/>
        </w:rPr>
        <w:t xml:space="preserve">
                                брошюрасы ағылшын </w:t>
      </w:r>
    </w:p>
    <w:p>
      <w:pPr>
        <w:spacing w:after="0"/>
        <w:ind w:left="0"/>
        <w:jc w:val="both"/>
      </w:pPr>
      <w:r>
        <w:rPr>
          <w:rFonts w:ascii="Times New Roman"/>
          <w:b w:val="false"/>
          <w:i w:val="false"/>
          <w:color w:val="000000"/>
          <w:sz w:val="28"/>
        </w:rPr>
        <w:t xml:space="preserve">
                                тiлiнде - 710 дана; </w:t>
      </w:r>
    </w:p>
    <w:p>
      <w:pPr>
        <w:spacing w:after="0"/>
        <w:ind w:left="0"/>
        <w:jc w:val="both"/>
      </w:pPr>
      <w:r>
        <w:rPr>
          <w:rFonts w:ascii="Times New Roman"/>
          <w:b w:val="false"/>
          <w:i w:val="false"/>
          <w:color w:val="000000"/>
          <w:sz w:val="28"/>
        </w:rPr>
        <w:t xml:space="preserve">
                                - "Инвестор атласы" </w:t>
      </w:r>
    </w:p>
    <w:p>
      <w:pPr>
        <w:spacing w:after="0"/>
        <w:ind w:left="0"/>
        <w:jc w:val="both"/>
      </w:pPr>
      <w:r>
        <w:rPr>
          <w:rFonts w:ascii="Times New Roman"/>
          <w:b w:val="false"/>
          <w:i w:val="false"/>
          <w:color w:val="000000"/>
          <w:sz w:val="28"/>
        </w:rPr>
        <w:t xml:space="preserve">
                                - 710 дана - 743725 </w:t>
      </w:r>
    </w:p>
    <w:p>
      <w:pPr>
        <w:spacing w:after="0"/>
        <w:ind w:left="0"/>
        <w:jc w:val="both"/>
      </w:pPr>
      <w:r>
        <w:rPr>
          <w:rFonts w:ascii="Times New Roman"/>
          <w:b w:val="false"/>
          <w:i w:val="false"/>
          <w:color w:val="000000"/>
          <w:sz w:val="28"/>
        </w:rPr>
        <w:t xml:space="preserve">
                                теңге СD "Invest in </w:t>
      </w:r>
    </w:p>
    <w:p>
      <w:pPr>
        <w:spacing w:after="0"/>
        <w:ind w:left="0"/>
        <w:jc w:val="both"/>
      </w:pPr>
      <w:r>
        <w:rPr>
          <w:rFonts w:ascii="Times New Roman"/>
          <w:b w:val="false"/>
          <w:i w:val="false"/>
          <w:color w:val="000000"/>
          <w:sz w:val="28"/>
        </w:rPr>
        <w:t xml:space="preserve">
                                Kazakhstan" буклетi </w:t>
      </w:r>
    </w:p>
    <w:p>
      <w:pPr>
        <w:spacing w:after="0"/>
        <w:ind w:left="0"/>
        <w:jc w:val="both"/>
      </w:pPr>
      <w:r>
        <w:rPr>
          <w:rFonts w:ascii="Times New Roman"/>
          <w:b w:val="false"/>
          <w:i w:val="false"/>
          <w:color w:val="000000"/>
          <w:sz w:val="28"/>
        </w:rPr>
        <w:t xml:space="preserve">
                                ағылшын тiлiнде - </w:t>
      </w:r>
    </w:p>
    <w:p>
      <w:pPr>
        <w:spacing w:after="0"/>
        <w:ind w:left="0"/>
        <w:jc w:val="both"/>
      </w:pPr>
      <w:r>
        <w:rPr>
          <w:rFonts w:ascii="Times New Roman"/>
          <w:b w:val="false"/>
          <w:i w:val="false"/>
          <w:color w:val="000000"/>
          <w:sz w:val="28"/>
        </w:rPr>
        <w:t xml:space="preserve">
                                710 дана; </w:t>
      </w:r>
    </w:p>
    <w:p>
      <w:pPr>
        <w:spacing w:after="0"/>
        <w:ind w:left="0"/>
        <w:jc w:val="both"/>
      </w:pPr>
      <w:r>
        <w:rPr>
          <w:rFonts w:ascii="Times New Roman"/>
          <w:b w:val="false"/>
          <w:i w:val="false"/>
          <w:color w:val="000000"/>
          <w:sz w:val="28"/>
        </w:rPr>
        <w:t xml:space="preserve">
                                - инвестициялық жоба. </w:t>
      </w:r>
    </w:p>
    <w:p>
      <w:pPr>
        <w:spacing w:after="0"/>
        <w:ind w:left="0"/>
        <w:jc w:val="both"/>
      </w:pPr>
      <w:r>
        <w:rPr>
          <w:rFonts w:ascii="Times New Roman"/>
          <w:b w:val="false"/>
          <w:i w:val="false"/>
          <w:color w:val="000000"/>
          <w:sz w:val="28"/>
        </w:rPr>
        <w:t xml:space="preserve">
                                лар деректер қоры бар </w:t>
      </w:r>
    </w:p>
    <w:p>
      <w:pPr>
        <w:spacing w:after="0"/>
        <w:ind w:left="0"/>
        <w:jc w:val="both"/>
      </w:pPr>
      <w:r>
        <w:rPr>
          <w:rFonts w:ascii="Times New Roman"/>
          <w:b w:val="false"/>
          <w:i w:val="false"/>
          <w:color w:val="000000"/>
          <w:sz w:val="28"/>
        </w:rPr>
        <w:t xml:space="preserve">
                                дискета - 710 дана; </w:t>
      </w:r>
    </w:p>
    <w:p>
      <w:pPr>
        <w:spacing w:after="0"/>
        <w:ind w:left="0"/>
        <w:jc w:val="both"/>
      </w:pPr>
      <w:r>
        <w:rPr>
          <w:rFonts w:ascii="Times New Roman"/>
          <w:b w:val="false"/>
          <w:i w:val="false"/>
          <w:color w:val="000000"/>
          <w:sz w:val="28"/>
        </w:rPr>
        <w:t xml:space="preserve">
                                - "Папка-кейс" - 710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 бейне өнiмдер жасау </w:t>
      </w:r>
    </w:p>
    <w:p>
      <w:pPr>
        <w:spacing w:after="0"/>
        <w:ind w:left="0"/>
        <w:jc w:val="both"/>
      </w:pPr>
      <w:r>
        <w:rPr>
          <w:rFonts w:ascii="Times New Roman"/>
          <w:b w:val="false"/>
          <w:i w:val="false"/>
          <w:color w:val="000000"/>
          <w:sz w:val="28"/>
        </w:rPr>
        <w:t xml:space="preserve">
                                100 дана. </w:t>
      </w:r>
    </w:p>
    <w:p>
      <w:pPr>
        <w:spacing w:after="0"/>
        <w:ind w:left="0"/>
        <w:jc w:val="both"/>
      </w:pPr>
      <w:r>
        <w:rPr>
          <w:rFonts w:ascii="Times New Roman"/>
          <w:b w:val="false"/>
          <w:i w:val="false"/>
          <w:color w:val="000000"/>
          <w:sz w:val="28"/>
        </w:rPr>
        <w:t xml:space="preserve">
                                2) Веб-сайтты техни. </w:t>
      </w:r>
    </w:p>
    <w:p>
      <w:pPr>
        <w:spacing w:after="0"/>
        <w:ind w:left="0"/>
        <w:jc w:val="both"/>
      </w:pPr>
      <w:r>
        <w:rPr>
          <w:rFonts w:ascii="Times New Roman"/>
          <w:b w:val="false"/>
          <w:i w:val="false"/>
          <w:color w:val="000000"/>
          <w:sz w:val="28"/>
        </w:rPr>
        <w:t xml:space="preserve">
                                калық қамтамасыз ету. </w:t>
      </w:r>
    </w:p>
    <w:p>
      <w:pPr>
        <w:spacing w:after="0"/>
        <w:ind w:left="0"/>
        <w:jc w:val="both"/>
      </w:pPr>
      <w:r>
        <w:rPr>
          <w:rFonts w:ascii="Times New Roman"/>
          <w:b w:val="false"/>
          <w:i w:val="false"/>
          <w:color w:val="000000"/>
          <w:sz w:val="28"/>
        </w:rPr>
        <w:t xml:space="preserve">
                                3) БАҚ-қа ақпараттар </w:t>
      </w:r>
    </w:p>
    <w:p>
      <w:pPr>
        <w:spacing w:after="0"/>
        <w:ind w:left="0"/>
        <w:jc w:val="both"/>
      </w:pPr>
      <w:r>
        <w:rPr>
          <w:rFonts w:ascii="Times New Roman"/>
          <w:b w:val="false"/>
          <w:i w:val="false"/>
          <w:color w:val="000000"/>
          <w:sz w:val="28"/>
        </w:rPr>
        <w:t xml:space="preserve">
                                орналастыру. </w:t>
      </w:r>
    </w:p>
    <w:p>
      <w:pPr>
        <w:spacing w:after="0"/>
        <w:ind w:left="0"/>
        <w:jc w:val="both"/>
      </w:pPr>
      <w:r>
        <w:rPr>
          <w:rFonts w:ascii="Times New Roman"/>
          <w:b w:val="false"/>
          <w:i w:val="false"/>
          <w:color w:val="000000"/>
          <w:sz w:val="28"/>
        </w:rPr>
        <w:t xml:space="preserve">
                                4) 17 конференцияларды, </w:t>
      </w:r>
    </w:p>
    <w:p>
      <w:pPr>
        <w:spacing w:after="0"/>
        <w:ind w:left="0"/>
        <w:jc w:val="both"/>
      </w:pPr>
      <w:r>
        <w:rPr>
          <w:rFonts w:ascii="Times New Roman"/>
          <w:b w:val="false"/>
          <w:i w:val="false"/>
          <w:color w:val="000000"/>
          <w:sz w:val="28"/>
        </w:rPr>
        <w:t xml:space="preserve">
                                семинарларды және </w:t>
      </w:r>
    </w:p>
    <w:p>
      <w:pPr>
        <w:spacing w:after="0"/>
        <w:ind w:left="0"/>
        <w:jc w:val="both"/>
      </w:pPr>
      <w:r>
        <w:rPr>
          <w:rFonts w:ascii="Times New Roman"/>
          <w:b w:val="false"/>
          <w:i w:val="false"/>
          <w:color w:val="000000"/>
          <w:sz w:val="28"/>
        </w:rPr>
        <w:t xml:space="preserve">
                                саммиттердi өткiзу; </w:t>
      </w:r>
    </w:p>
    <w:p>
      <w:pPr>
        <w:spacing w:after="0"/>
        <w:ind w:left="0"/>
        <w:jc w:val="both"/>
      </w:pPr>
      <w:r>
        <w:rPr>
          <w:rFonts w:ascii="Times New Roman"/>
          <w:b w:val="false"/>
          <w:i w:val="false"/>
          <w:color w:val="000000"/>
          <w:sz w:val="28"/>
        </w:rPr>
        <w:t xml:space="preserve">
                                5) Басым қызмет түрле. </w:t>
      </w:r>
    </w:p>
    <w:p>
      <w:pPr>
        <w:spacing w:after="0"/>
        <w:ind w:left="0"/>
        <w:jc w:val="both"/>
      </w:pPr>
      <w:r>
        <w:rPr>
          <w:rFonts w:ascii="Times New Roman"/>
          <w:b w:val="false"/>
          <w:i w:val="false"/>
          <w:color w:val="000000"/>
          <w:sz w:val="28"/>
        </w:rPr>
        <w:t xml:space="preserve">
                                рiн анықтау мақсатымен </w:t>
      </w:r>
    </w:p>
    <w:p>
      <w:pPr>
        <w:spacing w:after="0"/>
        <w:ind w:left="0"/>
        <w:jc w:val="both"/>
      </w:pPr>
      <w:r>
        <w:rPr>
          <w:rFonts w:ascii="Times New Roman"/>
          <w:b w:val="false"/>
          <w:i w:val="false"/>
          <w:color w:val="000000"/>
          <w:sz w:val="28"/>
        </w:rPr>
        <w:t xml:space="preserve">
                                мемлекеттiк қолдау </w:t>
      </w:r>
    </w:p>
    <w:p>
      <w:pPr>
        <w:spacing w:after="0"/>
        <w:ind w:left="0"/>
        <w:jc w:val="both"/>
      </w:pPr>
      <w:r>
        <w:rPr>
          <w:rFonts w:ascii="Times New Roman"/>
          <w:b w:val="false"/>
          <w:i w:val="false"/>
          <w:color w:val="000000"/>
          <w:sz w:val="28"/>
        </w:rPr>
        <w:t xml:space="preserve">
                                көрсету үшiн iшкi және </w:t>
      </w:r>
    </w:p>
    <w:p>
      <w:pPr>
        <w:spacing w:after="0"/>
        <w:ind w:left="0"/>
        <w:jc w:val="both"/>
      </w:pPr>
      <w:r>
        <w:rPr>
          <w:rFonts w:ascii="Times New Roman"/>
          <w:b w:val="false"/>
          <w:i w:val="false"/>
          <w:color w:val="000000"/>
          <w:sz w:val="28"/>
        </w:rPr>
        <w:t xml:space="preserve">
                                сыртқы нарықты зерттеу </w:t>
      </w:r>
    </w:p>
    <w:p>
      <w:pPr>
        <w:spacing w:after="0"/>
        <w:ind w:left="0"/>
        <w:jc w:val="both"/>
      </w:pPr>
      <w:r>
        <w:rPr>
          <w:rFonts w:ascii="Times New Roman"/>
          <w:b w:val="false"/>
          <w:i w:val="false"/>
          <w:color w:val="000000"/>
          <w:sz w:val="28"/>
        </w:rPr>
        <w:t xml:space="preserve">
                                (Басым қызмет тiзiмiн </w:t>
      </w:r>
    </w:p>
    <w:p>
      <w:pPr>
        <w:spacing w:after="0"/>
        <w:ind w:left="0"/>
        <w:jc w:val="both"/>
      </w:pPr>
      <w:r>
        <w:rPr>
          <w:rFonts w:ascii="Times New Roman"/>
          <w:b w:val="false"/>
          <w:i w:val="false"/>
          <w:color w:val="000000"/>
          <w:sz w:val="28"/>
        </w:rPr>
        <w:t xml:space="preserve">
                                анықтаудың әдiстемесiн </w:t>
      </w:r>
    </w:p>
    <w:p>
      <w:pPr>
        <w:spacing w:after="0"/>
        <w:ind w:left="0"/>
        <w:jc w:val="both"/>
      </w:pPr>
      <w:r>
        <w:rPr>
          <w:rFonts w:ascii="Times New Roman"/>
          <w:b w:val="false"/>
          <w:i w:val="false"/>
          <w:color w:val="000000"/>
          <w:sz w:val="28"/>
        </w:rPr>
        <w:t xml:space="preserve">
                                өндiру, Басым қызмет </w:t>
      </w:r>
    </w:p>
    <w:p>
      <w:pPr>
        <w:spacing w:after="0"/>
        <w:ind w:left="0"/>
        <w:jc w:val="both"/>
      </w:pPr>
      <w:r>
        <w:rPr>
          <w:rFonts w:ascii="Times New Roman"/>
          <w:b w:val="false"/>
          <w:i w:val="false"/>
          <w:color w:val="000000"/>
          <w:sz w:val="28"/>
        </w:rPr>
        <w:t xml:space="preserve">
                                тiзiмi жобасын әзiрлеу). </w:t>
      </w:r>
    </w:p>
    <w:p>
      <w:pPr>
        <w:spacing w:after="0"/>
        <w:ind w:left="0"/>
        <w:jc w:val="both"/>
      </w:pPr>
      <w:r>
        <w:rPr>
          <w:rFonts w:ascii="Times New Roman"/>
          <w:b w:val="false"/>
          <w:i w:val="false"/>
          <w:color w:val="000000"/>
          <w:sz w:val="28"/>
        </w:rPr>
        <w:t xml:space="preserve">
                                6) мемлекеттік қолдау. </w:t>
      </w:r>
    </w:p>
    <w:p>
      <w:pPr>
        <w:spacing w:after="0"/>
        <w:ind w:left="0"/>
        <w:jc w:val="both"/>
      </w:pPr>
      <w:r>
        <w:rPr>
          <w:rFonts w:ascii="Times New Roman"/>
          <w:b w:val="false"/>
          <w:i w:val="false"/>
          <w:color w:val="000000"/>
          <w:sz w:val="28"/>
        </w:rPr>
        <w:t xml:space="preserve">
                                дың экономикалық </w:t>
      </w:r>
    </w:p>
    <w:p>
      <w:pPr>
        <w:spacing w:after="0"/>
        <w:ind w:left="0"/>
        <w:jc w:val="both"/>
      </w:pPr>
      <w:r>
        <w:rPr>
          <w:rFonts w:ascii="Times New Roman"/>
          <w:b w:val="false"/>
          <w:i w:val="false"/>
          <w:color w:val="000000"/>
          <w:sz w:val="28"/>
        </w:rPr>
        <w:t xml:space="preserve">
                                тиiмдiлiгiн анықтау </w:t>
      </w:r>
    </w:p>
    <w:p>
      <w:pPr>
        <w:spacing w:after="0"/>
        <w:ind w:left="0"/>
        <w:jc w:val="both"/>
      </w:pPr>
      <w:r>
        <w:rPr>
          <w:rFonts w:ascii="Times New Roman"/>
          <w:b w:val="false"/>
          <w:i w:val="false"/>
          <w:color w:val="000000"/>
          <w:sz w:val="28"/>
        </w:rPr>
        <w:t xml:space="preserve">
                                үшiн инвестициялық </w:t>
      </w:r>
    </w:p>
    <w:p>
      <w:pPr>
        <w:spacing w:after="0"/>
        <w:ind w:left="0"/>
        <w:jc w:val="both"/>
      </w:pPr>
      <w:r>
        <w:rPr>
          <w:rFonts w:ascii="Times New Roman"/>
          <w:b w:val="false"/>
          <w:i w:val="false"/>
          <w:color w:val="000000"/>
          <w:sz w:val="28"/>
        </w:rPr>
        <w:t xml:space="preserve">
                                жобаларды бақылау және </w:t>
      </w:r>
    </w:p>
    <w:p>
      <w:pPr>
        <w:spacing w:after="0"/>
        <w:ind w:left="0"/>
        <w:jc w:val="both"/>
      </w:pPr>
      <w:r>
        <w:rPr>
          <w:rFonts w:ascii="Times New Roman"/>
          <w:b w:val="false"/>
          <w:i w:val="false"/>
          <w:color w:val="000000"/>
          <w:sz w:val="28"/>
        </w:rPr>
        <w:t xml:space="preserve">
                                мониторинг жөнiнде </w:t>
      </w:r>
    </w:p>
    <w:p>
      <w:pPr>
        <w:spacing w:after="0"/>
        <w:ind w:left="0"/>
        <w:jc w:val="both"/>
      </w:pPr>
      <w:r>
        <w:rPr>
          <w:rFonts w:ascii="Times New Roman"/>
          <w:b w:val="false"/>
          <w:i w:val="false"/>
          <w:color w:val="000000"/>
          <w:sz w:val="28"/>
        </w:rPr>
        <w:t xml:space="preserve">
                                мәлiметтер жинағын </w:t>
      </w:r>
    </w:p>
    <w:p>
      <w:pPr>
        <w:spacing w:after="0"/>
        <w:ind w:left="0"/>
        <w:jc w:val="both"/>
      </w:pPr>
      <w:r>
        <w:rPr>
          <w:rFonts w:ascii="Times New Roman"/>
          <w:b w:val="false"/>
          <w:i w:val="false"/>
          <w:color w:val="000000"/>
          <w:sz w:val="28"/>
        </w:rPr>
        <w:t xml:space="preserve">
                                жасауға бағдарлама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7) Қазақстан Республи. </w:t>
      </w:r>
    </w:p>
    <w:p>
      <w:pPr>
        <w:spacing w:after="0"/>
        <w:ind w:left="0"/>
        <w:jc w:val="both"/>
      </w:pPr>
      <w:r>
        <w:rPr>
          <w:rFonts w:ascii="Times New Roman"/>
          <w:b w:val="false"/>
          <w:i w:val="false"/>
          <w:color w:val="000000"/>
          <w:sz w:val="28"/>
        </w:rPr>
        <w:t xml:space="preserve">
                                касы Президентi жанын. </w:t>
      </w:r>
    </w:p>
    <w:p>
      <w:pPr>
        <w:spacing w:after="0"/>
        <w:ind w:left="0"/>
        <w:jc w:val="both"/>
      </w:pPr>
      <w:r>
        <w:rPr>
          <w:rFonts w:ascii="Times New Roman"/>
          <w:b w:val="false"/>
          <w:i w:val="false"/>
          <w:color w:val="000000"/>
          <w:sz w:val="28"/>
        </w:rPr>
        <w:t xml:space="preserve">
                                дағы Шетел инвестор. </w:t>
      </w:r>
    </w:p>
    <w:p>
      <w:pPr>
        <w:spacing w:after="0"/>
        <w:ind w:left="0"/>
        <w:jc w:val="both"/>
      </w:pPr>
      <w:r>
        <w:rPr>
          <w:rFonts w:ascii="Times New Roman"/>
          <w:b w:val="false"/>
          <w:i w:val="false"/>
          <w:color w:val="000000"/>
          <w:sz w:val="28"/>
        </w:rPr>
        <w:t xml:space="preserve">
                                лары кеңесi қызметiн </w:t>
      </w:r>
    </w:p>
    <w:p>
      <w:pPr>
        <w:spacing w:after="0"/>
        <w:ind w:left="0"/>
        <w:jc w:val="both"/>
      </w:pPr>
      <w:r>
        <w:rPr>
          <w:rFonts w:ascii="Times New Roman"/>
          <w:b w:val="false"/>
          <w:i w:val="false"/>
          <w:color w:val="000000"/>
          <w:sz w:val="28"/>
        </w:rPr>
        <w:t xml:space="preserve">
                                қамтамасыз ету (үй- </w:t>
      </w:r>
    </w:p>
    <w:p>
      <w:pPr>
        <w:spacing w:after="0"/>
        <w:ind w:left="0"/>
        <w:jc w:val="both"/>
      </w:pPr>
      <w:r>
        <w:rPr>
          <w:rFonts w:ascii="Times New Roman"/>
          <w:b w:val="false"/>
          <w:i w:val="false"/>
          <w:color w:val="000000"/>
          <w:sz w:val="28"/>
        </w:rPr>
        <w:t xml:space="preserve">
                                жай жалдау, аударма. </w:t>
      </w:r>
    </w:p>
    <w:p>
      <w:pPr>
        <w:spacing w:after="0"/>
        <w:ind w:left="0"/>
        <w:jc w:val="both"/>
      </w:pPr>
      <w:r>
        <w:rPr>
          <w:rFonts w:ascii="Times New Roman"/>
          <w:b w:val="false"/>
          <w:i w:val="false"/>
          <w:color w:val="000000"/>
          <w:sz w:val="28"/>
        </w:rPr>
        <w:t xml:space="preserve">
                                шылар қызметтерi, </w:t>
      </w:r>
    </w:p>
    <w:p>
      <w:pPr>
        <w:spacing w:after="0"/>
        <w:ind w:left="0"/>
        <w:jc w:val="both"/>
      </w:pPr>
      <w:r>
        <w:rPr>
          <w:rFonts w:ascii="Times New Roman"/>
          <w:b w:val="false"/>
          <w:i w:val="false"/>
          <w:color w:val="000000"/>
          <w:sz w:val="28"/>
        </w:rPr>
        <w:t xml:space="preserve">
                                байланыс, көлiк, вэб- </w:t>
      </w:r>
    </w:p>
    <w:p>
      <w:pPr>
        <w:spacing w:after="0"/>
        <w:ind w:left="0"/>
        <w:jc w:val="both"/>
      </w:pPr>
      <w:r>
        <w:rPr>
          <w:rFonts w:ascii="Times New Roman"/>
          <w:b w:val="false"/>
          <w:i w:val="false"/>
          <w:color w:val="000000"/>
          <w:sz w:val="28"/>
        </w:rPr>
        <w:t xml:space="preserve">
                                сайтты ұстау қызмет. </w:t>
      </w:r>
    </w:p>
    <w:p>
      <w:pPr>
        <w:spacing w:after="0"/>
        <w:ind w:left="0"/>
        <w:jc w:val="both"/>
      </w:pPr>
      <w:r>
        <w:rPr>
          <w:rFonts w:ascii="Times New Roman"/>
          <w:b w:val="false"/>
          <w:i w:val="false"/>
          <w:color w:val="000000"/>
          <w:sz w:val="28"/>
        </w:rPr>
        <w:t xml:space="preserve">
                                терi және басқалар).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w:t>
      </w:r>
    </w:p>
    <w:p>
      <w:pPr>
        <w:spacing w:after="0"/>
        <w:ind w:left="0"/>
        <w:jc w:val="both"/>
      </w:pPr>
      <w:r>
        <w:rPr>
          <w:rFonts w:ascii="Times New Roman"/>
          <w:b w:val="false"/>
          <w:i w:val="false"/>
          <w:color w:val="000000"/>
          <w:sz w:val="28"/>
        </w:rPr>
        <w:t xml:space="preserve">
            1) Сандық белгiлер: </w:t>
      </w:r>
    </w:p>
    <w:p>
      <w:pPr>
        <w:spacing w:after="0"/>
        <w:ind w:left="0"/>
        <w:jc w:val="both"/>
      </w:pPr>
      <w:r>
        <w:rPr>
          <w:rFonts w:ascii="Times New Roman"/>
          <w:b w:val="false"/>
          <w:i w:val="false"/>
          <w:color w:val="000000"/>
          <w:sz w:val="28"/>
        </w:rPr>
        <w:t xml:space="preserve">
            инвестициялық өнiмдi, соның iшiнде басылым, электронды, аудио/бейне - 710 дана; </w:t>
      </w:r>
    </w:p>
    <w:p>
      <w:pPr>
        <w:spacing w:after="0"/>
        <w:ind w:left="0"/>
        <w:jc w:val="both"/>
      </w:pPr>
      <w:r>
        <w:rPr>
          <w:rFonts w:ascii="Times New Roman"/>
          <w:b w:val="false"/>
          <w:i w:val="false"/>
          <w:color w:val="000000"/>
          <w:sz w:val="28"/>
        </w:rPr>
        <w:t xml:space="preserve">
            экономиканың басым секторлары тiзiмiн анықтаудың әдiстемесiн, Басым қызмет тiзiмi жобасын әзiрлеу; </w:t>
      </w:r>
    </w:p>
    <w:p>
      <w:pPr>
        <w:spacing w:after="0"/>
        <w:ind w:left="0"/>
        <w:jc w:val="both"/>
      </w:pPr>
      <w:r>
        <w:rPr>
          <w:rFonts w:ascii="Times New Roman"/>
          <w:b w:val="false"/>
          <w:i w:val="false"/>
          <w:color w:val="000000"/>
          <w:sz w:val="28"/>
        </w:rPr>
        <w:t xml:space="preserve">
            инвестициялық мiндеттемелердiң оперативтi және үнемi мониторингi мен бақылауды ұйымдастыру үшiн инвестициялық қызмет саласында жасалған келiсiм-шарттар жөнiнде электронды автоматтандырылған мәлiметтер жинағын жасау; </w:t>
      </w:r>
    </w:p>
    <w:p>
      <w:pPr>
        <w:spacing w:after="0"/>
        <w:ind w:left="0"/>
        <w:jc w:val="both"/>
      </w:pPr>
      <w:r>
        <w:rPr>
          <w:rFonts w:ascii="Times New Roman"/>
          <w:b w:val="false"/>
          <w:i w:val="false"/>
          <w:color w:val="000000"/>
          <w:sz w:val="28"/>
        </w:rPr>
        <w:t xml:space="preserve">
            бiрлескен жұмыс топтарының 24 мәжiлiсiн өткiзу, Шетел инвесторлары кеңесiнiң 2 аралық және 2 пленарлық мәжiлiсiн өткiзу. </w:t>
      </w:r>
    </w:p>
    <w:p>
      <w:pPr>
        <w:spacing w:after="0"/>
        <w:ind w:left="0"/>
        <w:jc w:val="both"/>
      </w:pPr>
      <w:r>
        <w:rPr>
          <w:rFonts w:ascii="Times New Roman"/>
          <w:b w:val="false"/>
          <w:i w:val="false"/>
          <w:color w:val="000000"/>
          <w:sz w:val="28"/>
        </w:rPr>
        <w:t xml:space="preserve">
            2) Сапалық белгiлер: </w:t>
      </w:r>
    </w:p>
    <w:p>
      <w:pPr>
        <w:spacing w:after="0"/>
        <w:ind w:left="0"/>
        <w:jc w:val="both"/>
      </w:pPr>
      <w:r>
        <w:rPr>
          <w:rFonts w:ascii="Times New Roman"/>
          <w:b w:val="false"/>
          <w:i w:val="false"/>
          <w:color w:val="000000"/>
          <w:sz w:val="28"/>
        </w:rPr>
        <w:t xml:space="preserve">
            жарнама-ақпараттық сипаттағы өнiмдi жинау, талдау және тарату толықтығы; </w:t>
      </w:r>
    </w:p>
    <w:p>
      <w:pPr>
        <w:spacing w:after="0"/>
        <w:ind w:left="0"/>
        <w:jc w:val="both"/>
      </w:pPr>
      <w:r>
        <w:rPr>
          <w:rFonts w:ascii="Times New Roman"/>
          <w:b w:val="false"/>
          <w:i w:val="false"/>
          <w:color w:val="000000"/>
          <w:sz w:val="28"/>
        </w:rPr>
        <w:t xml:space="preserve">
            жарнама-ақпараттық сипаттағы өнiмнiң өтпелiлiгi; </w:t>
      </w:r>
    </w:p>
    <w:p>
      <w:pPr>
        <w:spacing w:after="0"/>
        <w:ind w:left="0"/>
        <w:jc w:val="both"/>
      </w:pPr>
      <w:r>
        <w:rPr>
          <w:rFonts w:ascii="Times New Roman"/>
          <w:b w:val="false"/>
          <w:i w:val="false"/>
          <w:color w:val="000000"/>
          <w:sz w:val="28"/>
        </w:rPr>
        <w:t xml:space="preserve">
            шығарылатын басылымдардың Қазақстан аумағында әрекет ететiн методикалық, нормативтi және заңды актiлерге сәйкес келуi; </w:t>
      </w:r>
    </w:p>
    <w:p>
      <w:pPr>
        <w:spacing w:after="0"/>
        <w:ind w:left="0"/>
        <w:jc w:val="both"/>
      </w:pPr>
      <w:r>
        <w:rPr>
          <w:rFonts w:ascii="Times New Roman"/>
          <w:b w:val="false"/>
          <w:i w:val="false"/>
          <w:color w:val="000000"/>
          <w:sz w:val="28"/>
        </w:rPr>
        <w:t xml:space="preserve">
            басым қызмет тiзiмiн анықтауды жүйелi ыңғайлау және экономикалық қызмет түрлерiнiң жалпы жiктеуiшi негiзiнде (ЭҚТЖ) 4-белгiлiк код деңгейiнде бiрыңғайлау; </w:t>
      </w:r>
    </w:p>
    <w:p>
      <w:pPr>
        <w:spacing w:after="0"/>
        <w:ind w:left="0"/>
        <w:jc w:val="both"/>
      </w:pPr>
      <w:r>
        <w:rPr>
          <w:rFonts w:ascii="Times New Roman"/>
          <w:b w:val="false"/>
          <w:i w:val="false"/>
          <w:color w:val="000000"/>
          <w:sz w:val="28"/>
        </w:rPr>
        <w:t xml:space="preserve">
            инвестициялық жобаларды өткiзуден бюджеттiк тиiмдiлiктi анықтау. </w:t>
      </w:r>
    </w:p>
    <w:p>
      <w:pPr>
        <w:spacing w:after="0"/>
        <w:ind w:left="0"/>
        <w:jc w:val="both"/>
      </w:pPr>
      <w:r>
        <w:rPr>
          <w:rFonts w:ascii="Times New Roman"/>
          <w:b w:val="false"/>
          <w:i w:val="false"/>
          <w:color w:val="000000"/>
          <w:sz w:val="28"/>
        </w:rPr>
        <w:t xml:space="preserve">
            3) Тиiмдiлiк белгiлерi: </w:t>
      </w:r>
    </w:p>
    <w:p>
      <w:pPr>
        <w:spacing w:after="0"/>
        <w:ind w:left="0"/>
        <w:jc w:val="both"/>
      </w:pPr>
      <w:r>
        <w:rPr>
          <w:rFonts w:ascii="Times New Roman"/>
          <w:b w:val="false"/>
          <w:i w:val="false"/>
          <w:color w:val="000000"/>
          <w:sz w:val="28"/>
        </w:rPr>
        <w:t xml:space="preserve">
            ақпараттық-анықтамалық материалдарды тарату нәтижелерi жөнiндегi потенциалды инвесторлардың үндеуi; </w:t>
      </w:r>
    </w:p>
    <w:p>
      <w:pPr>
        <w:spacing w:after="0"/>
        <w:ind w:left="0"/>
        <w:jc w:val="both"/>
      </w:pPr>
      <w:r>
        <w:rPr>
          <w:rFonts w:ascii="Times New Roman"/>
          <w:b w:val="false"/>
          <w:i w:val="false"/>
          <w:color w:val="000000"/>
          <w:sz w:val="28"/>
        </w:rPr>
        <w:t xml:space="preserve">
            басым қызмет тiзiмi жобасының экономика секторларын дамыту жөнiндегi мемлекеттiк инвестициялық саясатқа сәйкестiгi; </w:t>
      </w:r>
    </w:p>
    <w:p>
      <w:pPr>
        <w:spacing w:after="0"/>
        <w:ind w:left="0"/>
        <w:jc w:val="both"/>
      </w:pPr>
      <w:r>
        <w:rPr>
          <w:rFonts w:ascii="Times New Roman"/>
          <w:b w:val="false"/>
          <w:i w:val="false"/>
          <w:color w:val="000000"/>
          <w:sz w:val="28"/>
        </w:rPr>
        <w:t xml:space="preserve">
            уақыттың кез келген сәтiнде жеке кәсiпорын жөнiндегi инвестициялық мiндеттемелердiң орындалуы сияқты экономика, аймақ және т.б. секторлар қазандығында инвестициялық мiндеттемелердiң орындалуын анықтау; </w:t>
      </w:r>
    </w:p>
    <w:p>
      <w:pPr>
        <w:spacing w:after="0"/>
        <w:ind w:left="0"/>
        <w:jc w:val="both"/>
      </w:pPr>
      <w:r>
        <w:rPr>
          <w:rFonts w:ascii="Times New Roman"/>
          <w:b w:val="false"/>
          <w:i w:val="false"/>
          <w:color w:val="000000"/>
          <w:sz w:val="28"/>
        </w:rPr>
        <w:t xml:space="preserve">
            инвестициялық қызметтi реттейтiн қазақстандық заңнаманы жетiлдiру. </w:t>
      </w:r>
    </w:p>
    <w:p>
      <w:pPr>
        <w:spacing w:after="0"/>
        <w:ind w:left="0"/>
        <w:jc w:val="both"/>
      </w:pPr>
      <w:r>
        <w:rPr>
          <w:rFonts w:ascii="Times New Roman"/>
          <w:b w:val="false"/>
          <w:i w:val="false"/>
          <w:color w:val="000000"/>
          <w:sz w:val="28"/>
        </w:rPr>
        <w:t xml:space="preserve">
            4) Нәтижелiк белгiлерi: </w:t>
      </w:r>
    </w:p>
    <w:p>
      <w:pPr>
        <w:spacing w:after="0"/>
        <w:ind w:left="0"/>
        <w:jc w:val="both"/>
      </w:pPr>
      <w:r>
        <w:rPr>
          <w:rFonts w:ascii="Times New Roman"/>
          <w:b w:val="false"/>
          <w:i w:val="false"/>
          <w:color w:val="000000"/>
          <w:sz w:val="28"/>
        </w:rPr>
        <w:t xml:space="preserve">
            мемлекет экономикасының дамуына шетел және отандық инвестицияларды тарту динамикасы, Қазақстанның әлемдiк экономикалық процестерге қосылуы, мемлекеттiң қолайлы имиджiн жасау, қазақстандық заңнаманы шетелдiк стандарттарға әкелу; </w:t>
      </w:r>
    </w:p>
    <w:p>
      <w:pPr>
        <w:spacing w:after="0"/>
        <w:ind w:left="0"/>
        <w:jc w:val="both"/>
      </w:pPr>
      <w:r>
        <w:rPr>
          <w:rFonts w:ascii="Times New Roman"/>
          <w:b w:val="false"/>
          <w:i w:val="false"/>
          <w:color w:val="000000"/>
          <w:sz w:val="28"/>
        </w:rPr>
        <w:t xml:space="preserve">
            өндiрiстiң жаңа түрлерi мен басқарудың заманға сай әдiстерiн игеру; </w:t>
      </w:r>
    </w:p>
    <w:p>
      <w:pPr>
        <w:spacing w:after="0"/>
        <w:ind w:left="0"/>
        <w:jc w:val="both"/>
      </w:pPr>
      <w:r>
        <w:rPr>
          <w:rFonts w:ascii="Times New Roman"/>
          <w:b w:val="false"/>
          <w:i w:val="false"/>
          <w:color w:val="000000"/>
          <w:sz w:val="28"/>
        </w:rPr>
        <w:t xml:space="preserve">
            экономиканың басым секторларында инвестицияларды тиiмдi қолдану. </w:t>
      </w:r>
    </w:p>
    <w:bookmarkStart w:name="z22" w:id="22"/>
    <w:p>
      <w:pPr>
        <w:spacing w:after="0"/>
        <w:ind w:left="0"/>
        <w:jc w:val="both"/>
      </w:pPr>
      <w:r>
        <w:rPr>
          <w:rFonts w:ascii="Times New Roman"/>
          <w:b w:val="false"/>
          <w:i w:val="false"/>
          <w:color w:val="000000"/>
          <w:sz w:val="28"/>
        </w:rPr>
        <w:t xml:space="preserve">
      Қазақстан Республикасы Yкiметiнiң </w:t>
      </w:r>
    </w:p>
    <w:bookmarkEnd w:id="2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053 "Сертификаттау жөнiндегi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органдарды, сынау және өлшеу зертханаларын тiркеу"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2000 мың теңге (екi миллион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 құқықтық негiзi: "Сертификаттау туралы" Қазақстан Республикасы 1999 жылғы 16 шiлдедегi Заңының </w:t>
      </w:r>
      <w:r>
        <w:rPr>
          <w:rFonts w:ascii="Times New Roman"/>
          <w:b w:val="false"/>
          <w:i w:val="false"/>
          <w:color w:val="000000"/>
          <w:sz w:val="28"/>
        </w:rPr>
        <w:t xml:space="preserve">6-бабы </w:t>
      </w:r>
      <w:r>
        <w:rPr>
          <w:rFonts w:ascii="Times New Roman"/>
          <w:b w:val="false"/>
          <w:i w:val="false"/>
          <w:color w:val="000000"/>
          <w:sz w:val="28"/>
        </w:rPr>
        <w:t xml:space="preserve">; "Өлшемдердiң бiрлiгiн қамтамасыз ету" Қазақстан Республикасы 2000 жылғы 7 маусымдағы Заңының </w:t>
      </w:r>
      <w:r>
        <w:rPr>
          <w:rFonts w:ascii="Times New Roman"/>
          <w:b w:val="false"/>
          <w:i w:val="false"/>
          <w:color w:val="000000"/>
          <w:sz w:val="28"/>
        </w:rPr>
        <w:t xml:space="preserve">19, </w:t>
      </w:r>
      <w:r>
        <w:rPr>
          <w:rFonts w:ascii="Times New Roman"/>
          <w:b w:val="false"/>
          <w:i w:val="false"/>
          <w:color w:val="000000"/>
          <w:sz w:val="28"/>
        </w:rPr>
        <w:t xml:space="preserve">20-баптары </w:t>
      </w:r>
      <w:r>
        <w:rPr>
          <w:rFonts w:ascii="Times New Roman"/>
          <w:b w:val="false"/>
          <w:i w:val="false"/>
          <w:color w:val="000000"/>
          <w:sz w:val="28"/>
        </w:rPr>
        <w:t xml:space="preserve">; "Қазақстан Республикасы Индустрия және сауда министрлiгiнiң Стандарттау, метрология және сертификаттау жөнiндегi комитетi туралы Ереже" Қазақстан Республикасы Yкiметiнiң 2002 жылғы 18 қарашадағы N 1220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сертификаттау, сертификаттық сынақтар жөнiндегi жұмыстар жүргiзу құқығын сертификаттаудың мемлекеттiк жүйелерiнде тiркеу және Қазақстан Республикасының өлшемдер бiрлiгiн қамтамасыз ету, өлшеулердi орындаудың әдiстемелерiн әзiрлеу және аттестациялау, үлгiнi және бекiтiлген үлгiге сәйкестiктi бекiту мақсатында өлшеу құралдарын тексеру және сынау. </w:t>
      </w:r>
    </w:p>
    <w:p>
      <w:pPr>
        <w:spacing w:after="0"/>
        <w:ind w:left="0"/>
        <w:jc w:val="both"/>
      </w:pPr>
      <w:r>
        <w:rPr>
          <w:rFonts w:ascii="Times New Roman"/>
          <w:b w:val="false"/>
          <w:i w:val="false"/>
          <w:color w:val="000000"/>
          <w:sz w:val="28"/>
        </w:rPr>
        <w:t xml:space="preserve">
            5. Бюджет бағдарламасының мiндеттерi: аттестациялық тексеруге шығу және оны өткiзу үшiн iссапар шығыстарын төлеу. </w:t>
      </w:r>
    </w:p>
    <w:p>
      <w:pPr>
        <w:spacing w:after="0"/>
        <w:ind w:left="0"/>
        <w:jc w:val="both"/>
      </w:pPr>
      <w:r>
        <w:rPr>
          <w:rFonts w:ascii="Times New Roman"/>
          <w:b w:val="false"/>
          <w:i w:val="false"/>
          <w:color w:val="000000"/>
          <w:sz w:val="28"/>
        </w:rPr>
        <w:t xml:space="preserve">
            6. Бюджеттік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053      Сертификаттау Сертификаттау және   жыл    Қазақстан </w:t>
      </w:r>
    </w:p>
    <w:p>
      <w:pPr>
        <w:spacing w:after="0"/>
        <w:ind w:left="0"/>
        <w:jc w:val="both"/>
      </w:pPr>
      <w:r>
        <w:rPr>
          <w:rFonts w:ascii="Times New Roman"/>
          <w:b w:val="false"/>
          <w:i w:val="false"/>
          <w:color w:val="000000"/>
          <w:sz w:val="28"/>
        </w:rPr>
        <w:t xml:space="preserve">
                  жөнiндегi     сертификациялық сы.  iшiнде Республикасы. </w:t>
      </w:r>
    </w:p>
    <w:p>
      <w:pPr>
        <w:spacing w:after="0"/>
        <w:ind w:left="0"/>
        <w:jc w:val="both"/>
      </w:pPr>
      <w:r>
        <w:rPr>
          <w:rFonts w:ascii="Times New Roman"/>
          <w:b w:val="false"/>
          <w:i w:val="false"/>
          <w:color w:val="000000"/>
          <w:sz w:val="28"/>
        </w:rPr>
        <w:t xml:space="preserve">
                  органдарды,   нақтар, өлшеу құрал.        ның Индустрия </w:t>
      </w:r>
    </w:p>
    <w:p>
      <w:pPr>
        <w:spacing w:after="0"/>
        <w:ind w:left="0"/>
        <w:jc w:val="both"/>
      </w:pPr>
      <w:r>
        <w:rPr>
          <w:rFonts w:ascii="Times New Roman"/>
          <w:b w:val="false"/>
          <w:i w:val="false"/>
          <w:color w:val="000000"/>
          <w:sz w:val="28"/>
        </w:rPr>
        <w:t xml:space="preserve">
                  сынау және    дарын салыстыру, өндiру     және сауда </w:t>
      </w:r>
    </w:p>
    <w:p>
      <w:pPr>
        <w:spacing w:after="0"/>
        <w:ind w:left="0"/>
        <w:jc w:val="both"/>
      </w:pPr>
      <w:r>
        <w:rPr>
          <w:rFonts w:ascii="Times New Roman"/>
          <w:b w:val="false"/>
          <w:i w:val="false"/>
          <w:color w:val="000000"/>
          <w:sz w:val="28"/>
        </w:rPr>
        <w:t xml:space="preserve">
                  өлшеу зерт.   және жөндеу, оның           министрлігі </w:t>
      </w:r>
    </w:p>
    <w:p>
      <w:pPr>
        <w:spacing w:after="0"/>
        <w:ind w:left="0"/>
        <w:jc w:val="both"/>
      </w:pPr>
      <w:r>
        <w:rPr>
          <w:rFonts w:ascii="Times New Roman"/>
          <w:b w:val="false"/>
          <w:i w:val="false"/>
          <w:color w:val="000000"/>
          <w:sz w:val="28"/>
        </w:rPr>
        <w:t xml:space="preserve">
                  ханаларын     iшiнде стандарттау, </w:t>
      </w:r>
    </w:p>
    <w:p>
      <w:pPr>
        <w:spacing w:after="0"/>
        <w:ind w:left="0"/>
        <w:jc w:val="both"/>
      </w:pPr>
      <w:r>
        <w:rPr>
          <w:rFonts w:ascii="Times New Roman"/>
          <w:b w:val="false"/>
          <w:i w:val="false"/>
          <w:color w:val="000000"/>
          <w:sz w:val="28"/>
        </w:rPr>
        <w:t xml:space="preserve">
                  тiркеу        метрология және сер. </w:t>
      </w:r>
    </w:p>
    <w:p>
      <w:pPr>
        <w:spacing w:after="0"/>
        <w:ind w:left="0"/>
        <w:jc w:val="both"/>
      </w:pPr>
      <w:r>
        <w:rPr>
          <w:rFonts w:ascii="Times New Roman"/>
          <w:b w:val="false"/>
          <w:i w:val="false"/>
          <w:color w:val="000000"/>
          <w:sz w:val="28"/>
        </w:rPr>
        <w:t xml:space="preserve">
                                тификаттау жөнiндегi </w:t>
      </w:r>
    </w:p>
    <w:p>
      <w:pPr>
        <w:spacing w:after="0"/>
        <w:ind w:left="0"/>
        <w:jc w:val="both"/>
      </w:pPr>
      <w:r>
        <w:rPr>
          <w:rFonts w:ascii="Times New Roman"/>
          <w:b w:val="false"/>
          <w:i w:val="false"/>
          <w:color w:val="000000"/>
          <w:sz w:val="28"/>
        </w:rPr>
        <w:t xml:space="preserve">
                                уәкiлеттi орган ма. </w:t>
      </w:r>
    </w:p>
    <w:p>
      <w:pPr>
        <w:spacing w:after="0"/>
        <w:ind w:left="0"/>
        <w:jc w:val="both"/>
      </w:pPr>
      <w:r>
        <w:rPr>
          <w:rFonts w:ascii="Times New Roman"/>
          <w:b w:val="false"/>
          <w:i w:val="false"/>
          <w:color w:val="000000"/>
          <w:sz w:val="28"/>
        </w:rPr>
        <w:t xml:space="preserve">
                                мандарын аттестациялық </w:t>
      </w:r>
    </w:p>
    <w:p>
      <w:pPr>
        <w:spacing w:after="0"/>
        <w:ind w:left="0"/>
        <w:jc w:val="both"/>
      </w:pPr>
      <w:r>
        <w:rPr>
          <w:rFonts w:ascii="Times New Roman"/>
          <w:b w:val="false"/>
          <w:i w:val="false"/>
          <w:color w:val="000000"/>
          <w:sz w:val="28"/>
        </w:rPr>
        <w:t xml:space="preserve">
                                зерттеулер жүргiзу, </w:t>
      </w:r>
    </w:p>
    <w:p>
      <w:pPr>
        <w:spacing w:after="0"/>
        <w:ind w:left="0"/>
        <w:jc w:val="both"/>
      </w:pPr>
      <w:r>
        <w:rPr>
          <w:rFonts w:ascii="Times New Roman"/>
          <w:b w:val="false"/>
          <w:i w:val="false"/>
          <w:color w:val="000000"/>
          <w:sz w:val="28"/>
        </w:rPr>
        <w:t xml:space="preserve">
                                байланыс және пошта </w:t>
      </w:r>
    </w:p>
    <w:p>
      <w:pPr>
        <w:spacing w:after="0"/>
        <w:ind w:left="0"/>
        <w:jc w:val="both"/>
      </w:pPr>
      <w:r>
        <w:rPr>
          <w:rFonts w:ascii="Times New Roman"/>
          <w:b w:val="false"/>
          <w:i w:val="false"/>
          <w:color w:val="000000"/>
          <w:sz w:val="28"/>
        </w:rPr>
        <w:t xml:space="preserve">
                                қызметтерiн көрсетуге </w:t>
      </w:r>
    </w:p>
    <w:p>
      <w:pPr>
        <w:spacing w:after="0"/>
        <w:ind w:left="0"/>
        <w:jc w:val="both"/>
      </w:pPr>
      <w:r>
        <w:rPr>
          <w:rFonts w:ascii="Times New Roman"/>
          <w:b w:val="false"/>
          <w:i w:val="false"/>
          <w:color w:val="000000"/>
          <w:sz w:val="28"/>
        </w:rPr>
        <w:t xml:space="preserve">
                                iссапар шығыстары </w:t>
      </w:r>
    </w:p>
    <w:p>
      <w:pPr>
        <w:spacing w:after="0"/>
        <w:ind w:left="0"/>
        <w:jc w:val="both"/>
      </w:pPr>
      <w:r>
        <w:rPr>
          <w:rFonts w:ascii="Times New Roman"/>
          <w:b w:val="false"/>
          <w:i w:val="false"/>
          <w:color w:val="000000"/>
          <w:sz w:val="28"/>
        </w:rPr>
        <w:t xml:space="preserve">
                                бойынша жұмыстар жүргiзу </w:t>
      </w:r>
    </w:p>
    <w:p>
      <w:pPr>
        <w:spacing w:after="0"/>
        <w:ind w:left="0"/>
        <w:jc w:val="both"/>
      </w:pPr>
      <w:r>
        <w:rPr>
          <w:rFonts w:ascii="Times New Roman"/>
          <w:b w:val="false"/>
          <w:i w:val="false"/>
          <w:color w:val="000000"/>
          <w:sz w:val="28"/>
        </w:rPr>
        <w:t xml:space="preserve">
                                құқына үмiткер 66 ұйымды </w:t>
      </w:r>
    </w:p>
    <w:p>
      <w:pPr>
        <w:spacing w:after="0"/>
        <w:ind w:left="0"/>
        <w:jc w:val="both"/>
      </w:pPr>
      <w:r>
        <w:rPr>
          <w:rFonts w:ascii="Times New Roman"/>
          <w:b w:val="false"/>
          <w:i w:val="false"/>
          <w:color w:val="000000"/>
          <w:sz w:val="28"/>
        </w:rPr>
        <w:t xml:space="preserve">
                                аккредиттеу.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аттестацияларды тiркеуге беру құзыретi мен тәуелсiздiгiн бағалау үшiн 20 кәсiпорындарда аттестациялық зерттеу жүргiзу: сертификациялық сынақтарды өткiзу құқығына - сынақ зертханалары, сертификация өнiмдерi (жұмыстар, қызмет көрсетулер) жөнiндегi жұмыстарды өткiзу құқығына - сертификаттау жөнiндегi органдар; тексеру, өндiру және өлшем құралдарын жөндеу жөнiндегi жұмыстарды өткiзу құқығына - заңды және жеке тұлғалар. </w:t>
      </w:r>
    </w:p>
    <w:bookmarkStart w:name="z23" w:id="23"/>
    <w:p>
      <w:pPr>
        <w:spacing w:after="0"/>
        <w:ind w:left="0"/>
        <w:jc w:val="both"/>
      </w:pPr>
      <w:r>
        <w:rPr>
          <w:rFonts w:ascii="Times New Roman"/>
          <w:b w:val="false"/>
          <w:i w:val="false"/>
          <w:color w:val="000000"/>
          <w:sz w:val="28"/>
        </w:rPr>
        <w:t xml:space="preserve">
      Қазақстан Республикасы Yкiметiнiң </w:t>
      </w:r>
    </w:p>
    <w:bookmarkEnd w:id="2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057 "Шет елдердегi сауда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өкiлдiктерiнiң қызметiн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17 123 мың теңге (он жетi миллион жүз жиырма үш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Республикасының шетелдегi сауда өкiлеттіктерi туралы ереженi бекiту туралы" Қазақстан Республикасы Президентiнiң 1993 жылғы 2 сәуiрдегi N 1161 Жарлығы; Мәскеу қаласында 1992 жылы 21 қарашада жасалған сауда өкiлдiгiнiң өзара мекемесi туралы Қазақстан Республикасы Yкiметi мен Ресей Федерациясы Yкiметi арасындағы келiсiм; Қазақстан Республикасы Yкiметiнiң 2002 жылғы 12 қыркүйектегi N 996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Республикасының Ресей Федерациясындағы сауда өкiлдiгiнiң мекемесi туралы" Қазақстан Республикасы Yкiметiнiң 2002 жылы 19 қарашадағы N 1222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сыртқы сауда қызметтерi және оларды қорғауды қамтамасыз ету жөнiндегi Қазақстан Республикасының Ресей Федерациясындағы мүдделерiн ұсыну, қазақстандық экспорттың ресей рыноктарындағы бәсеке қабiлеттiгiн көтеру. </w:t>
      </w:r>
    </w:p>
    <w:p>
      <w:pPr>
        <w:spacing w:after="0"/>
        <w:ind w:left="0"/>
        <w:jc w:val="both"/>
      </w:pPr>
      <w:r>
        <w:rPr>
          <w:rFonts w:ascii="Times New Roman"/>
          <w:b w:val="false"/>
          <w:i w:val="false"/>
          <w:color w:val="000000"/>
          <w:sz w:val="28"/>
        </w:rPr>
        <w:t xml:space="preserve">
            5. Бюджет бағдарламасының мiндеттерi: сыртқы экономикалық қызметтердiң жаңа нысандарын дамыту және тиiмдiлiгiн көтеру, Қазақстан Республикасының Ресей Федерациясымен сыртқы сауда айналымының құрылымдарын жақсарту, сондай-ақ Қазақстан Республикасы мен Ресей Федерациясы арасындағы сауда-экономикалық байланыстарды дамытуға жәрдемдесу.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057      Шет елдердегi Қазақстан Республика. жыл   Қазақстан </w:t>
      </w:r>
    </w:p>
    <w:p>
      <w:pPr>
        <w:spacing w:after="0"/>
        <w:ind w:left="0"/>
        <w:jc w:val="both"/>
      </w:pPr>
      <w:r>
        <w:rPr>
          <w:rFonts w:ascii="Times New Roman"/>
          <w:b w:val="false"/>
          <w:i w:val="false"/>
          <w:color w:val="000000"/>
          <w:sz w:val="28"/>
        </w:rPr>
        <w:t xml:space="preserve">
                  сауда өкіл.   сының Ресей Федера.  ішінде Республикасы. </w:t>
      </w:r>
    </w:p>
    <w:p>
      <w:pPr>
        <w:spacing w:after="0"/>
        <w:ind w:left="0"/>
        <w:jc w:val="both"/>
      </w:pPr>
      <w:r>
        <w:rPr>
          <w:rFonts w:ascii="Times New Roman"/>
          <w:b w:val="false"/>
          <w:i w:val="false"/>
          <w:color w:val="000000"/>
          <w:sz w:val="28"/>
        </w:rPr>
        <w:t xml:space="preserve">
                  дiктерiнiң    циясындағы сауда            ның Индустрия </w:t>
      </w:r>
    </w:p>
    <w:p>
      <w:pPr>
        <w:spacing w:after="0"/>
        <w:ind w:left="0"/>
        <w:jc w:val="both"/>
      </w:pPr>
      <w:r>
        <w:rPr>
          <w:rFonts w:ascii="Times New Roman"/>
          <w:b w:val="false"/>
          <w:i w:val="false"/>
          <w:color w:val="000000"/>
          <w:sz w:val="28"/>
        </w:rPr>
        <w:t xml:space="preserve">
                  қызметiн      өкiлдiгiнде саны 3          және сауда </w:t>
      </w:r>
    </w:p>
    <w:p>
      <w:pPr>
        <w:spacing w:after="0"/>
        <w:ind w:left="0"/>
        <w:jc w:val="both"/>
      </w:pPr>
      <w:r>
        <w:rPr>
          <w:rFonts w:ascii="Times New Roman"/>
          <w:b w:val="false"/>
          <w:i w:val="false"/>
          <w:color w:val="000000"/>
          <w:sz w:val="28"/>
        </w:rPr>
        <w:t xml:space="preserve">
                  қамтамасыз    адам ұстау                  министрлігі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Қазақстан Республикасының сыртқы саудадағы көрсеткiштерiн арттыру және Ресей Федерациясымен сауда-экономикалық байланыстарды жақсарту.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548-1-қосымша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548-1-қосымшамен толықтырылды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058 "Грозный қаласындағы тұрғын үй құрылысына Ресей федерациясының Yкiметiне ізгiлiк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көмек"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225 000 мың теңге (екi жүз жиырма бес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"Ресей Федерациясына iзгiлiк көмек көрсетудiң кейбiр ұйымдық мәселелерi туралы" Қазақстан Республикасы Yкiметiнiң 2003 жылғы 18 сәуiрдегi N 64-р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Грозный қаласында 48 пәтерлiк тұрғын үй құрылысын қамтамасыз ету. </w:t>
      </w:r>
    </w:p>
    <w:p>
      <w:pPr>
        <w:spacing w:after="0"/>
        <w:ind w:left="0"/>
        <w:jc w:val="both"/>
      </w:pPr>
      <w:r>
        <w:rPr>
          <w:rFonts w:ascii="Times New Roman"/>
          <w:b w:val="false"/>
          <w:i w:val="false"/>
          <w:color w:val="000000"/>
          <w:sz w:val="28"/>
        </w:rPr>
        <w:t xml:space="preserve">
            5. Бюджет бағдарламасының мiндетi: Грозный қаласында 48 пәтерлiк тұрғын үй салуға Ресей Федерациясына iзгiлiк көмек көрсету.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|Бағдарла.|Бағдарламаларды (кіші| Іске  |  Жауапты </w:t>
      </w:r>
    </w:p>
    <w:p>
      <w:pPr>
        <w:spacing w:after="0"/>
        <w:ind w:left="0"/>
        <w:jc w:val="both"/>
      </w:pPr>
      <w:r>
        <w:rPr>
          <w:rFonts w:ascii="Times New Roman"/>
          <w:b w:val="false"/>
          <w:i w:val="false"/>
          <w:color w:val="000000"/>
          <w:sz w:val="28"/>
        </w:rPr>
        <w:t xml:space="preserve">
      |ламаның|бағ. |малардың |  бағдарламаларды)   |асыру  |орындаушылар </w:t>
      </w:r>
    </w:p>
    <w:p>
      <w:pPr>
        <w:spacing w:after="0"/>
        <w:ind w:left="0"/>
        <w:jc w:val="both"/>
      </w:pPr>
      <w:r>
        <w:rPr>
          <w:rFonts w:ascii="Times New Roman"/>
          <w:b w:val="false"/>
          <w:i w:val="false"/>
          <w:color w:val="000000"/>
          <w:sz w:val="28"/>
        </w:rPr>
        <w:t xml:space="preserve">
      | коды  |дар. | (кіші   | іске асыру жөніндегі|мерзімі| </w:t>
      </w:r>
    </w:p>
    <w:p>
      <w:pPr>
        <w:spacing w:after="0"/>
        <w:ind w:left="0"/>
        <w:jc w:val="both"/>
      </w:pPr>
      <w:r>
        <w:rPr>
          <w:rFonts w:ascii="Times New Roman"/>
          <w:b w:val="false"/>
          <w:i w:val="false"/>
          <w:color w:val="000000"/>
          <w:sz w:val="28"/>
        </w:rPr>
        <w:t xml:space="preserve">
      |       |лама.|бағдарла.|       іс-шара       |       | </w:t>
      </w:r>
    </w:p>
    <w:p>
      <w:pPr>
        <w:spacing w:after="0"/>
        <w:ind w:left="0"/>
        <w:jc w:val="both"/>
      </w:pPr>
      <w:r>
        <w:rPr>
          <w:rFonts w:ascii="Times New Roman"/>
          <w:b w:val="false"/>
          <w:i w:val="false"/>
          <w:color w:val="000000"/>
          <w:sz w:val="28"/>
        </w:rPr>
        <w:t xml:space="preserve">
      |       |ның  |малардың)|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058         Грозный   Ресей федерациясының  Жыл     Қазақстан </w:t>
      </w:r>
    </w:p>
    <w:p>
      <w:pPr>
        <w:spacing w:after="0"/>
        <w:ind w:left="0"/>
        <w:jc w:val="both"/>
      </w:pPr>
      <w:r>
        <w:rPr>
          <w:rFonts w:ascii="Times New Roman"/>
          <w:b w:val="false"/>
          <w:i w:val="false"/>
          <w:color w:val="000000"/>
          <w:sz w:val="28"/>
        </w:rPr>
        <w:t xml:space="preserve">
                      қаласын.  Yкiметiне Грозный     iшiнде  Республика. </w:t>
      </w:r>
    </w:p>
    <w:p>
      <w:pPr>
        <w:spacing w:after="0"/>
        <w:ind w:left="0"/>
        <w:jc w:val="both"/>
      </w:pPr>
      <w:r>
        <w:rPr>
          <w:rFonts w:ascii="Times New Roman"/>
          <w:b w:val="false"/>
          <w:i w:val="false"/>
          <w:color w:val="000000"/>
          <w:sz w:val="28"/>
        </w:rPr>
        <w:t xml:space="preserve">
                      дағы      қаласында тұрғын үй           сының </w:t>
      </w:r>
    </w:p>
    <w:p>
      <w:pPr>
        <w:spacing w:after="0"/>
        <w:ind w:left="0"/>
        <w:jc w:val="both"/>
      </w:pPr>
      <w:r>
        <w:rPr>
          <w:rFonts w:ascii="Times New Roman"/>
          <w:b w:val="false"/>
          <w:i w:val="false"/>
          <w:color w:val="000000"/>
          <w:sz w:val="28"/>
        </w:rPr>
        <w:t xml:space="preserve">
                      тұрғын үй салуға ізгiлiк көмек          Индустрия </w:t>
      </w:r>
    </w:p>
    <w:p>
      <w:pPr>
        <w:spacing w:after="0"/>
        <w:ind w:left="0"/>
        <w:jc w:val="both"/>
      </w:pPr>
      <w:r>
        <w:rPr>
          <w:rFonts w:ascii="Times New Roman"/>
          <w:b w:val="false"/>
          <w:i w:val="false"/>
          <w:color w:val="000000"/>
          <w:sz w:val="28"/>
        </w:rPr>
        <w:t xml:space="preserve">
                      Ресей Фе. аудару.                       және сауда </w:t>
      </w:r>
    </w:p>
    <w:p>
      <w:pPr>
        <w:spacing w:after="0"/>
        <w:ind w:left="0"/>
        <w:jc w:val="both"/>
      </w:pPr>
      <w:r>
        <w:rPr>
          <w:rFonts w:ascii="Times New Roman"/>
          <w:b w:val="false"/>
          <w:i w:val="false"/>
          <w:color w:val="000000"/>
          <w:sz w:val="28"/>
        </w:rPr>
        <w:t xml:space="preserve">
                      дерация.                                министрлiгi </w:t>
      </w:r>
    </w:p>
    <w:p>
      <w:pPr>
        <w:spacing w:after="0"/>
        <w:ind w:left="0"/>
        <w:jc w:val="both"/>
      </w:pPr>
      <w:r>
        <w:rPr>
          <w:rFonts w:ascii="Times New Roman"/>
          <w:b w:val="false"/>
          <w:i w:val="false"/>
          <w:color w:val="000000"/>
          <w:sz w:val="28"/>
        </w:rPr>
        <w:t xml:space="preserve">
                      сының </w:t>
      </w:r>
    </w:p>
    <w:p>
      <w:pPr>
        <w:spacing w:after="0"/>
        <w:ind w:left="0"/>
        <w:jc w:val="both"/>
      </w:pPr>
      <w:r>
        <w:rPr>
          <w:rFonts w:ascii="Times New Roman"/>
          <w:b w:val="false"/>
          <w:i w:val="false"/>
          <w:color w:val="000000"/>
          <w:sz w:val="28"/>
        </w:rPr>
        <w:t xml:space="preserve">
                      Yкiметiне </w:t>
      </w:r>
    </w:p>
    <w:p>
      <w:pPr>
        <w:spacing w:after="0"/>
        <w:ind w:left="0"/>
        <w:jc w:val="both"/>
      </w:pPr>
      <w:r>
        <w:rPr>
          <w:rFonts w:ascii="Times New Roman"/>
          <w:b w:val="false"/>
          <w:i w:val="false"/>
          <w:color w:val="000000"/>
          <w:sz w:val="28"/>
        </w:rPr>
        <w:t xml:space="preserve">
                      ізгiлiк </w:t>
      </w:r>
    </w:p>
    <w:p>
      <w:pPr>
        <w:spacing w:after="0"/>
        <w:ind w:left="0"/>
        <w:jc w:val="both"/>
      </w:pPr>
      <w:r>
        <w:rPr>
          <w:rFonts w:ascii="Times New Roman"/>
          <w:b w:val="false"/>
          <w:i w:val="false"/>
          <w:color w:val="000000"/>
          <w:sz w:val="28"/>
        </w:rPr>
        <w:t xml:space="preserve">
                      көмек"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жобалық-сметалық құжаттамаға сәйкес Грозный қаласында 48 пәтерлiк тұрғын үй салу үшiн Ресей Федерациясының Yкiметiне iзгiлiк көмек көрсету. </w:t>
      </w:r>
    </w:p>
    <w:bookmarkStart w:name="z24" w:id="24"/>
    <w:p>
      <w:pPr>
        <w:spacing w:after="0"/>
        <w:ind w:left="0"/>
        <w:jc w:val="both"/>
      </w:pPr>
      <w:r>
        <w:rPr>
          <w:rFonts w:ascii="Times New Roman"/>
          <w:b w:val="false"/>
          <w:i w:val="false"/>
          <w:color w:val="000000"/>
          <w:sz w:val="28"/>
        </w:rPr>
        <w:t xml:space="preserve">
      Қазақстан Республикасы Yкiметiнiң </w:t>
      </w:r>
    </w:p>
    <w:bookmarkEnd w:id="2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549-қосымша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079 "Лицензиарлардың функцияларын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орындау"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5649 мың теңге (бес миллион алты жүз қырық тоғыз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"Лицензиялау туралы" 1995 жылғы 17 сәуiрдегi N 2201 Заң күшi бар Қазақстан Республикасы Президентi Жарлығының </w:t>
      </w:r>
      <w:r>
        <w:rPr>
          <w:rFonts w:ascii="Times New Roman"/>
          <w:b w:val="false"/>
          <w:i w:val="false"/>
          <w:color w:val="000000"/>
          <w:sz w:val="28"/>
        </w:rPr>
        <w:t xml:space="preserve">1-9-баптары </w:t>
      </w:r>
      <w:r>
        <w:rPr>
          <w:rFonts w:ascii="Times New Roman"/>
          <w:b w:val="false"/>
          <w:i w:val="false"/>
          <w:color w:val="000000"/>
          <w:sz w:val="28"/>
        </w:rPr>
        <w:t xml:space="preserve">, "Экспорттық бақылау туралы" Қазақстан Республикасының 1996 жылғы 18 маусымдағы N 9-1 Заңының, </w:t>
      </w:r>
      <w:r>
        <w:rPr>
          <w:rFonts w:ascii="Times New Roman"/>
          <w:b w:val="false"/>
          <w:i w:val="false"/>
          <w:color w:val="000000"/>
          <w:sz w:val="28"/>
        </w:rPr>
        <w:t xml:space="preserve">5-1, </w:t>
      </w:r>
      <w:r>
        <w:rPr>
          <w:rFonts w:ascii="Times New Roman"/>
          <w:b w:val="false"/>
          <w:i w:val="false"/>
          <w:color w:val="000000"/>
          <w:sz w:val="28"/>
        </w:rPr>
        <w:t xml:space="preserve">5-2-баптары </w:t>
      </w:r>
      <w:r>
        <w:rPr>
          <w:rFonts w:ascii="Times New Roman"/>
          <w:b w:val="false"/>
          <w:i w:val="false"/>
          <w:color w:val="000000"/>
          <w:sz w:val="28"/>
        </w:rPr>
        <w:t xml:space="preserve">, "Бiрлiк өлшемдерiн қамтамасыз ету туралы" Қазақстан Республикасы 2000 жылғы 7 маусымдағы Заңының </w:t>
      </w:r>
      <w:r>
        <w:rPr>
          <w:rFonts w:ascii="Times New Roman"/>
          <w:b w:val="false"/>
          <w:i w:val="false"/>
          <w:color w:val="000000"/>
          <w:sz w:val="28"/>
        </w:rPr>
        <w:t xml:space="preserve">18-бабы </w:t>
      </w:r>
      <w:r>
        <w:rPr>
          <w:rFonts w:ascii="Times New Roman"/>
          <w:b w:val="false"/>
          <w:i w:val="false"/>
          <w:color w:val="000000"/>
          <w:sz w:val="28"/>
        </w:rPr>
        <w:t xml:space="preserve">, "Қазақстан Республикасындағы архитектуралық, қала құру және құрылыс қызметтерi туралы" 2001 жылғы 16 шiлдедегi Қазақстан Республикасының Заңы </w:t>
      </w:r>
      <w:r>
        <w:rPr>
          <w:rFonts w:ascii="Times New Roman"/>
          <w:b w:val="false"/>
          <w:i w:val="false"/>
          <w:color w:val="000000"/>
          <w:sz w:val="28"/>
        </w:rPr>
        <w:t xml:space="preserve">32-бабы </w:t>
      </w:r>
      <w:r>
        <w:rPr>
          <w:rFonts w:ascii="Times New Roman"/>
          <w:b w:val="false"/>
          <w:i w:val="false"/>
          <w:color w:val="000000"/>
          <w:sz w:val="28"/>
        </w:rPr>
        <w:t xml:space="preserve">, "Қазақстан Республикасы Президентiнiң 1995 жылғы 17 сәуiрдегi N 2201 жарлығын iске асыру туралы" Қазақстан Республикасы Yкiметiнiң 1995 жылғы 29 желтоқсандағы N 1894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 тауарлардың, (жұмыстар, қызмет көрсетулер) экспорты мен импортын лицензиялау туралы" Қазақстан Республикасы Үкіметінің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 экспорттық бақылауды жүзеге асырудың тәртібі мен Қазақстан Республикасына әкелiнетiн экспорттық бақылауға жататын өнiмдердi пайдалану жөнiндегi мiндеттемелердi рәсiмдеу және олардың атқарылуын бақылаудың тәртiбiн бекiту туралы" Қазақстан Республикасы Yкiметiнiң 1999 жылғы 14 желтоқсандағы N 1919 </w:t>
      </w:r>
      <w:r>
        <w:rPr>
          <w:rFonts w:ascii="Times New Roman"/>
          <w:b w:val="false"/>
          <w:i w:val="false"/>
          <w:color w:val="000000"/>
          <w:sz w:val="28"/>
        </w:rPr>
        <w:t xml:space="preserve">қаулысы </w:t>
      </w:r>
      <w:r>
        <w:rPr>
          <w:rFonts w:ascii="Times New Roman"/>
          <w:b w:val="false"/>
          <w:i w:val="false"/>
          <w:color w:val="000000"/>
          <w:sz w:val="28"/>
        </w:rPr>
        <w:t xml:space="preserve">, "Қайталама қара және түстi металлдардың рыногы туралы" Қазақстан Республикасы Yкiметiнiң 2000 жылғы 13 наурыздағы N 383 </w:t>
      </w:r>
      <w:r>
        <w:rPr>
          <w:rFonts w:ascii="Times New Roman"/>
          <w:b w:val="false"/>
          <w:i w:val="false"/>
          <w:color w:val="000000"/>
          <w:sz w:val="28"/>
        </w:rPr>
        <w:t xml:space="preserve">қаулысы </w:t>
      </w:r>
      <w:r>
        <w:rPr>
          <w:rFonts w:ascii="Times New Roman"/>
          <w:b w:val="false"/>
          <w:i w:val="false"/>
          <w:color w:val="000000"/>
          <w:sz w:val="28"/>
        </w:rPr>
        <w:t xml:space="preserve">, "Өлшем құралдарын тексеру, шығару және жөндеу жөнiндегi қызметті лицензиялау кезiндегi бiлiктiлiк талаптарын бекiту туралы" Қазақстан Республикасы Yкiметiнiң 2000 жылғы 7 маусымдағы N 867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Индустрия және сауда министрлiгiнiң мәселелерi" Қазақстан Республикасы Yкiметiнiң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отандық нарықты, азаматтардың мүдделерi мен денсаулығын техникалық құжат және қазiргi заманға өндiрiс талаптарына сәйкес келмейтiн өлшемнiң сапасыз құралдарын айналымға шығару мен пайдалануға байланысты өлшем нәтижелерiнiң анық емес терiс салдарынан, сонымен бiрге құрылыстың барлық кезеңдегi - жобаны әзiрлеуден объектiнi пайдалануға тапсырғанға дейiнгi кәсiпсiздiктен қорғау; Қазақстан Республикасы Индустрия және сауда министрлiгiмен лицензияланатын тауарлар, жұмыстар мен қызмет көрсетулерге мемлекеттік бақылау. </w:t>
      </w:r>
    </w:p>
    <w:p>
      <w:pPr>
        <w:spacing w:after="0"/>
        <w:ind w:left="0"/>
        <w:jc w:val="both"/>
      </w:pPr>
      <w:r>
        <w:rPr>
          <w:rFonts w:ascii="Times New Roman"/>
          <w:b w:val="false"/>
          <w:i w:val="false"/>
          <w:color w:val="000000"/>
          <w:sz w:val="28"/>
        </w:rPr>
        <w:t xml:space="preserve">
            5. Бюджет бағдарламасының мiндетi: өндiрiске өлшем құралдарын тексеру мен жөндеуге арналған лицензияларды беру, бiлiктiлiк талаптары мен бекiтiлген ережелердiң сақталуын бақылау, экспорттық бақылауға жататын экспорттық және импорттық операцияларды жүзеге асыру аясындағы мемлекеттiк реттеудiң тиiмдi жүйесiн жасау.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1 079        Лицензиар.   Лицензиялар бланктер Жыл    Қазақстан </w:t>
      </w:r>
    </w:p>
    <w:p>
      <w:pPr>
        <w:spacing w:after="0"/>
        <w:ind w:left="0"/>
        <w:jc w:val="both"/>
      </w:pPr>
      <w:r>
        <w:rPr>
          <w:rFonts w:ascii="Times New Roman"/>
          <w:b w:val="false"/>
          <w:i w:val="false"/>
          <w:color w:val="000000"/>
          <w:sz w:val="28"/>
        </w:rPr>
        <w:t xml:space="preserve">
                   лардың       қосымшаларымен 24000 iшiнде Республикасы. </w:t>
      </w:r>
    </w:p>
    <w:p>
      <w:pPr>
        <w:spacing w:after="0"/>
        <w:ind w:left="0"/>
        <w:jc w:val="both"/>
      </w:pPr>
      <w:r>
        <w:rPr>
          <w:rFonts w:ascii="Times New Roman"/>
          <w:b w:val="false"/>
          <w:i w:val="false"/>
          <w:color w:val="000000"/>
          <w:sz w:val="28"/>
        </w:rPr>
        <w:t xml:space="preserve">
                   функцияларын дана санымен                ның Индустрия </w:t>
      </w:r>
    </w:p>
    <w:p>
      <w:pPr>
        <w:spacing w:after="0"/>
        <w:ind w:left="0"/>
        <w:jc w:val="both"/>
      </w:pPr>
      <w:r>
        <w:rPr>
          <w:rFonts w:ascii="Times New Roman"/>
          <w:b w:val="false"/>
          <w:i w:val="false"/>
          <w:color w:val="000000"/>
          <w:sz w:val="28"/>
        </w:rPr>
        <w:t xml:space="preserve">
                   орындау      дайындау жөнiндегi          және сауда </w:t>
      </w:r>
    </w:p>
    <w:p>
      <w:pPr>
        <w:spacing w:after="0"/>
        <w:ind w:left="0"/>
        <w:jc w:val="both"/>
      </w:pPr>
      <w:r>
        <w:rPr>
          <w:rFonts w:ascii="Times New Roman"/>
          <w:b w:val="false"/>
          <w:i w:val="false"/>
          <w:color w:val="000000"/>
          <w:sz w:val="28"/>
        </w:rPr>
        <w:t xml:space="preserve">
                                қызметтер көрсетуге         министрлiгi </w:t>
      </w:r>
    </w:p>
    <w:p>
      <w:pPr>
        <w:spacing w:after="0"/>
        <w:ind w:left="0"/>
        <w:jc w:val="both"/>
      </w:pPr>
      <w:r>
        <w:rPr>
          <w:rFonts w:ascii="Times New Roman"/>
          <w:b w:val="false"/>
          <w:i w:val="false"/>
          <w:color w:val="000000"/>
          <w:sz w:val="28"/>
        </w:rPr>
        <w:t xml:space="preserve">
                                ақы төлеу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мемлекеттік бақылаудың қызметтерiнiң лицензиялау деңгейi мен тиiмдiлiгiн көтеру; лицензиялау қызметтерiн жүзеге асыру кезiнде мемлекеттiк реттеу тиiмдi жүйесiн құру; қызметтердi лицензиялауды жүзеге асыру кезiнде шаруашылық субъектiлерiнiң құқық бұзушылыққа жол бермеу жөнiнде алдын алулар жүргiзу; республикалық бюджетке лицензиялық жиынтық түрiнде түсулердi қамтамасыз ету; сәулет, қала құрылысы және құрылыс әрекеттерiнiң бекiтiлген түрлерiн жүзеге асыруға жеке және заңды тұлғаларға құқық беретiн лицензия иесiнiң мәртебесiн растау және лицензия беру; өлшеу құралдарын шығару, жай-күйi мен қолдануы жөнiндегi мемлекеттік бақылау тиiмдiлiгiн көтеру. </w:t>
      </w:r>
    </w:p>
    <w:bookmarkStart w:name="z25" w:id="25"/>
    <w:p>
      <w:pPr>
        <w:spacing w:after="0"/>
        <w:ind w:left="0"/>
        <w:jc w:val="both"/>
      </w:pPr>
      <w:r>
        <w:rPr>
          <w:rFonts w:ascii="Times New Roman"/>
          <w:b w:val="false"/>
          <w:i w:val="false"/>
          <w:color w:val="000000"/>
          <w:sz w:val="28"/>
        </w:rPr>
        <w:t xml:space="preserve">
      Қазақстан Республикасы Yкiметiнiң </w:t>
      </w:r>
    </w:p>
    <w:bookmarkEnd w:id="2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104 "Нашақорлық пен есiрткi бизнесiне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қарсы күрес мемлекеттiк бағдарламасы"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2 680 мың теңге (екi миллион алты жүз сексен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"2002-2003 жылдарға арналған Қазақстан Республикасындағы нашақорлық және есiрткi бизнесiмен күресудiң бағдарламасы туралы" Қазақстан Республикасы Yкiметiнiң 2002 жылғы 8 шiлдедегi N 736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өндiрiс кәсiпорындарында прекурсорлар айналымы аясында бақылауды жүзеге асыру. </w:t>
      </w:r>
    </w:p>
    <w:p>
      <w:pPr>
        <w:spacing w:after="0"/>
        <w:ind w:left="0"/>
        <w:jc w:val="both"/>
      </w:pPr>
      <w:r>
        <w:rPr>
          <w:rFonts w:ascii="Times New Roman"/>
          <w:b w:val="false"/>
          <w:i w:val="false"/>
          <w:color w:val="000000"/>
          <w:sz w:val="28"/>
        </w:rPr>
        <w:t xml:space="preserve">
            5. Бюджет бағдарламасының мiндетi: прекурсорларды жасайтын және пайдаланатын кәсiпорындарда оларды өндiру және пайдалану мониторингiн өткiзу.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104       Нашақорлық   1. Нормативтiк-тех.  Жыл    Қазақстан </w:t>
      </w:r>
    </w:p>
    <w:p>
      <w:pPr>
        <w:spacing w:after="0"/>
        <w:ind w:left="0"/>
        <w:jc w:val="both"/>
      </w:pPr>
      <w:r>
        <w:rPr>
          <w:rFonts w:ascii="Times New Roman"/>
          <w:b w:val="false"/>
          <w:i w:val="false"/>
          <w:color w:val="000000"/>
          <w:sz w:val="28"/>
        </w:rPr>
        <w:t xml:space="preserve">
                   пен есiрткi  никалық құжаттаманы  ішінде Республикасы. </w:t>
      </w:r>
    </w:p>
    <w:p>
      <w:pPr>
        <w:spacing w:after="0"/>
        <w:ind w:left="0"/>
        <w:jc w:val="both"/>
      </w:pPr>
      <w:r>
        <w:rPr>
          <w:rFonts w:ascii="Times New Roman"/>
          <w:b w:val="false"/>
          <w:i w:val="false"/>
          <w:color w:val="000000"/>
          <w:sz w:val="28"/>
        </w:rPr>
        <w:t xml:space="preserve">
                   бизнесiне    (прекурсорларды тұ.         ның Индустрия </w:t>
      </w:r>
    </w:p>
    <w:p>
      <w:pPr>
        <w:spacing w:after="0"/>
        <w:ind w:left="0"/>
        <w:jc w:val="both"/>
      </w:pPr>
      <w:r>
        <w:rPr>
          <w:rFonts w:ascii="Times New Roman"/>
          <w:b w:val="false"/>
          <w:i w:val="false"/>
          <w:color w:val="000000"/>
          <w:sz w:val="28"/>
        </w:rPr>
        <w:t xml:space="preserve">
                   қарсы күрес  тыну нормативтерi)          және сауда </w:t>
      </w:r>
    </w:p>
    <w:p>
      <w:pPr>
        <w:spacing w:after="0"/>
        <w:ind w:left="0"/>
        <w:jc w:val="both"/>
      </w:pPr>
      <w:r>
        <w:rPr>
          <w:rFonts w:ascii="Times New Roman"/>
          <w:b w:val="false"/>
          <w:i w:val="false"/>
          <w:color w:val="000000"/>
          <w:sz w:val="28"/>
        </w:rPr>
        <w:t xml:space="preserve">
                   мемлекеттiк  және прекурсорлардың        министрлігі </w:t>
      </w:r>
    </w:p>
    <w:p>
      <w:pPr>
        <w:spacing w:after="0"/>
        <w:ind w:left="0"/>
        <w:jc w:val="both"/>
      </w:pPr>
      <w:r>
        <w:rPr>
          <w:rFonts w:ascii="Times New Roman"/>
          <w:b w:val="false"/>
          <w:i w:val="false"/>
          <w:color w:val="000000"/>
          <w:sz w:val="28"/>
        </w:rPr>
        <w:t xml:space="preserve">
                   бағдарламасы айналымы жөнiндегi </w:t>
      </w:r>
    </w:p>
    <w:p>
      <w:pPr>
        <w:spacing w:after="0"/>
        <w:ind w:left="0"/>
        <w:jc w:val="both"/>
      </w:pPr>
      <w:r>
        <w:rPr>
          <w:rFonts w:ascii="Times New Roman"/>
          <w:b w:val="false"/>
          <w:i w:val="false"/>
          <w:color w:val="000000"/>
          <w:sz w:val="28"/>
        </w:rPr>
        <w:t xml:space="preserve">
                                бағдарламалық қамта. </w:t>
      </w:r>
    </w:p>
    <w:p>
      <w:pPr>
        <w:spacing w:after="0"/>
        <w:ind w:left="0"/>
        <w:jc w:val="both"/>
      </w:pPr>
      <w:r>
        <w:rPr>
          <w:rFonts w:ascii="Times New Roman"/>
          <w:b w:val="false"/>
          <w:i w:val="false"/>
          <w:color w:val="000000"/>
          <w:sz w:val="28"/>
        </w:rPr>
        <w:t xml:space="preserve">
                                масыз етудi әзiрлеу: </w:t>
      </w:r>
    </w:p>
    <w:p>
      <w:pPr>
        <w:spacing w:after="0"/>
        <w:ind w:left="0"/>
        <w:jc w:val="both"/>
      </w:pPr>
      <w:r>
        <w:rPr>
          <w:rFonts w:ascii="Times New Roman"/>
          <w:b w:val="false"/>
          <w:i w:val="false"/>
          <w:color w:val="000000"/>
          <w:sz w:val="28"/>
        </w:rPr>
        <w:t xml:space="preserve">
                                - нормативтердi </w:t>
      </w:r>
    </w:p>
    <w:p>
      <w:pPr>
        <w:spacing w:after="0"/>
        <w:ind w:left="0"/>
        <w:jc w:val="both"/>
      </w:pPr>
      <w:r>
        <w:rPr>
          <w:rFonts w:ascii="Times New Roman"/>
          <w:b w:val="false"/>
          <w:i w:val="false"/>
          <w:color w:val="000000"/>
          <w:sz w:val="28"/>
        </w:rPr>
        <w:t xml:space="preserve">
                                әзiрлеу - қаржылан. </w:t>
      </w:r>
    </w:p>
    <w:p>
      <w:pPr>
        <w:spacing w:after="0"/>
        <w:ind w:left="0"/>
        <w:jc w:val="both"/>
      </w:pPr>
      <w:r>
        <w:rPr>
          <w:rFonts w:ascii="Times New Roman"/>
          <w:b w:val="false"/>
          <w:i w:val="false"/>
          <w:color w:val="000000"/>
          <w:sz w:val="28"/>
        </w:rPr>
        <w:t xml:space="preserve">
                                дыру көлемiнен 10%; </w:t>
      </w:r>
    </w:p>
    <w:p>
      <w:pPr>
        <w:spacing w:after="0"/>
        <w:ind w:left="0"/>
        <w:jc w:val="both"/>
      </w:pPr>
      <w:r>
        <w:rPr>
          <w:rFonts w:ascii="Times New Roman"/>
          <w:b w:val="false"/>
          <w:i w:val="false"/>
          <w:color w:val="000000"/>
          <w:sz w:val="28"/>
        </w:rPr>
        <w:t xml:space="preserve">
                                - техникалық тапсыр. </w:t>
      </w:r>
    </w:p>
    <w:p>
      <w:pPr>
        <w:spacing w:after="0"/>
        <w:ind w:left="0"/>
        <w:jc w:val="both"/>
      </w:pPr>
      <w:r>
        <w:rPr>
          <w:rFonts w:ascii="Times New Roman"/>
          <w:b w:val="false"/>
          <w:i w:val="false"/>
          <w:color w:val="000000"/>
          <w:sz w:val="28"/>
        </w:rPr>
        <w:t xml:space="preserve">
                                маны әзiрлеу қаржы. </w:t>
      </w:r>
    </w:p>
    <w:p>
      <w:pPr>
        <w:spacing w:after="0"/>
        <w:ind w:left="0"/>
        <w:jc w:val="both"/>
      </w:pPr>
      <w:r>
        <w:rPr>
          <w:rFonts w:ascii="Times New Roman"/>
          <w:b w:val="false"/>
          <w:i w:val="false"/>
          <w:color w:val="000000"/>
          <w:sz w:val="28"/>
        </w:rPr>
        <w:t xml:space="preserve">
                                ландыру көлемiнен 10%; </w:t>
      </w:r>
    </w:p>
    <w:p>
      <w:pPr>
        <w:spacing w:after="0"/>
        <w:ind w:left="0"/>
        <w:jc w:val="both"/>
      </w:pPr>
      <w:r>
        <w:rPr>
          <w:rFonts w:ascii="Times New Roman"/>
          <w:b w:val="false"/>
          <w:i w:val="false"/>
          <w:color w:val="000000"/>
          <w:sz w:val="28"/>
        </w:rPr>
        <w:t xml:space="preserve">
                                - бағдарламалық қам. </w:t>
      </w:r>
    </w:p>
    <w:p>
      <w:pPr>
        <w:spacing w:after="0"/>
        <w:ind w:left="0"/>
        <w:jc w:val="both"/>
      </w:pPr>
      <w:r>
        <w:rPr>
          <w:rFonts w:ascii="Times New Roman"/>
          <w:b w:val="false"/>
          <w:i w:val="false"/>
          <w:color w:val="000000"/>
          <w:sz w:val="28"/>
        </w:rPr>
        <w:t xml:space="preserve">
                                тамасыз етудi әзiрлеу </w:t>
      </w:r>
    </w:p>
    <w:p>
      <w:pPr>
        <w:spacing w:after="0"/>
        <w:ind w:left="0"/>
        <w:jc w:val="both"/>
      </w:pPr>
      <w:r>
        <w:rPr>
          <w:rFonts w:ascii="Times New Roman"/>
          <w:b w:val="false"/>
          <w:i w:val="false"/>
          <w:color w:val="000000"/>
          <w:sz w:val="28"/>
        </w:rPr>
        <w:t xml:space="preserve">
                                - қаржыландыру көле. </w:t>
      </w:r>
    </w:p>
    <w:p>
      <w:pPr>
        <w:spacing w:after="0"/>
        <w:ind w:left="0"/>
        <w:jc w:val="both"/>
      </w:pPr>
      <w:r>
        <w:rPr>
          <w:rFonts w:ascii="Times New Roman"/>
          <w:b w:val="false"/>
          <w:i w:val="false"/>
          <w:color w:val="000000"/>
          <w:sz w:val="28"/>
        </w:rPr>
        <w:t xml:space="preserve">
                                мiнен 70%; </w:t>
      </w:r>
    </w:p>
    <w:p>
      <w:pPr>
        <w:spacing w:after="0"/>
        <w:ind w:left="0"/>
        <w:jc w:val="both"/>
      </w:pPr>
      <w:r>
        <w:rPr>
          <w:rFonts w:ascii="Times New Roman"/>
          <w:b w:val="false"/>
          <w:i w:val="false"/>
          <w:color w:val="000000"/>
          <w:sz w:val="28"/>
        </w:rPr>
        <w:t xml:space="preserve">
                                - бағдарламалық қам. </w:t>
      </w:r>
    </w:p>
    <w:p>
      <w:pPr>
        <w:spacing w:after="0"/>
        <w:ind w:left="0"/>
        <w:jc w:val="both"/>
      </w:pPr>
      <w:r>
        <w:rPr>
          <w:rFonts w:ascii="Times New Roman"/>
          <w:b w:val="false"/>
          <w:i w:val="false"/>
          <w:color w:val="000000"/>
          <w:sz w:val="28"/>
        </w:rPr>
        <w:t xml:space="preserve">
                                тамасыз етудiң </w:t>
      </w:r>
    </w:p>
    <w:p>
      <w:pPr>
        <w:spacing w:after="0"/>
        <w:ind w:left="0"/>
        <w:jc w:val="both"/>
      </w:pPr>
      <w:r>
        <w:rPr>
          <w:rFonts w:ascii="Times New Roman"/>
          <w:b w:val="false"/>
          <w:i w:val="false"/>
          <w:color w:val="000000"/>
          <w:sz w:val="28"/>
        </w:rPr>
        <w:t xml:space="preserve">
                                сынама инсталяциясы - </w:t>
      </w:r>
    </w:p>
    <w:p>
      <w:pPr>
        <w:spacing w:after="0"/>
        <w:ind w:left="0"/>
        <w:jc w:val="both"/>
      </w:pPr>
      <w:r>
        <w:rPr>
          <w:rFonts w:ascii="Times New Roman"/>
          <w:b w:val="false"/>
          <w:i w:val="false"/>
          <w:color w:val="000000"/>
          <w:sz w:val="28"/>
        </w:rPr>
        <w:t xml:space="preserve">
                                қаржыландыру көлемi. </w:t>
      </w:r>
    </w:p>
    <w:p>
      <w:pPr>
        <w:spacing w:after="0"/>
        <w:ind w:left="0"/>
        <w:jc w:val="both"/>
      </w:pPr>
      <w:r>
        <w:rPr>
          <w:rFonts w:ascii="Times New Roman"/>
          <w:b w:val="false"/>
          <w:i w:val="false"/>
          <w:color w:val="000000"/>
          <w:sz w:val="28"/>
        </w:rPr>
        <w:t xml:space="preserve">
                                нен 10%; </w:t>
      </w:r>
    </w:p>
    <w:p>
      <w:pPr>
        <w:spacing w:after="0"/>
        <w:ind w:left="0"/>
        <w:jc w:val="both"/>
      </w:pPr>
      <w:r>
        <w:rPr>
          <w:rFonts w:ascii="Times New Roman"/>
          <w:b w:val="false"/>
          <w:i w:val="false"/>
          <w:color w:val="000000"/>
          <w:sz w:val="28"/>
        </w:rPr>
        <w:t xml:space="preserve">
                                Бағдарламалық қамта. </w:t>
      </w:r>
    </w:p>
    <w:p>
      <w:pPr>
        <w:spacing w:after="0"/>
        <w:ind w:left="0"/>
        <w:jc w:val="both"/>
      </w:pPr>
      <w:r>
        <w:rPr>
          <w:rFonts w:ascii="Times New Roman"/>
          <w:b w:val="false"/>
          <w:i w:val="false"/>
          <w:color w:val="000000"/>
          <w:sz w:val="28"/>
        </w:rPr>
        <w:t xml:space="preserve">
                                масыз етудi жұмысқа </w:t>
      </w:r>
    </w:p>
    <w:p>
      <w:pPr>
        <w:spacing w:after="0"/>
        <w:ind w:left="0"/>
        <w:jc w:val="both"/>
      </w:pPr>
      <w:r>
        <w:rPr>
          <w:rFonts w:ascii="Times New Roman"/>
          <w:b w:val="false"/>
          <w:i w:val="false"/>
          <w:color w:val="000000"/>
          <w:sz w:val="28"/>
        </w:rPr>
        <w:t xml:space="preserve">
                                өткiзу электронды- </w:t>
      </w:r>
    </w:p>
    <w:p>
      <w:pPr>
        <w:spacing w:after="0"/>
        <w:ind w:left="0"/>
        <w:jc w:val="both"/>
      </w:pPr>
      <w:r>
        <w:rPr>
          <w:rFonts w:ascii="Times New Roman"/>
          <w:b w:val="false"/>
          <w:i w:val="false"/>
          <w:color w:val="000000"/>
          <w:sz w:val="28"/>
        </w:rPr>
        <w:t xml:space="preserve">
                                есептеу техникасы </w:t>
      </w:r>
    </w:p>
    <w:p>
      <w:pPr>
        <w:spacing w:after="0"/>
        <w:ind w:left="0"/>
        <w:jc w:val="both"/>
      </w:pPr>
      <w:r>
        <w:rPr>
          <w:rFonts w:ascii="Times New Roman"/>
          <w:b w:val="false"/>
          <w:i w:val="false"/>
          <w:color w:val="000000"/>
          <w:sz w:val="28"/>
        </w:rPr>
        <w:t xml:space="preserve">
                                алынған жағдайда </w:t>
      </w:r>
    </w:p>
    <w:p>
      <w:pPr>
        <w:spacing w:after="0"/>
        <w:ind w:left="0"/>
        <w:jc w:val="both"/>
      </w:pPr>
      <w:r>
        <w:rPr>
          <w:rFonts w:ascii="Times New Roman"/>
          <w:b w:val="false"/>
          <w:i w:val="false"/>
          <w:color w:val="000000"/>
          <w:sz w:val="28"/>
        </w:rPr>
        <w:t xml:space="preserve">
                                мүмкiн болады.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өндiрiс кәсiпорындардағы прекурсорлар айналымын бақылауды қамтамасыз ету, прекурсорлардың заңсыз айналымына қарсы әрекет ету. </w:t>
      </w:r>
    </w:p>
    <w:bookmarkStart w:name="z26" w:id="26"/>
    <w:p>
      <w:pPr>
        <w:spacing w:after="0"/>
        <w:ind w:left="0"/>
        <w:jc w:val="both"/>
      </w:pPr>
      <w:r>
        <w:rPr>
          <w:rFonts w:ascii="Times New Roman"/>
          <w:b w:val="false"/>
          <w:i w:val="false"/>
          <w:color w:val="000000"/>
          <w:sz w:val="28"/>
        </w:rPr>
        <w:t xml:space="preserve">
      Қазақстан Республикасы Yкiметiнiң </w:t>
      </w:r>
    </w:p>
    <w:bookmarkEnd w:id="2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300 "Астана қаласында Эталон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орталығын салуға арналған жобалық-сметалық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құжаттаманы әзiрлеу"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45 000 мың теңге (қырық бес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"Өлшемдер бiрлiгiн қамтамасыз ету" Қазақстан Республикасы 2000 жылғы 7 маусымдағы Заңының </w:t>
      </w:r>
      <w:r>
        <w:rPr>
          <w:rFonts w:ascii="Times New Roman"/>
          <w:b w:val="false"/>
          <w:i w:val="false"/>
          <w:color w:val="000000"/>
          <w:sz w:val="28"/>
        </w:rPr>
        <w:t xml:space="preserve">10-бабы </w:t>
      </w:r>
      <w:r>
        <w:rPr>
          <w:rFonts w:ascii="Times New Roman"/>
          <w:b w:val="false"/>
          <w:i w:val="false"/>
          <w:color w:val="000000"/>
          <w:sz w:val="28"/>
        </w:rPr>
        <w:t xml:space="preserve">; "Мемлекеттік сатып алулар туралы" Қазақстан Республикасы 2002 жылғы 16 мамырдағы Заңының </w:t>
      </w:r>
      <w:r>
        <w:rPr>
          <w:rFonts w:ascii="Times New Roman"/>
          <w:b w:val="false"/>
          <w:i w:val="false"/>
          <w:color w:val="000000"/>
          <w:sz w:val="28"/>
        </w:rPr>
        <w:t xml:space="preserve">10-бабы </w:t>
      </w:r>
      <w:r>
        <w:rPr>
          <w:rFonts w:ascii="Times New Roman"/>
          <w:b w:val="false"/>
          <w:i w:val="false"/>
          <w:color w:val="000000"/>
          <w:sz w:val="28"/>
        </w:rPr>
        <w:t xml:space="preserve">; "Қазақстан Республикасының шамалар бiрлiктерiнiң эталондық базасын дамытудың кейбiр мәселелерi туралы" Қазақстан Республикасы Yкiметiнiң 2001 жылғы 10 мамырдағы N 614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Астана қаласында Эталондық орталық салу. </w:t>
      </w:r>
    </w:p>
    <w:p>
      <w:pPr>
        <w:spacing w:after="0"/>
        <w:ind w:left="0"/>
        <w:jc w:val="both"/>
      </w:pPr>
      <w:r>
        <w:rPr>
          <w:rFonts w:ascii="Times New Roman"/>
          <w:b w:val="false"/>
          <w:i w:val="false"/>
          <w:color w:val="000000"/>
          <w:sz w:val="28"/>
        </w:rPr>
        <w:t xml:space="preserve">
            5. Бюджет бағдарламасының мiндеттерi: жобалық-сметалық құжаттаманы әзiрлеу және Астана қаласында Эталондық орталық салу.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300       Астана қала. 1. Астана қаласында  Жыл    Қазақстан </w:t>
      </w:r>
    </w:p>
    <w:p>
      <w:pPr>
        <w:spacing w:after="0"/>
        <w:ind w:left="0"/>
        <w:jc w:val="both"/>
      </w:pPr>
      <w:r>
        <w:rPr>
          <w:rFonts w:ascii="Times New Roman"/>
          <w:b w:val="false"/>
          <w:i w:val="false"/>
          <w:color w:val="000000"/>
          <w:sz w:val="28"/>
        </w:rPr>
        <w:t xml:space="preserve">
                   сында Эталон Эталон орталығын     ішінде Республикасы. </w:t>
      </w:r>
    </w:p>
    <w:p>
      <w:pPr>
        <w:spacing w:after="0"/>
        <w:ind w:left="0"/>
        <w:jc w:val="both"/>
      </w:pPr>
      <w:r>
        <w:rPr>
          <w:rFonts w:ascii="Times New Roman"/>
          <w:b w:val="false"/>
          <w:i w:val="false"/>
          <w:color w:val="000000"/>
          <w:sz w:val="28"/>
        </w:rPr>
        <w:t xml:space="preserve">
                   орталығын    салуға арналған             ның Индустрия </w:t>
      </w:r>
    </w:p>
    <w:p>
      <w:pPr>
        <w:spacing w:after="0"/>
        <w:ind w:left="0"/>
        <w:jc w:val="both"/>
      </w:pPr>
      <w:r>
        <w:rPr>
          <w:rFonts w:ascii="Times New Roman"/>
          <w:b w:val="false"/>
          <w:i w:val="false"/>
          <w:color w:val="000000"/>
          <w:sz w:val="28"/>
        </w:rPr>
        <w:t xml:space="preserve">
                   салуға       жобалық-сметалық            және сауда </w:t>
      </w:r>
    </w:p>
    <w:p>
      <w:pPr>
        <w:spacing w:after="0"/>
        <w:ind w:left="0"/>
        <w:jc w:val="both"/>
      </w:pPr>
      <w:r>
        <w:rPr>
          <w:rFonts w:ascii="Times New Roman"/>
          <w:b w:val="false"/>
          <w:i w:val="false"/>
          <w:color w:val="000000"/>
          <w:sz w:val="28"/>
        </w:rPr>
        <w:t xml:space="preserve">
                   арналған     құжаттаманы әзiрлеу.        министрлігі </w:t>
      </w:r>
    </w:p>
    <w:p>
      <w:pPr>
        <w:spacing w:after="0"/>
        <w:ind w:left="0"/>
        <w:jc w:val="both"/>
      </w:pPr>
      <w:r>
        <w:rPr>
          <w:rFonts w:ascii="Times New Roman"/>
          <w:b w:val="false"/>
          <w:i w:val="false"/>
          <w:color w:val="000000"/>
          <w:sz w:val="28"/>
        </w:rPr>
        <w:t xml:space="preserve">
                   жобалық-     2. Мемлекеттiк са. </w:t>
      </w:r>
    </w:p>
    <w:p>
      <w:pPr>
        <w:spacing w:after="0"/>
        <w:ind w:left="0"/>
        <w:jc w:val="both"/>
      </w:pPr>
      <w:r>
        <w:rPr>
          <w:rFonts w:ascii="Times New Roman"/>
          <w:b w:val="false"/>
          <w:i w:val="false"/>
          <w:color w:val="000000"/>
          <w:sz w:val="28"/>
        </w:rPr>
        <w:t xml:space="preserve">
                   сметалық     раптамаларды өткiзу. </w:t>
      </w:r>
    </w:p>
    <w:p>
      <w:pPr>
        <w:spacing w:after="0"/>
        <w:ind w:left="0"/>
        <w:jc w:val="both"/>
      </w:pPr>
      <w:r>
        <w:rPr>
          <w:rFonts w:ascii="Times New Roman"/>
          <w:b w:val="false"/>
          <w:i w:val="false"/>
          <w:color w:val="000000"/>
          <w:sz w:val="28"/>
        </w:rPr>
        <w:t xml:space="preserve">
                   құжаттаманы </w:t>
      </w:r>
    </w:p>
    <w:p>
      <w:pPr>
        <w:spacing w:after="0"/>
        <w:ind w:left="0"/>
        <w:jc w:val="both"/>
      </w:pP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Астана қаласында Эталон орталығын салуға арналған жобалық-сметалық құжаттаманы әзiрлеу және сараптау. </w:t>
      </w:r>
    </w:p>
    <w:bookmarkStart w:name="z27" w:id="27"/>
    <w:p>
      <w:pPr>
        <w:spacing w:after="0"/>
        <w:ind w:left="0"/>
        <w:jc w:val="both"/>
      </w:pPr>
      <w:r>
        <w:rPr>
          <w:rFonts w:ascii="Times New Roman"/>
          <w:b w:val="false"/>
          <w:i w:val="false"/>
          <w:color w:val="000000"/>
          <w:sz w:val="28"/>
        </w:rPr>
        <w:t xml:space="preserve">
      Қазақстан Республикасы Yкiметiнiң </w:t>
      </w:r>
    </w:p>
    <w:bookmarkEnd w:id="2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400 "Астана қаласындағы Yкiмет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орталығының инженерлiк желiлерiн салуға Астана қаласының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бюджетiне берiлетiн мақсатты инвестициялық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ПАСПОРTЫ </w:t>
      </w:r>
    </w:p>
    <w:p>
      <w:pPr>
        <w:spacing w:after="0"/>
        <w:ind w:left="0"/>
        <w:jc w:val="both"/>
      </w:pPr>
      <w:r>
        <w:rPr>
          <w:rFonts w:ascii="Times New Roman"/>
          <w:b w:val="false"/>
          <w:i w:val="false"/>
          <w:color w:val="000000"/>
          <w:sz w:val="28"/>
        </w:rPr>
        <w:t xml:space="preserve">
            1. Құны: 1 004 000 мың теңге (бiр миллиард төрт миллион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"Астананың гүлденуi - Қазақстанның гүлденуi" 2005 жылдарға дейiнгi кезеңге арналған Астана қаласының әлеуметтiк-экономикалық дамытудың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"Астананың гүлденуi - Қазақстанның гүлденуi" 2005 жылдарға дейiнгi кезеңге арналған Астана қаласының әлеуметтiк-экономикалық дамытудың мемлекеттiк бағдарламасы туралы" Қазақстан Республикасы Үкiметiнiң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"2003-2005 жылдарға арналған Қазақстан Республикасы әлеуметтiк-экономикалық дамуының индикативтi жоспары туралы" Қазақстан Республикасы Yкiметiнiң 2002 жылғы 13 қыркүйектегi N 1000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Yкiметтік орталықты инженерлiк инфрақұрылым объектiлерiмен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Астана қаласында Yкiметтiк орталықтың инженерлiк жүйелерi құрылысы үшiн республикалық бюджетiнен Астана қаласының бюджеттен мақсатты инвестициялық трансферттер бөлу.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400       Астана қала. Қазақстан Республи.  Жыл    Қазақстан </w:t>
      </w:r>
    </w:p>
    <w:p>
      <w:pPr>
        <w:spacing w:after="0"/>
        <w:ind w:left="0"/>
        <w:jc w:val="both"/>
      </w:pPr>
      <w:r>
        <w:rPr>
          <w:rFonts w:ascii="Times New Roman"/>
          <w:b w:val="false"/>
          <w:i w:val="false"/>
          <w:color w:val="000000"/>
          <w:sz w:val="28"/>
        </w:rPr>
        <w:t xml:space="preserve">
                   сындағы Yкi. касы Yкiметi 2002    ішінде Республикасы. </w:t>
      </w:r>
    </w:p>
    <w:p>
      <w:pPr>
        <w:spacing w:after="0"/>
        <w:ind w:left="0"/>
        <w:jc w:val="both"/>
      </w:pPr>
      <w:r>
        <w:rPr>
          <w:rFonts w:ascii="Times New Roman"/>
          <w:b w:val="false"/>
          <w:i w:val="false"/>
          <w:color w:val="000000"/>
          <w:sz w:val="28"/>
        </w:rPr>
        <w:t xml:space="preserve">
                   мет орталы.  жылғы 25 шiлдедегi          ның Индустрия </w:t>
      </w:r>
    </w:p>
    <w:p>
      <w:pPr>
        <w:spacing w:after="0"/>
        <w:ind w:left="0"/>
        <w:jc w:val="both"/>
      </w:pPr>
      <w:r>
        <w:rPr>
          <w:rFonts w:ascii="Times New Roman"/>
          <w:b w:val="false"/>
          <w:i w:val="false"/>
          <w:color w:val="000000"/>
          <w:sz w:val="28"/>
        </w:rPr>
        <w:t xml:space="preserve">
                   ғының инже.  N 832 қаулысымен            және сауда </w:t>
      </w:r>
    </w:p>
    <w:p>
      <w:pPr>
        <w:spacing w:after="0"/>
        <w:ind w:left="0"/>
        <w:jc w:val="both"/>
      </w:pPr>
      <w:r>
        <w:rPr>
          <w:rFonts w:ascii="Times New Roman"/>
          <w:b w:val="false"/>
          <w:i w:val="false"/>
          <w:color w:val="000000"/>
          <w:sz w:val="28"/>
        </w:rPr>
        <w:t xml:space="preserve">
                   нерлiк желi. бекiтiлген Мемлекет.        министрлігі </w:t>
      </w:r>
    </w:p>
    <w:p>
      <w:pPr>
        <w:spacing w:after="0"/>
        <w:ind w:left="0"/>
        <w:jc w:val="both"/>
      </w:pPr>
      <w:r>
        <w:rPr>
          <w:rFonts w:ascii="Times New Roman"/>
          <w:b w:val="false"/>
          <w:i w:val="false"/>
          <w:color w:val="000000"/>
          <w:sz w:val="28"/>
        </w:rPr>
        <w:t xml:space="preserve">
                   лерiн салуға тiк бюджет есебiнен </w:t>
      </w:r>
    </w:p>
    <w:p>
      <w:pPr>
        <w:spacing w:after="0"/>
        <w:ind w:left="0"/>
        <w:jc w:val="both"/>
      </w:pPr>
      <w:r>
        <w:rPr>
          <w:rFonts w:ascii="Times New Roman"/>
          <w:b w:val="false"/>
          <w:i w:val="false"/>
          <w:color w:val="000000"/>
          <w:sz w:val="28"/>
        </w:rPr>
        <w:t xml:space="preserve">
                   Астана қала. қамтамасыз етiлетiн </w:t>
      </w:r>
    </w:p>
    <w:p>
      <w:pPr>
        <w:spacing w:after="0"/>
        <w:ind w:left="0"/>
        <w:jc w:val="both"/>
      </w:pPr>
      <w:r>
        <w:rPr>
          <w:rFonts w:ascii="Times New Roman"/>
          <w:b w:val="false"/>
          <w:i w:val="false"/>
          <w:color w:val="000000"/>
          <w:sz w:val="28"/>
        </w:rPr>
        <w:t xml:space="preserve">
                   сының бюдже. мемлекеттiк ұйымдар </w:t>
      </w:r>
    </w:p>
    <w:p>
      <w:pPr>
        <w:spacing w:after="0"/>
        <w:ind w:left="0"/>
        <w:jc w:val="both"/>
      </w:pPr>
      <w:r>
        <w:rPr>
          <w:rFonts w:ascii="Times New Roman"/>
          <w:b w:val="false"/>
          <w:i w:val="false"/>
          <w:color w:val="000000"/>
          <w:sz w:val="28"/>
        </w:rPr>
        <w:t xml:space="preserve">
                   тiне берiле. үшін бюджеттің орын. </w:t>
      </w:r>
    </w:p>
    <w:p>
      <w:pPr>
        <w:spacing w:after="0"/>
        <w:ind w:left="0"/>
        <w:jc w:val="both"/>
      </w:pPr>
      <w:r>
        <w:rPr>
          <w:rFonts w:ascii="Times New Roman"/>
          <w:b w:val="false"/>
          <w:i w:val="false"/>
          <w:color w:val="000000"/>
          <w:sz w:val="28"/>
        </w:rPr>
        <w:t xml:space="preserve">
                   тiн мақсаты  далуы және есеп беру </w:t>
      </w:r>
    </w:p>
    <w:p>
      <w:pPr>
        <w:spacing w:after="0"/>
        <w:ind w:left="0"/>
        <w:jc w:val="both"/>
      </w:pPr>
      <w:r>
        <w:rPr>
          <w:rFonts w:ascii="Times New Roman"/>
          <w:b w:val="false"/>
          <w:i w:val="false"/>
          <w:color w:val="000000"/>
          <w:sz w:val="28"/>
        </w:rPr>
        <w:t xml:space="preserve">
                   инвестиция.  нысандарын жүргiзу </w:t>
      </w:r>
    </w:p>
    <w:p>
      <w:pPr>
        <w:spacing w:after="0"/>
        <w:ind w:left="0"/>
        <w:jc w:val="both"/>
      </w:pPr>
      <w:r>
        <w:rPr>
          <w:rFonts w:ascii="Times New Roman"/>
          <w:b w:val="false"/>
          <w:i w:val="false"/>
          <w:color w:val="000000"/>
          <w:sz w:val="28"/>
        </w:rPr>
        <w:t xml:space="preserve">
                   лық транс.   ережелерiне сәйкес </w:t>
      </w:r>
    </w:p>
    <w:p>
      <w:pPr>
        <w:spacing w:after="0"/>
        <w:ind w:left="0"/>
        <w:jc w:val="both"/>
      </w:pPr>
      <w:r>
        <w:rPr>
          <w:rFonts w:ascii="Times New Roman"/>
          <w:b w:val="false"/>
          <w:i w:val="false"/>
          <w:color w:val="000000"/>
          <w:sz w:val="28"/>
        </w:rPr>
        <w:t xml:space="preserve">
                   ферттер      Астана қаласында Yкi. </w:t>
      </w:r>
    </w:p>
    <w:p>
      <w:pPr>
        <w:spacing w:after="0"/>
        <w:ind w:left="0"/>
        <w:jc w:val="both"/>
      </w:pPr>
      <w:r>
        <w:rPr>
          <w:rFonts w:ascii="Times New Roman"/>
          <w:b w:val="false"/>
          <w:i w:val="false"/>
          <w:color w:val="000000"/>
          <w:sz w:val="28"/>
        </w:rPr>
        <w:t xml:space="preserve">
                                меттiк орталықтың </w:t>
      </w:r>
    </w:p>
    <w:p>
      <w:pPr>
        <w:spacing w:after="0"/>
        <w:ind w:left="0"/>
        <w:jc w:val="both"/>
      </w:pPr>
      <w:r>
        <w:rPr>
          <w:rFonts w:ascii="Times New Roman"/>
          <w:b w:val="false"/>
          <w:i w:val="false"/>
          <w:color w:val="000000"/>
          <w:sz w:val="28"/>
        </w:rPr>
        <w:t xml:space="preserve">
                                инженерлiк жүйелерi </w:t>
      </w:r>
    </w:p>
    <w:p>
      <w:pPr>
        <w:spacing w:after="0"/>
        <w:ind w:left="0"/>
        <w:jc w:val="both"/>
      </w:pPr>
      <w:r>
        <w:rPr>
          <w:rFonts w:ascii="Times New Roman"/>
          <w:b w:val="false"/>
          <w:i w:val="false"/>
          <w:color w:val="000000"/>
          <w:sz w:val="28"/>
        </w:rPr>
        <w:t xml:space="preserve">
                                құрылысы үшiн бекi. </w:t>
      </w:r>
    </w:p>
    <w:p>
      <w:pPr>
        <w:spacing w:after="0"/>
        <w:ind w:left="0"/>
        <w:jc w:val="both"/>
      </w:pPr>
      <w:r>
        <w:rPr>
          <w:rFonts w:ascii="Times New Roman"/>
          <w:b w:val="false"/>
          <w:i w:val="false"/>
          <w:color w:val="000000"/>
          <w:sz w:val="28"/>
        </w:rPr>
        <w:t xml:space="preserve">
                                тiлген тәртiппен </w:t>
      </w:r>
    </w:p>
    <w:p>
      <w:pPr>
        <w:spacing w:after="0"/>
        <w:ind w:left="0"/>
        <w:jc w:val="both"/>
      </w:pPr>
      <w:r>
        <w:rPr>
          <w:rFonts w:ascii="Times New Roman"/>
          <w:b w:val="false"/>
          <w:i w:val="false"/>
          <w:color w:val="000000"/>
          <w:sz w:val="28"/>
        </w:rPr>
        <w:t xml:space="preserve">
                                мемлекеттік сарап. </w:t>
      </w:r>
    </w:p>
    <w:p>
      <w:pPr>
        <w:spacing w:after="0"/>
        <w:ind w:left="0"/>
        <w:jc w:val="both"/>
      </w:pPr>
      <w:r>
        <w:rPr>
          <w:rFonts w:ascii="Times New Roman"/>
          <w:b w:val="false"/>
          <w:i w:val="false"/>
          <w:color w:val="000000"/>
          <w:sz w:val="28"/>
        </w:rPr>
        <w:t xml:space="preserve">
                                таудан өткен жобалық </w:t>
      </w:r>
    </w:p>
    <w:p>
      <w:pPr>
        <w:spacing w:after="0"/>
        <w:ind w:left="0"/>
        <w:jc w:val="both"/>
      </w:pPr>
      <w:r>
        <w:rPr>
          <w:rFonts w:ascii="Times New Roman"/>
          <w:b w:val="false"/>
          <w:i w:val="false"/>
          <w:color w:val="000000"/>
          <w:sz w:val="28"/>
        </w:rPr>
        <w:t xml:space="preserve">
                                -сметалық құжаттамаға </w:t>
      </w:r>
    </w:p>
    <w:p>
      <w:pPr>
        <w:spacing w:after="0"/>
        <w:ind w:left="0"/>
        <w:jc w:val="both"/>
      </w:pPr>
      <w:r>
        <w:rPr>
          <w:rFonts w:ascii="Times New Roman"/>
          <w:b w:val="false"/>
          <w:i w:val="false"/>
          <w:color w:val="000000"/>
          <w:sz w:val="28"/>
        </w:rPr>
        <w:t xml:space="preserve">
                                сәйкес Астана қала. </w:t>
      </w:r>
    </w:p>
    <w:p>
      <w:pPr>
        <w:spacing w:after="0"/>
        <w:ind w:left="0"/>
        <w:jc w:val="both"/>
      </w:pPr>
      <w:r>
        <w:rPr>
          <w:rFonts w:ascii="Times New Roman"/>
          <w:b w:val="false"/>
          <w:i w:val="false"/>
          <w:color w:val="000000"/>
          <w:sz w:val="28"/>
        </w:rPr>
        <w:t xml:space="preserve">
                                сының бюджетiне мақ. </w:t>
      </w:r>
    </w:p>
    <w:p>
      <w:pPr>
        <w:spacing w:after="0"/>
        <w:ind w:left="0"/>
        <w:jc w:val="both"/>
      </w:pPr>
      <w:r>
        <w:rPr>
          <w:rFonts w:ascii="Times New Roman"/>
          <w:b w:val="false"/>
          <w:i w:val="false"/>
          <w:color w:val="000000"/>
          <w:sz w:val="28"/>
        </w:rPr>
        <w:t xml:space="preserve">
                                сатты инвестициялық </w:t>
      </w:r>
    </w:p>
    <w:p>
      <w:pPr>
        <w:spacing w:after="0"/>
        <w:ind w:left="0"/>
        <w:jc w:val="both"/>
      </w:pPr>
      <w:r>
        <w:rPr>
          <w:rFonts w:ascii="Times New Roman"/>
          <w:b w:val="false"/>
          <w:i w:val="false"/>
          <w:color w:val="000000"/>
          <w:sz w:val="28"/>
        </w:rPr>
        <w:t xml:space="preserve">
                                трансферттер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Астана қаласында Yкiметтiк орталықтың инженерлiк жүйелерi құрылысы аяқталуын қаржыландыруды қамтамасыз ету.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Республикалық бюджет трансферттерiн игеру шегінде болжанатын нәтижелерді сипаттайтын орындау жөнiндегi іс-шаралар тiзiмi, сандық және сапалық көрсеткiштер тиiстi жергiлiктi бюджет бағдарламасы паспортында көрсетiледi. </w:t>
      </w:r>
    </w:p>
    <w:bookmarkStart w:name="z28" w:id="28"/>
    <w:p>
      <w:pPr>
        <w:spacing w:after="0"/>
        <w:ind w:left="0"/>
        <w:jc w:val="both"/>
      </w:pPr>
      <w:r>
        <w:rPr>
          <w:rFonts w:ascii="Times New Roman"/>
          <w:b w:val="false"/>
          <w:i w:val="false"/>
          <w:color w:val="000000"/>
          <w:sz w:val="28"/>
        </w:rPr>
        <w:t xml:space="preserve">
      Қазақстан Республикасы Yкiметiнiң </w:t>
      </w:r>
    </w:p>
    <w:bookmarkEnd w:id="2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401 "Астана қаласында су шығудан,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дренаж және грунт суының төмендеуiнен инженерлiк қорғау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жобасын әзiрлеу үшiн Астана қаласының бюджетiне берiлетiн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мақсатты инвестициялық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ПАСПОPТЫ </w:t>
      </w:r>
    </w:p>
    <w:p>
      <w:pPr>
        <w:spacing w:after="0"/>
        <w:ind w:left="0"/>
        <w:jc w:val="both"/>
      </w:pPr>
      <w:r>
        <w:rPr>
          <w:rFonts w:ascii="Times New Roman"/>
          <w:b w:val="false"/>
          <w:i w:val="false"/>
          <w:color w:val="000000"/>
          <w:sz w:val="28"/>
        </w:rPr>
        <w:t xml:space="preserve">
            1. Құны: 145 000 мың теңге (жүз қырық бес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"Астананың гүлденуi - Қазақстанның гүлденуi" 2005 жылға дейiнгi мерзiмге Астана қаласы әлеуметтiк-экономикалық дамуының Мемлекеттік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"Астананың гүлденуi - Қазақстанның гүлденуi" 2005 жылға дейiнгi мерзiмге арналған Астана қаласы әлеуметтiк-экономикалық дамуының Мемлекеттiк бағдарламасын iске асыру жөнiндегi Іс-шаралар жоспарын бекiту туралы" Қазақстан Республикасы Yкiметiнiң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"2003-2005 жылдарға арналған Қазақстан Республикасы әлеуметтiк-экономикалық дамуының индикативтi жоспары туралы" Қазақстан Республикасы Yкiметiнiң 2002 жылғы 13 қыркүйектегi N 1000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"Астана қаласында топырақ сулары арнасының жоғарлауы, дренаж және төмендеуiнен инженерлiк қорғау" жобасын әзiрлеу мен мiндеттi түрде инженерлiк-зерттеу жұмыстарын өткiзу. </w:t>
      </w:r>
    </w:p>
    <w:p>
      <w:pPr>
        <w:spacing w:after="0"/>
        <w:ind w:left="0"/>
        <w:jc w:val="both"/>
      </w:pPr>
      <w:r>
        <w:rPr>
          <w:rFonts w:ascii="Times New Roman"/>
          <w:b w:val="false"/>
          <w:i w:val="false"/>
          <w:color w:val="000000"/>
          <w:sz w:val="28"/>
        </w:rPr>
        <w:t xml:space="preserve">
            5. Бюджет бағдарламасының мiндеттерi: Астана қаласында топырақ сулары арнасының жоғарлауы, дренаж және төмендеуiнен инженерлiк қорғау жөнiндегi жұмыстарды өткiзуге арналған республикалық бюджеттен Астана қаласының бюджетiне трансферттер бөлу.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1 401        Астана қала.  Астана қаласында    жыл    Қазақстан </w:t>
      </w:r>
    </w:p>
    <w:p>
      <w:pPr>
        <w:spacing w:after="0"/>
        <w:ind w:left="0"/>
        <w:jc w:val="both"/>
      </w:pPr>
      <w:r>
        <w:rPr>
          <w:rFonts w:ascii="Times New Roman"/>
          <w:b w:val="false"/>
          <w:i w:val="false"/>
          <w:color w:val="000000"/>
          <w:sz w:val="28"/>
        </w:rPr>
        <w:t xml:space="preserve">
                   сында су      топырақ сулары ар.  ішінде Республикасы. </w:t>
      </w:r>
    </w:p>
    <w:p>
      <w:pPr>
        <w:spacing w:after="0"/>
        <w:ind w:left="0"/>
        <w:jc w:val="both"/>
      </w:pPr>
      <w:r>
        <w:rPr>
          <w:rFonts w:ascii="Times New Roman"/>
          <w:b w:val="false"/>
          <w:i w:val="false"/>
          <w:color w:val="000000"/>
          <w:sz w:val="28"/>
        </w:rPr>
        <w:t xml:space="preserve">
                   шығудан,      насының жоғарлауы,         ның Индустрия </w:t>
      </w:r>
    </w:p>
    <w:p>
      <w:pPr>
        <w:spacing w:after="0"/>
        <w:ind w:left="0"/>
        <w:jc w:val="both"/>
      </w:pPr>
      <w:r>
        <w:rPr>
          <w:rFonts w:ascii="Times New Roman"/>
          <w:b w:val="false"/>
          <w:i w:val="false"/>
          <w:color w:val="000000"/>
          <w:sz w:val="28"/>
        </w:rPr>
        <w:t xml:space="preserve">
                   дренаж және   дренаж және төмен.         және сауда </w:t>
      </w:r>
    </w:p>
    <w:p>
      <w:pPr>
        <w:spacing w:after="0"/>
        <w:ind w:left="0"/>
        <w:jc w:val="both"/>
      </w:pPr>
      <w:r>
        <w:rPr>
          <w:rFonts w:ascii="Times New Roman"/>
          <w:b w:val="false"/>
          <w:i w:val="false"/>
          <w:color w:val="000000"/>
          <w:sz w:val="28"/>
        </w:rPr>
        <w:t xml:space="preserve">
                   грунт суының  деуiнен инженерлiк         министрлігі </w:t>
      </w:r>
    </w:p>
    <w:p>
      <w:pPr>
        <w:spacing w:after="0"/>
        <w:ind w:left="0"/>
        <w:jc w:val="both"/>
      </w:pPr>
      <w:r>
        <w:rPr>
          <w:rFonts w:ascii="Times New Roman"/>
          <w:b w:val="false"/>
          <w:i w:val="false"/>
          <w:color w:val="000000"/>
          <w:sz w:val="28"/>
        </w:rPr>
        <w:t xml:space="preserve">
                   төмендеуiнен  қорғау жобасын </w:t>
      </w:r>
    </w:p>
    <w:p>
      <w:pPr>
        <w:spacing w:after="0"/>
        <w:ind w:left="0"/>
        <w:jc w:val="both"/>
      </w:pPr>
      <w:r>
        <w:rPr>
          <w:rFonts w:ascii="Times New Roman"/>
          <w:b w:val="false"/>
          <w:i w:val="false"/>
          <w:color w:val="000000"/>
          <w:sz w:val="28"/>
        </w:rPr>
        <w:t xml:space="preserve">
                   инженерлiк    әзiрлеуге арналған </w:t>
      </w:r>
    </w:p>
    <w:p>
      <w:pPr>
        <w:spacing w:after="0"/>
        <w:ind w:left="0"/>
        <w:jc w:val="both"/>
      </w:pPr>
      <w:r>
        <w:rPr>
          <w:rFonts w:ascii="Times New Roman"/>
          <w:b w:val="false"/>
          <w:i w:val="false"/>
          <w:color w:val="000000"/>
          <w:sz w:val="28"/>
        </w:rPr>
        <w:t xml:space="preserve">
                   қорғау жоба.  Қазақстан Респуб. </w:t>
      </w:r>
    </w:p>
    <w:p>
      <w:pPr>
        <w:spacing w:after="0"/>
        <w:ind w:left="0"/>
        <w:jc w:val="both"/>
      </w:pPr>
      <w:r>
        <w:rPr>
          <w:rFonts w:ascii="Times New Roman"/>
          <w:b w:val="false"/>
          <w:i w:val="false"/>
          <w:color w:val="000000"/>
          <w:sz w:val="28"/>
        </w:rPr>
        <w:t xml:space="preserve">
                   сын әзiрлеу   ликасы Yкiметiнiң </w:t>
      </w:r>
    </w:p>
    <w:p>
      <w:pPr>
        <w:spacing w:after="0"/>
        <w:ind w:left="0"/>
        <w:jc w:val="both"/>
      </w:pPr>
      <w:r>
        <w:rPr>
          <w:rFonts w:ascii="Times New Roman"/>
          <w:b w:val="false"/>
          <w:i w:val="false"/>
          <w:color w:val="000000"/>
          <w:sz w:val="28"/>
        </w:rPr>
        <w:t xml:space="preserve">
                   үшiн Астана   2002 жылғы 25 мау. </w:t>
      </w:r>
    </w:p>
    <w:p>
      <w:pPr>
        <w:spacing w:after="0"/>
        <w:ind w:left="0"/>
        <w:jc w:val="both"/>
      </w:pPr>
      <w:r>
        <w:rPr>
          <w:rFonts w:ascii="Times New Roman"/>
          <w:b w:val="false"/>
          <w:i w:val="false"/>
          <w:color w:val="000000"/>
          <w:sz w:val="28"/>
        </w:rPr>
        <w:t xml:space="preserve">
                   қаласының     сымдағы </w:t>
      </w:r>
      <w:r>
        <w:rPr>
          <w:rFonts w:ascii="Times New Roman"/>
          <w:b w:val="false"/>
          <w:i w:val="false"/>
          <w:color w:val="000000"/>
          <w:sz w:val="28"/>
        </w:rPr>
        <w:t xml:space="preserve">N 832 </w:t>
      </w:r>
      <w:r>
        <w:rPr>
          <w:rFonts w:ascii="Times New Roman"/>
          <w:b w:val="false"/>
          <w:i w:val="false"/>
          <w:color w:val="000000"/>
          <w:sz w:val="28"/>
        </w:rPr>
        <w:t xml:space="preserve">қаулы. </w:t>
      </w:r>
    </w:p>
    <w:p>
      <w:pPr>
        <w:spacing w:after="0"/>
        <w:ind w:left="0"/>
        <w:jc w:val="both"/>
      </w:pPr>
      <w:r>
        <w:rPr>
          <w:rFonts w:ascii="Times New Roman"/>
          <w:b w:val="false"/>
          <w:i w:val="false"/>
          <w:color w:val="000000"/>
          <w:sz w:val="28"/>
        </w:rPr>
        <w:t xml:space="preserve">
                   бюджетiне     сымен бекiтiлген </w:t>
      </w:r>
    </w:p>
    <w:p>
      <w:pPr>
        <w:spacing w:after="0"/>
        <w:ind w:left="0"/>
        <w:jc w:val="both"/>
      </w:pPr>
      <w:r>
        <w:rPr>
          <w:rFonts w:ascii="Times New Roman"/>
          <w:b w:val="false"/>
          <w:i w:val="false"/>
          <w:color w:val="000000"/>
          <w:sz w:val="28"/>
        </w:rPr>
        <w:t xml:space="preserve">
                   берiлетiн     мемлекеттiк бюджет </w:t>
      </w:r>
    </w:p>
    <w:p>
      <w:pPr>
        <w:spacing w:after="0"/>
        <w:ind w:left="0"/>
        <w:jc w:val="both"/>
      </w:pPr>
      <w:r>
        <w:rPr>
          <w:rFonts w:ascii="Times New Roman"/>
          <w:b w:val="false"/>
          <w:i w:val="false"/>
          <w:color w:val="000000"/>
          <w:sz w:val="28"/>
        </w:rPr>
        <w:t xml:space="preserve">
                   мақсатты ин.  есебiнен ұсталатын </w:t>
      </w:r>
    </w:p>
    <w:p>
      <w:pPr>
        <w:spacing w:after="0"/>
        <w:ind w:left="0"/>
        <w:jc w:val="both"/>
      </w:pPr>
      <w:r>
        <w:rPr>
          <w:rFonts w:ascii="Times New Roman"/>
          <w:b w:val="false"/>
          <w:i w:val="false"/>
          <w:color w:val="000000"/>
          <w:sz w:val="28"/>
        </w:rPr>
        <w:t xml:space="preserve">
                   вестициялық   мемлекеттік мекемелер </w:t>
      </w:r>
    </w:p>
    <w:p>
      <w:pPr>
        <w:spacing w:after="0"/>
        <w:ind w:left="0"/>
        <w:jc w:val="both"/>
      </w:pPr>
      <w:r>
        <w:rPr>
          <w:rFonts w:ascii="Times New Roman"/>
          <w:b w:val="false"/>
          <w:i w:val="false"/>
          <w:color w:val="000000"/>
          <w:sz w:val="28"/>
        </w:rPr>
        <w:t xml:space="preserve">
                   трансферттер  үшiн (кезеңдiк және </w:t>
      </w:r>
    </w:p>
    <w:p>
      <w:pPr>
        <w:spacing w:after="0"/>
        <w:ind w:left="0"/>
        <w:jc w:val="both"/>
      </w:pPr>
      <w:r>
        <w:rPr>
          <w:rFonts w:ascii="Times New Roman"/>
          <w:b w:val="false"/>
          <w:i w:val="false"/>
          <w:color w:val="000000"/>
          <w:sz w:val="28"/>
        </w:rPr>
        <w:t xml:space="preserve">
                                 жылдық) есеп нысанын </w:t>
      </w:r>
    </w:p>
    <w:p>
      <w:pPr>
        <w:spacing w:after="0"/>
        <w:ind w:left="0"/>
        <w:jc w:val="both"/>
      </w:pPr>
      <w:r>
        <w:rPr>
          <w:rFonts w:ascii="Times New Roman"/>
          <w:b w:val="false"/>
          <w:i w:val="false"/>
          <w:color w:val="000000"/>
          <w:sz w:val="28"/>
        </w:rPr>
        <w:t xml:space="preserve">
                                 енгiзу және бюджеттің </w:t>
      </w:r>
    </w:p>
    <w:p>
      <w:pPr>
        <w:spacing w:after="0"/>
        <w:ind w:left="0"/>
        <w:jc w:val="both"/>
      </w:pPr>
      <w:r>
        <w:rPr>
          <w:rFonts w:ascii="Times New Roman"/>
          <w:b w:val="false"/>
          <w:i w:val="false"/>
          <w:color w:val="000000"/>
          <w:sz w:val="28"/>
        </w:rPr>
        <w:t xml:space="preserve">
                                 орындалуы жөнiндегi </w:t>
      </w:r>
    </w:p>
    <w:p>
      <w:pPr>
        <w:spacing w:after="0"/>
        <w:ind w:left="0"/>
        <w:jc w:val="both"/>
      </w:pPr>
      <w:r>
        <w:rPr>
          <w:rFonts w:ascii="Times New Roman"/>
          <w:b w:val="false"/>
          <w:i w:val="false"/>
          <w:color w:val="000000"/>
          <w:sz w:val="28"/>
        </w:rPr>
        <w:t xml:space="preserve">
                                 қаржы рәсiмдерiнiң </w:t>
      </w:r>
    </w:p>
    <w:p>
      <w:pPr>
        <w:spacing w:after="0"/>
        <w:ind w:left="0"/>
        <w:jc w:val="both"/>
      </w:pPr>
      <w:r>
        <w:rPr>
          <w:rFonts w:ascii="Times New Roman"/>
          <w:b w:val="false"/>
          <w:i w:val="false"/>
          <w:color w:val="000000"/>
          <w:sz w:val="28"/>
        </w:rPr>
        <w:t xml:space="preserve">
                                 Ережелерiне сәйкес </w:t>
      </w:r>
    </w:p>
    <w:p>
      <w:pPr>
        <w:spacing w:after="0"/>
        <w:ind w:left="0"/>
        <w:jc w:val="both"/>
      </w:pPr>
      <w:r>
        <w:rPr>
          <w:rFonts w:ascii="Times New Roman"/>
          <w:b w:val="false"/>
          <w:i w:val="false"/>
          <w:color w:val="000000"/>
          <w:sz w:val="28"/>
        </w:rPr>
        <w:t xml:space="preserve">
                                 Астана қаласының </w:t>
      </w:r>
    </w:p>
    <w:p>
      <w:pPr>
        <w:spacing w:after="0"/>
        <w:ind w:left="0"/>
        <w:jc w:val="both"/>
      </w:pPr>
      <w:r>
        <w:rPr>
          <w:rFonts w:ascii="Times New Roman"/>
          <w:b w:val="false"/>
          <w:i w:val="false"/>
          <w:color w:val="000000"/>
          <w:sz w:val="28"/>
        </w:rPr>
        <w:t xml:space="preserve">
                                 бюджетiне мақсатты </w:t>
      </w:r>
    </w:p>
    <w:p>
      <w:pPr>
        <w:spacing w:after="0"/>
        <w:ind w:left="0"/>
        <w:jc w:val="both"/>
      </w:pPr>
      <w:r>
        <w:rPr>
          <w:rFonts w:ascii="Times New Roman"/>
          <w:b w:val="false"/>
          <w:i w:val="false"/>
          <w:color w:val="000000"/>
          <w:sz w:val="28"/>
        </w:rPr>
        <w:t xml:space="preserve">
                                 инвестициялық транс. </w:t>
      </w:r>
    </w:p>
    <w:p>
      <w:pPr>
        <w:spacing w:after="0"/>
        <w:ind w:left="0"/>
        <w:jc w:val="both"/>
      </w:pPr>
      <w:r>
        <w:rPr>
          <w:rFonts w:ascii="Times New Roman"/>
          <w:b w:val="false"/>
          <w:i w:val="false"/>
          <w:color w:val="000000"/>
          <w:sz w:val="28"/>
        </w:rPr>
        <w:t xml:space="preserve">
                                 ферттер аудару: </w:t>
      </w:r>
    </w:p>
    <w:p>
      <w:pPr>
        <w:spacing w:after="0"/>
        <w:ind w:left="0"/>
        <w:jc w:val="both"/>
      </w:pPr>
      <w:r>
        <w:rPr>
          <w:rFonts w:ascii="Times New Roman"/>
          <w:b w:val="false"/>
          <w:i w:val="false"/>
          <w:color w:val="000000"/>
          <w:sz w:val="28"/>
        </w:rPr>
        <w:t xml:space="preserve">
                                 1) техника-экономи. </w:t>
      </w:r>
    </w:p>
    <w:p>
      <w:pPr>
        <w:spacing w:after="0"/>
        <w:ind w:left="0"/>
        <w:jc w:val="both"/>
      </w:pPr>
      <w:r>
        <w:rPr>
          <w:rFonts w:ascii="Times New Roman"/>
          <w:b w:val="false"/>
          <w:i w:val="false"/>
          <w:color w:val="000000"/>
          <w:sz w:val="28"/>
        </w:rPr>
        <w:t xml:space="preserve">
                                 калық негiздеменiң </w:t>
      </w:r>
    </w:p>
    <w:p>
      <w:pPr>
        <w:spacing w:after="0"/>
        <w:ind w:left="0"/>
        <w:jc w:val="both"/>
      </w:pPr>
      <w:r>
        <w:rPr>
          <w:rFonts w:ascii="Times New Roman"/>
          <w:b w:val="false"/>
          <w:i w:val="false"/>
          <w:color w:val="000000"/>
          <w:sz w:val="28"/>
        </w:rPr>
        <w:t xml:space="preserve">
                                 мемлекеттiк сарап. </w:t>
      </w:r>
    </w:p>
    <w:p>
      <w:pPr>
        <w:spacing w:after="0"/>
        <w:ind w:left="0"/>
        <w:jc w:val="both"/>
      </w:pPr>
      <w:r>
        <w:rPr>
          <w:rFonts w:ascii="Times New Roman"/>
          <w:b w:val="false"/>
          <w:i w:val="false"/>
          <w:color w:val="000000"/>
          <w:sz w:val="28"/>
        </w:rPr>
        <w:t xml:space="preserve">
                                 тауын өткiзудi және </w:t>
      </w:r>
    </w:p>
    <w:p>
      <w:pPr>
        <w:spacing w:after="0"/>
        <w:ind w:left="0"/>
        <w:jc w:val="both"/>
      </w:pPr>
      <w:r>
        <w:rPr>
          <w:rFonts w:ascii="Times New Roman"/>
          <w:b w:val="false"/>
          <w:i w:val="false"/>
          <w:color w:val="000000"/>
          <w:sz w:val="28"/>
        </w:rPr>
        <w:t xml:space="preserve">
                                 әзiрлеудi; </w:t>
      </w:r>
    </w:p>
    <w:p>
      <w:pPr>
        <w:spacing w:after="0"/>
        <w:ind w:left="0"/>
        <w:jc w:val="both"/>
      </w:pPr>
      <w:r>
        <w:rPr>
          <w:rFonts w:ascii="Times New Roman"/>
          <w:b w:val="false"/>
          <w:i w:val="false"/>
          <w:color w:val="000000"/>
          <w:sz w:val="28"/>
        </w:rPr>
        <w:t xml:space="preserve">
                                 2) жобалық-сметалық </w:t>
      </w:r>
    </w:p>
    <w:p>
      <w:pPr>
        <w:spacing w:after="0"/>
        <w:ind w:left="0"/>
        <w:jc w:val="both"/>
      </w:pPr>
      <w:r>
        <w:rPr>
          <w:rFonts w:ascii="Times New Roman"/>
          <w:b w:val="false"/>
          <w:i w:val="false"/>
          <w:color w:val="000000"/>
          <w:sz w:val="28"/>
        </w:rPr>
        <w:t xml:space="preserve">
                                 құжаттамалардың </w:t>
      </w:r>
    </w:p>
    <w:p>
      <w:pPr>
        <w:spacing w:after="0"/>
        <w:ind w:left="0"/>
        <w:jc w:val="both"/>
      </w:pPr>
      <w:r>
        <w:rPr>
          <w:rFonts w:ascii="Times New Roman"/>
          <w:b w:val="false"/>
          <w:i w:val="false"/>
          <w:color w:val="000000"/>
          <w:sz w:val="28"/>
        </w:rPr>
        <w:t xml:space="preserve">
                                 мемлекеттiк әзiрле. </w:t>
      </w:r>
    </w:p>
    <w:p>
      <w:pPr>
        <w:spacing w:after="0"/>
        <w:ind w:left="0"/>
        <w:jc w:val="both"/>
      </w:pPr>
      <w:r>
        <w:rPr>
          <w:rFonts w:ascii="Times New Roman"/>
          <w:b w:val="false"/>
          <w:i w:val="false"/>
          <w:color w:val="000000"/>
          <w:sz w:val="28"/>
        </w:rPr>
        <w:t xml:space="preserve">
                                 мелеу және өткiзу.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мемлекеттiк сараптаудан өткен Астана қаласында топырақ сулары арнасының жоғарлауы, дренаж және төмендеуiнен инженерлiк қорғау жобасының жобалық-құжаттамалық және техника-экономикалық негiздемелерiнiң мемлекеттiк сараптауын өткiзу және әзiрлеудiң қаржыландыруын қамтамасыз ету. </w:t>
      </w:r>
    </w:p>
    <w:p>
      <w:pPr>
        <w:spacing w:after="0"/>
        <w:ind w:left="0"/>
        <w:jc w:val="both"/>
      </w:pPr>
      <w:r>
        <w:rPr>
          <w:rFonts w:ascii="Times New Roman"/>
          <w:b w:val="false"/>
          <w:i w:val="false"/>
          <w:color w:val="000000"/>
          <w:sz w:val="28"/>
        </w:rPr>
        <w:t xml:space="preserve">
            Ескерту: *) Тиісті жергiлiктi бюджет бағдарламасының паспортында көрiнетiн республикалық бюджеттен трансферттердi игеру шеңберiнде күтiлетiн нәтижелерді сипаттайтын сандық және сапалық көрсеткiштердi iске асыру жөнiндегi iс-шаралар тiзбесi. </w:t>
      </w:r>
    </w:p>
    <w:bookmarkStart w:name="z29" w:id="29"/>
    <w:p>
      <w:pPr>
        <w:spacing w:after="0"/>
        <w:ind w:left="0"/>
        <w:jc w:val="both"/>
      </w:pPr>
      <w:r>
        <w:rPr>
          <w:rFonts w:ascii="Times New Roman"/>
          <w:b w:val="false"/>
          <w:i w:val="false"/>
          <w:color w:val="000000"/>
          <w:sz w:val="28"/>
        </w:rPr>
        <w:t xml:space="preserve">
      Қазақстан Республикасы Yкiметiнiң </w:t>
      </w:r>
    </w:p>
    <w:bookmarkEnd w:id="2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402 "Астана қаласының бюджетiне Астана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қаласындағы Талдыкөл ағынды сулардың жинауышын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рекультивациялай отырып, жоюға берiлетiн мақсатты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трансферттер"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428 000 мың теңге (төрт жүз жиырма сегiз миллион теңге). </w:t>
      </w:r>
    </w:p>
    <w:p>
      <w:pPr>
        <w:spacing w:after="0"/>
        <w:ind w:left="0"/>
        <w:jc w:val="both"/>
      </w:pPr>
      <w:r>
        <w:rPr>
          <w:rFonts w:ascii="Times New Roman"/>
          <w:b w:val="false"/>
          <w:i w:val="false"/>
          <w:color w:val="000000"/>
          <w:sz w:val="28"/>
        </w:rPr>
        <w:t xml:space="preserve">
            2. Бюджет бағдарламасының нормативтiк-құқықтық негiзi: "Астананың гүлденуi - Қазақстанның гүлденуi" 2005 жылдарға дейiнгi кезеңге арналған Астана қаласының әлеуметтік-экономикалық дамытудың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"Астананың гүлденуi - Қазақстанның гүлденуi" 2005 жылдарға дейiнгi кезеңге арналған Астана қаласының әлеуметтiк-экономикалық дамытудың мемлекеттік бағдарламасы туралы" Қазақстан Республикасы Yкіметiнiң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"2003-2005 жылдарға арналған Қазақстан Республикасы әлеуметтік-экономикалық дамуының индикативтi жоспары туралы" Қазақстан Республикасы Үкiметiнiң 2002 жылғы 13 қыркүйектегi N 1000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Астана қаласында қалпына келтiре отырып Талдыкөл жинақ ағынды суларын рекультивациялай отырып жою. </w:t>
      </w:r>
    </w:p>
    <w:p>
      <w:pPr>
        <w:spacing w:after="0"/>
        <w:ind w:left="0"/>
        <w:jc w:val="both"/>
      </w:pPr>
      <w:r>
        <w:rPr>
          <w:rFonts w:ascii="Times New Roman"/>
          <w:b w:val="false"/>
          <w:i w:val="false"/>
          <w:color w:val="000000"/>
          <w:sz w:val="28"/>
        </w:rPr>
        <w:t xml:space="preserve">
            5. Бюджет бағдарламасының мiндеттерi: Астана қаласының бюджетiне Астана қаласындағы Талдыкөл ағынды сулардың жинауышын рекультивациялай отырып, жоюға берiлетiн мақсатты инвестициялық трансферттер бөлу.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402       Астана қала. Талдыкөл ағынды су.  Жыл    Қазақстан </w:t>
      </w:r>
    </w:p>
    <w:p>
      <w:pPr>
        <w:spacing w:after="0"/>
        <w:ind w:left="0"/>
        <w:jc w:val="both"/>
      </w:pPr>
      <w:r>
        <w:rPr>
          <w:rFonts w:ascii="Times New Roman"/>
          <w:b w:val="false"/>
          <w:i w:val="false"/>
          <w:color w:val="000000"/>
          <w:sz w:val="28"/>
        </w:rPr>
        <w:t xml:space="preserve">
                   сының бюдже. лардың жинауышын ре. ішінде Республикасы. </w:t>
      </w:r>
    </w:p>
    <w:p>
      <w:pPr>
        <w:spacing w:after="0"/>
        <w:ind w:left="0"/>
        <w:jc w:val="both"/>
      </w:pPr>
      <w:r>
        <w:rPr>
          <w:rFonts w:ascii="Times New Roman"/>
          <w:b w:val="false"/>
          <w:i w:val="false"/>
          <w:color w:val="000000"/>
          <w:sz w:val="28"/>
        </w:rPr>
        <w:t xml:space="preserve">
                   тiне Астана  культивациялай оты.         ның Индустрия </w:t>
      </w:r>
    </w:p>
    <w:p>
      <w:pPr>
        <w:spacing w:after="0"/>
        <w:ind w:left="0"/>
        <w:jc w:val="both"/>
      </w:pPr>
      <w:r>
        <w:rPr>
          <w:rFonts w:ascii="Times New Roman"/>
          <w:b w:val="false"/>
          <w:i w:val="false"/>
          <w:color w:val="000000"/>
          <w:sz w:val="28"/>
        </w:rPr>
        <w:t xml:space="preserve">
                   қаласындағы  рып, жоюға берiлетiн        және сауда </w:t>
      </w:r>
    </w:p>
    <w:p>
      <w:pPr>
        <w:spacing w:after="0"/>
        <w:ind w:left="0"/>
        <w:jc w:val="both"/>
      </w:pPr>
      <w:r>
        <w:rPr>
          <w:rFonts w:ascii="Times New Roman"/>
          <w:b w:val="false"/>
          <w:i w:val="false"/>
          <w:color w:val="000000"/>
          <w:sz w:val="28"/>
        </w:rPr>
        <w:t xml:space="preserve">
                   Талдыкөл     мақсатты  инвестиция.       министрлігі </w:t>
      </w:r>
    </w:p>
    <w:p>
      <w:pPr>
        <w:spacing w:after="0"/>
        <w:ind w:left="0"/>
        <w:jc w:val="both"/>
      </w:pPr>
      <w:r>
        <w:rPr>
          <w:rFonts w:ascii="Times New Roman"/>
          <w:b w:val="false"/>
          <w:i w:val="false"/>
          <w:color w:val="000000"/>
          <w:sz w:val="28"/>
        </w:rPr>
        <w:t xml:space="preserve">
                   ағынды       лық трансферттер Қа. </w:t>
      </w:r>
    </w:p>
    <w:p>
      <w:pPr>
        <w:spacing w:after="0"/>
        <w:ind w:left="0"/>
        <w:jc w:val="both"/>
      </w:pPr>
      <w:r>
        <w:rPr>
          <w:rFonts w:ascii="Times New Roman"/>
          <w:b w:val="false"/>
          <w:i w:val="false"/>
          <w:color w:val="000000"/>
          <w:sz w:val="28"/>
        </w:rPr>
        <w:t xml:space="preserve">
                   сулардың     зақстан Республикасы </w:t>
      </w:r>
    </w:p>
    <w:p>
      <w:pPr>
        <w:spacing w:after="0"/>
        <w:ind w:left="0"/>
        <w:jc w:val="both"/>
      </w:pPr>
      <w:r>
        <w:rPr>
          <w:rFonts w:ascii="Times New Roman"/>
          <w:b w:val="false"/>
          <w:i w:val="false"/>
          <w:color w:val="000000"/>
          <w:sz w:val="28"/>
        </w:rPr>
        <w:t xml:space="preserve">
                   жинауышын    Yкiметiнiң 2002 жылғы </w:t>
      </w:r>
    </w:p>
    <w:p>
      <w:pPr>
        <w:spacing w:after="0"/>
        <w:ind w:left="0"/>
        <w:jc w:val="both"/>
      </w:pPr>
      <w:r>
        <w:rPr>
          <w:rFonts w:ascii="Times New Roman"/>
          <w:b w:val="false"/>
          <w:i w:val="false"/>
          <w:color w:val="000000"/>
          <w:sz w:val="28"/>
        </w:rPr>
        <w:t xml:space="preserve">
                   рекультива.  25 маусымдағы N 832 </w:t>
      </w:r>
    </w:p>
    <w:p>
      <w:pPr>
        <w:spacing w:after="0"/>
        <w:ind w:left="0"/>
        <w:jc w:val="both"/>
      </w:pPr>
      <w:r>
        <w:rPr>
          <w:rFonts w:ascii="Times New Roman"/>
          <w:b w:val="false"/>
          <w:i w:val="false"/>
          <w:color w:val="000000"/>
          <w:sz w:val="28"/>
        </w:rPr>
        <w:t xml:space="preserve">
                   циялай оты.  қаулысымен бекiтiлген </w:t>
      </w:r>
    </w:p>
    <w:p>
      <w:pPr>
        <w:spacing w:after="0"/>
        <w:ind w:left="0"/>
        <w:jc w:val="both"/>
      </w:pPr>
      <w:r>
        <w:rPr>
          <w:rFonts w:ascii="Times New Roman"/>
          <w:b w:val="false"/>
          <w:i w:val="false"/>
          <w:color w:val="000000"/>
          <w:sz w:val="28"/>
        </w:rPr>
        <w:t xml:space="preserve">
                   рып, жоюға   мемлекеттiк бюджет </w:t>
      </w:r>
    </w:p>
    <w:p>
      <w:pPr>
        <w:spacing w:after="0"/>
        <w:ind w:left="0"/>
        <w:jc w:val="both"/>
      </w:pPr>
      <w:r>
        <w:rPr>
          <w:rFonts w:ascii="Times New Roman"/>
          <w:b w:val="false"/>
          <w:i w:val="false"/>
          <w:color w:val="000000"/>
          <w:sz w:val="28"/>
        </w:rPr>
        <w:t xml:space="preserve">
                   берiлетiн    есебiнен ұсталатын </w:t>
      </w:r>
    </w:p>
    <w:p>
      <w:pPr>
        <w:spacing w:after="0"/>
        <w:ind w:left="0"/>
        <w:jc w:val="both"/>
      </w:pPr>
      <w:r>
        <w:rPr>
          <w:rFonts w:ascii="Times New Roman"/>
          <w:b w:val="false"/>
          <w:i w:val="false"/>
          <w:color w:val="000000"/>
          <w:sz w:val="28"/>
        </w:rPr>
        <w:t xml:space="preserve">
                   мақсатты ин. мемлекеттік мекемелер </w:t>
      </w:r>
    </w:p>
    <w:p>
      <w:pPr>
        <w:spacing w:after="0"/>
        <w:ind w:left="0"/>
        <w:jc w:val="both"/>
      </w:pPr>
      <w:r>
        <w:rPr>
          <w:rFonts w:ascii="Times New Roman"/>
          <w:b w:val="false"/>
          <w:i w:val="false"/>
          <w:color w:val="000000"/>
          <w:sz w:val="28"/>
        </w:rPr>
        <w:t xml:space="preserve">
                   вестициялық  үшiн (кезеңдiк және </w:t>
      </w:r>
    </w:p>
    <w:p>
      <w:pPr>
        <w:spacing w:after="0"/>
        <w:ind w:left="0"/>
        <w:jc w:val="both"/>
      </w:pPr>
      <w:r>
        <w:rPr>
          <w:rFonts w:ascii="Times New Roman"/>
          <w:b w:val="false"/>
          <w:i w:val="false"/>
          <w:color w:val="000000"/>
          <w:sz w:val="28"/>
        </w:rPr>
        <w:t xml:space="preserve">
                   трансферттер жылдық) есеп нысанын </w:t>
      </w:r>
    </w:p>
    <w:p>
      <w:pPr>
        <w:spacing w:after="0"/>
        <w:ind w:left="0"/>
        <w:jc w:val="both"/>
      </w:pPr>
      <w:r>
        <w:rPr>
          <w:rFonts w:ascii="Times New Roman"/>
          <w:b w:val="false"/>
          <w:i w:val="false"/>
          <w:color w:val="000000"/>
          <w:sz w:val="28"/>
        </w:rPr>
        <w:t xml:space="preserve">
                                енгiзу және бюджеттiң </w:t>
      </w:r>
    </w:p>
    <w:p>
      <w:pPr>
        <w:spacing w:after="0"/>
        <w:ind w:left="0"/>
        <w:jc w:val="both"/>
      </w:pPr>
      <w:r>
        <w:rPr>
          <w:rFonts w:ascii="Times New Roman"/>
          <w:b w:val="false"/>
          <w:i w:val="false"/>
          <w:color w:val="000000"/>
          <w:sz w:val="28"/>
        </w:rPr>
        <w:t xml:space="preserve">
                                орындалуы жөнiндегi </w:t>
      </w:r>
    </w:p>
    <w:p>
      <w:pPr>
        <w:spacing w:after="0"/>
        <w:ind w:left="0"/>
        <w:jc w:val="both"/>
      </w:pPr>
      <w:r>
        <w:rPr>
          <w:rFonts w:ascii="Times New Roman"/>
          <w:b w:val="false"/>
          <w:i w:val="false"/>
          <w:color w:val="000000"/>
          <w:sz w:val="28"/>
        </w:rPr>
        <w:t xml:space="preserve">
                                қаржы рәсiмдерiнiң </w:t>
      </w:r>
    </w:p>
    <w:p>
      <w:pPr>
        <w:spacing w:after="0"/>
        <w:ind w:left="0"/>
        <w:jc w:val="both"/>
      </w:pPr>
      <w:r>
        <w:rPr>
          <w:rFonts w:ascii="Times New Roman"/>
          <w:b w:val="false"/>
          <w:i w:val="false"/>
          <w:color w:val="000000"/>
          <w:sz w:val="28"/>
        </w:rPr>
        <w:t xml:space="preserve">
                                Ережелерiне белгiлен. </w:t>
      </w:r>
    </w:p>
    <w:p>
      <w:pPr>
        <w:spacing w:after="0"/>
        <w:ind w:left="0"/>
        <w:jc w:val="both"/>
      </w:pPr>
      <w:r>
        <w:rPr>
          <w:rFonts w:ascii="Times New Roman"/>
          <w:b w:val="false"/>
          <w:i w:val="false"/>
          <w:color w:val="000000"/>
          <w:sz w:val="28"/>
        </w:rPr>
        <w:t xml:space="preserve">
                                ген тәртіпте мемлекет. </w:t>
      </w:r>
    </w:p>
    <w:p>
      <w:pPr>
        <w:spacing w:after="0"/>
        <w:ind w:left="0"/>
        <w:jc w:val="both"/>
      </w:pPr>
      <w:r>
        <w:rPr>
          <w:rFonts w:ascii="Times New Roman"/>
          <w:b w:val="false"/>
          <w:i w:val="false"/>
          <w:color w:val="000000"/>
          <w:sz w:val="28"/>
        </w:rPr>
        <w:t xml:space="preserve">
                                тік сараптаудан жоба. </w:t>
      </w:r>
    </w:p>
    <w:p>
      <w:pPr>
        <w:spacing w:after="0"/>
        <w:ind w:left="0"/>
        <w:jc w:val="both"/>
      </w:pPr>
      <w:r>
        <w:rPr>
          <w:rFonts w:ascii="Times New Roman"/>
          <w:b w:val="false"/>
          <w:i w:val="false"/>
          <w:color w:val="000000"/>
          <w:sz w:val="28"/>
        </w:rPr>
        <w:t xml:space="preserve">
                                лық-сметалық құжатта. </w:t>
      </w:r>
    </w:p>
    <w:p>
      <w:pPr>
        <w:spacing w:after="0"/>
        <w:ind w:left="0"/>
        <w:jc w:val="both"/>
      </w:pPr>
      <w:r>
        <w:rPr>
          <w:rFonts w:ascii="Times New Roman"/>
          <w:b w:val="false"/>
          <w:i w:val="false"/>
          <w:color w:val="000000"/>
          <w:sz w:val="28"/>
        </w:rPr>
        <w:t xml:space="preserve">
                                маға сәйкес Астана </w:t>
      </w:r>
    </w:p>
    <w:p>
      <w:pPr>
        <w:spacing w:after="0"/>
        <w:ind w:left="0"/>
        <w:jc w:val="both"/>
      </w:pPr>
      <w:r>
        <w:rPr>
          <w:rFonts w:ascii="Times New Roman"/>
          <w:b w:val="false"/>
          <w:i w:val="false"/>
          <w:color w:val="000000"/>
          <w:sz w:val="28"/>
        </w:rPr>
        <w:t xml:space="preserve">
                                қаласының бюджетiне </w:t>
      </w:r>
    </w:p>
    <w:p>
      <w:pPr>
        <w:spacing w:after="0"/>
        <w:ind w:left="0"/>
        <w:jc w:val="both"/>
      </w:pPr>
      <w:r>
        <w:rPr>
          <w:rFonts w:ascii="Times New Roman"/>
          <w:b w:val="false"/>
          <w:i w:val="false"/>
          <w:color w:val="000000"/>
          <w:sz w:val="28"/>
        </w:rPr>
        <w:t xml:space="preserve">
                                мақсатты инвестициялық </w:t>
      </w:r>
    </w:p>
    <w:p>
      <w:pPr>
        <w:spacing w:after="0"/>
        <w:ind w:left="0"/>
        <w:jc w:val="both"/>
      </w:pPr>
      <w:r>
        <w:rPr>
          <w:rFonts w:ascii="Times New Roman"/>
          <w:b w:val="false"/>
          <w:i w:val="false"/>
          <w:color w:val="000000"/>
          <w:sz w:val="28"/>
        </w:rPr>
        <w:t xml:space="preserve">
                                трансферттер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күтiлетін нәтижелер:* Астана қаласындағы Талдыкөл ағынды сулардың жинауышын рекультивациялай отырып, жою жөнiндегi орындалатын жұмыстардың көлемi. </w:t>
      </w:r>
    </w:p>
    <w:p>
      <w:pPr>
        <w:spacing w:after="0"/>
        <w:ind w:left="0"/>
        <w:jc w:val="both"/>
      </w:pPr>
      <w:r>
        <w:rPr>
          <w:rFonts w:ascii="Times New Roman"/>
          <w:b w:val="false"/>
          <w:i w:val="false"/>
          <w:color w:val="000000"/>
          <w:sz w:val="28"/>
        </w:rPr>
        <w:t xml:space="preserve">
            Ecкерту: </w:t>
      </w:r>
    </w:p>
    <w:p>
      <w:pPr>
        <w:spacing w:after="0"/>
        <w:ind w:left="0"/>
        <w:jc w:val="both"/>
      </w:pPr>
      <w:r>
        <w:rPr>
          <w:rFonts w:ascii="Times New Roman"/>
          <w:b w:val="false"/>
          <w:i w:val="false"/>
          <w:color w:val="000000"/>
          <w:sz w:val="28"/>
        </w:rPr>
        <w:t xml:space="preserve">
            *) Тиісті жергілікті бюджет бағдарламасының паспортында көрінетін республикалық бюджеттен трансферттерді игеру шеңберінде күтілетін нәтижелерді сипаттайтын сандық және сапалық көрсеткіштерді іске асыру жөніндегі іс-шаралар тізбесі. </w:t>
      </w:r>
    </w:p>
    <w:bookmarkStart w:name="z30" w:id="30"/>
    <w:p>
      <w:pPr>
        <w:spacing w:after="0"/>
        <w:ind w:left="0"/>
        <w:jc w:val="both"/>
      </w:pPr>
      <w:r>
        <w:rPr>
          <w:rFonts w:ascii="Times New Roman"/>
          <w:b w:val="false"/>
          <w:i w:val="false"/>
          <w:color w:val="000000"/>
          <w:sz w:val="28"/>
        </w:rPr>
        <w:t xml:space="preserve">
      Қазақстан Республикасы Yкiметiнiң </w:t>
      </w:r>
    </w:p>
    <w:bookmarkEnd w:id="3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403 "Астана қаласының бюджетiне Қорғалжын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трассасындағы коллекторды шығаруға арналған мақсатты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трансферттер"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354 250 мың теңге (үш жүз елу төрт миллион екi жүз елу мың теңге). </w:t>
      </w:r>
    </w:p>
    <w:p>
      <w:pPr>
        <w:spacing w:after="0"/>
        <w:ind w:left="0"/>
        <w:jc w:val="both"/>
      </w:pPr>
      <w:r>
        <w:rPr>
          <w:rFonts w:ascii="Times New Roman"/>
          <w:b w:val="false"/>
          <w:i w:val="false"/>
          <w:color w:val="000000"/>
          <w:sz w:val="28"/>
        </w:rPr>
        <w:t xml:space="preserve">
            2. Бюджет бағдарламасының нормативтік-құқықтық негізi: "Астананың гүлденуi - Қазақстанның гүлденуi" 2005 жылдарға дейiнгi кезеңге арналған Астана қаласының әлеуметтiк-экономикалық дамытудың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"Астананың гүлденуі - Қазақстанның гүлденуi" 2005 жылдарға дейінгі кезеңге арналған Астана қаласының әлеуметтiк-экономикалық дамытудың мемлекеттiк бағдарламасы туралы" Қазақстан Республикасы Yкіметінің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"2003-2005 жылдарға арналған Қазақстан Республикасы әлеуметтiк-экономикалық дамуының индикативтi жоспары туралы" Қазақстан Республикасы Yкiметінiң 2002 жылғы 13 қыркүйектегі N 1000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жұмыс iстеп тұрған коллекторларды пайдаланудан шығаруға байланысты Астана қаласының канализацияларын және халықтың өсімі мен өндіріс перспективаларын есепке ала отырып канализациялық тазаланған құрылымдарға ағын суды берудiң көлемiн ұлғайту жүйесiн жақсарту. </w:t>
      </w:r>
    </w:p>
    <w:p>
      <w:pPr>
        <w:spacing w:after="0"/>
        <w:ind w:left="0"/>
        <w:jc w:val="both"/>
      </w:pPr>
      <w:r>
        <w:rPr>
          <w:rFonts w:ascii="Times New Roman"/>
          <w:b w:val="false"/>
          <w:i w:val="false"/>
          <w:color w:val="000000"/>
          <w:sz w:val="28"/>
        </w:rPr>
        <w:t xml:space="preserve">
            5. Бюджет бағдарламасының мiндеттерi: жұмыс iстеп тұрған канализациялық коллектордан коллекторды шығарып тастау үшiн Астана қаласының бюджетiне республикалық бюджеттен трансферттер бөлу.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403       Астана қала. Астана қаласынан     Жыл    Қазақстан </w:t>
      </w:r>
    </w:p>
    <w:p>
      <w:pPr>
        <w:spacing w:after="0"/>
        <w:ind w:left="0"/>
        <w:jc w:val="both"/>
      </w:pPr>
      <w:r>
        <w:rPr>
          <w:rFonts w:ascii="Times New Roman"/>
          <w:b w:val="false"/>
          <w:i w:val="false"/>
          <w:color w:val="000000"/>
          <w:sz w:val="28"/>
        </w:rPr>
        <w:t xml:space="preserve">
                   сының бюдже. бюджетiне Қорғалжын  iшiнде Республикасы. </w:t>
      </w:r>
    </w:p>
    <w:p>
      <w:pPr>
        <w:spacing w:after="0"/>
        <w:ind w:left="0"/>
        <w:jc w:val="both"/>
      </w:pPr>
      <w:r>
        <w:rPr>
          <w:rFonts w:ascii="Times New Roman"/>
          <w:b w:val="false"/>
          <w:i w:val="false"/>
          <w:color w:val="000000"/>
          <w:sz w:val="28"/>
        </w:rPr>
        <w:t xml:space="preserve">
                   тiне Қорғал. трассасына арналған         ның Индустрия </w:t>
      </w:r>
    </w:p>
    <w:p>
      <w:pPr>
        <w:spacing w:after="0"/>
        <w:ind w:left="0"/>
        <w:jc w:val="both"/>
      </w:pPr>
      <w:r>
        <w:rPr>
          <w:rFonts w:ascii="Times New Roman"/>
          <w:b w:val="false"/>
          <w:i w:val="false"/>
          <w:color w:val="000000"/>
          <w:sz w:val="28"/>
        </w:rPr>
        <w:t xml:space="preserve">
                   жын трасса.  коллекторды шығаруға        және сауда </w:t>
      </w:r>
    </w:p>
    <w:p>
      <w:pPr>
        <w:spacing w:after="0"/>
        <w:ind w:left="0"/>
        <w:jc w:val="both"/>
      </w:pPr>
      <w:r>
        <w:rPr>
          <w:rFonts w:ascii="Times New Roman"/>
          <w:b w:val="false"/>
          <w:i w:val="false"/>
          <w:color w:val="000000"/>
          <w:sz w:val="28"/>
        </w:rPr>
        <w:t xml:space="preserve">
                   сындағы кол. Қазақстан Республи.         министрлігі </w:t>
      </w:r>
    </w:p>
    <w:p>
      <w:pPr>
        <w:spacing w:after="0"/>
        <w:ind w:left="0"/>
        <w:jc w:val="both"/>
      </w:pPr>
      <w:r>
        <w:rPr>
          <w:rFonts w:ascii="Times New Roman"/>
          <w:b w:val="false"/>
          <w:i w:val="false"/>
          <w:color w:val="000000"/>
          <w:sz w:val="28"/>
        </w:rPr>
        <w:t xml:space="preserve">
                   лекторды шы. касы Yкiметiнiң 2002 </w:t>
      </w:r>
    </w:p>
    <w:p>
      <w:pPr>
        <w:spacing w:after="0"/>
        <w:ind w:left="0"/>
        <w:jc w:val="both"/>
      </w:pPr>
      <w:r>
        <w:rPr>
          <w:rFonts w:ascii="Times New Roman"/>
          <w:b w:val="false"/>
          <w:i w:val="false"/>
          <w:color w:val="000000"/>
          <w:sz w:val="28"/>
        </w:rPr>
        <w:t xml:space="preserve">
                   ғаруға ар.   жылғы 25 маусымдағы </w:t>
      </w:r>
    </w:p>
    <w:p>
      <w:pPr>
        <w:spacing w:after="0"/>
        <w:ind w:left="0"/>
        <w:jc w:val="both"/>
      </w:pPr>
      <w:r>
        <w:rPr>
          <w:rFonts w:ascii="Times New Roman"/>
          <w:b w:val="false"/>
          <w:i w:val="false"/>
          <w:color w:val="000000"/>
          <w:sz w:val="28"/>
        </w:rPr>
        <w:t xml:space="preserve">
                   налған мақ.  N 832 қаулысымен </w:t>
      </w:r>
    </w:p>
    <w:p>
      <w:pPr>
        <w:spacing w:after="0"/>
        <w:ind w:left="0"/>
        <w:jc w:val="both"/>
      </w:pPr>
      <w:r>
        <w:rPr>
          <w:rFonts w:ascii="Times New Roman"/>
          <w:b w:val="false"/>
          <w:i w:val="false"/>
          <w:color w:val="000000"/>
          <w:sz w:val="28"/>
        </w:rPr>
        <w:t xml:space="preserve">
                   сатты инвес. бекiтiлген, белгiлен. </w:t>
      </w:r>
    </w:p>
    <w:p>
      <w:pPr>
        <w:spacing w:after="0"/>
        <w:ind w:left="0"/>
        <w:jc w:val="both"/>
      </w:pPr>
      <w:r>
        <w:rPr>
          <w:rFonts w:ascii="Times New Roman"/>
          <w:b w:val="false"/>
          <w:i w:val="false"/>
          <w:color w:val="000000"/>
          <w:sz w:val="28"/>
        </w:rPr>
        <w:t xml:space="preserve">
                   тициялық     ген тәртiппен қаржы. </w:t>
      </w:r>
    </w:p>
    <w:p>
      <w:pPr>
        <w:spacing w:after="0"/>
        <w:ind w:left="0"/>
        <w:jc w:val="both"/>
      </w:pPr>
      <w:r>
        <w:rPr>
          <w:rFonts w:ascii="Times New Roman"/>
          <w:b w:val="false"/>
          <w:i w:val="false"/>
          <w:color w:val="000000"/>
          <w:sz w:val="28"/>
        </w:rPr>
        <w:t xml:space="preserve">
                   трансферттер ландыру ережелерi мен </w:t>
      </w:r>
    </w:p>
    <w:p>
      <w:pPr>
        <w:spacing w:after="0"/>
        <w:ind w:left="0"/>
        <w:jc w:val="both"/>
      </w:pPr>
      <w:r>
        <w:rPr>
          <w:rFonts w:ascii="Times New Roman"/>
          <w:b w:val="false"/>
          <w:i w:val="false"/>
          <w:color w:val="000000"/>
          <w:sz w:val="28"/>
        </w:rPr>
        <w:t xml:space="preserve">
                                бекiтiлу және мем. </w:t>
      </w:r>
    </w:p>
    <w:p>
      <w:pPr>
        <w:spacing w:after="0"/>
        <w:ind w:left="0"/>
        <w:jc w:val="both"/>
      </w:pPr>
      <w:r>
        <w:rPr>
          <w:rFonts w:ascii="Times New Roman"/>
          <w:b w:val="false"/>
          <w:i w:val="false"/>
          <w:color w:val="000000"/>
          <w:sz w:val="28"/>
        </w:rPr>
        <w:t xml:space="preserve">
                                сараптаудан өткен </w:t>
      </w:r>
    </w:p>
    <w:p>
      <w:pPr>
        <w:spacing w:after="0"/>
        <w:ind w:left="0"/>
        <w:jc w:val="both"/>
      </w:pPr>
      <w:r>
        <w:rPr>
          <w:rFonts w:ascii="Times New Roman"/>
          <w:b w:val="false"/>
          <w:i w:val="false"/>
          <w:color w:val="000000"/>
          <w:sz w:val="28"/>
        </w:rPr>
        <w:t xml:space="preserve">
                                жобалық-сметалық </w:t>
      </w:r>
    </w:p>
    <w:p>
      <w:pPr>
        <w:spacing w:after="0"/>
        <w:ind w:left="0"/>
        <w:jc w:val="both"/>
      </w:pPr>
      <w:r>
        <w:rPr>
          <w:rFonts w:ascii="Times New Roman"/>
          <w:b w:val="false"/>
          <w:i w:val="false"/>
          <w:color w:val="000000"/>
          <w:sz w:val="28"/>
        </w:rPr>
        <w:t xml:space="preserve">
                                құжаттамаға сәйкес </w:t>
      </w:r>
    </w:p>
    <w:p>
      <w:pPr>
        <w:spacing w:after="0"/>
        <w:ind w:left="0"/>
        <w:jc w:val="both"/>
      </w:pPr>
      <w:r>
        <w:rPr>
          <w:rFonts w:ascii="Times New Roman"/>
          <w:b w:val="false"/>
          <w:i w:val="false"/>
          <w:color w:val="000000"/>
          <w:sz w:val="28"/>
        </w:rPr>
        <w:t xml:space="preserve">
                                мемлекеттiк бюджет </w:t>
      </w:r>
    </w:p>
    <w:p>
      <w:pPr>
        <w:spacing w:after="0"/>
        <w:ind w:left="0"/>
        <w:jc w:val="both"/>
      </w:pPr>
      <w:r>
        <w:rPr>
          <w:rFonts w:ascii="Times New Roman"/>
          <w:b w:val="false"/>
          <w:i w:val="false"/>
          <w:color w:val="000000"/>
          <w:sz w:val="28"/>
        </w:rPr>
        <w:t xml:space="preserve">
                                есебiнен ұсталатын </w:t>
      </w:r>
    </w:p>
    <w:p>
      <w:pPr>
        <w:spacing w:after="0"/>
        <w:ind w:left="0"/>
        <w:jc w:val="both"/>
      </w:pPr>
      <w:r>
        <w:rPr>
          <w:rFonts w:ascii="Times New Roman"/>
          <w:b w:val="false"/>
          <w:i w:val="false"/>
          <w:color w:val="000000"/>
          <w:sz w:val="28"/>
        </w:rPr>
        <w:t xml:space="preserve">
                                мемлекеттiк мекемелер </w:t>
      </w:r>
    </w:p>
    <w:p>
      <w:pPr>
        <w:spacing w:after="0"/>
        <w:ind w:left="0"/>
        <w:jc w:val="both"/>
      </w:pPr>
      <w:r>
        <w:rPr>
          <w:rFonts w:ascii="Times New Roman"/>
          <w:b w:val="false"/>
          <w:i w:val="false"/>
          <w:color w:val="000000"/>
          <w:sz w:val="28"/>
        </w:rPr>
        <w:t xml:space="preserve">
                                үшiн (кезеңдiк және </w:t>
      </w:r>
    </w:p>
    <w:p>
      <w:pPr>
        <w:spacing w:after="0"/>
        <w:ind w:left="0"/>
        <w:jc w:val="both"/>
      </w:pPr>
      <w:r>
        <w:rPr>
          <w:rFonts w:ascii="Times New Roman"/>
          <w:b w:val="false"/>
          <w:i w:val="false"/>
          <w:color w:val="000000"/>
          <w:sz w:val="28"/>
        </w:rPr>
        <w:t xml:space="preserve">
                                жылдық) есеп нысанын </w:t>
      </w:r>
    </w:p>
    <w:p>
      <w:pPr>
        <w:spacing w:after="0"/>
        <w:ind w:left="0"/>
        <w:jc w:val="both"/>
      </w:pPr>
      <w:r>
        <w:rPr>
          <w:rFonts w:ascii="Times New Roman"/>
          <w:b w:val="false"/>
          <w:i w:val="false"/>
          <w:color w:val="000000"/>
          <w:sz w:val="28"/>
        </w:rPr>
        <w:t xml:space="preserve">
                                енгiзу және бюджеттiң </w:t>
      </w:r>
    </w:p>
    <w:p>
      <w:pPr>
        <w:spacing w:after="0"/>
        <w:ind w:left="0"/>
        <w:jc w:val="both"/>
      </w:pPr>
      <w:r>
        <w:rPr>
          <w:rFonts w:ascii="Times New Roman"/>
          <w:b w:val="false"/>
          <w:i w:val="false"/>
          <w:color w:val="000000"/>
          <w:sz w:val="28"/>
        </w:rPr>
        <w:t xml:space="preserve">
                                орындалуы жөнiндегi </w:t>
      </w:r>
    </w:p>
    <w:p>
      <w:pPr>
        <w:spacing w:after="0"/>
        <w:ind w:left="0"/>
        <w:jc w:val="both"/>
      </w:pPr>
      <w:r>
        <w:rPr>
          <w:rFonts w:ascii="Times New Roman"/>
          <w:b w:val="false"/>
          <w:i w:val="false"/>
          <w:color w:val="000000"/>
          <w:sz w:val="28"/>
        </w:rPr>
        <w:t xml:space="preserve">
                                қаржы рәсiмдерiнiң </w:t>
      </w:r>
    </w:p>
    <w:p>
      <w:pPr>
        <w:spacing w:after="0"/>
        <w:ind w:left="0"/>
        <w:jc w:val="both"/>
      </w:pPr>
      <w:r>
        <w:rPr>
          <w:rFonts w:ascii="Times New Roman"/>
          <w:b w:val="false"/>
          <w:i w:val="false"/>
          <w:color w:val="000000"/>
          <w:sz w:val="28"/>
        </w:rPr>
        <w:t xml:space="preserve">
                                Ережелерiне сәйкес </w:t>
      </w:r>
    </w:p>
    <w:p>
      <w:pPr>
        <w:spacing w:after="0"/>
        <w:ind w:left="0"/>
        <w:jc w:val="both"/>
      </w:pPr>
      <w:r>
        <w:rPr>
          <w:rFonts w:ascii="Times New Roman"/>
          <w:b w:val="false"/>
          <w:i w:val="false"/>
          <w:color w:val="000000"/>
          <w:sz w:val="28"/>
        </w:rPr>
        <w:t xml:space="preserve">
                                Астана қаласының </w:t>
      </w:r>
    </w:p>
    <w:p>
      <w:pPr>
        <w:spacing w:after="0"/>
        <w:ind w:left="0"/>
        <w:jc w:val="both"/>
      </w:pPr>
      <w:r>
        <w:rPr>
          <w:rFonts w:ascii="Times New Roman"/>
          <w:b w:val="false"/>
          <w:i w:val="false"/>
          <w:color w:val="000000"/>
          <w:sz w:val="28"/>
        </w:rPr>
        <w:t xml:space="preserve">
                                бюджетiне мақсатты </w:t>
      </w:r>
    </w:p>
    <w:p>
      <w:pPr>
        <w:spacing w:after="0"/>
        <w:ind w:left="0"/>
        <w:jc w:val="both"/>
      </w:pPr>
      <w:r>
        <w:rPr>
          <w:rFonts w:ascii="Times New Roman"/>
          <w:b w:val="false"/>
          <w:i w:val="false"/>
          <w:color w:val="000000"/>
          <w:sz w:val="28"/>
        </w:rPr>
        <w:t xml:space="preserve">
                                инвестициялық транс. </w:t>
      </w:r>
    </w:p>
    <w:p>
      <w:pPr>
        <w:spacing w:after="0"/>
        <w:ind w:left="0"/>
        <w:jc w:val="both"/>
      </w:pPr>
      <w:r>
        <w:rPr>
          <w:rFonts w:ascii="Times New Roman"/>
          <w:b w:val="false"/>
          <w:i w:val="false"/>
          <w:color w:val="000000"/>
          <w:sz w:val="28"/>
        </w:rPr>
        <w:t xml:space="preserve">
                                ферттер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Астана қаласындағы Қорғалжын трассасына арналған коллекторды шығару жөнiндегi орындалған жұмыстардың көлемi.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Iске асыру жөніндегi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бюджеттiк бағдарламаның паспортында көрсетiледi </w:t>
      </w:r>
    </w:p>
    <w:bookmarkStart w:name="z31" w:id="31"/>
    <w:p>
      <w:pPr>
        <w:spacing w:after="0"/>
        <w:ind w:left="0"/>
        <w:jc w:val="both"/>
      </w:pPr>
      <w:r>
        <w:rPr>
          <w:rFonts w:ascii="Times New Roman"/>
          <w:b w:val="false"/>
          <w:i w:val="false"/>
          <w:color w:val="000000"/>
          <w:sz w:val="28"/>
        </w:rPr>
        <w:t xml:space="preserve">
      Қазақстан Республикасы Yкiметiнiң </w:t>
      </w:r>
    </w:p>
    <w:bookmarkEnd w:id="3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404 "Астана қаласын сумен қамтамасыз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етуге және су бөлуге Астана қаласының бюджетiне бөлiнген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мақсатты инвестициялық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47740 мың теңге (қырық жетi миллион жетi жүз қырық мың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"Астананың гүлденуi - Қазақстанның гүлденуi" 2005 жылға дейiнгi мерзiмге Астана қаласы әлеуметтiк-экономикалық дамуының Мемлекеттік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"Астананың гүлденуi - Қазақстанның гүлденуi" 2005 жылға дейiнгi мерзiмге арналған Астана қаласы әлеуметтiк-экономикалық дамуының Мемлекеттiк бағдарламасын iске асыру жөнiндегi Іс-шаралар жоспарын бекiту туралы" Қазақстан Республикасы Yкiметiнiң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"2003-2006 жылға арналған Қазақстан Республикасы әлеуметтiк-экономикалық дамуының индикативтi жоспары туралы" Қазақстан Республикасы Yкiметiнiң 2002 жылғы 13 қыркүйектегi N 1000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Астана қаласына су бөлу және сумен жабдықтауға жоба-сметалық құжаттаманы әзiрлеу және сараптау. </w:t>
      </w:r>
    </w:p>
    <w:p>
      <w:pPr>
        <w:spacing w:after="0"/>
        <w:ind w:left="0"/>
        <w:jc w:val="both"/>
      </w:pPr>
      <w:r>
        <w:rPr>
          <w:rFonts w:ascii="Times New Roman"/>
          <w:b w:val="false"/>
          <w:i w:val="false"/>
          <w:color w:val="000000"/>
          <w:sz w:val="28"/>
        </w:rPr>
        <w:t xml:space="preserve">
            5. Бюджет бағдарламасының мiндеттерi: Астана қаласына су бөлуге және сумен жабдықтауға республикалық бюджеттен Астана қаласының бюджетiне трансферттер бөлу.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404       Астана қала.                      Жыл    Қазақстан </w:t>
      </w:r>
    </w:p>
    <w:p>
      <w:pPr>
        <w:spacing w:after="0"/>
        <w:ind w:left="0"/>
        <w:jc w:val="both"/>
      </w:pPr>
      <w:r>
        <w:rPr>
          <w:rFonts w:ascii="Times New Roman"/>
          <w:b w:val="false"/>
          <w:i w:val="false"/>
          <w:color w:val="000000"/>
          <w:sz w:val="28"/>
        </w:rPr>
        <w:t xml:space="preserve">
                   сын сумен                         ішінде Республикасы. </w:t>
      </w:r>
    </w:p>
    <w:p>
      <w:pPr>
        <w:spacing w:after="0"/>
        <w:ind w:left="0"/>
        <w:jc w:val="both"/>
      </w:pPr>
      <w:r>
        <w:rPr>
          <w:rFonts w:ascii="Times New Roman"/>
          <w:b w:val="false"/>
          <w:i w:val="false"/>
          <w:color w:val="000000"/>
          <w:sz w:val="28"/>
        </w:rPr>
        <w:t xml:space="preserve">
                   қамтамасыз                               ның Индустрия </w:t>
      </w:r>
    </w:p>
    <w:p>
      <w:pPr>
        <w:spacing w:after="0"/>
        <w:ind w:left="0"/>
        <w:jc w:val="both"/>
      </w:pPr>
      <w:r>
        <w:rPr>
          <w:rFonts w:ascii="Times New Roman"/>
          <w:b w:val="false"/>
          <w:i w:val="false"/>
          <w:color w:val="000000"/>
          <w:sz w:val="28"/>
        </w:rPr>
        <w:t xml:space="preserve">
                   етуге және                               және сауда </w:t>
      </w:r>
    </w:p>
    <w:p>
      <w:pPr>
        <w:spacing w:after="0"/>
        <w:ind w:left="0"/>
        <w:jc w:val="both"/>
      </w:pPr>
      <w:r>
        <w:rPr>
          <w:rFonts w:ascii="Times New Roman"/>
          <w:b w:val="false"/>
          <w:i w:val="false"/>
          <w:color w:val="000000"/>
          <w:sz w:val="28"/>
        </w:rPr>
        <w:t xml:space="preserve">
                   су бөлуге                                министрлігі </w:t>
      </w:r>
    </w:p>
    <w:p>
      <w:pPr>
        <w:spacing w:after="0"/>
        <w:ind w:left="0"/>
        <w:jc w:val="both"/>
      </w:pPr>
      <w:r>
        <w:rPr>
          <w:rFonts w:ascii="Times New Roman"/>
          <w:b w:val="false"/>
          <w:i w:val="false"/>
          <w:color w:val="000000"/>
          <w:sz w:val="28"/>
        </w:rPr>
        <w:t xml:space="preserve">
                   Астана қала. </w:t>
      </w:r>
    </w:p>
    <w:p>
      <w:pPr>
        <w:spacing w:after="0"/>
        <w:ind w:left="0"/>
        <w:jc w:val="both"/>
      </w:pPr>
      <w:r>
        <w:rPr>
          <w:rFonts w:ascii="Times New Roman"/>
          <w:b w:val="false"/>
          <w:i w:val="false"/>
          <w:color w:val="000000"/>
          <w:sz w:val="28"/>
        </w:rPr>
        <w:t xml:space="preserve">
                   сының бюд. </w:t>
      </w:r>
    </w:p>
    <w:p>
      <w:pPr>
        <w:spacing w:after="0"/>
        <w:ind w:left="0"/>
        <w:jc w:val="both"/>
      </w:pPr>
      <w:r>
        <w:rPr>
          <w:rFonts w:ascii="Times New Roman"/>
          <w:b w:val="false"/>
          <w:i w:val="false"/>
          <w:color w:val="000000"/>
          <w:sz w:val="28"/>
        </w:rPr>
        <w:t xml:space="preserve">
                   жетiне бө. </w:t>
      </w:r>
    </w:p>
    <w:p>
      <w:pPr>
        <w:spacing w:after="0"/>
        <w:ind w:left="0"/>
        <w:jc w:val="both"/>
      </w:pPr>
      <w:r>
        <w:rPr>
          <w:rFonts w:ascii="Times New Roman"/>
          <w:b w:val="false"/>
          <w:i w:val="false"/>
          <w:color w:val="000000"/>
          <w:sz w:val="28"/>
        </w:rPr>
        <w:t xml:space="preserve">
                   лiнген мақ. </w:t>
      </w:r>
    </w:p>
    <w:p>
      <w:pPr>
        <w:spacing w:after="0"/>
        <w:ind w:left="0"/>
        <w:jc w:val="both"/>
      </w:pPr>
      <w:r>
        <w:rPr>
          <w:rFonts w:ascii="Times New Roman"/>
          <w:b w:val="false"/>
          <w:i w:val="false"/>
          <w:color w:val="000000"/>
          <w:sz w:val="28"/>
        </w:rPr>
        <w:t xml:space="preserve">
                   сатты инвес. </w:t>
      </w:r>
    </w:p>
    <w:p>
      <w:pPr>
        <w:spacing w:after="0"/>
        <w:ind w:left="0"/>
        <w:jc w:val="both"/>
      </w:pPr>
      <w:r>
        <w:rPr>
          <w:rFonts w:ascii="Times New Roman"/>
          <w:b w:val="false"/>
          <w:i w:val="false"/>
          <w:color w:val="000000"/>
          <w:sz w:val="28"/>
        </w:rPr>
        <w:t xml:space="preserve">
                   тициялық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080  Сыртқы қа.   Жобалық-сметалық құ. </w:t>
      </w:r>
    </w:p>
    <w:p>
      <w:pPr>
        <w:spacing w:after="0"/>
        <w:ind w:left="0"/>
        <w:jc w:val="both"/>
      </w:pPr>
      <w:r>
        <w:rPr>
          <w:rFonts w:ascii="Times New Roman"/>
          <w:b w:val="false"/>
          <w:i w:val="false"/>
          <w:color w:val="000000"/>
          <w:sz w:val="28"/>
        </w:rPr>
        <w:t xml:space="preserve">
                   рыздар есе.  жаттамаларды бөлi. </w:t>
      </w:r>
    </w:p>
    <w:p>
      <w:pPr>
        <w:spacing w:after="0"/>
        <w:ind w:left="0"/>
        <w:jc w:val="both"/>
      </w:pPr>
      <w:r>
        <w:rPr>
          <w:rFonts w:ascii="Times New Roman"/>
          <w:b w:val="false"/>
          <w:i w:val="false"/>
          <w:color w:val="000000"/>
          <w:sz w:val="28"/>
        </w:rPr>
        <w:t xml:space="preserve">
                   бiнен жобаны гiне, соның iшiнде </w:t>
      </w:r>
    </w:p>
    <w:p>
      <w:pPr>
        <w:spacing w:after="0"/>
        <w:ind w:left="0"/>
        <w:jc w:val="both"/>
      </w:pPr>
      <w:r>
        <w:rPr>
          <w:rFonts w:ascii="Times New Roman"/>
          <w:b w:val="false"/>
          <w:i w:val="false"/>
          <w:color w:val="000000"/>
          <w:sz w:val="28"/>
        </w:rPr>
        <w:t xml:space="preserve">
                   iске асыру   шетелдiк мамандардың </w:t>
      </w:r>
    </w:p>
    <w:p>
      <w:pPr>
        <w:spacing w:after="0"/>
        <w:ind w:left="0"/>
        <w:jc w:val="both"/>
      </w:pPr>
      <w:r>
        <w:rPr>
          <w:rFonts w:ascii="Times New Roman"/>
          <w:b w:val="false"/>
          <w:i w:val="false"/>
          <w:color w:val="000000"/>
          <w:sz w:val="28"/>
        </w:rPr>
        <w:t xml:space="preserve">
                                қызмет көрсетулерi </w:t>
      </w:r>
    </w:p>
    <w:p>
      <w:pPr>
        <w:spacing w:after="0"/>
        <w:ind w:left="0"/>
        <w:jc w:val="both"/>
      </w:pPr>
      <w:r>
        <w:rPr>
          <w:rFonts w:ascii="Times New Roman"/>
          <w:b w:val="false"/>
          <w:i w:val="false"/>
          <w:color w:val="000000"/>
          <w:sz w:val="28"/>
        </w:rPr>
        <w:t xml:space="preserve">
                                Астана қаласының </w:t>
      </w:r>
    </w:p>
    <w:p>
      <w:pPr>
        <w:spacing w:after="0"/>
        <w:ind w:left="0"/>
        <w:jc w:val="both"/>
      </w:pPr>
      <w:r>
        <w:rPr>
          <w:rFonts w:ascii="Times New Roman"/>
          <w:b w:val="false"/>
          <w:i w:val="false"/>
          <w:color w:val="000000"/>
          <w:sz w:val="28"/>
        </w:rPr>
        <w:t xml:space="preserve">
                                бюджетiне Қазақстан </w:t>
      </w:r>
    </w:p>
    <w:p>
      <w:pPr>
        <w:spacing w:after="0"/>
        <w:ind w:left="0"/>
        <w:jc w:val="both"/>
      </w:pPr>
      <w:r>
        <w:rPr>
          <w:rFonts w:ascii="Times New Roman"/>
          <w:b w:val="false"/>
          <w:i w:val="false"/>
          <w:color w:val="000000"/>
          <w:sz w:val="28"/>
        </w:rPr>
        <w:t xml:space="preserve">
                                Республикасы Yкiметі. </w:t>
      </w:r>
    </w:p>
    <w:p>
      <w:pPr>
        <w:spacing w:after="0"/>
        <w:ind w:left="0"/>
        <w:jc w:val="both"/>
      </w:pPr>
      <w:r>
        <w:rPr>
          <w:rFonts w:ascii="Times New Roman"/>
          <w:b w:val="false"/>
          <w:i w:val="false"/>
          <w:color w:val="000000"/>
          <w:sz w:val="28"/>
        </w:rPr>
        <w:t xml:space="preserve">
                                нiң 2002 жылғы 25 </w:t>
      </w:r>
    </w:p>
    <w:p>
      <w:pPr>
        <w:spacing w:after="0"/>
        <w:ind w:left="0"/>
        <w:jc w:val="both"/>
      </w:pPr>
      <w:r>
        <w:rPr>
          <w:rFonts w:ascii="Times New Roman"/>
          <w:b w:val="false"/>
          <w:i w:val="false"/>
          <w:color w:val="000000"/>
          <w:sz w:val="28"/>
        </w:rPr>
        <w:t xml:space="preserve">
                                маусымдағы N 832 </w:t>
      </w:r>
    </w:p>
    <w:p>
      <w:pPr>
        <w:spacing w:after="0"/>
        <w:ind w:left="0"/>
        <w:jc w:val="both"/>
      </w:pPr>
      <w:r>
        <w:rPr>
          <w:rFonts w:ascii="Times New Roman"/>
          <w:b w:val="false"/>
          <w:i w:val="false"/>
          <w:color w:val="000000"/>
          <w:sz w:val="28"/>
        </w:rPr>
        <w:t xml:space="preserve">
                                қаулысымен бекiтiлген </w:t>
      </w:r>
    </w:p>
    <w:p>
      <w:pPr>
        <w:spacing w:after="0"/>
        <w:ind w:left="0"/>
        <w:jc w:val="both"/>
      </w:pPr>
      <w:r>
        <w:rPr>
          <w:rFonts w:ascii="Times New Roman"/>
          <w:b w:val="false"/>
          <w:i w:val="false"/>
          <w:color w:val="000000"/>
          <w:sz w:val="28"/>
        </w:rPr>
        <w:t xml:space="preserve">
                                мемлекеттiк бюджет </w:t>
      </w:r>
    </w:p>
    <w:p>
      <w:pPr>
        <w:spacing w:after="0"/>
        <w:ind w:left="0"/>
        <w:jc w:val="both"/>
      </w:pPr>
      <w:r>
        <w:rPr>
          <w:rFonts w:ascii="Times New Roman"/>
          <w:b w:val="false"/>
          <w:i w:val="false"/>
          <w:color w:val="000000"/>
          <w:sz w:val="28"/>
        </w:rPr>
        <w:t xml:space="preserve">
                                есебiнен ұсталатын </w:t>
      </w:r>
    </w:p>
    <w:p>
      <w:pPr>
        <w:spacing w:after="0"/>
        <w:ind w:left="0"/>
        <w:jc w:val="both"/>
      </w:pPr>
      <w:r>
        <w:rPr>
          <w:rFonts w:ascii="Times New Roman"/>
          <w:b w:val="false"/>
          <w:i w:val="false"/>
          <w:color w:val="000000"/>
          <w:sz w:val="28"/>
        </w:rPr>
        <w:t xml:space="preserve">
                                мемлекеттік мекемелер </w:t>
      </w:r>
    </w:p>
    <w:p>
      <w:pPr>
        <w:spacing w:after="0"/>
        <w:ind w:left="0"/>
        <w:jc w:val="both"/>
      </w:pPr>
      <w:r>
        <w:rPr>
          <w:rFonts w:ascii="Times New Roman"/>
          <w:b w:val="false"/>
          <w:i w:val="false"/>
          <w:color w:val="000000"/>
          <w:sz w:val="28"/>
        </w:rPr>
        <w:t xml:space="preserve">
                                үшiн (кезеңдiк және </w:t>
      </w:r>
    </w:p>
    <w:p>
      <w:pPr>
        <w:spacing w:after="0"/>
        <w:ind w:left="0"/>
        <w:jc w:val="both"/>
      </w:pPr>
      <w:r>
        <w:rPr>
          <w:rFonts w:ascii="Times New Roman"/>
          <w:b w:val="false"/>
          <w:i w:val="false"/>
          <w:color w:val="000000"/>
          <w:sz w:val="28"/>
        </w:rPr>
        <w:t xml:space="preserve">
                                жылдық) есеп нысанын </w:t>
      </w:r>
    </w:p>
    <w:p>
      <w:pPr>
        <w:spacing w:after="0"/>
        <w:ind w:left="0"/>
        <w:jc w:val="both"/>
      </w:pPr>
      <w:r>
        <w:rPr>
          <w:rFonts w:ascii="Times New Roman"/>
          <w:b w:val="false"/>
          <w:i w:val="false"/>
          <w:color w:val="000000"/>
          <w:sz w:val="28"/>
        </w:rPr>
        <w:t xml:space="preserve">
                                енгiзу және бюджеттiң </w:t>
      </w:r>
    </w:p>
    <w:p>
      <w:pPr>
        <w:spacing w:after="0"/>
        <w:ind w:left="0"/>
        <w:jc w:val="both"/>
      </w:pPr>
      <w:r>
        <w:rPr>
          <w:rFonts w:ascii="Times New Roman"/>
          <w:b w:val="false"/>
          <w:i w:val="false"/>
          <w:color w:val="000000"/>
          <w:sz w:val="28"/>
        </w:rPr>
        <w:t xml:space="preserve">
                                орындалуы жөнiндегi </w:t>
      </w:r>
    </w:p>
    <w:p>
      <w:pPr>
        <w:spacing w:after="0"/>
        <w:ind w:left="0"/>
        <w:jc w:val="both"/>
      </w:pPr>
      <w:r>
        <w:rPr>
          <w:rFonts w:ascii="Times New Roman"/>
          <w:b w:val="false"/>
          <w:i w:val="false"/>
          <w:color w:val="000000"/>
          <w:sz w:val="28"/>
        </w:rPr>
        <w:t xml:space="preserve">
                                қаржы рәсiмдерiнiң </w:t>
      </w:r>
    </w:p>
    <w:p>
      <w:pPr>
        <w:spacing w:after="0"/>
        <w:ind w:left="0"/>
        <w:jc w:val="both"/>
      </w:pPr>
      <w:r>
        <w:rPr>
          <w:rFonts w:ascii="Times New Roman"/>
          <w:b w:val="false"/>
          <w:i w:val="false"/>
          <w:color w:val="000000"/>
          <w:sz w:val="28"/>
        </w:rPr>
        <w:t xml:space="preserve">
                                Ережелерiне сәйкес </w:t>
      </w:r>
    </w:p>
    <w:p>
      <w:pPr>
        <w:spacing w:after="0"/>
        <w:ind w:left="0"/>
        <w:jc w:val="both"/>
      </w:pPr>
      <w:r>
        <w:rPr>
          <w:rFonts w:ascii="Times New Roman"/>
          <w:b w:val="false"/>
          <w:i w:val="false"/>
          <w:color w:val="000000"/>
          <w:sz w:val="28"/>
        </w:rPr>
        <w:t xml:space="preserve">
                                Астана қаласының </w:t>
      </w:r>
    </w:p>
    <w:p>
      <w:pPr>
        <w:spacing w:after="0"/>
        <w:ind w:left="0"/>
        <w:jc w:val="both"/>
      </w:pPr>
      <w:r>
        <w:rPr>
          <w:rFonts w:ascii="Times New Roman"/>
          <w:b w:val="false"/>
          <w:i w:val="false"/>
          <w:color w:val="000000"/>
          <w:sz w:val="28"/>
        </w:rPr>
        <w:t xml:space="preserve">
                                бюджетiне мақсатты </w:t>
      </w:r>
    </w:p>
    <w:p>
      <w:pPr>
        <w:spacing w:after="0"/>
        <w:ind w:left="0"/>
        <w:jc w:val="both"/>
      </w:pPr>
      <w:r>
        <w:rPr>
          <w:rFonts w:ascii="Times New Roman"/>
          <w:b w:val="false"/>
          <w:i w:val="false"/>
          <w:color w:val="000000"/>
          <w:sz w:val="28"/>
        </w:rPr>
        <w:t xml:space="preserve">
                                инвестициялық транс. </w:t>
      </w:r>
    </w:p>
    <w:p>
      <w:pPr>
        <w:spacing w:after="0"/>
        <w:ind w:left="0"/>
        <w:jc w:val="both"/>
      </w:pPr>
      <w:r>
        <w:rPr>
          <w:rFonts w:ascii="Times New Roman"/>
          <w:b w:val="false"/>
          <w:i w:val="false"/>
          <w:color w:val="000000"/>
          <w:sz w:val="28"/>
        </w:rPr>
        <w:t xml:space="preserve">
                                ферттер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Астана қаласын сумен қамтамасыз етуге және су бөлуге жобалық-сметалық құжаттаманы әзiрлеудi қаржыландыру.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Iске асыру жөнiндегi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бюджеттiк бағдарламаның паспортында көрсетiледi </w:t>
      </w:r>
    </w:p>
    <w:bookmarkStart w:name="z32" w:id="32"/>
    <w:p>
      <w:pPr>
        <w:spacing w:after="0"/>
        <w:ind w:left="0"/>
        <w:jc w:val="both"/>
      </w:pPr>
      <w:r>
        <w:rPr>
          <w:rFonts w:ascii="Times New Roman"/>
          <w:b w:val="false"/>
          <w:i w:val="false"/>
          <w:color w:val="000000"/>
          <w:sz w:val="28"/>
        </w:rPr>
        <w:t xml:space="preserve">
      Қазақстан Республикасы Yкiметiнiң </w:t>
      </w:r>
    </w:p>
    <w:bookmarkEnd w:id="3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405 "Астана қаласындағы айналма алаң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құрылысы үшiн Астана қаласының бюджетiне берiлетiн мақсатты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трансферттер"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2910000 мың теңге (екi миллиард тоғыз жүз он миллион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"Астананың гүлденуi - Қазақстанның гүлденуi" 2005 жылға дейiнгi мерзiмге Астана қаласы әлеуметтiк-экономикалық дамуының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"Астананың гүлденуi - Қазақстанның гүлденуi" 2005 жылға дейiнгi мерзiмге арналған Астана қаласы әлеуметтік-экономикалық дамуының Мемлекеттiк бағдарламасын iске асыру жөнiндегi Iс-шаралар жоспарын бекiту туралы" Қазақстан Республикасы Yкiметiнiң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"2003-2005 жылдарға арналған Қазақстан Республикасы әлеуметтік-экономикалық дамуының индикативтi жоспары туралы" Қазақстан Республикасы Yкiметiнiң 2002 жылғы 13 қыркүйектегi N 1000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Астана қаласында айналма алаң құрылысын қамтамасыз ету. </w:t>
      </w:r>
    </w:p>
    <w:p>
      <w:pPr>
        <w:spacing w:after="0"/>
        <w:ind w:left="0"/>
        <w:jc w:val="both"/>
      </w:pPr>
      <w:r>
        <w:rPr>
          <w:rFonts w:ascii="Times New Roman"/>
          <w:b w:val="false"/>
          <w:i w:val="false"/>
          <w:color w:val="000000"/>
          <w:sz w:val="28"/>
        </w:rPr>
        <w:t xml:space="preserve">
            5. Бюджет бағдарламасының мiндеттерi: Астана қаласында айналма алаң құрылысы үшiн республикалық бюджеттен Астана қаласының бюджетiне трансферттер бөлу.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405       Астана қала. Бюджеттi орындау      Жыл   Қазақстан </w:t>
      </w:r>
    </w:p>
    <w:p>
      <w:pPr>
        <w:spacing w:after="0"/>
        <w:ind w:left="0"/>
        <w:jc w:val="both"/>
      </w:pPr>
      <w:r>
        <w:rPr>
          <w:rFonts w:ascii="Times New Roman"/>
          <w:b w:val="false"/>
          <w:i w:val="false"/>
          <w:color w:val="000000"/>
          <w:sz w:val="28"/>
        </w:rPr>
        <w:t xml:space="preserve">
                   сындағы      жөнiндегi қаржылық   ішінде Республикасы. </w:t>
      </w:r>
    </w:p>
    <w:p>
      <w:pPr>
        <w:spacing w:after="0"/>
        <w:ind w:left="0"/>
        <w:jc w:val="both"/>
      </w:pPr>
      <w:r>
        <w:rPr>
          <w:rFonts w:ascii="Times New Roman"/>
          <w:b w:val="false"/>
          <w:i w:val="false"/>
          <w:color w:val="000000"/>
          <w:sz w:val="28"/>
        </w:rPr>
        <w:t xml:space="preserve">
                   айналма алаң рәсiмдердiң Тәртiбiне       ның Индустрия </w:t>
      </w:r>
    </w:p>
    <w:p>
      <w:pPr>
        <w:spacing w:after="0"/>
        <w:ind w:left="0"/>
        <w:jc w:val="both"/>
      </w:pPr>
      <w:r>
        <w:rPr>
          <w:rFonts w:ascii="Times New Roman"/>
          <w:b w:val="false"/>
          <w:i w:val="false"/>
          <w:color w:val="000000"/>
          <w:sz w:val="28"/>
        </w:rPr>
        <w:t xml:space="preserve">
                   құрылысы     және Қазақстан Рес.         және сауда </w:t>
      </w:r>
    </w:p>
    <w:p>
      <w:pPr>
        <w:spacing w:after="0"/>
        <w:ind w:left="0"/>
        <w:jc w:val="both"/>
      </w:pPr>
      <w:r>
        <w:rPr>
          <w:rFonts w:ascii="Times New Roman"/>
          <w:b w:val="false"/>
          <w:i w:val="false"/>
          <w:color w:val="000000"/>
          <w:sz w:val="28"/>
        </w:rPr>
        <w:t xml:space="preserve">
                   үшiн Астана  публикасы Yкiметiнiң        министрлігі </w:t>
      </w:r>
    </w:p>
    <w:p>
      <w:pPr>
        <w:spacing w:after="0"/>
        <w:ind w:left="0"/>
        <w:jc w:val="both"/>
      </w:pPr>
      <w:r>
        <w:rPr>
          <w:rFonts w:ascii="Times New Roman"/>
          <w:b w:val="false"/>
          <w:i w:val="false"/>
          <w:color w:val="000000"/>
          <w:sz w:val="28"/>
        </w:rPr>
        <w:t xml:space="preserve">
                   қаласының    2002 жылғы 25 шiлдедегi </w:t>
      </w:r>
    </w:p>
    <w:p>
      <w:pPr>
        <w:spacing w:after="0"/>
        <w:ind w:left="0"/>
        <w:jc w:val="both"/>
      </w:pPr>
      <w:r>
        <w:rPr>
          <w:rFonts w:ascii="Times New Roman"/>
          <w:b w:val="false"/>
          <w:i w:val="false"/>
          <w:color w:val="000000"/>
          <w:sz w:val="28"/>
        </w:rPr>
        <w:t xml:space="preserve">
                   бюджетiне    N 832 қаулысымен </w:t>
      </w:r>
    </w:p>
    <w:p>
      <w:pPr>
        <w:spacing w:after="0"/>
        <w:ind w:left="0"/>
        <w:jc w:val="both"/>
      </w:pPr>
      <w:r>
        <w:rPr>
          <w:rFonts w:ascii="Times New Roman"/>
          <w:b w:val="false"/>
          <w:i w:val="false"/>
          <w:color w:val="000000"/>
          <w:sz w:val="28"/>
        </w:rPr>
        <w:t xml:space="preserve">
                   берiлетiн    бекiтiлген мемлекеттiк </w:t>
      </w:r>
    </w:p>
    <w:p>
      <w:pPr>
        <w:spacing w:after="0"/>
        <w:ind w:left="0"/>
        <w:jc w:val="both"/>
      </w:pPr>
      <w:r>
        <w:rPr>
          <w:rFonts w:ascii="Times New Roman"/>
          <w:b w:val="false"/>
          <w:i w:val="false"/>
          <w:color w:val="000000"/>
          <w:sz w:val="28"/>
        </w:rPr>
        <w:t xml:space="preserve">
                   мақсатты     бюджет есебiнен ұста. </w:t>
      </w:r>
    </w:p>
    <w:p>
      <w:pPr>
        <w:spacing w:after="0"/>
        <w:ind w:left="0"/>
        <w:jc w:val="both"/>
      </w:pPr>
      <w:r>
        <w:rPr>
          <w:rFonts w:ascii="Times New Roman"/>
          <w:b w:val="false"/>
          <w:i w:val="false"/>
          <w:color w:val="000000"/>
          <w:sz w:val="28"/>
        </w:rPr>
        <w:t xml:space="preserve">
                   инвестиция.  латын мемлекеттiк ме. </w:t>
      </w:r>
    </w:p>
    <w:p>
      <w:pPr>
        <w:spacing w:after="0"/>
        <w:ind w:left="0"/>
        <w:jc w:val="both"/>
      </w:pPr>
      <w:r>
        <w:rPr>
          <w:rFonts w:ascii="Times New Roman"/>
          <w:b w:val="false"/>
          <w:i w:val="false"/>
          <w:color w:val="000000"/>
          <w:sz w:val="28"/>
        </w:rPr>
        <w:t xml:space="preserve">
                   лық транс.   кемелер үшiн есеп беру </w:t>
      </w:r>
    </w:p>
    <w:p>
      <w:pPr>
        <w:spacing w:after="0"/>
        <w:ind w:left="0"/>
        <w:jc w:val="both"/>
      </w:pPr>
      <w:r>
        <w:rPr>
          <w:rFonts w:ascii="Times New Roman"/>
          <w:b w:val="false"/>
          <w:i w:val="false"/>
          <w:color w:val="000000"/>
          <w:sz w:val="28"/>
        </w:rPr>
        <w:t xml:space="preserve">
                   ферттер      нысанын (мерзiмдiк </w:t>
      </w:r>
    </w:p>
    <w:p>
      <w:pPr>
        <w:spacing w:after="0"/>
        <w:ind w:left="0"/>
        <w:jc w:val="both"/>
      </w:pPr>
      <w:r>
        <w:rPr>
          <w:rFonts w:ascii="Times New Roman"/>
          <w:b w:val="false"/>
          <w:i w:val="false"/>
          <w:color w:val="000000"/>
          <w:sz w:val="28"/>
        </w:rPr>
        <w:t xml:space="preserve">
                                және жылдық) жүргiзуге </w:t>
      </w:r>
    </w:p>
    <w:p>
      <w:pPr>
        <w:spacing w:after="0"/>
        <w:ind w:left="0"/>
        <w:jc w:val="both"/>
      </w:pPr>
      <w:r>
        <w:rPr>
          <w:rFonts w:ascii="Times New Roman"/>
          <w:b w:val="false"/>
          <w:i w:val="false"/>
          <w:color w:val="000000"/>
          <w:sz w:val="28"/>
        </w:rPr>
        <w:t xml:space="preserve">
                                сәйкес Астана қаласының </w:t>
      </w:r>
    </w:p>
    <w:p>
      <w:pPr>
        <w:spacing w:after="0"/>
        <w:ind w:left="0"/>
        <w:jc w:val="both"/>
      </w:pPr>
      <w:r>
        <w:rPr>
          <w:rFonts w:ascii="Times New Roman"/>
          <w:b w:val="false"/>
          <w:i w:val="false"/>
          <w:color w:val="000000"/>
          <w:sz w:val="28"/>
        </w:rPr>
        <w:t xml:space="preserve">
                                бюджетiне мақсатты </w:t>
      </w:r>
    </w:p>
    <w:p>
      <w:pPr>
        <w:spacing w:after="0"/>
        <w:ind w:left="0"/>
        <w:jc w:val="both"/>
      </w:pPr>
      <w:r>
        <w:rPr>
          <w:rFonts w:ascii="Times New Roman"/>
          <w:b w:val="false"/>
          <w:i w:val="false"/>
          <w:color w:val="000000"/>
          <w:sz w:val="28"/>
        </w:rPr>
        <w:t xml:space="preserve">
                                инвестициялық транс. </w:t>
      </w:r>
    </w:p>
    <w:p>
      <w:pPr>
        <w:spacing w:after="0"/>
        <w:ind w:left="0"/>
        <w:jc w:val="both"/>
      </w:pPr>
      <w:r>
        <w:rPr>
          <w:rFonts w:ascii="Times New Roman"/>
          <w:b w:val="false"/>
          <w:i w:val="false"/>
          <w:color w:val="000000"/>
          <w:sz w:val="28"/>
        </w:rPr>
        <w:t xml:space="preserve">
                                ферттердi мыналарға: </w:t>
      </w:r>
    </w:p>
    <w:p>
      <w:pPr>
        <w:spacing w:after="0"/>
        <w:ind w:left="0"/>
        <w:jc w:val="both"/>
      </w:pPr>
      <w:r>
        <w:rPr>
          <w:rFonts w:ascii="Times New Roman"/>
          <w:b w:val="false"/>
          <w:i w:val="false"/>
          <w:color w:val="000000"/>
          <w:sz w:val="28"/>
        </w:rPr>
        <w:t xml:space="preserve">
                                1) жобалық-сметалық </w:t>
      </w:r>
    </w:p>
    <w:p>
      <w:pPr>
        <w:spacing w:after="0"/>
        <w:ind w:left="0"/>
        <w:jc w:val="both"/>
      </w:pPr>
      <w:r>
        <w:rPr>
          <w:rFonts w:ascii="Times New Roman"/>
          <w:b w:val="false"/>
          <w:i w:val="false"/>
          <w:color w:val="000000"/>
          <w:sz w:val="28"/>
        </w:rPr>
        <w:t xml:space="preserve">
                                құжаттаманы әзiрлеуге </w:t>
      </w:r>
    </w:p>
    <w:p>
      <w:pPr>
        <w:spacing w:after="0"/>
        <w:ind w:left="0"/>
        <w:jc w:val="both"/>
      </w:pPr>
      <w:r>
        <w:rPr>
          <w:rFonts w:ascii="Times New Roman"/>
          <w:b w:val="false"/>
          <w:i w:val="false"/>
          <w:color w:val="000000"/>
          <w:sz w:val="28"/>
        </w:rPr>
        <w:t xml:space="preserve">
                                және мемлекеттiк </w:t>
      </w:r>
    </w:p>
    <w:p>
      <w:pPr>
        <w:spacing w:after="0"/>
        <w:ind w:left="0"/>
        <w:jc w:val="both"/>
      </w:pPr>
      <w:r>
        <w:rPr>
          <w:rFonts w:ascii="Times New Roman"/>
          <w:b w:val="false"/>
          <w:i w:val="false"/>
          <w:color w:val="000000"/>
          <w:sz w:val="28"/>
        </w:rPr>
        <w:t xml:space="preserve">
                                сараптамадан өткiзуге; </w:t>
      </w:r>
    </w:p>
    <w:p>
      <w:pPr>
        <w:spacing w:after="0"/>
        <w:ind w:left="0"/>
        <w:jc w:val="both"/>
      </w:pPr>
      <w:r>
        <w:rPr>
          <w:rFonts w:ascii="Times New Roman"/>
          <w:b w:val="false"/>
          <w:i w:val="false"/>
          <w:color w:val="000000"/>
          <w:sz w:val="28"/>
        </w:rPr>
        <w:t xml:space="preserve">
                                2) белгiленген тәртiп. </w:t>
      </w:r>
    </w:p>
    <w:p>
      <w:pPr>
        <w:spacing w:after="0"/>
        <w:ind w:left="0"/>
        <w:jc w:val="both"/>
      </w:pPr>
      <w:r>
        <w:rPr>
          <w:rFonts w:ascii="Times New Roman"/>
          <w:b w:val="false"/>
          <w:i w:val="false"/>
          <w:color w:val="000000"/>
          <w:sz w:val="28"/>
        </w:rPr>
        <w:t xml:space="preserve">
                                пен мемлекеттiк сарап. </w:t>
      </w:r>
    </w:p>
    <w:p>
      <w:pPr>
        <w:spacing w:after="0"/>
        <w:ind w:left="0"/>
        <w:jc w:val="both"/>
      </w:pPr>
      <w:r>
        <w:rPr>
          <w:rFonts w:ascii="Times New Roman"/>
          <w:b w:val="false"/>
          <w:i w:val="false"/>
          <w:color w:val="000000"/>
          <w:sz w:val="28"/>
        </w:rPr>
        <w:t xml:space="preserve">
                                таудан өткен және </w:t>
      </w:r>
    </w:p>
    <w:p>
      <w:pPr>
        <w:spacing w:after="0"/>
        <w:ind w:left="0"/>
        <w:jc w:val="both"/>
      </w:pPr>
      <w:r>
        <w:rPr>
          <w:rFonts w:ascii="Times New Roman"/>
          <w:b w:val="false"/>
          <w:i w:val="false"/>
          <w:color w:val="000000"/>
          <w:sz w:val="28"/>
        </w:rPr>
        <w:t xml:space="preserve">
                                бекiтiлген жобалық- </w:t>
      </w:r>
    </w:p>
    <w:p>
      <w:pPr>
        <w:spacing w:after="0"/>
        <w:ind w:left="0"/>
        <w:jc w:val="both"/>
      </w:pPr>
      <w:r>
        <w:rPr>
          <w:rFonts w:ascii="Times New Roman"/>
          <w:b w:val="false"/>
          <w:i w:val="false"/>
          <w:color w:val="000000"/>
          <w:sz w:val="28"/>
        </w:rPr>
        <w:t xml:space="preserve">
                                сметалық құжаттамаға </w:t>
      </w:r>
    </w:p>
    <w:p>
      <w:pPr>
        <w:spacing w:after="0"/>
        <w:ind w:left="0"/>
        <w:jc w:val="both"/>
      </w:pPr>
      <w:r>
        <w:rPr>
          <w:rFonts w:ascii="Times New Roman"/>
          <w:b w:val="false"/>
          <w:i w:val="false"/>
          <w:color w:val="000000"/>
          <w:sz w:val="28"/>
        </w:rPr>
        <w:t xml:space="preserve">
                                сәйкес Астана қаласында </w:t>
      </w:r>
    </w:p>
    <w:p>
      <w:pPr>
        <w:spacing w:after="0"/>
        <w:ind w:left="0"/>
        <w:jc w:val="both"/>
      </w:pPr>
      <w:r>
        <w:rPr>
          <w:rFonts w:ascii="Times New Roman"/>
          <w:b w:val="false"/>
          <w:i w:val="false"/>
          <w:color w:val="000000"/>
          <w:sz w:val="28"/>
        </w:rPr>
        <w:t xml:space="preserve">
                                айналма алаң құрылысына </w:t>
      </w:r>
    </w:p>
    <w:p>
      <w:pPr>
        <w:spacing w:after="0"/>
        <w:ind w:left="0"/>
        <w:jc w:val="both"/>
      </w:pPr>
      <w:r>
        <w:rPr>
          <w:rFonts w:ascii="Times New Roman"/>
          <w:b w:val="false"/>
          <w:i w:val="false"/>
          <w:color w:val="000000"/>
          <w:sz w:val="28"/>
        </w:rPr>
        <w:t xml:space="preserve">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Астана қаласында айналма алаң құрылысы жөнiндегi орындалған жұмыстардың көлемiн қаржыландыруды қамтамасыз ету.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Icкe асыру жөнiндегi iс-шаралар тiзбесi, республикалық бюджеттен алынатын трансферттердi игеру шеңберiнде күтілетін нәтижелерді сипаттайтын сандық және сапалық көрсеткiштер тиiстi жергiлiктi бюджеттiк бағдарламаның паспортында көрсетiледi </w:t>
      </w:r>
    </w:p>
    <w:bookmarkStart w:name="z33" w:id="33"/>
    <w:p>
      <w:pPr>
        <w:spacing w:after="0"/>
        <w:ind w:left="0"/>
        <w:jc w:val="both"/>
      </w:pPr>
      <w:r>
        <w:rPr>
          <w:rFonts w:ascii="Times New Roman"/>
          <w:b w:val="false"/>
          <w:i w:val="false"/>
          <w:color w:val="000000"/>
          <w:sz w:val="28"/>
        </w:rPr>
        <w:t xml:space="preserve">
      Қазақстан Республикасы Yкiметiнiң </w:t>
      </w:r>
    </w:p>
    <w:bookmarkEnd w:id="3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406 "Астана қаласындағы бас алаң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құрылысы үшiн Астана қаласының бюджетiне берiлетiн мақсатты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трансферттер"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2730000 мың теңге (екi миллиард жетi жүз отыз миллион теңге).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2003.01.07. N 150г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"Астананың-гүлденуi - Қазақстанның гүлденуi" 2005 жылға дейiнгi мерзiмге Астана қаласы әлеуметтік-экономикалық дамуының Мемлекеттік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"Астананың гүлденуi - Қазақстанның гүлденуi" 2005 жылға дейiнгi мерзiмге арналған Астана қаласы әлеуметтiк-экономикалық дамуының Мемлекеттік бағдарламасын iске асыру жөнiндегi Іс-шаралар жоспарын бекiту туралы" Қазақстан Республикасы Yкiметiнiң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"2003-2005 жылға арналған Қазақстан Республикасы әлеуметтiк-экономикалық дамуының индикативтi жоспары туралы" Қазақстан Республикасы Yкiметiнiң 2002 жылғы 13 қыркүйектегi N 1000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Астана қаласында бас алаң құрылысын қамтамасыз ету. </w:t>
      </w:r>
    </w:p>
    <w:p>
      <w:pPr>
        <w:spacing w:after="0"/>
        <w:ind w:left="0"/>
        <w:jc w:val="both"/>
      </w:pPr>
      <w:r>
        <w:rPr>
          <w:rFonts w:ascii="Times New Roman"/>
          <w:b w:val="false"/>
          <w:i w:val="false"/>
          <w:color w:val="000000"/>
          <w:sz w:val="28"/>
        </w:rPr>
        <w:t xml:space="preserve">
            5. Бюджет бағдарламасының мiндеттерi: Астана қаласында бас алаң құрылысы үшiн республикалық бюджеттен Астана қаласының бюджетiне трансферттер бөлу.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1 406        Астана қала. Бюджеттi орындау     Жыл    Қазақстан </w:t>
      </w:r>
    </w:p>
    <w:p>
      <w:pPr>
        <w:spacing w:after="0"/>
        <w:ind w:left="0"/>
        <w:jc w:val="both"/>
      </w:pPr>
      <w:r>
        <w:rPr>
          <w:rFonts w:ascii="Times New Roman"/>
          <w:b w:val="false"/>
          <w:i w:val="false"/>
          <w:color w:val="000000"/>
          <w:sz w:val="28"/>
        </w:rPr>
        <w:t xml:space="preserve">
                   сындағы бас  жөнiндегi қаржылық   iшiнде Республикасы. </w:t>
      </w:r>
    </w:p>
    <w:p>
      <w:pPr>
        <w:spacing w:after="0"/>
        <w:ind w:left="0"/>
        <w:jc w:val="both"/>
      </w:pPr>
      <w:r>
        <w:rPr>
          <w:rFonts w:ascii="Times New Roman"/>
          <w:b w:val="false"/>
          <w:i w:val="false"/>
          <w:color w:val="000000"/>
          <w:sz w:val="28"/>
        </w:rPr>
        <w:t xml:space="preserve">
                   алаң құрылы. рәсiмдердiң Тәртiбiне       ның Индустрия </w:t>
      </w:r>
    </w:p>
    <w:p>
      <w:pPr>
        <w:spacing w:after="0"/>
        <w:ind w:left="0"/>
        <w:jc w:val="both"/>
      </w:pPr>
      <w:r>
        <w:rPr>
          <w:rFonts w:ascii="Times New Roman"/>
          <w:b w:val="false"/>
          <w:i w:val="false"/>
          <w:color w:val="000000"/>
          <w:sz w:val="28"/>
        </w:rPr>
        <w:t xml:space="preserve">
                   сы үшiн      және Қазақстан Рес.         және сауда </w:t>
      </w:r>
    </w:p>
    <w:p>
      <w:pPr>
        <w:spacing w:after="0"/>
        <w:ind w:left="0"/>
        <w:jc w:val="both"/>
      </w:pPr>
      <w:r>
        <w:rPr>
          <w:rFonts w:ascii="Times New Roman"/>
          <w:b w:val="false"/>
          <w:i w:val="false"/>
          <w:color w:val="000000"/>
          <w:sz w:val="28"/>
        </w:rPr>
        <w:t xml:space="preserve">
                   Астана қала. публикасы Yкiметiнiң        министрлігі </w:t>
      </w:r>
    </w:p>
    <w:p>
      <w:pPr>
        <w:spacing w:after="0"/>
        <w:ind w:left="0"/>
        <w:jc w:val="both"/>
      </w:pPr>
      <w:r>
        <w:rPr>
          <w:rFonts w:ascii="Times New Roman"/>
          <w:b w:val="false"/>
          <w:i w:val="false"/>
          <w:color w:val="000000"/>
          <w:sz w:val="28"/>
        </w:rPr>
        <w:t xml:space="preserve">
                   сының бюдже. 2002 жылғы 25 шiлдедегi </w:t>
      </w:r>
    </w:p>
    <w:p>
      <w:pPr>
        <w:spacing w:after="0"/>
        <w:ind w:left="0"/>
        <w:jc w:val="both"/>
      </w:pPr>
      <w:r>
        <w:rPr>
          <w:rFonts w:ascii="Times New Roman"/>
          <w:b w:val="false"/>
          <w:i w:val="false"/>
          <w:color w:val="000000"/>
          <w:sz w:val="28"/>
        </w:rPr>
        <w:t xml:space="preserve">
                   тiне берiле. N 832 қаулысымен </w:t>
      </w:r>
    </w:p>
    <w:p>
      <w:pPr>
        <w:spacing w:after="0"/>
        <w:ind w:left="0"/>
        <w:jc w:val="both"/>
      </w:pPr>
      <w:r>
        <w:rPr>
          <w:rFonts w:ascii="Times New Roman"/>
          <w:b w:val="false"/>
          <w:i w:val="false"/>
          <w:color w:val="000000"/>
          <w:sz w:val="28"/>
        </w:rPr>
        <w:t xml:space="preserve">
                   тiн мақсатты бекiтiлген мемлекеттiк </w:t>
      </w:r>
    </w:p>
    <w:p>
      <w:pPr>
        <w:spacing w:after="0"/>
        <w:ind w:left="0"/>
        <w:jc w:val="both"/>
      </w:pPr>
      <w:r>
        <w:rPr>
          <w:rFonts w:ascii="Times New Roman"/>
          <w:b w:val="false"/>
          <w:i w:val="false"/>
          <w:color w:val="000000"/>
          <w:sz w:val="28"/>
        </w:rPr>
        <w:t xml:space="preserve">
                   инвестиция.  бюджет есебiнен ұста. </w:t>
      </w:r>
    </w:p>
    <w:p>
      <w:pPr>
        <w:spacing w:after="0"/>
        <w:ind w:left="0"/>
        <w:jc w:val="both"/>
      </w:pPr>
      <w:r>
        <w:rPr>
          <w:rFonts w:ascii="Times New Roman"/>
          <w:b w:val="false"/>
          <w:i w:val="false"/>
          <w:color w:val="000000"/>
          <w:sz w:val="28"/>
        </w:rPr>
        <w:t xml:space="preserve">
                   лық транс.   латын мемлекеттiк </w:t>
      </w:r>
    </w:p>
    <w:p>
      <w:pPr>
        <w:spacing w:after="0"/>
        <w:ind w:left="0"/>
        <w:jc w:val="both"/>
      </w:pPr>
      <w:r>
        <w:rPr>
          <w:rFonts w:ascii="Times New Roman"/>
          <w:b w:val="false"/>
          <w:i w:val="false"/>
          <w:color w:val="000000"/>
          <w:sz w:val="28"/>
        </w:rPr>
        <w:t xml:space="preserve">
                   ферттер      мекемелер үшiн есеп </w:t>
      </w:r>
    </w:p>
    <w:p>
      <w:pPr>
        <w:spacing w:after="0"/>
        <w:ind w:left="0"/>
        <w:jc w:val="both"/>
      </w:pPr>
      <w:r>
        <w:rPr>
          <w:rFonts w:ascii="Times New Roman"/>
          <w:b w:val="false"/>
          <w:i w:val="false"/>
          <w:color w:val="000000"/>
          <w:sz w:val="28"/>
        </w:rPr>
        <w:t xml:space="preserve">
                                беру нысанын (мерзiм. </w:t>
      </w:r>
    </w:p>
    <w:p>
      <w:pPr>
        <w:spacing w:after="0"/>
        <w:ind w:left="0"/>
        <w:jc w:val="both"/>
      </w:pPr>
      <w:r>
        <w:rPr>
          <w:rFonts w:ascii="Times New Roman"/>
          <w:b w:val="false"/>
          <w:i w:val="false"/>
          <w:color w:val="000000"/>
          <w:sz w:val="28"/>
        </w:rPr>
        <w:t xml:space="preserve">
                                дiк және жылдық) </w:t>
      </w:r>
    </w:p>
    <w:p>
      <w:pPr>
        <w:spacing w:after="0"/>
        <w:ind w:left="0"/>
        <w:jc w:val="both"/>
      </w:pPr>
      <w:r>
        <w:rPr>
          <w:rFonts w:ascii="Times New Roman"/>
          <w:b w:val="false"/>
          <w:i w:val="false"/>
          <w:color w:val="000000"/>
          <w:sz w:val="28"/>
        </w:rPr>
        <w:t xml:space="preserve">
                                жүргiзуге сәйкес </w:t>
      </w:r>
    </w:p>
    <w:p>
      <w:pPr>
        <w:spacing w:after="0"/>
        <w:ind w:left="0"/>
        <w:jc w:val="both"/>
      </w:pPr>
      <w:r>
        <w:rPr>
          <w:rFonts w:ascii="Times New Roman"/>
          <w:b w:val="false"/>
          <w:i w:val="false"/>
          <w:color w:val="000000"/>
          <w:sz w:val="28"/>
        </w:rPr>
        <w:t xml:space="preserve">
                                Астана қаласының бюд. </w:t>
      </w:r>
    </w:p>
    <w:p>
      <w:pPr>
        <w:spacing w:after="0"/>
        <w:ind w:left="0"/>
        <w:jc w:val="both"/>
      </w:pPr>
      <w:r>
        <w:rPr>
          <w:rFonts w:ascii="Times New Roman"/>
          <w:b w:val="false"/>
          <w:i w:val="false"/>
          <w:color w:val="000000"/>
          <w:sz w:val="28"/>
        </w:rPr>
        <w:t xml:space="preserve">
                                жетiне мақсатты ин. </w:t>
      </w:r>
    </w:p>
    <w:p>
      <w:pPr>
        <w:spacing w:after="0"/>
        <w:ind w:left="0"/>
        <w:jc w:val="both"/>
      </w:pPr>
      <w:r>
        <w:rPr>
          <w:rFonts w:ascii="Times New Roman"/>
          <w:b w:val="false"/>
          <w:i w:val="false"/>
          <w:color w:val="000000"/>
          <w:sz w:val="28"/>
        </w:rPr>
        <w:t xml:space="preserve">
                                вестициялық трансферт. </w:t>
      </w:r>
    </w:p>
    <w:p>
      <w:pPr>
        <w:spacing w:after="0"/>
        <w:ind w:left="0"/>
        <w:jc w:val="both"/>
      </w:pPr>
      <w:r>
        <w:rPr>
          <w:rFonts w:ascii="Times New Roman"/>
          <w:b w:val="false"/>
          <w:i w:val="false"/>
          <w:color w:val="000000"/>
          <w:sz w:val="28"/>
        </w:rPr>
        <w:t xml:space="preserve">
                                тердi мыналарға: </w:t>
      </w:r>
    </w:p>
    <w:p>
      <w:pPr>
        <w:spacing w:after="0"/>
        <w:ind w:left="0"/>
        <w:jc w:val="both"/>
      </w:pPr>
      <w:r>
        <w:rPr>
          <w:rFonts w:ascii="Times New Roman"/>
          <w:b w:val="false"/>
          <w:i w:val="false"/>
          <w:color w:val="000000"/>
          <w:sz w:val="28"/>
        </w:rPr>
        <w:t xml:space="preserve">
                                1) жобалық-сметалық </w:t>
      </w:r>
    </w:p>
    <w:p>
      <w:pPr>
        <w:spacing w:after="0"/>
        <w:ind w:left="0"/>
        <w:jc w:val="both"/>
      </w:pPr>
      <w:r>
        <w:rPr>
          <w:rFonts w:ascii="Times New Roman"/>
          <w:b w:val="false"/>
          <w:i w:val="false"/>
          <w:color w:val="000000"/>
          <w:sz w:val="28"/>
        </w:rPr>
        <w:t xml:space="preserve">
                                құжаттаманы әзiрлеуге </w:t>
      </w:r>
    </w:p>
    <w:p>
      <w:pPr>
        <w:spacing w:after="0"/>
        <w:ind w:left="0"/>
        <w:jc w:val="both"/>
      </w:pPr>
      <w:r>
        <w:rPr>
          <w:rFonts w:ascii="Times New Roman"/>
          <w:b w:val="false"/>
          <w:i w:val="false"/>
          <w:color w:val="000000"/>
          <w:sz w:val="28"/>
        </w:rPr>
        <w:t xml:space="preserve">
                                және мемлекеттiк </w:t>
      </w:r>
    </w:p>
    <w:p>
      <w:pPr>
        <w:spacing w:after="0"/>
        <w:ind w:left="0"/>
        <w:jc w:val="both"/>
      </w:pPr>
      <w:r>
        <w:rPr>
          <w:rFonts w:ascii="Times New Roman"/>
          <w:b w:val="false"/>
          <w:i w:val="false"/>
          <w:color w:val="000000"/>
          <w:sz w:val="28"/>
        </w:rPr>
        <w:t xml:space="preserve">
                                сараптамадан өткiзуге; </w:t>
      </w:r>
    </w:p>
    <w:p>
      <w:pPr>
        <w:spacing w:after="0"/>
        <w:ind w:left="0"/>
        <w:jc w:val="both"/>
      </w:pPr>
      <w:r>
        <w:rPr>
          <w:rFonts w:ascii="Times New Roman"/>
          <w:b w:val="false"/>
          <w:i w:val="false"/>
          <w:color w:val="000000"/>
          <w:sz w:val="28"/>
        </w:rPr>
        <w:t xml:space="preserve">
                                2) белгiленген тәртiп. </w:t>
      </w:r>
    </w:p>
    <w:p>
      <w:pPr>
        <w:spacing w:after="0"/>
        <w:ind w:left="0"/>
        <w:jc w:val="both"/>
      </w:pPr>
      <w:r>
        <w:rPr>
          <w:rFonts w:ascii="Times New Roman"/>
          <w:b w:val="false"/>
          <w:i w:val="false"/>
          <w:color w:val="000000"/>
          <w:sz w:val="28"/>
        </w:rPr>
        <w:t xml:space="preserve">
                                пен мемлекеттік са. </w:t>
      </w:r>
    </w:p>
    <w:p>
      <w:pPr>
        <w:spacing w:after="0"/>
        <w:ind w:left="0"/>
        <w:jc w:val="both"/>
      </w:pPr>
      <w:r>
        <w:rPr>
          <w:rFonts w:ascii="Times New Roman"/>
          <w:b w:val="false"/>
          <w:i w:val="false"/>
          <w:color w:val="000000"/>
          <w:sz w:val="28"/>
        </w:rPr>
        <w:t xml:space="preserve">
                                раптаудан өткен және </w:t>
      </w:r>
    </w:p>
    <w:p>
      <w:pPr>
        <w:spacing w:after="0"/>
        <w:ind w:left="0"/>
        <w:jc w:val="both"/>
      </w:pPr>
      <w:r>
        <w:rPr>
          <w:rFonts w:ascii="Times New Roman"/>
          <w:b w:val="false"/>
          <w:i w:val="false"/>
          <w:color w:val="000000"/>
          <w:sz w:val="28"/>
        </w:rPr>
        <w:t xml:space="preserve">
                                бекiтiлген жобалық- </w:t>
      </w:r>
    </w:p>
    <w:p>
      <w:pPr>
        <w:spacing w:after="0"/>
        <w:ind w:left="0"/>
        <w:jc w:val="both"/>
      </w:pPr>
      <w:r>
        <w:rPr>
          <w:rFonts w:ascii="Times New Roman"/>
          <w:b w:val="false"/>
          <w:i w:val="false"/>
          <w:color w:val="000000"/>
          <w:sz w:val="28"/>
        </w:rPr>
        <w:t xml:space="preserve">
                                сметалық құжаттамаға </w:t>
      </w:r>
    </w:p>
    <w:p>
      <w:pPr>
        <w:spacing w:after="0"/>
        <w:ind w:left="0"/>
        <w:jc w:val="both"/>
      </w:pPr>
      <w:r>
        <w:rPr>
          <w:rFonts w:ascii="Times New Roman"/>
          <w:b w:val="false"/>
          <w:i w:val="false"/>
          <w:color w:val="000000"/>
          <w:sz w:val="28"/>
        </w:rPr>
        <w:t xml:space="preserve">
                                сәйкес Астана қаласында </w:t>
      </w:r>
    </w:p>
    <w:p>
      <w:pPr>
        <w:spacing w:after="0"/>
        <w:ind w:left="0"/>
        <w:jc w:val="both"/>
      </w:pPr>
      <w:r>
        <w:rPr>
          <w:rFonts w:ascii="Times New Roman"/>
          <w:b w:val="false"/>
          <w:i w:val="false"/>
          <w:color w:val="000000"/>
          <w:sz w:val="28"/>
        </w:rPr>
        <w:t xml:space="preserve">
                                бас алаң құрылысына </w:t>
      </w:r>
    </w:p>
    <w:p>
      <w:pPr>
        <w:spacing w:after="0"/>
        <w:ind w:left="0"/>
        <w:jc w:val="both"/>
      </w:pPr>
      <w:r>
        <w:rPr>
          <w:rFonts w:ascii="Times New Roman"/>
          <w:b w:val="false"/>
          <w:i w:val="false"/>
          <w:color w:val="000000"/>
          <w:sz w:val="28"/>
        </w:rPr>
        <w:t xml:space="preserve">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жоба-сметалық құжаттамаға сәйкес Астана қаласында бас алаң құрылыс жөнiндегi орындалған жұмыстардың көлемiн қаржылық қамтамасыз ету.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Iске асыру жөнiндегi iс-шаралар тiзбесi, республикалық бюджеттен алынатын трансферттердi игеру шеңберiнде күтілетін нәтижелерді сипаттайтын сандық және сапалық көрсеткiштер тиiстi жергiлiктi бюджеттiк бағдарламаның паспортында көрсетiледi. </w:t>
      </w:r>
    </w:p>
    <w:bookmarkStart w:name="z34" w:id="34"/>
    <w:p>
      <w:pPr>
        <w:spacing w:after="0"/>
        <w:ind w:left="0"/>
        <w:jc w:val="both"/>
      </w:pPr>
      <w:r>
        <w:rPr>
          <w:rFonts w:ascii="Times New Roman"/>
          <w:b w:val="false"/>
          <w:i w:val="false"/>
          <w:color w:val="000000"/>
          <w:sz w:val="28"/>
        </w:rPr>
        <w:t xml:space="preserve">
      Қазақстан Республикасы Yкiметiнiң </w:t>
      </w:r>
    </w:p>
    <w:bookmarkEnd w:id="3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559-қосымша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407 "Астана қаласының бюджетiне Астана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қаласында Есiл өзенi арқылы өтетiн автожол көпiрiн қоса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алғанда "Сол жақ жағалау орталығы - Абылай-Хан даңғылы"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магистралды автожолын салуға арналған мақсатты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трансферттер"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2 702 600 мың теңге (екi миллиард жетi жүз екi миллион алты жүз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"Астананың гүлденуi - Қазақстанның гүлденуi" 2005 жылға дейiнгi мерзiмге Астана қаласы әлеуметтiк-экономикалық дамуының Мемлекеттiк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"Астананың гүлденуi - Қазақстанның гүлденуi" 2005 жылға дейiнгi мерзiмге арналған Астана қаласы әлеуметтiк-экономикалық дамуының Мемлекеттiк бағдарламасын iске асыру жөнiндегi Іс-шаралар жоспарын бекiту туралы" Қазақстан Республикасы Yкiметiнiң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Есiл өзенi арқылы автожол көпiрiн қоса алғанда "Сол жағалау орталығы - Абылай-Хан даңғылы" магистралды автожол құрылысы. </w:t>
      </w:r>
    </w:p>
    <w:p>
      <w:pPr>
        <w:spacing w:after="0"/>
        <w:ind w:left="0"/>
        <w:jc w:val="both"/>
      </w:pPr>
      <w:r>
        <w:rPr>
          <w:rFonts w:ascii="Times New Roman"/>
          <w:b w:val="false"/>
          <w:i w:val="false"/>
          <w:color w:val="000000"/>
          <w:sz w:val="28"/>
        </w:rPr>
        <w:t xml:space="preserve">
            5. Бюджет бағдарламасының мiндеттерi: Астана қаласының бюджетiне Астана қаласында Есiл өзенi арқылы өтетiн автожол көпiрiн қоса алғанда "Сол жақ жағалау орталығы - Абылай-Хан даңғылы" магистралды автожолын салуға арналған мақсатты инвестициялық трансферттердi бөлу.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407       Астана қала.  Бюджеттi орындау    Жыл    Қазақстан </w:t>
      </w:r>
    </w:p>
    <w:p>
      <w:pPr>
        <w:spacing w:after="0"/>
        <w:ind w:left="0"/>
        <w:jc w:val="both"/>
      </w:pPr>
      <w:r>
        <w:rPr>
          <w:rFonts w:ascii="Times New Roman"/>
          <w:b w:val="false"/>
          <w:i w:val="false"/>
          <w:color w:val="000000"/>
          <w:sz w:val="28"/>
        </w:rPr>
        <w:t xml:space="preserve">
                   сының бюдже.  жөнiндегi қаржылық  iшiнде Республикасы. </w:t>
      </w:r>
    </w:p>
    <w:p>
      <w:pPr>
        <w:spacing w:after="0"/>
        <w:ind w:left="0"/>
        <w:jc w:val="both"/>
      </w:pPr>
      <w:r>
        <w:rPr>
          <w:rFonts w:ascii="Times New Roman"/>
          <w:b w:val="false"/>
          <w:i w:val="false"/>
          <w:color w:val="000000"/>
          <w:sz w:val="28"/>
        </w:rPr>
        <w:t xml:space="preserve">
                   тiне Астана   рәсiмдердiң Тәртi.         ның Индустрия </w:t>
      </w:r>
    </w:p>
    <w:p>
      <w:pPr>
        <w:spacing w:after="0"/>
        <w:ind w:left="0"/>
        <w:jc w:val="both"/>
      </w:pPr>
      <w:r>
        <w:rPr>
          <w:rFonts w:ascii="Times New Roman"/>
          <w:b w:val="false"/>
          <w:i w:val="false"/>
          <w:color w:val="000000"/>
          <w:sz w:val="28"/>
        </w:rPr>
        <w:t xml:space="preserve">
                   қаласында     бiне және Қазақстан        және сауда </w:t>
      </w:r>
    </w:p>
    <w:p>
      <w:pPr>
        <w:spacing w:after="0"/>
        <w:ind w:left="0"/>
        <w:jc w:val="both"/>
      </w:pPr>
      <w:r>
        <w:rPr>
          <w:rFonts w:ascii="Times New Roman"/>
          <w:b w:val="false"/>
          <w:i w:val="false"/>
          <w:color w:val="000000"/>
          <w:sz w:val="28"/>
        </w:rPr>
        <w:t xml:space="preserve">
                   Есiл өзенi    Республикасы Yкiме.        министрлігі </w:t>
      </w:r>
    </w:p>
    <w:p>
      <w:pPr>
        <w:spacing w:after="0"/>
        <w:ind w:left="0"/>
        <w:jc w:val="both"/>
      </w:pPr>
      <w:r>
        <w:rPr>
          <w:rFonts w:ascii="Times New Roman"/>
          <w:b w:val="false"/>
          <w:i w:val="false"/>
          <w:color w:val="000000"/>
          <w:sz w:val="28"/>
        </w:rPr>
        <w:t xml:space="preserve">
                   арқылы өтетiн тiнiң 2002 жылғы </w:t>
      </w:r>
    </w:p>
    <w:p>
      <w:pPr>
        <w:spacing w:after="0"/>
        <w:ind w:left="0"/>
        <w:jc w:val="both"/>
      </w:pPr>
      <w:r>
        <w:rPr>
          <w:rFonts w:ascii="Times New Roman"/>
          <w:b w:val="false"/>
          <w:i w:val="false"/>
          <w:color w:val="000000"/>
          <w:sz w:val="28"/>
        </w:rPr>
        <w:t xml:space="preserve">
                   автожол кө.   25 шiлдедегi N 832 </w:t>
      </w:r>
    </w:p>
    <w:p>
      <w:pPr>
        <w:spacing w:after="0"/>
        <w:ind w:left="0"/>
        <w:jc w:val="both"/>
      </w:pPr>
      <w:r>
        <w:rPr>
          <w:rFonts w:ascii="Times New Roman"/>
          <w:b w:val="false"/>
          <w:i w:val="false"/>
          <w:color w:val="000000"/>
          <w:sz w:val="28"/>
        </w:rPr>
        <w:t xml:space="preserve">
                   пiрiн қоса    қаулысымен бекiтiл. </w:t>
      </w:r>
    </w:p>
    <w:p>
      <w:pPr>
        <w:spacing w:after="0"/>
        <w:ind w:left="0"/>
        <w:jc w:val="both"/>
      </w:pPr>
      <w:r>
        <w:rPr>
          <w:rFonts w:ascii="Times New Roman"/>
          <w:b w:val="false"/>
          <w:i w:val="false"/>
          <w:color w:val="000000"/>
          <w:sz w:val="28"/>
        </w:rPr>
        <w:t xml:space="preserve">
                   алғанда "Сол  ген мемлекеттiк </w:t>
      </w:r>
    </w:p>
    <w:p>
      <w:pPr>
        <w:spacing w:after="0"/>
        <w:ind w:left="0"/>
        <w:jc w:val="both"/>
      </w:pPr>
      <w:r>
        <w:rPr>
          <w:rFonts w:ascii="Times New Roman"/>
          <w:b w:val="false"/>
          <w:i w:val="false"/>
          <w:color w:val="000000"/>
          <w:sz w:val="28"/>
        </w:rPr>
        <w:t xml:space="preserve">
                   жақ жағалау   бюджет есебiнен </w:t>
      </w:r>
    </w:p>
    <w:p>
      <w:pPr>
        <w:spacing w:after="0"/>
        <w:ind w:left="0"/>
        <w:jc w:val="both"/>
      </w:pPr>
      <w:r>
        <w:rPr>
          <w:rFonts w:ascii="Times New Roman"/>
          <w:b w:val="false"/>
          <w:i w:val="false"/>
          <w:color w:val="000000"/>
          <w:sz w:val="28"/>
        </w:rPr>
        <w:t xml:space="preserve">
                   орталығы -    ұсталатын мемлекет. </w:t>
      </w:r>
    </w:p>
    <w:p>
      <w:pPr>
        <w:spacing w:after="0"/>
        <w:ind w:left="0"/>
        <w:jc w:val="both"/>
      </w:pPr>
      <w:r>
        <w:rPr>
          <w:rFonts w:ascii="Times New Roman"/>
          <w:b w:val="false"/>
          <w:i w:val="false"/>
          <w:color w:val="000000"/>
          <w:sz w:val="28"/>
        </w:rPr>
        <w:t xml:space="preserve">
                   Абылай-Хан    тiк мекемелер үшiн </w:t>
      </w:r>
    </w:p>
    <w:p>
      <w:pPr>
        <w:spacing w:after="0"/>
        <w:ind w:left="0"/>
        <w:jc w:val="both"/>
      </w:pPr>
      <w:r>
        <w:rPr>
          <w:rFonts w:ascii="Times New Roman"/>
          <w:b w:val="false"/>
          <w:i w:val="false"/>
          <w:color w:val="000000"/>
          <w:sz w:val="28"/>
        </w:rPr>
        <w:t xml:space="preserve">
                   даңғылы"      есеп беру нысанын </w:t>
      </w:r>
    </w:p>
    <w:p>
      <w:pPr>
        <w:spacing w:after="0"/>
        <w:ind w:left="0"/>
        <w:jc w:val="both"/>
      </w:pPr>
      <w:r>
        <w:rPr>
          <w:rFonts w:ascii="Times New Roman"/>
          <w:b w:val="false"/>
          <w:i w:val="false"/>
          <w:color w:val="000000"/>
          <w:sz w:val="28"/>
        </w:rPr>
        <w:t xml:space="preserve">
                   магистралды   (мерзiмдiк және </w:t>
      </w:r>
    </w:p>
    <w:p>
      <w:pPr>
        <w:spacing w:after="0"/>
        <w:ind w:left="0"/>
        <w:jc w:val="both"/>
      </w:pPr>
      <w:r>
        <w:rPr>
          <w:rFonts w:ascii="Times New Roman"/>
          <w:b w:val="false"/>
          <w:i w:val="false"/>
          <w:color w:val="000000"/>
          <w:sz w:val="28"/>
        </w:rPr>
        <w:t xml:space="preserve">
                   автожолын     жылдық) жүргiзуге </w:t>
      </w:r>
    </w:p>
    <w:p>
      <w:pPr>
        <w:spacing w:after="0"/>
        <w:ind w:left="0"/>
        <w:jc w:val="both"/>
      </w:pPr>
      <w:r>
        <w:rPr>
          <w:rFonts w:ascii="Times New Roman"/>
          <w:b w:val="false"/>
          <w:i w:val="false"/>
          <w:color w:val="000000"/>
          <w:sz w:val="28"/>
        </w:rPr>
        <w:t xml:space="preserve">
                   салуға арнал. сәйкес Астана қала. </w:t>
      </w:r>
    </w:p>
    <w:p>
      <w:pPr>
        <w:spacing w:after="0"/>
        <w:ind w:left="0"/>
        <w:jc w:val="both"/>
      </w:pPr>
      <w:r>
        <w:rPr>
          <w:rFonts w:ascii="Times New Roman"/>
          <w:b w:val="false"/>
          <w:i w:val="false"/>
          <w:color w:val="000000"/>
          <w:sz w:val="28"/>
        </w:rPr>
        <w:t xml:space="preserve">
                   ған мақсатты  сының бюджетiне </w:t>
      </w:r>
    </w:p>
    <w:p>
      <w:pPr>
        <w:spacing w:after="0"/>
        <w:ind w:left="0"/>
        <w:jc w:val="both"/>
      </w:pPr>
      <w:r>
        <w:rPr>
          <w:rFonts w:ascii="Times New Roman"/>
          <w:b w:val="false"/>
          <w:i w:val="false"/>
          <w:color w:val="000000"/>
          <w:sz w:val="28"/>
        </w:rPr>
        <w:t xml:space="preserve">
                   инвестициялық Астана қаласында </w:t>
      </w:r>
    </w:p>
    <w:p>
      <w:pPr>
        <w:spacing w:after="0"/>
        <w:ind w:left="0"/>
        <w:jc w:val="both"/>
      </w:pPr>
      <w:r>
        <w:rPr>
          <w:rFonts w:ascii="Times New Roman"/>
          <w:b w:val="false"/>
          <w:i w:val="false"/>
          <w:color w:val="000000"/>
          <w:sz w:val="28"/>
        </w:rPr>
        <w:t xml:space="preserve">
                   трансферттер  белгiленген тәртiп. </w:t>
      </w:r>
    </w:p>
    <w:p>
      <w:pPr>
        <w:spacing w:after="0"/>
        <w:ind w:left="0"/>
        <w:jc w:val="both"/>
      </w:pPr>
      <w:r>
        <w:rPr>
          <w:rFonts w:ascii="Times New Roman"/>
          <w:b w:val="false"/>
          <w:i w:val="false"/>
          <w:color w:val="000000"/>
          <w:sz w:val="28"/>
        </w:rPr>
        <w:t xml:space="preserve">
                                 пен мемлекеттiк </w:t>
      </w:r>
    </w:p>
    <w:p>
      <w:pPr>
        <w:spacing w:after="0"/>
        <w:ind w:left="0"/>
        <w:jc w:val="both"/>
      </w:pPr>
      <w:r>
        <w:rPr>
          <w:rFonts w:ascii="Times New Roman"/>
          <w:b w:val="false"/>
          <w:i w:val="false"/>
          <w:color w:val="000000"/>
          <w:sz w:val="28"/>
        </w:rPr>
        <w:t xml:space="preserve">
                                 сараптамадан және </w:t>
      </w:r>
    </w:p>
    <w:p>
      <w:pPr>
        <w:spacing w:after="0"/>
        <w:ind w:left="0"/>
        <w:jc w:val="both"/>
      </w:pPr>
      <w:r>
        <w:rPr>
          <w:rFonts w:ascii="Times New Roman"/>
          <w:b w:val="false"/>
          <w:i w:val="false"/>
          <w:color w:val="000000"/>
          <w:sz w:val="28"/>
        </w:rPr>
        <w:t xml:space="preserve">
                                 бекiтуден өткен Есiл </w:t>
      </w:r>
    </w:p>
    <w:p>
      <w:pPr>
        <w:spacing w:after="0"/>
        <w:ind w:left="0"/>
        <w:jc w:val="both"/>
      </w:pPr>
      <w:r>
        <w:rPr>
          <w:rFonts w:ascii="Times New Roman"/>
          <w:b w:val="false"/>
          <w:i w:val="false"/>
          <w:color w:val="000000"/>
          <w:sz w:val="28"/>
        </w:rPr>
        <w:t xml:space="preserve">
                                 өзенi арқылы өтетiн </w:t>
      </w:r>
    </w:p>
    <w:p>
      <w:pPr>
        <w:spacing w:after="0"/>
        <w:ind w:left="0"/>
        <w:jc w:val="both"/>
      </w:pPr>
      <w:r>
        <w:rPr>
          <w:rFonts w:ascii="Times New Roman"/>
          <w:b w:val="false"/>
          <w:i w:val="false"/>
          <w:color w:val="000000"/>
          <w:sz w:val="28"/>
        </w:rPr>
        <w:t xml:space="preserve">
                                 автожол көпiрiн қоса </w:t>
      </w:r>
    </w:p>
    <w:p>
      <w:pPr>
        <w:spacing w:after="0"/>
        <w:ind w:left="0"/>
        <w:jc w:val="both"/>
      </w:pPr>
      <w:r>
        <w:rPr>
          <w:rFonts w:ascii="Times New Roman"/>
          <w:b w:val="false"/>
          <w:i w:val="false"/>
          <w:color w:val="000000"/>
          <w:sz w:val="28"/>
        </w:rPr>
        <w:t xml:space="preserve">
                                 алғанда "Сол жағалау </w:t>
      </w:r>
    </w:p>
    <w:p>
      <w:pPr>
        <w:spacing w:after="0"/>
        <w:ind w:left="0"/>
        <w:jc w:val="both"/>
      </w:pPr>
      <w:r>
        <w:rPr>
          <w:rFonts w:ascii="Times New Roman"/>
          <w:b w:val="false"/>
          <w:i w:val="false"/>
          <w:color w:val="000000"/>
          <w:sz w:val="28"/>
        </w:rPr>
        <w:t xml:space="preserve">
                                 орталығы - Абылай-Хан </w:t>
      </w:r>
    </w:p>
    <w:p>
      <w:pPr>
        <w:spacing w:after="0"/>
        <w:ind w:left="0"/>
        <w:jc w:val="both"/>
      </w:pPr>
      <w:r>
        <w:rPr>
          <w:rFonts w:ascii="Times New Roman"/>
          <w:b w:val="false"/>
          <w:i w:val="false"/>
          <w:color w:val="000000"/>
          <w:sz w:val="28"/>
        </w:rPr>
        <w:t xml:space="preserve">
                                 даңғылы" магистраль. </w:t>
      </w:r>
    </w:p>
    <w:p>
      <w:pPr>
        <w:spacing w:after="0"/>
        <w:ind w:left="0"/>
        <w:jc w:val="both"/>
      </w:pPr>
      <w:r>
        <w:rPr>
          <w:rFonts w:ascii="Times New Roman"/>
          <w:b w:val="false"/>
          <w:i w:val="false"/>
          <w:color w:val="000000"/>
          <w:sz w:val="28"/>
        </w:rPr>
        <w:t xml:space="preserve">
                                 ды автожол құрылысына </w:t>
      </w:r>
    </w:p>
    <w:p>
      <w:pPr>
        <w:spacing w:after="0"/>
        <w:ind w:left="0"/>
        <w:jc w:val="both"/>
      </w:pPr>
      <w:r>
        <w:rPr>
          <w:rFonts w:ascii="Times New Roman"/>
          <w:b w:val="false"/>
          <w:i w:val="false"/>
          <w:color w:val="000000"/>
          <w:sz w:val="28"/>
        </w:rPr>
        <w:t xml:space="preserve">
                                 арналған мақсатты </w:t>
      </w:r>
    </w:p>
    <w:p>
      <w:pPr>
        <w:spacing w:after="0"/>
        <w:ind w:left="0"/>
        <w:jc w:val="both"/>
      </w:pPr>
      <w:r>
        <w:rPr>
          <w:rFonts w:ascii="Times New Roman"/>
          <w:b w:val="false"/>
          <w:i w:val="false"/>
          <w:color w:val="000000"/>
          <w:sz w:val="28"/>
        </w:rPr>
        <w:t xml:space="preserve">
                                 инвестициялық транс. </w:t>
      </w:r>
    </w:p>
    <w:p>
      <w:pPr>
        <w:spacing w:after="0"/>
        <w:ind w:left="0"/>
        <w:jc w:val="both"/>
      </w:pPr>
      <w:r>
        <w:rPr>
          <w:rFonts w:ascii="Times New Roman"/>
          <w:b w:val="false"/>
          <w:i w:val="false"/>
          <w:color w:val="000000"/>
          <w:sz w:val="28"/>
        </w:rPr>
        <w:t xml:space="preserve">
                                 ферттер бөлу.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Астана қаласында "Есiл өзенi арқылы автожол көпiрiн қоса алғанда "Сол жақ жағалау орталығы - Абылай-Хан даңғылы" магистральды автожол құрылысы жөнiндегi атқарылған жұмыстардың көлемiн қаржыландыруды қамтамасыз ету.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Iске асыру жөнiндегi iс-шаралар тiзбесi, республикалық бюджеттен алынатын трансферттерді игеру шеңберiнде күтiлетiн нәтижелердi сипаттайтын сандық және сапалық көрсеткiштер тиiстi жергiлiктi бюджеттiк бағдарламаның паспортында көрсетіледi. </w:t>
      </w:r>
    </w:p>
    <w:bookmarkStart w:name="z35" w:id="35"/>
    <w:p>
      <w:pPr>
        <w:spacing w:after="0"/>
        <w:ind w:left="0"/>
        <w:jc w:val="both"/>
      </w:pPr>
      <w:r>
        <w:rPr>
          <w:rFonts w:ascii="Times New Roman"/>
          <w:b w:val="false"/>
          <w:i w:val="false"/>
          <w:color w:val="000000"/>
          <w:sz w:val="28"/>
        </w:rPr>
        <w:t xml:space="preserve">
      Қазақстан Республикасы Yкiметiнiң </w:t>
      </w:r>
    </w:p>
    <w:bookmarkEnd w:id="3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560-қосымша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408 "Астана қаласының бюджетiне Есiл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өзенiнiң арнасын қайта жаңартуға арналған мақсатты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инвестициялық трансферттер"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898 400 мың теңге (сегiз жүз тоқсан сегiз миллион төрт жүз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Қазақстан Республикасы Индустрия және сауда министрлiгiнiң ақпараттық жүйесiн қамтамасыз ету "Астананың гүлденуi - Қазақстанның гүлденуi" 2005 жылдарға дейiнгi кезеңге арналған Астана қаласының әлеуметтік-экономикалық дамытудың мемлекеттік бағдарламасы туралы" Қазақстан Республикасы Президентiнiң 2001 жылғы 19 наурыздағы N 574 </w:t>
      </w:r>
      <w:r>
        <w:rPr>
          <w:rFonts w:ascii="Times New Roman"/>
          <w:b w:val="false"/>
          <w:i w:val="false"/>
          <w:color w:val="000000"/>
          <w:sz w:val="28"/>
        </w:rPr>
        <w:t xml:space="preserve">Жарлығы </w:t>
      </w:r>
      <w:r>
        <w:rPr>
          <w:rFonts w:ascii="Times New Roman"/>
          <w:b w:val="false"/>
          <w:i w:val="false"/>
          <w:color w:val="000000"/>
          <w:sz w:val="28"/>
        </w:rPr>
        <w:t xml:space="preserve">, "Астананың гүлденуi - Қазақстанның гүлденуi" 2005 жылдарға дейiнгi кезеңге арналған Астана қаласының әлеуметтік-экономикалық дамытудың мемлекеттiк бағдарламасы туралы" Қазақстан Республикасы Yкiметiнiң 2001 жылғы 20 сәуiрдегi N 534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Есiл өзенiнiң сол жақ жағалауын сәулет және безендiру құралдарын қалыптастыру және жаңа әкiмшiлiк және iскерлiк орталықтың аумағын ағын судан инженерлiк қорғаудың ғимараттарын құру. </w:t>
      </w:r>
    </w:p>
    <w:p>
      <w:pPr>
        <w:spacing w:after="0"/>
        <w:ind w:left="0"/>
        <w:jc w:val="both"/>
      </w:pPr>
      <w:r>
        <w:rPr>
          <w:rFonts w:ascii="Times New Roman"/>
          <w:b w:val="false"/>
          <w:i w:val="false"/>
          <w:color w:val="000000"/>
          <w:sz w:val="28"/>
        </w:rPr>
        <w:t xml:space="preserve">
            5. Бюджет бағдарламасының мiндеттерi: Есiл өзенi арнасын қайта құрылымдау үшiн Астана қаласының бюджетiне республикалық бюджеттен трансферттер бөлу.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408       Астана қала. Белгiленген тәртiпте Жыл    Қазақстан </w:t>
      </w:r>
    </w:p>
    <w:p>
      <w:pPr>
        <w:spacing w:after="0"/>
        <w:ind w:left="0"/>
        <w:jc w:val="both"/>
      </w:pPr>
      <w:r>
        <w:rPr>
          <w:rFonts w:ascii="Times New Roman"/>
          <w:b w:val="false"/>
          <w:i w:val="false"/>
          <w:color w:val="000000"/>
          <w:sz w:val="28"/>
        </w:rPr>
        <w:t xml:space="preserve">
                   сының бюдже. мемлекеттiк сарап.   ішінде Республикасы. </w:t>
      </w:r>
    </w:p>
    <w:p>
      <w:pPr>
        <w:spacing w:after="0"/>
        <w:ind w:left="0"/>
        <w:jc w:val="both"/>
      </w:pPr>
      <w:r>
        <w:rPr>
          <w:rFonts w:ascii="Times New Roman"/>
          <w:b w:val="false"/>
          <w:i w:val="false"/>
          <w:color w:val="000000"/>
          <w:sz w:val="28"/>
        </w:rPr>
        <w:t xml:space="preserve">
                   тiне Есiл    таудан және бекiтi.         ның Индустрия </w:t>
      </w:r>
    </w:p>
    <w:p>
      <w:pPr>
        <w:spacing w:after="0"/>
        <w:ind w:left="0"/>
        <w:jc w:val="both"/>
      </w:pPr>
      <w:r>
        <w:rPr>
          <w:rFonts w:ascii="Times New Roman"/>
          <w:b w:val="false"/>
          <w:i w:val="false"/>
          <w:color w:val="000000"/>
          <w:sz w:val="28"/>
        </w:rPr>
        <w:t xml:space="preserve">
                   өзенiнiң     луден өткен жобалық-        және сауда </w:t>
      </w:r>
    </w:p>
    <w:p>
      <w:pPr>
        <w:spacing w:after="0"/>
        <w:ind w:left="0"/>
        <w:jc w:val="both"/>
      </w:pPr>
      <w:r>
        <w:rPr>
          <w:rFonts w:ascii="Times New Roman"/>
          <w:b w:val="false"/>
          <w:i w:val="false"/>
          <w:color w:val="000000"/>
          <w:sz w:val="28"/>
        </w:rPr>
        <w:t xml:space="preserve">
                   арнасын      құжаттамаларға сәйкес       министрлігі </w:t>
      </w:r>
    </w:p>
    <w:p>
      <w:pPr>
        <w:spacing w:after="0"/>
        <w:ind w:left="0"/>
        <w:jc w:val="both"/>
      </w:pPr>
      <w:r>
        <w:rPr>
          <w:rFonts w:ascii="Times New Roman"/>
          <w:b w:val="false"/>
          <w:i w:val="false"/>
          <w:color w:val="000000"/>
          <w:sz w:val="28"/>
        </w:rPr>
        <w:t xml:space="preserve">
                   қайта жаңар. Есiл өзенiнiң арнасын </w:t>
      </w:r>
    </w:p>
    <w:p>
      <w:pPr>
        <w:spacing w:after="0"/>
        <w:ind w:left="0"/>
        <w:jc w:val="both"/>
      </w:pPr>
      <w:r>
        <w:rPr>
          <w:rFonts w:ascii="Times New Roman"/>
          <w:b w:val="false"/>
          <w:i w:val="false"/>
          <w:color w:val="000000"/>
          <w:sz w:val="28"/>
        </w:rPr>
        <w:t xml:space="preserve">
                   туға арнал.  қайта құрылымдау үшiн </w:t>
      </w:r>
    </w:p>
    <w:p>
      <w:pPr>
        <w:spacing w:after="0"/>
        <w:ind w:left="0"/>
        <w:jc w:val="both"/>
      </w:pPr>
      <w:r>
        <w:rPr>
          <w:rFonts w:ascii="Times New Roman"/>
          <w:b w:val="false"/>
          <w:i w:val="false"/>
          <w:color w:val="000000"/>
          <w:sz w:val="28"/>
        </w:rPr>
        <w:t xml:space="preserve">
                   ған мақсатты Қазақстан Республикасы </w:t>
      </w:r>
    </w:p>
    <w:p>
      <w:pPr>
        <w:spacing w:after="0"/>
        <w:ind w:left="0"/>
        <w:jc w:val="both"/>
      </w:pPr>
      <w:r>
        <w:rPr>
          <w:rFonts w:ascii="Times New Roman"/>
          <w:b w:val="false"/>
          <w:i w:val="false"/>
          <w:color w:val="000000"/>
          <w:sz w:val="28"/>
        </w:rPr>
        <w:t xml:space="preserve">
                   инвестиция.  Yкiметiнiң 2002 жылғы </w:t>
      </w:r>
    </w:p>
    <w:p>
      <w:pPr>
        <w:spacing w:after="0"/>
        <w:ind w:left="0"/>
        <w:jc w:val="both"/>
      </w:pPr>
      <w:r>
        <w:rPr>
          <w:rFonts w:ascii="Times New Roman"/>
          <w:b w:val="false"/>
          <w:i w:val="false"/>
          <w:color w:val="000000"/>
          <w:sz w:val="28"/>
        </w:rPr>
        <w:t xml:space="preserve">
                   лық транс.   25 маусымдағы N 832 </w:t>
      </w:r>
    </w:p>
    <w:p>
      <w:pPr>
        <w:spacing w:after="0"/>
        <w:ind w:left="0"/>
        <w:jc w:val="both"/>
      </w:pPr>
      <w:r>
        <w:rPr>
          <w:rFonts w:ascii="Times New Roman"/>
          <w:b w:val="false"/>
          <w:i w:val="false"/>
          <w:color w:val="000000"/>
          <w:sz w:val="28"/>
        </w:rPr>
        <w:t xml:space="preserve">
                   ферттер      қаулысымен бекiтiлген </w:t>
      </w:r>
    </w:p>
    <w:p>
      <w:pPr>
        <w:spacing w:after="0"/>
        <w:ind w:left="0"/>
        <w:jc w:val="both"/>
      </w:pPr>
      <w:r>
        <w:rPr>
          <w:rFonts w:ascii="Times New Roman"/>
          <w:b w:val="false"/>
          <w:i w:val="false"/>
          <w:color w:val="000000"/>
          <w:sz w:val="28"/>
        </w:rPr>
        <w:t xml:space="preserve">
                                мемлекеттiк бюджет </w:t>
      </w:r>
    </w:p>
    <w:p>
      <w:pPr>
        <w:spacing w:after="0"/>
        <w:ind w:left="0"/>
        <w:jc w:val="both"/>
      </w:pPr>
      <w:r>
        <w:rPr>
          <w:rFonts w:ascii="Times New Roman"/>
          <w:b w:val="false"/>
          <w:i w:val="false"/>
          <w:color w:val="000000"/>
          <w:sz w:val="28"/>
        </w:rPr>
        <w:t xml:space="preserve">
                                есебiнен ұсталатын </w:t>
      </w:r>
    </w:p>
    <w:p>
      <w:pPr>
        <w:spacing w:after="0"/>
        <w:ind w:left="0"/>
        <w:jc w:val="both"/>
      </w:pPr>
      <w:r>
        <w:rPr>
          <w:rFonts w:ascii="Times New Roman"/>
          <w:b w:val="false"/>
          <w:i w:val="false"/>
          <w:color w:val="000000"/>
          <w:sz w:val="28"/>
        </w:rPr>
        <w:t xml:space="preserve">
                                мемлекеттiк мекемелер </w:t>
      </w:r>
    </w:p>
    <w:p>
      <w:pPr>
        <w:spacing w:after="0"/>
        <w:ind w:left="0"/>
        <w:jc w:val="both"/>
      </w:pPr>
      <w:r>
        <w:rPr>
          <w:rFonts w:ascii="Times New Roman"/>
          <w:b w:val="false"/>
          <w:i w:val="false"/>
          <w:color w:val="000000"/>
          <w:sz w:val="28"/>
        </w:rPr>
        <w:t xml:space="preserve">
                                үшiн (кезеңдiк және </w:t>
      </w:r>
    </w:p>
    <w:p>
      <w:pPr>
        <w:spacing w:after="0"/>
        <w:ind w:left="0"/>
        <w:jc w:val="both"/>
      </w:pPr>
      <w:r>
        <w:rPr>
          <w:rFonts w:ascii="Times New Roman"/>
          <w:b w:val="false"/>
          <w:i w:val="false"/>
          <w:color w:val="000000"/>
          <w:sz w:val="28"/>
        </w:rPr>
        <w:t xml:space="preserve">
                                жылдық) есеп нысанын </w:t>
      </w:r>
    </w:p>
    <w:p>
      <w:pPr>
        <w:spacing w:after="0"/>
        <w:ind w:left="0"/>
        <w:jc w:val="both"/>
      </w:pPr>
      <w:r>
        <w:rPr>
          <w:rFonts w:ascii="Times New Roman"/>
          <w:b w:val="false"/>
          <w:i w:val="false"/>
          <w:color w:val="000000"/>
          <w:sz w:val="28"/>
        </w:rPr>
        <w:t xml:space="preserve">
                                енгiзу және бюджеттiң </w:t>
      </w:r>
    </w:p>
    <w:p>
      <w:pPr>
        <w:spacing w:after="0"/>
        <w:ind w:left="0"/>
        <w:jc w:val="both"/>
      </w:pPr>
      <w:r>
        <w:rPr>
          <w:rFonts w:ascii="Times New Roman"/>
          <w:b w:val="false"/>
          <w:i w:val="false"/>
          <w:color w:val="000000"/>
          <w:sz w:val="28"/>
        </w:rPr>
        <w:t xml:space="preserve">
                                орындалуы жөнiндегi </w:t>
      </w:r>
    </w:p>
    <w:p>
      <w:pPr>
        <w:spacing w:after="0"/>
        <w:ind w:left="0"/>
        <w:jc w:val="both"/>
      </w:pPr>
      <w:r>
        <w:rPr>
          <w:rFonts w:ascii="Times New Roman"/>
          <w:b w:val="false"/>
          <w:i w:val="false"/>
          <w:color w:val="000000"/>
          <w:sz w:val="28"/>
        </w:rPr>
        <w:t xml:space="preserve">
                                қаржы рәсiмдерiнiң </w:t>
      </w:r>
    </w:p>
    <w:p>
      <w:pPr>
        <w:spacing w:after="0"/>
        <w:ind w:left="0"/>
        <w:jc w:val="both"/>
      </w:pPr>
      <w:r>
        <w:rPr>
          <w:rFonts w:ascii="Times New Roman"/>
          <w:b w:val="false"/>
          <w:i w:val="false"/>
          <w:color w:val="000000"/>
          <w:sz w:val="28"/>
        </w:rPr>
        <w:t xml:space="preserve">
                                Ережелерiне сәйкес </w:t>
      </w:r>
    </w:p>
    <w:p>
      <w:pPr>
        <w:spacing w:after="0"/>
        <w:ind w:left="0"/>
        <w:jc w:val="both"/>
      </w:pPr>
      <w:r>
        <w:rPr>
          <w:rFonts w:ascii="Times New Roman"/>
          <w:b w:val="false"/>
          <w:i w:val="false"/>
          <w:color w:val="000000"/>
          <w:sz w:val="28"/>
        </w:rPr>
        <w:t xml:space="preserve">
                                Астана қаласының </w:t>
      </w:r>
    </w:p>
    <w:p>
      <w:pPr>
        <w:spacing w:after="0"/>
        <w:ind w:left="0"/>
        <w:jc w:val="both"/>
      </w:pPr>
      <w:r>
        <w:rPr>
          <w:rFonts w:ascii="Times New Roman"/>
          <w:b w:val="false"/>
          <w:i w:val="false"/>
          <w:color w:val="000000"/>
          <w:sz w:val="28"/>
        </w:rPr>
        <w:t xml:space="preserve">
                                бюджетiне мақсатты </w:t>
      </w:r>
    </w:p>
    <w:p>
      <w:pPr>
        <w:spacing w:after="0"/>
        <w:ind w:left="0"/>
        <w:jc w:val="both"/>
      </w:pPr>
      <w:r>
        <w:rPr>
          <w:rFonts w:ascii="Times New Roman"/>
          <w:b w:val="false"/>
          <w:i w:val="false"/>
          <w:color w:val="000000"/>
          <w:sz w:val="28"/>
        </w:rPr>
        <w:t xml:space="preserve">
                                инвестициялық транс. </w:t>
      </w:r>
    </w:p>
    <w:p>
      <w:pPr>
        <w:spacing w:after="0"/>
        <w:ind w:left="0"/>
        <w:jc w:val="both"/>
      </w:pPr>
      <w:r>
        <w:rPr>
          <w:rFonts w:ascii="Times New Roman"/>
          <w:b w:val="false"/>
          <w:i w:val="false"/>
          <w:color w:val="000000"/>
          <w:sz w:val="28"/>
        </w:rPr>
        <w:t xml:space="preserve">
                                ферттер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өзеннiң арнасын қайта құрылымдау жөнiндегi жұмыстардың орындалған көлемi.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 Iске асыру жөнiндегi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бюджеттiк бағдарламаның паспортында көрсетiледi. </w:t>
      </w:r>
    </w:p>
    <w:bookmarkStart w:name="z36" w:id="36"/>
    <w:p>
      <w:pPr>
        <w:spacing w:after="0"/>
        <w:ind w:left="0"/>
        <w:jc w:val="both"/>
      </w:pPr>
      <w:r>
        <w:rPr>
          <w:rFonts w:ascii="Times New Roman"/>
          <w:b w:val="false"/>
          <w:i w:val="false"/>
          <w:color w:val="000000"/>
          <w:sz w:val="28"/>
        </w:rPr>
        <w:t xml:space="preserve">
      Қазақстан Республикасы Yкiметiнiң </w:t>
      </w:r>
    </w:p>
    <w:bookmarkEnd w:id="3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561-қосымша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500 "Дүниежүзiлiк сауда ұйымымен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аккредиттеу, стандарттау, метрология және сертификаттау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мәселелерi бойынша өзара iс-қимыл жөнiндегi ақпараттық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орталық жүйесiн сүйемелдеу"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4 379 мың теңге (төрт миллион үш жүз жетпiс тоғыз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"Стандарттау туралы" Қазақстан Республикасының 1999 жылғы 16 маусымдағы Заңының </w:t>
      </w:r>
      <w:r>
        <w:rPr>
          <w:rFonts w:ascii="Times New Roman"/>
          <w:b w:val="false"/>
          <w:i w:val="false"/>
          <w:color w:val="000000"/>
          <w:sz w:val="28"/>
        </w:rPr>
        <w:t xml:space="preserve">17-бабы </w:t>
      </w:r>
      <w:r>
        <w:rPr>
          <w:rFonts w:ascii="Times New Roman"/>
          <w:b w:val="false"/>
          <w:i w:val="false"/>
          <w:color w:val="000000"/>
          <w:sz w:val="28"/>
        </w:rPr>
        <w:t xml:space="preserve">; "Қазақстан Республикасының Индустрия және сауда министрлiгiнiң мәселелерi" Қазақстан Республикасы Yкiметiнiң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Саудадағы техникалық кедергiлердi жоюға ықпал ететiн Республикалық аккредиттеу, стандарттау, сертификаттау және метрология жөнiндегi бiрыңғай ақпарат кеңiстiгiнiң қолданылуы. </w:t>
      </w:r>
    </w:p>
    <w:p>
      <w:pPr>
        <w:spacing w:after="0"/>
        <w:ind w:left="0"/>
        <w:jc w:val="both"/>
      </w:pPr>
      <w:r>
        <w:rPr>
          <w:rFonts w:ascii="Times New Roman"/>
          <w:b w:val="false"/>
          <w:i w:val="false"/>
          <w:color w:val="000000"/>
          <w:sz w:val="28"/>
        </w:rPr>
        <w:t xml:space="preserve">
            5. Бюджет бағдарламасының мiндеттерi: Республикадағы стандарттар жөнiнде бiрыңғай ақпараттық кеңiстiктiң жұмыс iстеуi үшiн қажетті жағдайлар жасау. Республикадағы стандарттар бойынша бiрыңғай ақпараттық кеңiстiктiң жұмыс iстеуi үшiн жағдайлар жасау. ИСО және бойынша бiрыңғай ақпараттық кеңiстiктiң жұмыс iстеуi үшiн жағдайлар жасау. ИСО және Дүниежүзiлiк сауда ұйымы Хатшылығының шұғыл өзара іс-қимыл жөнiндегi орталық ақпараттық жүйесiнiң үздiксiз жұмыс iстеуi.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Дүниежүзiлiк 19 бiрлiк санымен     Жыл    Қазақстан </w:t>
      </w:r>
    </w:p>
    <w:p>
      <w:pPr>
        <w:spacing w:after="0"/>
        <w:ind w:left="0"/>
        <w:jc w:val="both"/>
      </w:pPr>
      <w:r>
        <w:rPr>
          <w:rFonts w:ascii="Times New Roman"/>
          <w:b w:val="false"/>
          <w:i w:val="false"/>
          <w:color w:val="000000"/>
          <w:sz w:val="28"/>
        </w:rPr>
        <w:t xml:space="preserve">
                   сауда ұйымы. компьютерлердi техни. ішінде Республикасы. </w:t>
      </w:r>
    </w:p>
    <w:p>
      <w:pPr>
        <w:spacing w:after="0"/>
        <w:ind w:left="0"/>
        <w:jc w:val="both"/>
      </w:pPr>
      <w:r>
        <w:rPr>
          <w:rFonts w:ascii="Times New Roman"/>
          <w:b w:val="false"/>
          <w:i w:val="false"/>
          <w:color w:val="000000"/>
          <w:sz w:val="28"/>
        </w:rPr>
        <w:t xml:space="preserve">
                   мен аккреди. калық қызмет ету.            ның Индустрия </w:t>
      </w:r>
    </w:p>
    <w:p>
      <w:pPr>
        <w:spacing w:after="0"/>
        <w:ind w:left="0"/>
        <w:jc w:val="both"/>
      </w:pPr>
      <w:r>
        <w:rPr>
          <w:rFonts w:ascii="Times New Roman"/>
          <w:b w:val="false"/>
          <w:i w:val="false"/>
          <w:color w:val="000000"/>
          <w:sz w:val="28"/>
        </w:rPr>
        <w:t xml:space="preserve">
                   ттеу, стан.  Профилактикалық iс-          және сауда </w:t>
      </w:r>
    </w:p>
    <w:p>
      <w:pPr>
        <w:spacing w:after="0"/>
        <w:ind w:left="0"/>
        <w:jc w:val="both"/>
      </w:pPr>
      <w:r>
        <w:rPr>
          <w:rFonts w:ascii="Times New Roman"/>
          <w:b w:val="false"/>
          <w:i w:val="false"/>
          <w:color w:val="000000"/>
          <w:sz w:val="28"/>
        </w:rPr>
        <w:t xml:space="preserve">
                   дарттау,     шаралар, қосалқы             министрлігі </w:t>
      </w:r>
    </w:p>
    <w:p>
      <w:pPr>
        <w:spacing w:after="0"/>
        <w:ind w:left="0"/>
        <w:jc w:val="both"/>
      </w:pPr>
      <w:r>
        <w:rPr>
          <w:rFonts w:ascii="Times New Roman"/>
          <w:b w:val="false"/>
          <w:i w:val="false"/>
          <w:color w:val="000000"/>
          <w:sz w:val="28"/>
        </w:rPr>
        <w:t xml:space="preserve">
                   метрология   бөлшектер, порттық </w:t>
      </w:r>
    </w:p>
    <w:p>
      <w:pPr>
        <w:spacing w:after="0"/>
        <w:ind w:left="0"/>
        <w:jc w:val="both"/>
      </w:pPr>
      <w:r>
        <w:rPr>
          <w:rFonts w:ascii="Times New Roman"/>
          <w:b w:val="false"/>
          <w:i w:val="false"/>
          <w:color w:val="000000"/>
          <w:sz w:val="28"/>
        </w:rPr>
        <w:t xml:space="preserve">
                   және серти.  жалға алу, құрал- </w:t>
      </w:r>
    </w:p>
    <w:p>
      <w:pPr>
        <w:spacing w:after="0"/>
        <w:ind w:left="0"/>
        <w:jc w:val="both"/>
      </w:pPr>
      <w:r>
        <w:rPr>
          <w:rFonts w:ascii="Times New Roman"/>
          <w:b w:val="false"/>
          <w:i w:val="false"/>
          <w:color w:val="000000"/>
          <w:sz w:val="28"/>
        </w:rPr>
        <w:t xml:space="preserve">
                   фикаттaу     жабдықты ағымдағы </w:t>
      </w:r>
    </w:p>
    <w:p>
      <w:pPr>
        <w:spacing w:after="0"/>
        <w:ind w:left="0"/>
        <w:jc w:val="both"/>
      </w:pPr>
      <w:r>
        <w:rPr>
          <w:rFonts w:ascii="Times New Roman"/>
          <w:b w:val="false"/>
          <w:i w:val="false"/>
          <w:color w:val="000000"/>
          <w:sz w:val="28"/>
        </w:rPr>
        <w:t xml:space="preserve">
                   мәселелерi   жөндеудi орындау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өзара </w:t>
      </w:r>
    </w:p>
    <w:p>
      <w:pPr>
        <w:spacing w:after="0"/>
        <w:ind w:left="0"/>
        <w:jc w:val="both"/>
      </w:pPr>
      <w:r>
        <w:rPr>
          <w:rFonts w:ascii="Times New Roman"/>
          <w:b w:val="false"/>
          <w:i w:val="false"/>
          <w:color w:val="000000"/>
          <w:sz w:val="28"/>
        </w:rPr>
        <w:t xml:space="preserve">
                   iс-қимыл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ақпараттық </w:t>
      </w:r>
    </w:p>
    <w:p>
      <w:pPr>
        <w:spacing w:after="0"/>
        <w:ind w:left="0"/>
        <w:jc w:val="both"/>
      </w:pPr>
      <w:r>
        <w:rPr>
          <w:rFonts w:ascii="Times New Roman"/>
          <w:b w:val="false"/>
          <w:i w:val="false"/>
          <w:color w:val="000000"/>
          <w:sz w:val="28"/>
        </w:rPr>
        <w:t xml:space="preserve">
                   орталық </w:t>
      </w:r>
    </w:p>
    <w:p>
      <w:pPr>
        <w:spacing w:after="0"/>
        <w:ind w:left="0"/>
        <w:jc w:val="both"/>
      </w:pPr>
      <w:r>
        <w:rPr>
          <w:rFonts w:ascii="Times New Roman"/>
          <w:b w:val="false"/>
          <w:i w:val="false"/>
          <w:color w:val="000000"/>
          <w:sz w:val="28"/>
        </w:rPr>
        <w:t xml:space="preserve">
                   жүйесiн </w:t>
      </w:r>
    </w:p>
    <w:p>
      <w:pPr>
        <w:spacing w:after="0"/>
        <w:ind w:left="0"/>
        <w:jc w:val="both"/>
      </w:pPr>
      <w:r>
        <w:rPr>
          <w:rFonts w:ascii="Times New Roman"/>
          <w:b w:val="false"/>
          <w:i w:val="false"/>
          <w:color w:val="000000"/>
          <w:sz w:val="28"/>
        </w:rPr>
        <w:t xml:space="preserve">
                   сүйемелдеу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Дүниежүзiлiк сауда ұйымымен өзара iс-қимыл жөнiндегi ақпараттық жүйе жұмыс iстеуiн қамтамасыз ету. </w:t>
      </w:r>
    </w:p>
    <w:bookmarkStart w:name="z37" w:id="37"/>
    <w:p>
      <w:pPr>
        <w:spacing w:after="0"/>
        <w:ind w:left="0"/>
        <w:jc w:val="both"/>
      </w:pPr>
      <w:r>
        <w:rPr>
          <w:rFonts w:ascii="Times New Roman"/>
          <w:b w:val="false"/>
          <w:i w:val="false"/>
          <w:color w:val="000000"/>
          <w:sz w:val="28"/>
        </w:rPr>
        <w:t xml:space="preserve">
      Қазақстан Республикасы Yкiметiнiң </w:t>
      </w:r>
    </w:p>
    <w:bookmarkEnd w:id="3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562-қосымша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501 "Қазақстан Республикасы импорттық-экспорттық бақылауының ақпараттық жүйесiн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сүйемелдеу"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17 295 мың теңге (он жетi миллион екi жүз тоқсан бес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"Лицензиялау туралы" Қазақстан Республикасының 1995 жылғы 17 сәуiрдегi Заңының </w:t>
      </w:r>
      <w:r>
        <w:rPr>
          <w:rFonts w:ascii="Times New Roman"/>
          <w:b w:val="false"/>
          <w:i w:val="false"/>
          <w:color w:val="000000"/>
          <w:sz w:val="28"/>
        </w:rPr>
        <w:t xml:space="preserve">12- </w:t>
      </w:r>
      <w:r>
        <w:rPr>
          <w:rFonts w:ascii="Times New Roman"/>
          <w:b w:val="false"/>
          <w:i w:val="false"/>
          <w:color w:val="000000"/>
          <w:sz w:val="28"/>
        </w:rPr>
        <w:t xml:space="preserve">14-баптары </w:t>
      </w:r>
      <w:r>
        <w:rPr>
          <w:rFonts w:ascii="Times New Roman"/>
          <w:b w:val="false"/>
          <w:i w:val="false"/>
          <w:color w:val="000000"/>
          <w:sz w:val="28"/>
        </w:rPr>
        <w:t xml:space="preserve">, "Экспорттық бақылау туралы" Қазақстан Республикасының 1996 жылғы 18 маусымдағы Заңының </w:t>
      </w:r>
      <w:r>
        <w:rPr>
          <w:rFonts w:ascii="Times New Roman"/>
          <w:b w:val="false"/>
          <w:i w:val="false"/>
          <w:color w:val="000000"/>
          <w:sz w:val="28"/>
        </w:rPr>
        <w:t xml:space="preserve">5-1, </w:t>
      </w:r>
      <w:r>
        <w:rPr>
          <w:rFonts w:ascii="Times New Roman"/>
          <w:b w:val="false"/>
          <w:i w:val="false"/>
          <w:color w:val="000000"/>
          <w:sz w:val="28"/>
        </w:rPr>
        <w:t xml:space="preserve">5-2-баптары </w:t>
      </w:r>
      <w:r>
        <w:rPr>
          <w:rFonts w:ascii="Times New Roman"/>
          <w:b w:val="false"/>
          <w:i w:val="false"/>
          <w:color w:val="000000"/>
          <w:sz w:val="28"/>
        </w:rPr>
        <w:t xml:space="preserve">, "Қару-жарақ, әскери техниканы, сондай-ақ олардың өндiрiсiмен байланысты шикiзаттар, материалдар, жабдықтар, технологиялар және қызметтерге экспорттық бақылау жасаудың автоматтандырылған жүйесiн құру туралы" Қазақстан Республикасы Yкiметiнiң 1996 жылғы 30 қаңтардағы N 120 </w:t>
      </w:r>
      <w:r>
        <w:rPr>
          <w:rFonts w:ascii="Times New Roman"/>
          <w:b w:val="false"/>
          <w:i w:val="false"/>
          <w:color w:val="000000"/>
          <w:sz w:val="28"/>
        </w:rPr>
        <w:t xml:space="preserve">қаулысы </w:t>
      </w:r>
      <w:r>
        <w:rPr>
          <w:rFonts w:ascii="Times New Roman"/>
          <w:b w:val="false"/>
          <w:i w:val="false"/>
          <w:color w:val="000000"/>
          <w:sz w:val="28"/>
        </w:rPr>
        <w:t xml:space="preserve">, "Қару-жарақ, әскери техниканы, сондай-ақ оларды өндiруге байланысты шикiзатты, материалдарды, жабдықтарды, технологиялар мен қызмет көрсетулердi экспорттық бақылаудың автоматтандырылған жүйесiн енгiзу жөнiндегi қосымша шаралар туралы" Қазақстан Республикасы Yкiметiнiң 1996 жылғы 19 тамыздағы N 1025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Республикасындағы тауарларды" (жұмыстар, қызмет көрсетулер) экспорты мен импортын лицензиялау туралы" Қазақстан Республикасы Yкiметiнiң 1997 жылғы 30 маусымдағы N 1037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 бақылауға жататын есiрткi құралдары, психотроптық заттар және прекурсорлар туралы" Қазақстан Республикасы Yкiметiнiң 1998 жылғы 9 наурыздағы N 186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Республикасында экспорттық бақылауға жататын өнiмнiң тiзбесiн бекiту туралы" Қазақстан Республикасы Yкiметiнiң 2000 жылғы 1 тамыздағы N 1282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экспорттық бақылау саласында бiрыңғай республикалық бақылау-ақпараттық жүйенiң жұмыс қабiлеттiгiн қамтамасыз ету. </w:t>
      </w:r>
    </w:p>
    <w:p>
      <w:pPr>
        <w:spacing w:after="0"/>
        <w:ind w:left="0"/>
        <w:jc w:val="both"/>
      </w:pPr>
      <w:r>
        <w:rPr>
          <w:rFonts w:ascii="Times New Roman"/>
          <w:b w:val="false"/>
          <w:i w:val="false"/>
          <w:color w:val="000000"/>
          <w:sz w:val="28"/>
        </w:rPr>
        <w:t xml:space="preserve">
            5. Бюджет бағдарламасының мiндетi: экспорттық бақылаудың автоматтандырылған жүйесiнiң (бұдан әрi - ЭБАЖ) қолданылып жүрген автоматтандырылған технологиясын және функционалдық бағдарламалық қамтамасыз ету; жалпыжүйелiк бағдарламалық қамтамасыз етудi және ЭБАЖ-дың техникалық құралдарын қамтамасыз ету; ЭБАЖ-дың келiсушi министрлiктерi мен ведомстволары үшiн қолданбалы бағдарламалық-техникалық құралдарды, кеден ақпараттық жүйесiмен өзара байланысты қамтамасыз ету, ЭБАЖ-дың мәлiметтер сенiмдiлiгi мен қауiпсiздiгiн және ЭБАЖ-дың деңгейлерi арасында мәлiметтер алмасуды қамтамасыз ету.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501       Қазақстан    1. ЭБАЖ жүйесiн      Жыл    Қазақстан </w:t>
      </w:r>
    </w:p>
    <w:p>
      <w:pPr>
        <w:spacing w:after="0"/>
        <w:ind w:left="0"/>
        <w:jc w:val="both"/>
      </w:pPr>
      <w:r>
        <w:rPr>
          <w:rFonts w:ascii="Times New Roman"/>
          <w:b w:val="false"/>
          <w:i w:val="false"/>
          <w:color w:val="000000"/>
          <w:sz w:val="28"/>
        </w:rPr>
        <w:t xml:space="preserve">
                   Республикасы сүйемелдеу жөнiндегi iшiнде Республикасы. </w:t>
      </w:r>
    </w:p>
    <w:p>
      <w:pPr>
        <w:spacing w:after="0"/>
        <w:ind w:left="0"/>
        <w:jc w:val="both"/>
      </w:pPr>
      <w:r>
        <w:rPr>
          <w:rFonts w:ascii="Times New Roman"/>
          <w:b w:val="false"/>
          <w:i w:val="false"/>
          <w:color w:val="000000"/>
          <w:sz w:val="28"/>
        </w:rPr>
        <w:t xml:space="preserve">
                   импорттық-   қызметтерге ақы төлеу.      ның Индустрия </w:t>
      </w:r>
    </w:p>
    <w:p>
      <w:pPr>
        <w:spacing w:after="0"/>
        <w:ind w:left="0"/>
        <w:jc w:val="both"/>
      </w:pPr>
      <w:r>
        <w:rPr>
          <w:rFonts w:ascii="Times New Roman"/>
          <w:b w:val="false"/>
          <w:i w:val="false"/>
          <w:color w:val="000000"/>
          <w:sz w:val="28"/>
        </w:rPr>
        <w:t xml:space="preserve">
                   экспорттық   2. ЭБАЖ-дың жұмыс           және сауда </w:t>
      </w:r>
    </w:p>
    <w:p>
      <w:pPr>
        <w:spacing w:after="0"/>
        <w:ind w:left="0"/>
        <w:jc w:val="both"/>
      </w:pPr>
      <w:r>
        <w:rPr>
          <w:rFonts w:ascii="Times New Roman"/>
          <w:b w:val="false"/>
          <w:i w:val="false"/>
          <w:color w:val="000000"/>
          <w:sz w:val="28"/>
        </w:rPr>
        <w:t xml:space="preserve">
                   бақылауының  iстеуiн қамтамасыз          министрлігі </w:t>
      </w:r>
    </w:p>
    <w:p>
      <w:pPr>
        <w:spacing w:after="0"/>
        <w:ind w:left="0"/>
        <w:jc w:val="both"/>
      </w:pPr>
      <w:r>
        <w:rPr>
          <w:rFonts w:ascii="Times New Roman"/>
          <w:b w:val="false"/>
          <w:i w:val="false"/>
          <w:color w:val="000000"/>
          <w:sz w:val="28"/>
        </w:rPr>
        <w:t xml:space="preserve">
                   ақпараттық   ету үшiн 1 сервер </w:t>
      </w:r>
    </w:p>
    <w:p>
      <w:pPr>
        <w:spacing w:after="0"/>
        <w:ind w:left="0"/>
        <w:jc w:val="both"/>
      </w:pPr>
      <w:r>
        <w:rPr>
          <w:rFonts w:ascii="Times New Roman"/>
          <w:b w:val="false"/>
          <w:i w:val="false"/>
          <w:color w:val="000000"/>
          <w:sz w:val="28"/>
        </w:rPr>
        <w:t xml:space="preserve">
                   жүйесiн      мен 10 жұмыс станция. </w:t>
      </w:r>
    </w:p>
    <w:p>
      <w:pPr>
        <w:spacing w:after="0"/>
        <w:ind w:left="0"/>
        <w:jc w:val="both"/>
      </w:pPr>
      <w:r>
        <w:rPr>
          <w:rFonts w:ascii="Times New Roman"/>
          <w:b w:val="false"/>
          <w:i w:val="false"/>
          <w:color w:val="000000"/>
          <w:sz w:val="28"/>
        </w:rPr>
        <w:t xml:space="preserve">
                   сүйемелдеу   ларды техникалық </w:t>
      </w:r>
    </w:p>
    <w:p>
      <w:pPr>
        <w:spacing w:after="0"/>
        <w:ind w:left="0"/>
        <w:jc w:val="both"/>
      </w:pPr>
      <w:r>
        <w:rPr>
          <w:rFonts w:ascii="Times New Roman"/>
          <w:b w:val="false"/>
          <w:i w:val="false"/>
          <w:color w:val="000000"/>
          <w:sz w:val="28"/>
        </w:rPr>
        <w:t xml:space="preserve">
                                қызмет ету; </w:t>
      </w:r>
    </w:p>
    <w:p>
      <w:pPr>
        <w:spacing w:after="0"/>
        <w:ind w:left="0"/>
        <w:jc w:val="both"/>
      </w:pPr>
      <w:r>
        <w:rPr>
          <w:rFonts w:ascii="Times New Roman"/>
          <w:b w:val="false"/>
          <w:i w:val="false"/>
          <w:color w:val="000000"/>
          <w:sz w:val="28"/>
        </w:rPr>
        <w:t xml:space="preserve">
                                қосымша серверлерiн, </w:t>
      </w:r>
    </w:p>
    <w:p>
      <w:pPr>
        <w:spacing w:after="0"/>
        <w:ind w:left="0"/>
        <w:jc w:val="both"/>
      </w:pPr>
      <w:r>
        <w:rPr>
          <w:rFonts w:ascii="Times New Roman"/>
          <w:b w:val="false"/>
          <w:i w:val="false"/>
          <w:color w:val="000000"/>
          <w:sz w:val="28"/>
        </w:rPr>
        <w:t xml:space="preserve">
                                жұмыс станцияларын </w:t>
      </w:r>
    </w:p>
    <w:p>
      <w:pPr>
        <w:spacing w:after="0"/>
        <w:ind w:left="0"/>
        <w:jc w:val="both"/>
      </w:pPr>
      <w:r>
        <w:rPr>
          <w:rFonts w:ascii="Times New Roman"/>
          <w:b w:val="false"/>
          <w:i w:val="false"/>
          <w:color w:val="000000"/>
          <w:sz w:val="28"/>
        </w:rPr>
        <w:t xml:space="preserve">
                                әкiмшiлiк ету; </w:t>
      </w:r>
    </w:p>
    <w:p>
      <w:pPr>
        <w:spacing w:after="0"/>
        <w:ind w:left="0"/>
        <w:jc w:val="both"/>
      </w:pPr>
      <w:r>
        <w:rPr>
          <w:rFonts w:ascii="Times New Roman"/>
          <w:b w:val="false"/>
          <w:i w:val="false"/>
          <w:color w:val="000000"/>
          <w:sz w:val="28"/>
        </w:rPr>
        <w:t xml:space="preserve">
                                мәлiметтер базасы </w:t>
      </w:r>
    </w:p>
    <w:p>
      <w:pPr>
        <w:spacing w:after="0"/>
        <w:ind w:left="0"/>
        <w:jc w:val="both"/>
      </w:pPr>
      <w:r>
        <w:rPr>
          <w:rFonts w:ascii="Times New Roman"/>
          <w:b w:val="false"/>
          <w:i w:val="false"/>
          <w:color w:val="000000"/>
          <w:sz w:val="28"/>
        </w:rPr>
        <w:t xml:space="preserve">
                                серверлерiн әкiмшiлiк </w:t>
      </w:r>
    </w:p>
    <w:p>
      <w:pPr>
        <w:spacing w:after="0"/>
        <w:ind w:left="0"/>
        <w:jc w:val="both"/>
      </w:pPr>
      <w:r>
        <w:rPr>
          <w:rFonts w:ascii="Times New Roman"/>
          <w:b w:val="false"/>
          <w:i w:val="false"/>
          <w:color w:val="000000"/>
          <w:sz w:val="28"/>
        </w:rPr>
        <w:t xml:space="preserve">
                                ету және техникалық </w:t>
      </w:r>
    </w:p>
    <w:p>
      <w:pPr>
        <w:spacing w:after="0"/>
        <w:ind w:left="0"/>
        <w:jc w:val="both"/>
      </w:pPr>
      <w:r>
        <w:rPr>
          <w:rFonts w:ascii="Times New Roman"/>
          <w:b w:val="false"/>
          <w:i w:val="false"/>
          <w:color w:val="000000"/>
          <w:sz w:val="28"/>
        </w:rPr>
        <w:t xml:space="preserve">
                                қызмет ету. </w:t>
      </w:r>
    </w:p>
    <w:p>
      <w:pPr>
        <w:spacing w:after="0"/>
        <w:ind w:left="0"/>
        <w:jc w:val="both"/>
      </w:pPr>
      <w:r>
        <w:rPr>
          <w:rFonts w:ascii="Times New Roman"/>
          <w:b w:val="false"/>
          <w:i w:val="false"/>
          <w:color w:val="000000"/>
          <w:sz w:val="28"/>
        </w:rPr>
        <w:t xml:space="preserve">
                                3. ЭБАЖ-ды телеком. </w:t>
      </w:r>
    </w:p>
    <w:p>
      <w:pPr>
        <w:spacing w:after="0"/>
        <w:ind w:left="0"/>
        <w:jc w:val="both"/>
      </w:pPr>
      <w:r>
        <w:rPr>
          <w:rFonts w:ascii="Times New Roman"/>
          <w:b w:val="false"/>
          <w:i w:val="false"/>
          <w:color w:val="000000"/>
          <w:sz w:val="28"/>
        </w:rPr>
        <w:t xml:space="preserve">
                                муникациялық қамта. </w:t>
      </w:r>
    </w:p>
    <w:p>
      <w:pPr>
        <w:spacing w:after="0"/>
        <w:ind w:left="0"/>
        <w:jc w:val="both"/>
      </w:pPr>
      <w:r>
        <w:rPr>
          <w:rFonts w:ascii="Times New Roman"/>
          <w:b w:val="false"/>
          <w:i w:val="false"/>
          <w:color w:val="000000"/>
          <w:sz w:val="28"/>
        </w:rPr>
        <w:t xml:space="preserve">
                                масыз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экспорттық бақылауға жататын өнiмдердi бақылаудың 80 пайызына дейiн қамтитын, экспорттық бақылау саласында бiртұтас республикалық бақылау-ақпарат жүйесi жұмысын қамтамасыз ету (ЭБАЖ жүйесi жалпы республикалық ведомствоаралық жүйе болып табылады және бұл жүйелердiң ақпараты Қазақстан Республикасының Yкiметi, Кеден комитетi, Ұлттық қауiпсiздiк комитетi, Денсаулық сақтау министрлiгi және басқа мемлекеттік органдар үшiн ведомстволық ақпарат жүйелерiн құру үшiн қажет); жүйе енгiзiлгеннен кейiн лицензиаттардың лицензия ресiмдеу жөнiндегi уақыт және шығыстарды қысқарту жоспарлануда. </w:t>
      </w:r>
    </w:p>
    <w:bookmarkStart w:name="z38" w:id="38"/>
    <w:p>
      <w:pPr>
        <w:spacing w:after="0"/>
        <w:ind w:left="0"/>
        <w:jc w:val="both"/>
      </w:pPr>
      <w:r>
        <w:rPr>
          <w:rFonts w:ascii="Times New Roman"/>
          <w:b w:val="false"/>
          <w:i w:val="false"/>
          <w:color w:val="000000"/>
          <w:sz w:val="28"/>
        </w:rPr>
        <w:t xml:space="preserve">
      Қазақстан Республикасы Yкiметiнiң </w:t>
      </w:r>
    </w:p>
    <w:bookmarkEnd w:id="3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563-қосымша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502 "Мемлекеттiк стандарттар қорының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ақпараттық жүйелерiн сүйемелдеу"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3 463 мың теңге (үш миллион төрт жүз алпыс үш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"Стандарттау туралы" 1999 жылғы 16 шiлдедегi Қазақстан Республикасы Заңының </w:t>
      </w:r>
      <w:r>
        <w:rPr>
          <w:rFonts w:ascii="Times New Roman"/>
          <w:b w:val="false"/>
          <w:i w:val="false"/>
          <w:color w:val="000000"/>
          <w:sz w:val="28"/>
        </w:rPr>
        <w:t xml:space="preserve">17-бабы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Қорғаныс шаралары үшiн стандарттау, сертификаттау және метрология саласындағы нормативтiк құжаттарға қол жеткiзудi қамтамасыз ету, электронды тасымалдағы стандарттау, метрология және сертификаттау саласында нормативтiк құжаттарды және ақпараттарды өңдеу және тарату. </w:t>
      </w:r>
    </w:p>
    <w:p>
      <w:pPr>
        <w:spacing w:after="0"/>
        <w:ind w:left="0"/>
        <w:jc w:val="both"/>
      </w:pPr>
      <w:r>
        <w:rPr>
          <w:rFonts w:ascii="Times New Roman"/>
          <w:b w:val="false"/>
          <w:i w:val="false"/>
          <w:color w:val="000000"/>
          <w:sz w:val="28"/>
        </w:rPr>
        <w:t xml:space="preserve">
            5. Бюджет бағдарламасының мiндеттерi: Ақпарат жүйесiнiң техникасына қызмет көрсету, стандарттар бойынша деректер қорын жасау, алу және стандарттау, сертификаттау және метрология саласында нормативтiк құжаттарды өңдеу, редакцияланбайтын электронды қатарға аудару және тарату.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502       Мемлекеттік  Стандарттау, метро.   жыл   Қазақстан </w:t>
      </w:r>
    </w:p>
    <w:p>
      <w:pPr>
        <w:spacing w:after="0"/>
        <w:ind w:left="0"/>
        <w:jc w:val="both"/>
      </w:pPr>
      <w:r>
        <w:rPr>
          <w:rFonts w:ascii="Times New Roman"/>
          <w:b w:val="false"/>
          <w:i w:val="false"/>
          <w:color w:val="000000"/>
          <w:sz w:val="28"/>
        </w:rPr>
        <w:t xml:space="preserve">
                   стандарттар  логия және сертифи.  ішінде Республикасы. </w:t>
      </w:r>
    </w:p>
    <w:p>
      <w:pPr>
        <w:spacing w:after="0"/>
        <w:ind w:left="0"/>
        <w:jc w:val="both"/>
      </w:pPr>
      <w:r>
        <w:rPr>
          <w:rFonts w:ascii="Times New Roman"/>
          <w:b w:val="false"/>
          <w:i w:val="false"/>
          <w:color w:val="000000"/>
          <w:sz w:val="28"/>
        </w:rPr>
        <w:t xml:space="preserve">
                   қорының      каттау жөнiнде              ның Индустрия </w:t>
      </w:r>
    </w:p>
    <w:p>
      <w:pPr>
        <w:spacing w:after="0"/>
        <w:ind w:left="0"/>
        <w:jc w:val="both"/>
      </w:pPr>
      <w:r>
        <w:rPr>
          <w:rFonts w:ascii="Times New Roman"/>
          <w:b w:val="false"/>
          <w:i w:val="false"/>
          <w:color w:val="000000"/>
          <w:sz w:val="28"/>
        </w:rPr>
        <w:t xml:space="preserve">
                   ақпараттық   ақпарат жинауды,            және сауда </w:t>
      </w:r>
    </w:p>
    <w:p>
      <w:pPr>
        <w:spacing w:after="0"/>
        <w:ind w:left="0"/>
        <w:jc w:val="both"/>
      </w:pPr>
      <w:r>
        <w:rPr>
          <w:rFonts w:ascii="Times New Roman"/>
          <w:b w:val="false"/>
          <w:i w:val="false"/>
          <w:color w:val="000000"/>
          <w:sz w:val="28"/>
        </w:rPr>
        <w:t xml:space="preserve">
                   жүйелерiн    өңдеудi, берудi             министрлігі </w:t>
      </w:r>
    </w:p>
    <w:p>
      <w:pPr>
        <w:spacing w:after="0"/>
        <w:ind w:left="0"/>
        <w:jc w:val="both"/>
      </w:pPr>
      <w:r>
        <w:rPr>
          <w:rFonts w:ascii="Times New Roman"/>
          <w:b w:val="false"/>
          <w:i w:val="false"/>
          <w:color w:val="000000"/>
          <w:sz w:val="28"/>
        </w:rPr>
        <w:t xml:space="preserve">
                   сүйемелдеу   автоматтандыру - 660 </w:t>
      </w:r>
    </w:p>
    <w:p>
      <w:pPr>
        <w:spacing w:after="0"/>
        <w:ind w:left="0"/>
        <w:jc w:val="both"/>
      </w:pPr>
      <w:r>
        <w:rPr>
          <w:rFonts w:ascii="Times New Roman"/>
          <w:b w:val="false"/>
          <w:i w:val="false"/>
          <w:color w:val="000000"/>
          <w:sz w:val="28"/>
        </w:rPr>
        <w:t xml:space="preserve">
                                нормативтiк құжаттар. </w:t>
      </w:r>
    </w:p>
    <w:p>
      <w:pPr>
        <w:spacing w:after="0"/>
        <w:ind w:left="0"/>
        <w:jc w:val="both"/>
      </w:pPr>
      <w:r>
        <w:rPr>
          <w:rFonts w:ascii="Times New Roman"/>
          <w:b w:val="false"/>
          <w:i w:val="false"/>
          <w:color w:val="000000"/>
          <w:sz w:val="28"/>
        </w:rPr>
        <w:t xml:space="preserve">
                                Нормативтiк құжат </w:t>
      </w:r>
    </w:p>
    <w:p>
      <w:pPr>
        <w:spacing w:after="0"/>
        <w:ind w:left="0"/>
        <w:jc w:val="both"/>
      </w:pPr>
      <w:r>
        <w:rPr>
          <w:rFonts w:ascii="Times New Roman"/>
          <w:b w:val="false"/>
          <w:i w:val="false"/>
          <w:color w:val="000000"/>
          <w:sz w:val="28"/>
        </w:rPr>
        <w:t xml:space="preserve">
                                бойынша CD дискiлерiн </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 нормативтік құжат. </w:t>
      </w:r>
    </w:p>
    <w:p>
      <w:pPr>
        <w:spacing w:after="0"/>
        <w:ind w:left="0"/>
        <w:jc w:val="both"/>
      </w:pPr>
      <w:r>
        <w:rPr>
          <w:rFonts w:ascii="Times New Roman"/>
          <w:b w:val="false"/>
          <w:i w:val="false"/>
          <w:color w:val="000000"/>
          <w:sz w:val="28"/>
        </w:rPr>
        <w:t xml:space="preserve">
                                тарға санкцияланбаған </w:t>
      </w:r>
    </w:p>
    <w:p>
      <w:pPr>
        <w:spacing w:after="0"/>
        <w:ind w:left="0"/>
        <w:jc w:val="both"/>
      </w:pPr>
      <w:r>
        <w:rPr>
          <w:rFonts w:ascii="Times New Roman"/>
          <w:b w:val="false"/>
          <w:i w:val="false"/>
          <w:color w:val="000000"/>
          <w:sz w:val="28"/>
        </w:rPr>
        <w:t xml:space="preserve">
                                қол жеткiзулердi </w:t>
      </w:r>
    </w:p>
    <w:p>
      <w:pPr>
        <w:spacing w:after="0"/>
        <w:ind w:left="0"/>
        <w:jc w:val="both"/>
      </w:pPr>
      <w:r>
        <w:rPr>
          <w:rFonts w:ascii="Times New Roman"/>
          <w:b w:val="false"/>
          <w:i w:val="false"/>
          <w:color w:val="000000"/>
          <w:sz w:val="28"/>
        </w:rPr>
        <w:t xml:space="preserve">
                                болдырмау үшiн бағ. </w:t>
      </w:r>
    </w:p>
    <w:p>
      <w:pPr>
        <w:spacing w:after="0"/>
        <w:ind w:left="0"/>
        <w:jc w:val="both"/>
      </w:pPr>
      <w:r>
        <w:rPr>
          <w:rFonts w:ascii="Times New Roman"/>
          <w:b w:val="false"/>
          <w:i w:val="false"/>
          <w:color w:val="000000"/>
          <w:sz w:val="28"/>
        </w:rPr>
        <w:t xml:space="preserve">
                                дарламалық құжатты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Құрал-жабдықты пай. </w:t>
      </w:r>
    </w:p>
    <w:p>
      <w:pPr>
        <w:spacing w:after="0"/>
        <w:ind w:left="0"/>
        <w:jc w:val="both"/>
      </w:pPr>
      <w:r>
        <w:rPr>
          <w:rFonts w:ascii="Times New Roman"/>
          <w:b w:val="false"/>
          <w:i w:val="false"/>
          <w:color w:val="000000"/>
          <w:sz w:val="28"/>
        </w:rPr>
        <w:t xml:space="preserve">
                                даланумен байланысты </w:t>
      </w:r>
    </w:p>
    <w:p>
      <w:pPr>
        <w:spacing w:after="0"/>
        <w:ind w:left="0"/>
        <w:jc w:val="both"/>
      </w:pPr>
      <w:r>
        <w:rPr>
          <w:rFonts w:ascii="Times New Roman"/>
          <w:b w:val="false"/>
          <w:i w:val="false"/>
          <w:color w:val="000000"/>
          <w:sz w:val="28"/>
        </w:rPr>
        <w:t xml:space="preserve">
                                19 бiрлiк санындағы </w:t>
      </w:r>
    </w:p>
    <w:p>
      <w:pPr>
        <w:spacing w:after="0"/>
        <w:ind w:left="0"/>
        <w:jc w:val="both"/>
      </w:pPr>
      <w:r>
        <w:rPr>
          <w:rFonts w:ascii="Times New Roman"/>
          <w:b w:val="false"/>
          <w:i w:val="false"/>
          <w:color w:val="000000"/>
          <w:sz w:val="28"/>
        </w:rPr>
        <w:t xml:space="preserve">
                                (жұмыс станциясы - </w:t>
      </w:r>
    </w:p>
    <w:p>
      <w:pPr>
        <w:spacing w:after="0"/>
        <w:ind w:left="0"/>
        <w:jc w:val="both"/>
      </w:pPr>
      <w:r>
        <w:rPr>
          <w:rFonts w:ascii="Times New Roman"/>
          <w:b w:val="false"/>
          <w:i w:val="false"/>
          <w:color w:val="000000"/>
          <w:sz w:val="28"/>
        </w:rPr>
        <w:t xml:space="preserve">
                                1; жүйелiк карталар - </w:t>
      </w:r>
    </w:p>
    <w:p>
      <w:pPr>
        <w:spacing w:after="0"/>
        <w:ind w:left="0"/>
        <w:jc w:val="both"/>
      </w:pPr>
      <w:r>
        <w:rPr>
          <w:rFonts w:ascii="Times New Roman"/>
          <w:b w:val="false"/>
          <w:i w:val="false"/>
          <w:color w:val="000000"/>
          <w:sz w:val="28"/>
        </w:rPr>
        <w:t xml:space="preserve">
                                4; мониторлар - 4; </w:t>
      </w:r>
    </w:p>
    <w:p>
      <w:pPr>
        <w:spacing w:after="0"/>
        <w:ind w:left="0"/>
        <w:jc w:val="both"/>
      </w:pPr>
      <w:r>
        <w:rPr>
          <w:rFonts w:ascii="Times New Roman"/>
          <w:b w:val="false"/>
          <w:i w:val="false"/>
          <w:color w:val="000000"/>
          <w:sz w:val="28"/>
        </w:rPr>
        <w:t xml:space="preserve">
                                модемдер - 4; жүйелiк </w:t>
      </w:r>
    </w:p>
    <w:p>
      <w:pPr>
        <w:spacing w:after="0"/>
        <w:ind w:left="0"/>
        <w:jc w:val="both"/>
      </w:pPr>
      <w:r>
        <w:rPr>
          <w:rFonts w:ascii="Times New Roman"/>
          <w:b w:val="false"/>
          <w:i w:val="false"/>
          <w:color w:val="000000"/>
          <w:sz w:val="28"/>
        </w:rPr>
        <w:t xml:space="preserve">
                                принтерлер - 2; </w:t>
      </w:r>
    </w:p>
    <w:p>
      <w:pPr>
        <w:spacing w:after="0"/>
        <w:ind w:left="0"/>
        <w:jc w:val="both"/>
      </w:pPr>
      <w:r>
        <w:rPr>
          <w:rFonts w:ascii="Times New Roman"/>
          <w:b w:val="false"/>
          <w:i w:val="false"/>
          <w:color w:val="000000"/>
          <w:sz w:val="28"/>
        </w:rPr>
        <w:t xml:space="preserve">
                                сканерлер - 1; бейне. </w:t>
      </w:r>
    </w:p>
    <w:p>
      <w:pPr>
        <w:spacing w:after="0"/>
        <w:ind w:left="0"/>
        <w:jc w:val="both"/>
      </w:pPr>
      <w:r>
        <w:rPr>
          <w:rFonts w:ascii="Times New Roman"/>
          <w:b w:val="false"/>
          <w:i w:val="false"/>
          <w:color w:val="000000"/>
          <w:sz w:val="28"/>
        </w:rPr>
        <w:t xml:space="preserve">
                                проектор - 1; ауа </w:t>
      </w:r>
    </w:p>
    <w:p>
      <w:pPr>
        <w:spacing w:after="0"/>
        <w:ind w:left="0"/>
        <w:jc w:val="both"/>
      </w:pPr>
      <w:r>
        <w:rPr>
          <w:rFonts w:ascii="Times New Roman"/>
          <w:b w:val="false"/>
          <w:i w:val="false"/>
          <w:color w:val="000000"/>
          <w:sz w:val="28"/>
        </w:rPr>
        <w:t xml:space="preserve">
                                баптағыштар - 2) </w:t>
      </w:r>
    </w:p>
    <w:p>
      <w:pPr>
        <w:spacing w:after="0"/>
        <w:ind w:left="0"/>
        <w:jc w:val="both"/>
      </w:pPr>
      <w:r>
        <w:rPr>
          <w:rFonts w:ascii="Times New Roman"/>
          <w:b w:val="false"/>
          <w:i w:val="false"/>
          <w:color w:val="000000"/>
          <w:sz w:val="28"/>
        </w:rPr>
        <w:t xml:space="preserve">
                                алдын-ала құрал </w:t>
      </w:r>
    </w:p>
    <w:p>
      <w:pPr>
        <w:spacing w:after="0"/>
        <w:ind w:left="0"/>
        <w:jc w:val="both"/>
      </w:pPr>
      <w:r>
        <w:rPr>
          <w:rFonts w:ascii="Times New Roman"/>
          <w:b w:val="false"/>
          <w:i w:val="false"/>
          <w:color w:val="000000"/>
          <w:sz w:val="28"/>
        </w:rPr>
        <w:t xml:space="preserve">
                                жабдықтарға қызмет </w:t>
      </w:r>
    </w:p>
    <w:p>
      <w:pPr>
        <w:spacing w:after="0"/>
        <w:ind w:left="0"/>
        <w:jc w:val="both"/>
      </w:pPr>
      <w:r>
        <w:rPr>
          <w:rFonts w:ascii="Times New Roman"/>
          <w:b w:val="false"/>
          <w:i w:val="false"/>
          <w:color w:val="000000"/>
          <w:sz w:val="28"/>
        </w:rPr>
        <w:t xml:space="preserve">
                                көрceту.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660 нормативтiк құжат бойынша ақпарат жинауды, өңдеудi, берудi, көрсетудi автоматтандыруға және құрал-жабдықтың 19 бiрлiгiн жұмыс күйiнде ұстауға мүмкiндiк бередi. </w:t>
      </w:r>
    </w:p>
    <w:bookmarkStart w:name="z39" w:id="39"/>
    <w:p>
      <w:pPr>
        <w:spacing w:after="0"/>
        <w:ind w:left="0"/>
        <w:jc w:val="both"/>
      </w:pPr>
      <w:r>
        <w:rPr>
          <w:rFonts w:ascii="Times New Roman"/>
          <w:b w:val="false"/>
          <w:i w:val="false"/>
          <w:color w:val="000000"/>
          <w:sz w:val="28"/>
        </w:rPr>
        <w:t xml:space="preserve">
      Қазақстан Республикасы Yкiметiнiң </w:t>
      </w:r>
    </w:p>
    <w:bookmarkEnd w:id="3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564-қосымша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503 "Қазақстан Республикасында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Кәсiпкерлiктi дамыту мен қолдаудың 2003-2005 жылдарға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арналған мемлекеттiк бағдарламасы бойынша ақпараттық жүйенi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сүйемелдеу"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13 000 мың теңге (он үш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"2030 жылға дейiнгi Қазақстанның Даму стратегиясын орындау жөнiндегi одан арғы шаралары туралы" Қазақстан Республикасы Президентiнiң 2002 жылғы 28 наурыздағы N 827 Жарлығымен бекiтiлген Қазақстан Республикасы Yкiметiнiң 2002-2004 жылдарға арналған бағдарламасы; "Қазақстан Республикасы Индустрия және сауда министрлiгi мәселелерi туралы" Қазақстан Республикасы Yкiметiнiң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бизнесте интернет-технологияларды қолданатын кәсiпкерлер үлесiн, халықтың жұмыс бастылығын ұлғайту. </w:t>
      </w:r>
    </w:p>
    <w:p>
      <w:pPr>
        <w:spacing w:after="0"/>
        <w:ind w:left="0"/>
        <w:jc w:val="both"/>
      </w:pPr>
      <w:r>
        <w:rPr>
          <w:rFonts w:ascii="Times New Roman"/>
          <w:b w:val="false"/>
          <w:i w:val="false"/>
          <w:color w:val="000000"/>
          <w:sz w:val="28"/>
        </w:rPr>
        <w:t xml:space="preserve">
            5. Бюджет бағдарламасының мiндеттерi: кәсiпкерлiк жөнiндегi ақпараттық жүйенiң қолдануын қамтамасыз ету; WЕВ-сайтты ақпараттық сүйемелдеуге және деректер қорын өзектi жағдайда ұстау, тораптар мен деректер қорына әкiмшiлiк ету, тұтыну интерфейсiн жетiлдiру мақсатында қолданбалы бағдарламалық-математикалық қамтамасыз етудi пысықтау;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503       Қазақстан    1. Шағын және орта    Жыл    Қазақстан </w:t>
      </w:r>
    </w:p>
    <w:p>
      <w:pPr>
        <w:spacing w:after="0"/>
        <w:ind w:left="0"/>
        <w:jc w:val="both"/>
      </w:pPr>
      <w:r>
        <w:rPr>
          <w:rFonts w:ascii="Times New Roman"/>
          <w:b w:val="false"/>
          <w:i w:val="false"/>
          <w:color w:val="000000"/>
          <w:sz w:val="28"/>
        </w:rPr>
        <w:t xml:space="preserve">
                   Республика.  кәсiпкерлiк жөніндегі ішінде Республикасы. </w:t>
      </w:r>
    </w:p>
    <w:p>
      <w:pPr>
        <w:spacing w:after="0"/>
        <w:ind w:left="0"/>
        <w:jc w:val="both"/>
      </w:pPr>
      <w:r>
        <w:rPr>
          <w:rFonts w:ascii="Times New Roman"/>
          <w:b w:val="false"/>
          <w:i w:val="false"/>
          <w:color w:val="000000"/>
          <w:sz w:val="28"/>
        </w:rPr>
        <w:t xml:space="preserve">
                   сында кәсiп. ақпараттық жүйе жұ.          ның Индустрия </w:t>
      </w:r>
    </w:p>
    <w:p>
      <w:pPr>
        <w:spacing w:after="0"/>
        <w:ind w:left="0"/>
        <w:jc w:val="both"/>
      </w:pPr>
      <w:r>
        <w:rPr>
          <w:rFonts w:ascii="Times New Roman"/>
          <w:b w:val="false"/>
          <w:i w:val="false"/>
          <w:color w:val="000000"/>
          <w:sz w:val="28"/>
        </w:rPr>
        <w:t xml:space="preserve">
                   керлiктi     мысын қамтамасыз ету:        және сауда </w:t>
      </w:r>
    </w:p>
    <w:p>
      <w:pPr>
        <w:spacing w:after="0"/>
        <w:ind w:left="0"/>
        <w:jc w:val="both"/>
      </w:pPr>
      <w:r>
        <w:rPr>
          <w:rFonts w:ascii="Times New Roman"/>
          <w:b w:val="false"/>
          <w:i w:val="false"/>
          <w:color w:val="000000"/>
          <w:sz w:val="28"/>
        </w:rPr>
        <w:t xml:space="preserve">
                   дамыту мен   1.1 Ақпараттық жүйенi        министрлігі </w:t>
      </w:r>
    </w:p>
    <w:p>
      <w:pPr>
        <w:spacing w:after="0"/>
        <w:ind w:left="0"/>
        <w:jc w:val="both"/>
      </w:pPr>
      <w:r>
        <w:rPr>
          <w:rFonts w:ascii="Times New Roman"/>
          <w:b w:val="false"/>
          <w:i w:val="false"/>
          <w:color w:val="000000"/>
          <w:sz w:val="28"/>
        </w:rPr>
        <w:t xml:space="preserve">
                   қолдаудың    (АЖ) техникалық және </w:t>
      </w:r>
    </w:p>
    <w:p>
      <w:pPr>
        <w:spacing w:after="0"/>
        <w:ind w:left="0"/>
        <w:jc w:val="both"/>
      </w:pPr>
      <w:r>
        <w:rPr>
          <w:rFonts w:ascii="Times New Roman"/>
          <w:b w:val="false"/>
          <w:i w:val="false"/>
          <w:color w:val="000000"/>
          <w:sz w:val="28"/>
        </w:rPr>
        <w:t xml:space="preserve">
                   2003-2005    жүйелiк қамтамасыз </w:t>
      </w:r>
    </w:p>
    <w:p>
      <w:pPr>
        <w:spacing w:after="0"/>
        <w:ind w:left="0"/>
        <w:jc w:val="both"/>
      </w:pPr>
      <w:r>
        <w:rPr>
          <w:rFonts w:ascii="Times New Roman"/>
          <w:b w:val="false"/>
          <w:i w:val="false"/>
          <w:color w:val="000000"/>
          <w:sz w:val="28"/>
        </w:rPr>
        <w:t xml:space="preserve">
                   жылдарға     ету, оның iшiнде </w:t>
      </w:r>
    </w:p>
    <w:p>
      <w:pPr>
        <w:spacing w:after="0"/>
        <w:ind w:left="0"/>
        <w:jc w:val="both"/>
      </w:pPr>
      <w:r>
        <w:rPr>
          <w:rFonts w:ascii="Times New Roman"/>
          <w:b w:val="false"/>
          <w:i w:val="false"/>
          <w:color w:val="000000"/>
          <w:sz w:val="28"/>
        </w:rPr>
        <w:t xml:space="preserve">
                   арналған     орталық офистегi және </w:t>
      </w:r>
    </w:p>
    <w:p>
      <w:pPr>
        <w:spacing w:after="0"/>
        <w:ind w:left="0"/>
        <w:jc w:val="both"/>
      </w:pPr>
      <w:r>
        <w:rPr>
          <w:rFonts w:ascii="Times New Roman"/>
          <w:b w:val="false"/>
          <w:i w:val="false"/>
          <w:color w:val="000000"/>
          <w:sz w:val="28"/>
        </w:rPr>
        <w:t xml:space="preserve">
                   мемлекеттiк  аймақтардағы кәсiп. </w:t>
      </w:r>
    </w:p>
    <w:p>
      <w:pPr>
        <w:spacing w:after="0"/>
        <w:ind w:left="0"/>
        <w:jc w:val="both"/>
      </w:pPr>
      <w:r>
        <w:rPr>
          <w:rFonts w:ascii="Times New Roman"/>
          <w:b w:val="false"/>
          <w:i w:val="false"/>
          <w:color w:val="000000"/>
          <w:sz w:val="28"/>
        </w:rPr>
        <w:t xml:space="preserve">
                   бағдарламасы керлiк жөнiндегi </w:t>
      </w:r>
    </w:p>
    <w:p>
      <w:pPr>
        <w:spacing w:after="0"/>
        <w:ind w:left="0"/>
        <w:jc w:val="both"/>
      </w:pPr>
      <w:r>
        <w:rPr>
          <w:rFonts w:ascii="Times New Roman"/>
          <w:b w:val="false"/>
          <w:i w:val="false"/>
          <w:color w:val="000000"/>
          <w:sz w:val="28"/>
        </w:rPr>
        <w:t xml:space="preserve">
                   бойынша      жергiлiктi және </w:t>
      </w:r>
    </w:p>
    <w:p>
      <w:pPr>
        <w:spacing w:after="0"/>
        <w:ind w:left="0"/>
        <w:jc w:val="both"/>
      </w:pPr>
      <w:r>
        <w:rPr>
          <w:rFonts w:ascii="Times New Roman"/>
          <w:b w:val="false"/>
          <w:i w:val="false"/>
          <w:color w:val="000000"/>
          <w:sz w:val="28"/>
        </w:rPr>
        <w:t xml:space="preserve">
                   ақпараттық   корпоративтi желiсiн </w:t>
      </w:r>
    </w:p>
    <w:p>
      <w:pPr>
        <w:spacing w:after="0"/>
        <w:ind w:left="0"/>
        <w:jc w:val="both"/>
      </w:pPr>
      <w:r>
        <w:rPr>
          <w:rFonts w:ascii="Times New Roman"/>
          <w:b w:val="false"/>
          <w:i w:val="false"/>
          <w:color w:val="000000"/>
          <w:sz w:val="28"/>
        </w:rPr>
        <w:t xml:space="preserve">
                   жүйенi       әкiмшiлiк етуге ақы </w:t>
      </w:r>
    </w:p>
    <w:p>
      <w:pPr>
        <w:spacing w:after="0"/>
        <w:ind w:left="0"/>
        <w:jc w:val="both"/>
      </w:pPr>
      <w:r>
        <w:rPr>
          <w:rFonts w:ascii="Times New Roman"/>
          <w:b w:val="false"/>
          <w:i w:val="false"/>
          <w:color w:val="000000"/>
          <w:sz w:val="28"/>
        </w:rPr>
        <w:t xml:space="preserve">
                   сүйемелдеу   төлеу; </w:t>
      </w:r>
    </w:p>
    <w:p>
      <w:pPr>
        <w:spacing w:after="0"/>
        <w:ind w:left="0"/>
        <w:jc w:val="both"/>
      </w:pPr>
      <w:r>
        <w:rPr>
          <w:rFonts w:ascii="Times New Roman"/>
          <w:b w:val="false"/>
          <w:i w:val="false"/>
          <w:color w:val="000000"/>
          <w:sz w:val="28"/>
        </w:rPr>
        <w:t xml:space="preserve">
                                1.2 WEB-сайтты және </w:t>
      </w:r>
    </w:p>
    <w:p>
      <w:pPr>
        <w:spacing w:after="0"/>
        <w:ind w:left="0"/>
        <w:jc w:val="both"/>
      </w:pPr>
      <w:r>
        <w:rPr>
          <w:rFonts w:ascii="Times New Roman"/>
          <w:b w:val="false"/>
          <w:i w:val="false"/>
          <w:color w:val="000000"/>
          <w:sz w:val="28"/>
        </w:rPr>
        <w:t xml:space="preserve">
                                деректер қорын </w:t>
      </w:r>
    </w:p>
    <w:p>
      <w:pPr>
        <w:spacing w:after="0"/>
        <w:ind w:left="0"/>
        <w:jc w:val="both"/>
      </w:pPr>
      <w:r>
        <w:rPr>
          <w:rFonts w:ascii="Times New Roman"/>
          <w:b w:val="false"/>
          <w:i w:val="false"/>
          <w:color w:val="000000"/>
          <w:sz w:val="28"/>
        </w:rPr>
        <w:t xml:space="preserve">
                                сүйемелдеу, оның </w:t>
      </w:r>
    </w:p>
    <w:p>
      <w:pPr>
        <w:spacing w:after="0"/>
        <w:ind w:left="0"/>
        <w:jc w:val="both"/>
      </w:pPr>
      <w:r>
        <w:rPr>
          <w:rFonts w:ascii="Times New Roman"/>
          <w:b w:val="false"/>
          <w:i w:val="false"/>
          <w:color w:val="000000"/>
          <w:sz w:val="28"/>
        </w:rPr>
        <w:t xml:space="preserve">
                                iшiнде деректер қорын </w:t>
      </w:r>
    </w:p>
    <w:p>
      <w:pPr>
        <w:spacing w:after="0"/>
        <w:ind w:left="0"/>
        <w:jc w:val="both"/>
      </w:pPr>
      <w:r>
        <w:rPr>
          <w:rFonts w:ascii="Times New Roman"/>
          <w:b w:val="false"/>
          <w:i w:val="false"/>
          <w:color w:val="000000"/>
          <w:sz w:val="28"/>
        </w:rPr>
        <w:t xml:space="preserve">
                                ақпаратпен толтыру </w:t>
      </w:r>
    </w:p>
    <w:p>
      <w:pPr>
        <w:spacing w:after="0"/>
        <w:ind w:left="0"/>
        <w:jc w:val="both"/>
      </w:pPr>
      <w:r>
        <w:rPr>
          <w:rFonts w:ascii="Times New Roman"/>
          <w:b w:val="false"/>
          <w:i w:val="false"/>
          <w:color w:val="000000"/>
          <w:sz w:val="28"/>
        </w:rPr>
        <w:t xml:space="preserve">
                                және жаңарту жөнiндегi </w:t>
      </w:r>
    </w:p>
    <w:p>
      <w:pPr>
        <w:spacing w:after="0"/>
        <w:ind w:left="0"/>
        <w:jc w:val="both"/>
      </w:pPr>
      <w:r>
        <w:rPr>
          <w:rFonts w:ascii="Times New Roman"/>
          <w:b w:val="false"/>
          <w:i w:val="false"/>
          <w:color w:val="000000"/>
          <w:sz w:val="28"/>
        </w:rPr>
        <w:t xml:space="preserve">
                                маңыздылау жөнiндегi </w:t>
      </w:r>
    </w:p>
    <w:p>
      <w:pPr>
        <w:spacing w:after="0"/>
        <w:ind w:left="0"/>
        <w:jc w:val="both"/>
      </w:pPr>
      <w:r>
        <w:rPr>
          <w:rFonts w:ascii="Times New Roman"/>
          <w:b w:val="false"/>
          <w:i w:val="false"/>
          <w:color w:val="000000"/>
          <w:sz w:val="28"/>
        </w:rPr>
        <w:t xml:space="preserve">
                                қызметтерге ақы төлеу; </w:t>
      </w:r>
    </w:p>
    <w:p>
      <w:pPr>
        <w:spacing w:after="0"/>
        <w:ind w:left="0"/>
        <w:jc w:val="both"/>
      </w:pPr>
      <w:r>
        <w:rPr>
          <w:rFonts w:ascii="Times New Roman"/>
          <w:b w:val="false"/>
          <w:i w:val="false"/>
          <w:color w:val="000000"/>
          <w:sz w:val="28"/>
        </w:rPr>
        <w:t xml:space="preserve">
                                2. Шығын материалдарын </w:t>
      </w:r>
    </w:p>
    <w:p>
      <w:pPr>
        <w:spacing w:after="0"/>
        <w:ind w:left="0"/>
        <w:jc w:val="both"/>
      </w:pPr>
      <w:r>
        <w:rPr>
          <w:rFonts w:ascii="Times New Roman"/>
          <w:b w:val="false"/>
          <w:i w:val="false"/>
          <w:color w:val="000000"/>
          <w:sz w:val="28"/>
        </w:rPr>
        <w:t xml:space="preserve">
                                және қосалқы бөлшектер </w:t>
      </w:r>
    </w:p>
    <w:p>
      <w:pPr>
        <w:spacing w:after="0"/>
        <w:ind w:left="0"/>
        <w:jc w:val="both"/>
      </w:pPr>
      <w:r>
        <w:rPr>
          <w:rFonts w:ascii="Times New Roman"/>
          <w:b w:val="false"/>
          <w:i w:val="false"/>
          <w:color w:val="000000"/>
          <w:sz w:val="28"/>
        </w:rPr>
        <w:t xml:space="preserve">
                                мен керек-жарақтарды </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3. Телекоммуникациялық </w:t>
      </w:r>
    </w:p>
    <w:p>
      <w:pPr>
        <w:spacing w:after="0"/>
        <w:ind w:left="0"/>
        <w:jc w:val="both"/>
      </w:pPr>
      <w:r>
        <w:rPr>
          <w:rFonts w:ascii="Times New Roman"/>
          <w:b w:val="false"/>
          <w:i w:val="false"/>
          <w:color w:val="000000"/>
          <w:sz w:val="28"/>
        </w:rPr>
        <w:t xml:space="preserve">
                                қызметтерге ақы төлеу: </w:t>
      </w:r>
    </w:p>
    <w:p>
      <w:pPr>
        <w:spacing w:after="0"/>
        <w:ind w:left="0"/>
        <w:jc w:val="both"/>
      </w:pPr>
      <w:r>
        <w:rPr>
          <w:rFonts w:ascii="Times New Roman"/>
          <w:b w:val="false"/>
          <w:i w:val="false"/>
          <w:color w:val="000000"/>
          <w:sz w:val="28"/>
        </w:rPr>
        <w:t xml:space="preserve">
                                3.1 WЕВ-технологиялары </w:t>
      </w:r>
    </w:p>
    <w:p>
      <w:pPr>
        <w:spacing w:after="0"/>
        <w:ind w:left="0"/>
        <w:jc w:val="both"/>
      </w:pPr>
      <w:r>
        <w:rPr>
          <w:rFonts w:ascii="Times New Roman"/>
          <w:b w:val="false"/>
          <w:i w:val="false"/>
          <w:color w:val="000000"/>
          <w:sz w:val="28"/>
        </w:rPr>
        <w:t xml:space="preserve">
                                негiзiндегi мәлiметтер </w:t>
      </w:r>
    </w:p>
    <w:p>
      <w:pPr>
        <w:spacing w:after="0"/>
        <w:ind w:left="0"/>
        <w:jc w:val="both"/>
      </w:pPr>
      <w:r>
        <w:rPr>
          <w:rFonts w:ascii="Times New Roman"/>
          <w:b w:val="false"/>
          <w:i w:val="false"/>
          <w:color w:val="000000"/>
          <w:sz w:val="28"/>
        </w:rPr>
        <w:t xml:space="preserve">
                                жинағына орталық және </w:t>
      </w:r>
    </w:p>
    <w:p>
      <w:pPr>
        <w:spacing w:after="0"/>
        <w:ind w:left="0"/>
        <w:jc w:val="both"/>
      </w:pPr>
      <w:r>
        <w:rPr>
          <w:rFonts w:ascii="Times New Roman"/>
          <w:b w:val="false"/>
          <w:i w:val="false"/>
          <w:color w:val="000000"/>
          <w:sz w:val="28"/>
        </w:rPr>
        <w:t xml:space="preserve">
                                алысталған қол жеткiзiм </w:t>
      </w:r>
    </w:p>
    <w:p>
      <w:pPr>
        <w:spacing w:after="0"/>
        <w:ind w:left="0"/>
        <w:jc w:val="both"/>
      </w:pPr>
      <w:r>
        <w:rPr>
          <w:rFonts w:ascii="Times New Roman"/>
          <w:b w:val="false"/>
          <w:i w:val="false"/>
          <w:color w:val="000000"/>
          <w:sz w:val="28"/>
        </w:rPr>
        <w:t xml:space="preserve">
                                аймақтар үшiн бөлiнген </w:t>
      </w:r>
    </w:p>
    <w:p>
      <w:pPr>
        <w:spacing w:after="0"/>
        <w:ind w:left="0"/>
        <w:jc w:val="both"/>
      </w:pPr>
      <w:r>
        <w:rPr>
          <w:rFonts w:ascii="Times New Roman"/>
          <w:b w:val="false"/>
          <w:i w:val="false"/>
          <w:color w:val="000000"/>
          <w:sz w:val="28"/>
        </w:rPr>
        <w:t xml:space="preserve">
                                желiс бойынша Интернет </w:t>
      </w:r>
    </w:p>
    <w:p>
      <w:pPr>
        <w:spacing w:after="0"/>
        <w:ind w:left="0"/>
        <w:jc w:val="both"/>
      </w:pPr>
      <w:r>
        <w:rPr>
          <w:rFonts w:ascii="Times New Roman"/>
          <w:b w:val="false"/>
          <w:i w:val="false"/>
          <w:color w:val="000000"/>
          <w:sz w:val="28"/>
        </w:rPr>
        <w:t xml:space="preserve">
                                қызметтерге ақы төлеу; </w:t>
      </w:r>
    </w:p>
    <w:p>
      <w:pPr>
        <w:spacing w:after="0"/>
        <w:ind w:left="0"/>
        <w:jc w:val="both"/>
      </w:pPr>
      <w:r>
        <w:rPr>
          <w:rFonts w:ascii="Times New Roman"/>
          <w:b w:val="false"/>
          <w:i w:val="false"/>
          <w:color w:val="000000"/>
          <w:sz w:val="28"/>
        </w:rPr>
        <w:t xml:space="preserve">
                                3.2 Алысталған жеткiзiм </w:t>
      </w:r>
    </w:p>
    <w:p>
      <w:pPr>
        <w:spacing w:after="0"/>
        <w:ind w:left="0"/>
        <w:jc w:val="both"/>
      </w:pPr>
      <w:r>
        <w:rPr>
          <w:rFonts w:ascii="Times New Roman"/>
          <w:b w:val="false"/>
          <w:i w:val="false"/>
          <w:color w:val="000000"/>
          <w:sz w:val="28"/>
        </w:rPr>
        <w:t xml:space="preserve">
                                аймақтар үшiн бөлінген </w:t>
      </w:r>
    </w:p>
    <w:p>
      <w:pPr>
        <w:spacing w:after="0"/>
        <w:ind w:left="0"/>
        <w:jc w:val="both"/>
      </w:pPr>
      <w:r>
        <w:rPr>
          <w:rFonts w:ascii="Times New Roman"/>
          <w:b w:val="false"/>
          <w:i w:val="false"/>
          <w:color w:val="000000"/>
          <w:sz w:val="28"/>
        </w:rPr>
        <w:t xml:space="preserve">
                                коммутация желiсi </w:t>
      </w:r>
    </w:p>
    <w:p>
      <w:pPr>
        <w:spacing w:after="0"/>
        <w:ind w:left="0"/>
        <w:jc w:val="both"/>
      </w:pPr>
      <w:r>
        <w:rPr>
          <w:rFonts w:ascii="Times New Roman"/>
          <w:b w:val="false"/>
          <w:i w:val="false"/>
          <w:color w:val="000000"/>
          <w:sz w:val="28"/>
        </w:rPr>
        <w:t xml:space="preserve">
                                жөнiндегi кәсiпкерлерге </w:t>
      </w:r>
    </w:p>
    <w:p>
      <w:pPr>
        <w:spacing w:after="0"/>
        <w:ind w:left="0"/>
        <w:jc w:val="both"/>
      </w:pPr>
      <w:r>
        <w:rPr>
          <w:rFonts w:ascii="Times New Roman"/>
          <w:b w:val="false"/>
          <w:i w:val="false"/>
          <w:color w:val="000000"/>
          <w:sz w:val="28"/>
        </w:rPr>
        <w:t xml:space="preserve">
                                қол жеткiзiм үшiн </w:t>
      </w:r>
    </w:p>
    <w:p>
      <w:pPr>
        <w:spacing w:after="0"/>
        <w:ind w:left="0"/>
        <w:jc w:val="both"/>
      </w:pPr>
      <w:r>
        <w:rPr>
          <w:rFonts w:ascii="Times New Roman"/>
          <w:b w:val="false"/>
          <w:i w:val="false"/>
          <w:color w:val="000000"/>
          <w:sz w:val="28"/>
        </w:rPr>
        <w:t xml:space="preserve">
                                байланыс қызметiне </w:t>
      </w:r>
    </w:p>
    <w:p>
      <w:pPr>
        <w:spacing w:after="0"/>
        <w:ind w:left="0"/>
        <w:jc w:val="both"/>
      </w:pP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
                                4. Тұтыну интерфейсiн </w:t>
      </w:r>
    </w:p>
    <w:p>
      <w:pPr>
        <w:spacing w:after="0"/>
        <w:ind w:left="0"/>
        <w:jc w:val="both"/>
      </w:pPr>
      <w:r>
        <w:rPr>
          <w:rFonts w:ascii="Times New Roman"/>
          <w:b w:val="false"/>
          <w:i w:val="false"/>
          <w:color w:val="000000"/>
          <w:sz w:val="28"/>
        </w:rPr>
        <w:t xml:space="preserve">
                                және ақпаратты анали. </w:t>
      </w:r>
    </w:p>
    <w:p>
      <w:pPr>
        <w:spacing w:after="0"/>
        <w:ind w:left="0"/>
        <w:jc w:val="both"/>
      </w:pPr>
      <w:r>
        <w:rPr>
          <w:rFonts w:ascii="Times New Roman"/>
          <w:b w:val="false"/>
          <w:i w:val="false"/>
          <w:color w:val="000000"/>
          <w:sz w:val="28"/>
        </w:rPr>
        <w:t xml:space="preserve">
                                тикалық өңдеу мүмкiн. </w:t>
      </w:r>
    </w:p>
    <w:p>
      <w:pPr>
        <w:spacing w:after="0"/>
        <w:ind w:left="0"/>
        <w:jc w:val="both"/>
      </w:pPr>
      <w:r>
        <w:rPr>
          <w:rFonts w:ascii="Times New Roman"/>
          <w:b w:val="false"/>
          <w:i w:val="false"/>
          <w:color w:val="000000"/>
          <w:sz w:val="28"/>
        </w:rPr>
        <w:t xml:space="preserve">
                                дiктерiн кеңейту мақ. </w:t>
      </w:r>
    </w:p>
    <w:p>
      <w:pPr>
        <w:spacing w:after="0"/>
        <w:ind w:left="0"/>
        <w:jc w:val="both"/>
      </w:pPr>
      <w:r>
        <w:rPr>
          <w:rFonts w:ascii="Times New Roman"/>
          <w:b w:val="false"/>
          <w:i w:val="false"/>
          <w:color w:val="000000"/>
          <w:sz w:val="28"/>
        </w:rPr>
        <w:t xml:space="preserve">
                                сатында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жетiлдiруге: </w:t>
      </w:r>
    </w:p>
    <w:p>
      <w:pPr>
        <w:spacing w:after="0"/>
        <w:ind w:left="0"/>
        <w:jc w:val="both"/>
      </w:pPr>
      <w:r>
        <w:rPr>
          <w:rFonts w:ascii="Times New Roman"/>
          <w:b w:val="false"/>
          <w:i w:val="false"/>
          <w:color w:val="000000"/>
          <w:sz w:val="28"/>
        </w:rPr>
        <w:t xml:space="preserve">
                                4.1 бағдарламалық қам. </w:t>
      </w:r>
    </w:p>
    <w:p>
      <w:pPr>
        <w:spacing w:after="0"/>
        <w:ind w:left="0"/>
        <w:jc w:val="both"/>
      </w:pPr>
      <w:r>
        <w:rPr>
          <w:rFonts w:ascii="Times New Roman"/>
          <w:b w:val="false"/>
          <w:i w:val="false"/>
          <w:color w:val="000000"/>
          <w:sz w:val="28"/>
        </w:rPr>
        <w:t xml:space="preserve">
                                тамасыз етудi жетiл. </w:t>
      </w:r>
    </w:p>
    <w:p>
      <w:pPr>
        <w:spacing w:after="0"/>
        <w:ind w:left="0"/>
        <w:jc w:val="both"/>
      </w:pPr>
      <w:r>
        <w:rPr>
          <w:rFonts w:ascii="Times New Roman"/>
          <w:b w:val="false"/>
          <w:i w:val="false"/>
          <w:color w:val="000000"/>
          <w:sz w:val="28"/>
        </w:rPr>
        <w:t xml:space="preserve">
                                дiруге техникалық </w:t>
      </w:r>
    </w:p>
    <w:p>
      <w:pPr>
        <w:spacing w:after="0"/>
        <w:ind w:left="0"/>
        <w:jc w:val="both"/>
      </w:pPr>
      <w:r>
        <w:rPr>
          <w:rFonts w:ascii="Times New Roman"/>
          <w:b w:val="false"/>
          <w:i w:val="false"/>
          <w:color w:val="000000"/>
          <w:sz w:val="28"/>
        </w:rPr>
        <w:t xml:space="preserve">
                                тапсырманы әзiрлеу үшiн </w:t>
      </w:r>
    </w:p>
    <w:p>
      <w:pPr>
        <w:spacing w:after="0"/>
        <w:ind w:left="0"/>
        <w:jc w:val="both"/>
      </w:pPr>
      <w:r>
        <w:rPr>
          <w:rFonts w:ascii="Times New Roman"/>
          <w:b w:val="false"/>
          <w:i w:val="false"/>
          <w:color w:val="000000"/>
          <w:sz w:val="28"/>
        </w:rPr>
        <w:t xml:space="preserve">
                                программистер қызмет. </w:t>
      </w:r>
    </w:p>
    <w:p>
      <w:pPr>
        <w:spacing w:after="0"/>
        <w:ind w:left="0"/>
        <w:jc w:val="both"/>
      </w:pPr>
      <w:r>
        <w:rPr>
          <w:rFonts w:ascii="Times New Roman"/>
          <w:b w:val="false"/>
          <w:i w:val="false"/>
          <w:color w:val="000000"/>
          <w:sz w:val="28"/>
        </w:rPr>
        <w:t xml:space="preserve">
                                терiне ақы төлеу; </w:t>
      </w:r>
    </w:p>
    <w:p>
      <w:pPr>
        <w:spacing w:after="0"/>
        <w:ind w:left="0"/>
        <w:jc w:val="both"/>
      </w:pPr>
      <w:r>
        <w:rPr>
          <w:rFonts w:ascii="Times New Roman"/>
          <w:b w:val="false"/>
          <w:i w:val="false"/>
          <w:color w:val="000000"/>
          <w:sz w:val="28"/>
        </w:rPr>
        <w:t xml:space="preserve">
                                4.2 Тұтыну интерфейсiн </w:t>
      </w:r>
    </w:p>
    <w:p>
      <w:pPr>
        <w:spacing w:after="0"/>
        <w:ind w:left="0"/>
        <w:jc w:val="both"/>
      </w:pPr>
      <w:r>
        <w:rPr>
          <w:rFonts w:ascii="Times New Roman"/>
          <w:b w:val="false"/>
          <w:i w:val="false"/>
          <w:color w:val="000000"/>
          <w:sz w:val="28"/>
        </w:rPr>
        <w:t xml:space="preserve">
                                және ақпаратты аналити. </w:t>
      </w:r>
    </w:p>
    <w:p>
      <w:pPr>
        <w:spacing w:after="0"/>
        <w:ind w:left="0"/>
        <w:jc w:val="both"/>
      </w:pPr>
      <w:r>
        <w:rPr>
          <w:rFonts w:ascii="Times New Roman"/>
          <w:b w:val="false"/>
          <w:i w:val="false"/>
          <w:color w:val="000000"/>
          <w:sz w:val="28"/>
        </w:rPr>
        <w:t xml:space="preserve">
                                калық өңдеу мүмкiндiк. </w:t>
      </w:r>
    </w:p>
    <w:p>
      <w:pPr>
        <w:spacing w:after="0"/>
        <w:ind w:left="0"/>
        <w:jc w:val="both"/>
      </w:pPr>
      <w:r>
        <w:rPr>
          <w:rFonts w:ascii="Times New Roman"/>
          <w:b w:val="false"/>
          <w:i w:val="false"/>
          <w:color w:val="000000"/>
          <w:sz w:val="28"/>
        </w:rPr>
        <w:t xml:space="preserve">
                                терiн кеңейту мақсатында </w:t>
      </w:r>
    </w:p>
    <w:p>
      <w:pPr>
        <w:spacing w:after="0"/>
        <w:ind w:left="0"/>
        <w:jc w:val="both"/>
      </w:pPr>
      <w:r>
        <w:rPr>
          <w:rFonts w:ascii="Times New Roman"/>
          <w:b w:val="false"/>
          <w:i w:val="false"/>
          <w:color w:val="000000"/>
          <w:sz w:val="28"/>
        </w:rPr>
        <w:t xml:space="preserve">
                                бағдарламалық-математик. </w:t>
      </w:r>
    </w:p>
    <w:p>
      <w:pPr>
        <w:spacing w:after="0"/>
        <w:ind w:left="0"/>
        <w:jc w:val="both"/>
      </w:pPr>
      <w:r>
        <w:rPr>
          <w:rFonts w:ascii="Times New Roman"/>
          <w:b w:val="false"/>
          <w:i w:val="false"/>
          <w:color w:val="000000"/>
          <w:sz w:val="28"/>
        </w:rPr>
        <w:t xml:space="preserve">
                                алық қамтамасыз етудi </w:t>
      </w:r>
    </w:p>
    <w:p>
      <w:pPr>
        <w:spacing w:after="0"/>
        <w:ind w:left="0"/>
        <w:jc w:val="both"/>
      </w:pPr>
      <w:r>
        <w:rPr>
          <w:rFonts w:ascii="Times New Roman"/>
          <w:b w:val="false"/>
          <w:i w:val="false"/>
          <w:color w:val="000000"/>
          <w:sz w:val="28"/>
        </w:rPr>
        <w:t xml:space="preserve">
                                әзiрлеуге программистер </w:t>
      </w:r>
    </w:p>
    <w:p>
      <w:pPr>
        <w:spacing w:after="0"/>
        <w:ind w:left="0"/>
        <w:jc w:val="both"/>
      </w:pPr>
      <w:r>
        <w:rPr>
          <w:rFonts w:ascii="Times New Roman"/>
          <w:b w:val="false"/>
          <w:i w:val="false"/>
          <w:color w:val="000000"/>
          <w:sz w:val="28"/>
        </w:rPr>
        <w:t xml:space="preserve">
                                қызметтерiне ақы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АЖ-дiң ақпараттық ресурстарына алысталған жеткiзiмдi қоса алғанда кәсiпкерлiктi қолдау инфрақұрылымын дамыту; Достық интерфейсiн жасау, шағын кәсiпкерлiк субъектiлерiнiң ақпаратқа жеткiзiм механизмiн реттеу; Бизнесте интернет-технологияларды қолданатын шағын кәсiпкерлiк субъектiлер үлесiнiң ұлғаюы; Шағын кәсiпкерлiк субъектiлерiн ақпараттандыру деңгейiнiң өсуi. </w:t>
      </w:r>
    </w:p>
    <w:bookmarkStart w:name="z40" w:id="40"/>
    <w:p>
      <w:pPr>
        <w:spacing w:after="0"/>
        <w:ind w:left="0"/>
        <w:jc w:val="both"/>
      </w:pPr>
      <w:r>
        <w:rPr>
          <w:rFonts w:ascii="Times New Roman"/>
          <w:b w:val="false"/>
          <w:i w:val="false"/>
          <w:color w:val="000000"/>
          <w:sz w:val="28"/>
        </w:rPr>
        <w:t xml:space="preserve">
      Қазақстан Республикасы Yкiметiнiң </w:t>
      </w:r>
    </w:p>
    <w:bookmarkEnd w:id="4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565-қосымша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504 "Қазақстан Республикасы Индустрия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және сауда министрлiгiнiң ақпараттық жүйелерiн сүйемелдеу"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3 600 мың теңге (үш миллион алты жүз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"Бюрократизммен күрес және құжат айналымын қысқарту мемлекет аппаратының жұмысын жақсарту жөнiндегi шаралар туралы" Қазақстан Республикасы Yкiметiнiң 2002 жылғы 31 шiлдедегi N 427 және "Қазақстан Республикасының ұлттық инфрақұрылымын дамыту мен қалыптастырудың мемлекеттiк бағдарламасы туралы" Қазақстан Республикасы Президентiнiң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Индустрия және сауда министрлiгiнiң мәселелерiнiң Қазақстан Республикасы Yкiметiнiң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Қазақстан Республикасы Индустрия және сауда министрлiгiнiң автоматтандырылған ақпараттық-техникалық жүйелерiнен құрылатын үздiксiз және тұрақты жұмыстарды қолдау және құру. </w:t>
      </w:r>
    </w:p>
    <w:p>
      <w:pPr>
        <w:spacing w:after="0"/>
        <w:ind w:left="0"/>
        <w:jc w:val="both"/>
      </w:pPr>
      <w:r>
        <w:rPr>
          <w:rFonts w:ascii="Times New Roman"/>
          <w:b w:val="false"/>
          <w:i w:val="false"/>
          <w:color w:val="000000"/>
          <w:sz w:val="28"/>
        </w:rPr>
        <w:t xml:space="preserve">
            5. Бюджет бағдарламасының мiндеттерi: Электрондық почта бойынша есептеу құралдары мен байланыс құралдарын пайдалану жұмыс қабiлетiн қамтамасыз ету. Қазақстан Республикасы Индустрия және сауда министрлiгiнiң ақпараттандыру және автоматтандырылған жүйелерiн енгiзу үшiн бағдарламалық қамтамасыз етудi қондыру. Электрондық почта қызметi мен ведомстволық деректер базасына қол жеткiзу қызметiн бағдарламалық-техникалық қамтамасыз ету.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504       Қазақстан     Құрылымдалған ка.   Жыл    Қазақстан </w:t>
      </w:r>
    </w:p>
    <w:p>
      <w:pPr>
        <w:spacing w:after="0"/>
        <w:ind w:left="0"/>
        <w:jc w:val="both"/>
      </w:pPr>
      <w:r>
        <w:rPr>
          <w:rFonts w:ascii="Times New Roman"/>
          <w:b w:val="false"/>
          <w:i w:val="false"/>
          <w:color w:val="000000"/>
          <w:sz w:val="28"/>
        </w:rPr>
        <w:t xml:space="preserve">
                   Республикасы  бельдiк желiлердi,  ішінде Республикасы. </w:t>
      </w:r>
    </w:p>
    <w:p>
      <w:pPr>
        <w:spacing w:after="0"/>
        <w:ind w:left="0"/>
        <w:jc w:val="both"/>
      </w:pPr>
      <w:r>
        <w:rPr>
          <w:rFonts w:ascii="Times New Roman"/>
          <w:b w:val="false"/>
          <w:i w:val="false"/>
          <w:color w:val="000000"/>
          <w:sz w:val="28"/>
        </w:rPr>
        <w:t xml:space="preserve">
                   Индустрия     163 пайдаланушы            ның Индустрия </w:t>
      </w:r>
    </w:p>
    <w:p>
      <w:pPr>
        <w:spacing w:after="0"/>
        <w:ind w:left="0"/>
        <w:jc w:val="both"/>
      </w:pPr>
      <w:r>
        <w:rPr>
          <w:rFonts w:ascii="Times New Roman"/>
          <w:b w:val="false"/>
          <w:i w:val="false"/>
          <w:color w:val="000000"/>
          <w:sz w:val="28"/>
        </w:rPr>
        <w:t xml:space="preserve">
                   және сауда    электрондық почталар,      және сауда </w:t>
      </w:r>
    </w:p>
    <w:p>
      <w:pPr>
        <w:spacing w:after="0"/>
        <w:ind w:left="0"/>
        <w:jc w:val="both"/>
      </w:pPr>
      <w:r>
        <w:rPr>
          <w:rFonts w:ascii="Times New Roman"/>
          <w:b w:val="false"/>
          <w:i w:val="false"/>
          <w:color w:val="000000"/>
          <w:sz w:val="28"/>
        </w:rPr>
        <w:t xml:space="preserve">
                   министрлiгi.  163 Интернет пайда.        министрлігі </w:t>
      </w:r>
    </w:p>
    <w:p>
      <w:pPr>
        <w:spacing w:after="0"/>
        <w:ind w:left="0"/>
        <w:jc w:val="both"/>
      </w:pPr>
      <w:r>
        <w:rPr>
          <w:rFonts w:ascii="Times New Roman"/>
          <w:b w:val="false"/>
          <w:i w:val="false"/>
          <w:color w:val="000000"/>
          <w:sz w:val="28"/>
        </w:rPr>
        <w:t xml:space="preserve">
                   нiң ақпарат.  ланушы, әкiмшiлiк. </w:t>
      </w:r>
    </w:p>
    <w:p>
      <w:pPr>
        <w:spacing w:after="0"/>
        <w:ind w:left="0"/>
        <w:jc w:val="both"/>
      </w:pPr>
      <w:r>
        <w:rPr>
          <w:rFonts w:ascii="Times New Roman"/>
          <w:b w:val="false"/>
          <w:i w:val="false"/>
          <w:color w:val="000000"/>
          <w:sz w:val="28"/>
        </w:rPr>
        <w:t xml:space="preserve">
                   тық жүйелерiн тендiру жөнiндегi </w:t>
      </w:r>
    </w:p>
    <w:p>
      <w:pPr>
        <w:spacing w:after="0"/>
        <w:ind w:left="0"/>
        <w:jc w:val="both"/>
      </w:pPr>
      <w:r>
        <w:rPr>
          <w:rFonts w:ascii="Times New Roman"/>
          <w:b w:val="false"/>
          <w:i w:val="false"/>
          <w:color w:val="000000"/>
          <w:sz w:val="28"/>
        </w:rPr>
        <w:t xml:space="preserve">
                   сүйемелдеу    қызметтер министр. </w:t>
      </w:r>
    </w:p>
    <w:p>
      <w:pPr>
        <w:spacing w:after="0"/>
        <w:ind w:left="0"/>
        <w:jc w:val="both"/>
      </w:pPr>
      <w:r>
        <w:rPr>
          <w:rFonts w:ascii="Times New Roman"/>
          <w:b w:val="false"/>
          <w:i w:val="false"/>
          <w:color w:val="000000"/>
          <w:sz w:val="28"/>
        </w:rPr>
        <w:t xml:space="preserve">
                                 лiктiң барлық құры. </w:t>
      </w:r>
    </w:p>
    <w:p>
      <w:pPr>
        <w:spacing w:after="0"/>
        <w:ind w:left="0"/>
        <w:jc w:val="both"/>
      </w:pPr>
      <w:r>
        <w:rPr>
          <w:rFonts w:ascii="Times New Roman"/>
          <w:b w:val="false"/>
          <w:i w:val="false"/>
          <w:color w:val="000000"/>
          <w:sz w:val="28"/>
        </w:rPr>
        <w:t xml:space="preserve">
                                 лымдық бөлiмшелерi </w:t>
      </w:r>
    </w:p>
    <w:p>
      <w:pPr>
        <w:spacing w:after="0"/>
        <w:ind w:left="0"/>
        <w:jc w:val="both"/>
      </w:pPr>
      <w:r>
        <w:rPr>
          <w:rFonts w:ascii="Times New Roman"/>
          <w:b w:val="false"/>
          <w:i w:val="false"/>
          <w:color w:val="000000"/>
          <w:sz w:val="28"/>
        </w:rPr>
        <w:t xml:space="preserve">
                                 мен комитеттерiн </w:t>
      </w:r>
    </w:p>
    <w:p>
      <w:pPr>
        <w:spacing w:after="0"/>
        <w:ind w:left="0"/>
        <w:jc w:val="both"/>
      </w:pPr>
      <w:r>
        <w:rPr>
          <w:rFonts w:ascii="Times New Roman"/>
          <w:b w:val="false"/>
          <w:i w:val="false"/>
          <w:color w:val="000000"/>
          <w:sz w:val="28"/>
        </w:rPr>
        <w:t xml:space="preserve">
                                 қосқанда бiрыңғай </w:t>
      </w:r>
    </w:p>
    <w:p>
      <w:pPr>
        <w:spacing w:after="0"/>
        <w:ind w:left="0"/>
        <w:jc w:val="both"/>
      </w:pPr>
      <w:r>
        <w:rPr>
          <w:rFonts w:ascii="Times New Roman"/>
          <w:b w:val="false"/>
          <w:i w:val="false"/>
          <w:color w:val="000000"/>
          <w:sz w:val="28"/>
        </w:rPr>
        <w:t xml:space="preserve">
                                 ақпараттық жүйенi </w:t>
      </w:r>
    </w:p>
    <w:p>
      <w:pPr>
        <w:spacing w:after="0"/>
        <w:ind w:left="0"/>
        <w:jc w:val="both"/>
      </w:pPr>
      <w:r>
        <w:rPr>
          <w:rFonts w:ascii="Times New Roman"/>
          <w:b w:val="false"/>
          <w:i w:val="false"/>
          <w:color w:val="000000"/>
          <w:sz w:val="28"/>
        </w:rPr>
        <w:t xml:space="preserve">
                                 құру, ақпараттық </w:t>
      </w:r>
    </w:p>
    <w:p>
      <w:pPr>
        <w:spacing w:after="0"/>
        <w:ind w:left="0"/>
        <w:jc w:val="both"/>
      </w:pPr>
      <w:r>
        <w:rPr>
          <w:rFonts w:ascii="Times New Roman"/>
          <w:b w:val="false"/>
          <w:i w:val="false"/>
          <w:color w:val="000000"/>
          <w:sz w:val="28"/>
        </w:rPr>
        <w:t xml:space="preserve">
                                 ресурстарды қорғауды </w:t>
      </w:r>
    </w:p>
    <w:p>
      <w:pPr>
        <w:spacing w:after="0"/>
        <w:ind w:left="0"/>
        <w:jc w:val="both"/>
      </w:pPr>
      <w:r>
        <w:rPr>
          <w:rFonts w:ascii="Times New Roman"/>
          <w:b w:val="false"/>
          <w:i w:val="false"/>
          <w:color w:val="000000"/>
          <w:sz w:val="28"/>
        </w:rPr>
        <w:t xml:space="preserve">
                                 қамтамасыз ету, 233 </w:t>
      </w:r>
    </w:p>
    <w:p>
      <w:pPr>
        <w:spacing w:after="0"/>
        <w:ind w:left="0"/>
        <w:jc w:val="both"/>
      </w:pPr>
      <w:r>
        <w:rPr>
          <w:rFonts w:ascii="Times New Roman"/>
          <w:b w:val="false"/>
          <w:i w:val="false"/>
          <w:color w:val="000000"/>
          <w:sz w:val="28"/>
        </w:rPr>
        <w:t xml:space="preserve">
                                 есептеу техникасын </w:t>
      </w:r>
    </w:p>
    <w:p>
      <w:pPr>
        <w:spacing w:after="0"/>
        <w:ind w:left="0"/>
        <w:jc w:val="both"/>
      </w:pPr>
      <w:r>
        <w:rPr>
          <w:rFonts w:ascii="Times New Roman"/>
          <w:b w:val="false"/>
          <w:i w:val="false"/>
          <w:color w:val="000000"/>
          <w:sz w:val="28"/>
        </w:rPr>
        <w:t xml:space="preserve">
                                 жүйелiк-техникалық </w:t>
      </w:r>
    </w:p>
    <w:p>
      <w:pPr>
        <w:spacing w:after="0"/>
        <w:ind w:left="0"/>
        <w:jc w:val="both"/>
      </w:pP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
                                 Интернет желiсiне </w:t>
      </w:r>
    </w:p>
    <w:p>
      <w:pPr>
        <w:spacing w:after="0"/>
        <w:ind w:left="0"/>
        <w:jc w:val="both"/>
      </w:pPr>
      <w:r>
        <w:rPr>
          <w:rFonts w:ascii="Times New Roman"/>
          <w:b w:val="false"/>
          <w:i w:val="false"/>
          <w:color w:val="000000"/>
          <w:sz w:val="28"/>
        </w:rPr>
        <w:t xml:space="preserve">
                                 қол жеткiзудi </w:t>
      </w:r>
    </w:p>
    <w:p>
      <w:pPr>
        <w:spacing w:after="0"/>
        <w:ind w:left="0"/>
        <w:jc w:val="both"/>
      </w:pPr>
      <w:r>
        <w:rPr>
          <w:rFonts w:ascii="Times New Roman"/>
          <w:b w:val="false"/>
          <w:i w:val="false"/>
          <w:color w:val="000000"/>
          <w:sz w:val="28"/>
        </w:rPr>
        <w:t xml:space="preserve">
                                 сүйемелдеу; бухгал. </w:t>
      </w:r>
    </w:p>
    <w:p>
      <w:pPr>
        <w:spacing w:after="0"/>
        <w:ind w:left="0"/>
        <w:jc w:val="both"/>
      </w:pPr>
      <w:r>
        <w:rPr>
          <w:rFonts w:ascii="Times New Roman"/>
          <w:b w:val="false"/>
          <w:i w:val="false"/>
          <w:color w:val="000000"/>
          <w:sz w:val="28"/>
        </w:rPr>
        <w:t xml:space="preserve">
                                 терлiк және кеңселiк </w:t>
      </w:r>
    </w:p>
    <w:p>
      <w:pPr>
        <w:spacing w:after="0"/>
        <w:ind w:left="0"/>
        <w:jc w:val="both"/>
      </w:pPr>
      <w:r>
        <w:rPr>
          <w:rFonts w:ascii="Times New Roman"/>
          <w:b w:val="false"/>
          <w:i w:val="false"/>
          <w:color w:val="000000"/>
          <w:sz w:val="28"/>
        </w:rPr>
        <w:t xml:space="preserve">
                                 ақпараттық жүйенi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3 сәйкестендiрiлген </w:t>
      </w:r>
    </w:p>
    <w:p>
      <w:pPr>
        <w:spacing w:after="0"/>
        <w:ind w:left="0"/>
        <w:jc w:val="both"/>
      </w:pPr>
      <w:r>
        <w:rPr>
          <w:rFonts w:ascii="Times New Roman"/>
          <w:b w:val="false"/>
          <w:i w:val="false"/>
          <w:color w:val="000000"/>
          <w:sz w:val="28"/>
        </w:rPr>
        <w:t xml:space="preserve">
                                 деректер базасын </w:t>
      </w:r>
    </w:p>
    <w:p>
      <w:pPr>
        <w:spacing w:after="0"/>
        <w:ind w:left="0"/>
        <w:jc w:val="both"/>
      </w:pPr>
      <w:r>
        <w:rPr>
          <w:rFonts w:ascii="Times New Roman"/>
          <w:b w:val="false"/>
          <w:i w:val="false"/>
          <w:color w:val="000000"/>
          <w:sz w:val="28"/>
        </w:rPr>
        <w:t xml:space="preserve">
                                 әзiрлеу жөніндегi </w:t>
      </w:r>
    </w:p>
    <w:p>
      <w:pPr>
        <w:spacing w:after="0"/>
        <w:ind w:left="0"/>
        <w:jc w:val="both"/>
      </w:pPr>
      <w:r>
        <w:rPr>
          <w:rFonts w:ascii="Times New Roman"/>
          <w:b w:val="false"/>
          <w:i w:val="false"/>
          <w:color w:val="000000"/>
          <w:sz w:val="28"/>
        </w:rPr>
        <w:t xml:space="preserve">
                                 программашылардың </w:t>
      </w:r>
    </w:p>
    <w:p>
      <w:pPr>
        <w:spacing w:after="0"/>
        <w:ind w:left="0"/>
        <w:jc w:val="both"/>
      </w:pPr>
      <w:r>
        <w:rPr>
          <w:rFonts w:ascii="Times New Roman"/>
          <w:b w:val="false"/>
          <w:i w:val="false"/>
          <w:color w:val="000000"/>
          <w:sz w:val="28"/>
        </w:rPr>
        <w:t xml:space="preserve">
                                 қызмет көрсетулері.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Қазақстан Республикасы Индустрия және сауда министрлiгiнiң барлық құрылымдық бөлiмшелерi мен комитеттерiн қосқанда бiрыңғай ақпараттық жүйенi қалыптастыру; Министрлiктiң қызметiндегi ақпараттық-техникалық құралдарын тиiмдi енгiзу. </w:t>
      </w:r>
    </w:p>
    <w:bookmarkStart w:name="z41" w:id="41"/>
    <w:p>
      <w:pPr>
        <w:spacing w:after="0"/>
        <w:ind w:left="0"/>
        <w:jc w:val="both"/>
      </w:pPr>
      <w:r>
        <w:rPr>
          <w:rFonts w:ascii="Times New Roman"/>
          <w:b w:val="false"/>
          <w:i w:val="false"/>
          <w:color w:val="000000"/>
          <w:sz w:val="28"/>
        </w:rPr>
        <w:t xml:space="preserve">
      Қазақстан Республикасы Yкiметiнiң </w:t>
      </w:r>
    </w:p>
    <w:bookmarkEnd w:id="4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566-қосымша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600 "Дүниежүзiлiк сауда ұйымымен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аккредиттеу, стандарттау, метрология және сертификаттау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мәселелерi бойынша өзара iс-қимыл жөнiндегi ақпараттық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орталық жүйесiн сүйемелдеу"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5 463 мың теңге (бес миллион төрт жүз алпыс үш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"Стандарттау туралы" Қазақстан Республикасының Заңының </w:t>
      </w:r>
      <w:r>
        <w:rPr>
          <w:rFonts w:ascii="Times New Roman"/>
          <w:b w:val="false"/>
          <w:i w:val="false"/>
          <w:color w:val="000000"/>
          <w:sz w:val="28"/>
        </w:rPr>
        <w:t xml:space="preserve">17-бабы </w:t>
      </w:r>
      <w:r>
        <w:rPr>
          <w:rFonts w:ascii="Times New Roman"/>
          <w:b w:val="false"/>
          <w:i w:val="false"/>
          <w:color w:val="000000"/>
          <w:sz w:val="28"/>
        </w:rPr>
        <w:t xml:space="preserve">және "Қазақстан Республикасы Индустрия және сауда министрлiгi мәселелерi" Қазақстан Республикасы Yкiметiнiң 2000 жылғы N 996 қаулысы. </w:t>
      </w:r>
    </w:p>
    <w:p>
      <w:pPr>
        <w:spacing w:after="0"/>
        <w:ind w:left="0"/>
        <w:jc w:val="both"/>
      </w:pPr>
      <w:r>
        <w:rPr>
          <w:rFonts w:ascii="Times New Roman"/>
          <w:b w:val="false"/>
          <w:i w:val="false"/>
          <w:color w:val="000000"/>
          <w:sz w:val="28"/>
        </w:rPr>
        <w:t xml:space="preserve">
            3.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аккредиттеу, стандарттау, сертификаттау және метрология, сондай-ақ Дүниежүзiлiк сауда ұйымының (бұдан әрi - ДСҰ) бiрыңғай ақпараттық кеңiстiгiне кiру мәселелерi жөнiнде мемлекеттiк басқару органдарын қоғамдық және iскер орталарды ақпаратпен қамтамасыз ету. </w:t>
      </w:r>
    </w:p>
    <w:p>
      <w:pPr>
        <w:spacing w:after="0"/>
        <w:ind w:left="0"/>
        <w:jc w:val="both"/>
      </w:pPr>
      <w:r>
        <w:rPr>
          <w:rFonts w:ascii="Times New Roman"/>
          <w:b w:val="false"/>
          <w:i w:val="false"/>
          <w:color w:val="000000"/>
          <w:sz w:val="28"/>
        </w:rPr>
        <w:t xml:space="preserve">
            5. Бюджет бағдарламасының мiндеттерi: ақпараттық-анықтама қызметiн ұйымдастыру, Қазақстан Республикасындағы ДСҰ Хатшылығын бекiту рәсiмдерiн орындалуы үшiн дербес аудармашыларға оргтехникалармен және техникалық құралдары орталықтарын жарақтандыру және тиiстi бағалау рәсiмдерiн және рәсiмдерге қатысты ДСҰ-ы елдерi мүшелерiне ақпараттарды ұсыну.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600       Дүниежүзiлiк 19 бiрлiк санымен    жыл    Қазақстан </w:t>
      </w:r>
    </w:p>
    <w:p>
      <w:pPr>
        <w:spacing w:after="0"/>
        <w:ind w:left="0"/>
        <w:jc w:val="both"/>
      </w:pPr>
      <w:r>
        <w:rPr>
          <w:rFonts w:ascii="Times New Roman"/>
          <w:b w:val="false"/>
          <w:i w:val="false"/>
          <w:color w:val="000000"/>
          <w:sz w:val="28"/>
        </w:rPr>
        <w:t xml:space="preserve">
                   сауда ұйымы. жұмыс станцияларын   ішінде Республикасы. </w:t>
      </w:r>
    </w:p>
    <w:p>
      <w:pPr>
        <w:spacing w:after="0"/>
        <w:ind w:left="0"/>
        <w:jc w:val="both"/>
      </w:pPr>
      <w:r>
        <w:rPr>
          <w:rFonts w:ascii="Times New Roman"/>
          <w:b w:val="false"/>
          <w:i w:val="false"/>
          <w:color w:val="000000"/>
          <w:sz w:val="28"/>
        </w:rPr>
        <w:t xml:space="preserve">
                   мен аккреди. алу.                        ның Индустрия </w:t>
      </w:r>
    </w:p>
    <w:p>
      <w:pPr>
        <w:spacing w:after="0"/>
        <w:ind w:left="0"/>
        <w:jc w:val="both"/>
      </w:pPr>
      <w:r>
        <w:rPr>
          <w:rFonts w:ascii="Times New Roman"/>
          <w:b w:val="false"/>
          <w:i w:val="false"/>
          <w:color w:val="000000"/>
          <w:sz w:val="28"/>
        </w:rPr>
        <w:t xml:space="preserve">
                   ттеу, стан.  Cepвep деректер             және сауда </w:t>
      </w:r>
    </w:p>
    <w:p>
      <w:pPr>
        <w:spacing w:after="0"/>
        <w:ind w:left="0"/>
        <w:jc w:val="both"/>
      </w:pPr>
      <w:r>
        <w:rPr>
          <w:rFonts w:ascii="Times New Roman"/>
          <w:b w:val="false"/>
          <w:i w:val="false"/>
          <w:color w:val="000000"/>
          <w:sz w:val="28"/>
        </w:rPr>
        <w:t xml:space="preserve">
                   дарттау,     базасын қосу үшiн           министрлігі </w:t>
      </w:r>
    </w:p>
    <w:p>
      <w:pPr>
        <w:spacing w:after="0"/>
        <w:ind w:left="0"/>
        <w:jc w:val="both"/>
      </w:pPr>
      <w:r>
        <w:rPr>
          <w:rFonts w:ascii="Times New Roman"/>
          <w:b w:val="false"/>
          <w:i w:val="false"/>
          <w:color w:val="000000"/>
          <w:sz w:val="28"/>
        </w:rPr>
        <w:t xml:space="preserve">
                   метрология   лицензиялық бағдар. </w:t>
      </w:r>
    </w:p>
    <w:p>
      <w:pPr>
        <w:spacing w:after="0"/>
        <w:ind w:left="0"/>
        <w:jc w:val="both"/>
      </w:pPr>
      <w:r>
        <w:rPr>
          <w:rFonts w:ascii="Times New Roman"/>
          <w:b w:val="false"/>
          <w:i w:val="false"/>
          <w:color w:val="000000"/>
          <w:sz w:val="28"/>
        </w:rPr>
        <w:t xml:space="preserve">
                   және серти.  ламаларды алу; </w:t>
      </w:r>
    </w:p>
    <w:p>
      <w:pPr>
        <w:spacing w:after="0"/>
        <w:ind w:left="0"/>
        <w:jc w:val="both"/>
      </w:pPr>
      <w:r>
        <w:rPr>
          <w:rFonts w:ascii="Times New Roman"/>
          <w:b w:val="false"/>
          <w:i w:val="false"/>
          <w:color w:val="000000"/>
          <w:sz w:val="28"/>
        </w:rPr>
        <w:t xml:space="preserve">
                   фикаттау     корпоративті желiсi. </w:t>
      </w:r>
    </w:p>
    <w:p>
      <w:pPr>
        <w:spacing w:after="0"/>
        <w:ind w:left="0"/>
        <w:jc w:val="both"/>
      </w:pPr>
      <w:r>
        <w:rPr>
          <w:rFonts w:ascii="Times New Roman"/>
          <w:b w:val="false"/>
          <w:i w:val="false"/>
          <w:color w:val="000000"/>
          <w:sz w:val="28"/>
        </w:rPr>
        <w:t xml:space="preserve">
                   мәселелерi   нiң және құжат айна. </w:t>
      </w:r>
    </w:p>
    <w:p>
      <w:pPr>
        <w:spacing w:after="0"/>
        <w:ind w:left="0"/>
        <w:jc w:val="both"/>
      </w:pPr>
      <w:r>
        <w:rPr>
          <w:rFonts w:ascii="Times New Roman"/>
          <w:b w:val="false"/>
          <w:i w:val="false"/>
          <w:color w:val="000000"/>
          <w:sz w:val="28"/>
        </w:rPr>
        <w:t xml:space="preserve">
                   бойынша      лымның анализатор </w:t>
      </w:r>
    </w:p>
    <w:p>
      <w:pPr>
        <w:spacing w:after="0"/>
        <w:ind w:left="0"/>
        <w:jc w:val="both"/>
      </w:pPr>
      <w:r>
        <w:rPr>
          <w:rFonts w:ascii="Times New Roman"/>
          <w:b w:val="false"/>
          <w:i w:val="false"/>
          <w:color w:val="000000"/>
          <w:sz w:val="28"/>
        </w:rPr>
        <w:t xml:space="preserve">
                   өзара iс-    трафигiн алу. </w:t>
      </w:r>
    </w:p>
    <w:p>
      <w:pPr>
        <w:spacing w:after="0"/>
        <w:ind w:left="0"/>
        <w:jc w:val="both"/>
      </w:pPr>
      <w:r>
        <w:rPr>
          <w:rFonts w:ascii="Times New Roman"/>
          <w:b w:val="false"/>
          <w:i w:val="false"/>
          <w:color w:val="000000"/>
          <w:sz w:val="28"/>
        </w:rPr>
        <w:t xml:space="preserve">
                   қимыл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ақпараттық </w:t>
      </w:r>
    </w:p>
    <w:p>
      <w:pPr>
        <w:spacing w:after="0"/>
        <w:ind w:left="0"/>
        <w:jc w:val="both"/>
      </w:pPr>
      <w:r>
        <w:rPr>
          <w:rFonts w:ascii="Times New Roman"/>
          <w:b w:val="false"/>
          <w:i w:val="false"/>
          <w:color w:val="000000"/>
          <w:sz w:val="28"/>
        </w:rPr>
        <w:t xml:space="preserve">
                   орталық </w:t>
      </w:r>
    </w:p>
    <w:p>
      <w:pPr>
        <w:spacing w:after="0"/>
        <w:ind w:left="0"/>
        <w:jc w:val="both"/>
      </w:pPr>
      <w:r>
        <w:rPr>
          <w:rFonts w:ascii="Times New Roman"/>
          <w:b w:val="false"/>
          <w:i w:val="false"/>
          <w:color w:val="000000"/>
          <w:sz w:val="28"/>
        </w:rPr>
        <w:t xml:space="preserve">
                   жүйесiн </w:t>
      </w:r>
    </w:p>
    <w:p>
      <w:pPr>
        <w:spacing w:after="0"/>
        <w:ind w:left="0"/>
        <w:jc w:val="both"/>
      </w:pPr>
      <w:r>
        <w:rPr>
          <w:rFonts w:ascii="Times New Roman"/>
          <w:b w:val="false"/>
          <w:i w:val="false"/>
          <w:color w:val="000000"/>
          <w:sz w:val="28"/>
        </w:rPr>
        <w:t xml:space="preserve">
                   сүйемелдeу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Қазiргi заман техникасының көмегiмен Мемстандарт ақпараттық желiлерiнiң үздiксiз жұмыс iстеуi үшiн жағдайлар жасау. </w:t>
      </w:r>
    </w:p>
    <w:bookmarkStart w:name="z42" w:id="42"/>
    <w:p>
      <w:pPr>
        <w:spacing w:after="0"/>
        <w:ind w:left="0"/>
        <w:jc w:val="both"/>
      </w:pPr>
      <w:r>
        <w:rPr>
          <w:rFonts w:ascii="Times New Roman"/>
          <w:b w:val="false"/>
          <w:i w:val="false"/>
          <w:color w:val="000000"/>
          <w:sz w:val="28"/>
        </w:rPr>
        <w:t xml:space="preserve">
      Қазақстан Республикасы Yкiметiнiң </w:t>
      </w:r>
    </w:p>
    <w:bookmarkEnd w:id="4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567-қосымша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601 "Мемлекеттiк стандарттар қорының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ақпараттық жүйесiн дамыту" республикалық бюджет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2 000 мың теңге (екi миллион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"Стандарттау туралы" Қазақстан Республикасының 1999 жылғы 16 шiлдедегi Заңының </w:t>
      </w:r>
      <w:r>
        <w:rPr>
          <w:rFonts w:ascii="Times New Roman"/>
          <w:b w:val="false"/>
          <w:i w:val="false"/>
          <w:color w:val="000000"/>
          <w:sz w:val="28"/>
        </w:rPr>
        <w:t xml:space="preserve">17-бабы </w:t>
      </w:r>
      <w:r>
        <w:rPr>
          <w:rFonts w:ascii="Times New Roman"/>
          <w:b w:val="false"/>
          <w:i w:val="false"/>
          <w:color w:val="000000"/>
          <w:sz w:val="28"/>
        </w:rPr>
        <w:t xml:space="preserve">, Қазақстан Республикасы Yкiметiнiң "Қазақстан Республикасы Индустрия және сауда министрлiгiнiң мәселелерi" туралы 2002 жылғы 12 қыркүйектегi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Мемлекеттiк стандарттар қорын стандарттау, метрология және сертификаттау саласында нормативтiк құжаттар және ақпарат жинау, өңдеу және тарату үшiн қазiргi заман талаптарына сай қажетті техникамен жарақтандыруды қамтамасыз ету. </w:t>
      </w:r>
    </w:p>
    <w:p>
      <w:pPr>
        <w:spacing w:after="0"/>
        <w:ind w:left="0"/>
        <w:jc w:val="both"/>
      </w:pPr>
      <w:r>
        <w:rPr>
          <w:rFonts w:ascii="Times New Roman"/>
          <w:b w:val="false"/>
          <w:i w:val="false"/>
          <w:color w:val="000000"/>
          <w:sz w:val="28"/>
        </w:rPr>
        <w:t xml:space="preserve">
            5. Бюджет бағдарламасының мiндеттерi: қорды техникалық құралдары, ұйымдастыру техникасымен және нормативтiк базамен жарақтандыру; телекоммуникация желiсiне және бiрыңғай ақпарат жүйесiне қосу.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(кіші!(кіші бағдарламалар.!асыру! орындаушылар </w:t>
      </w:r>
    </w:p>
    <w:p>
      <w:pPr>
        <w:spacing w:after="0"/>
        <w:ind w:left="0"/>
        <w:jc w:val="both"/>
      </w:pPr>
      <w:r>
        <w:rPr>
          <w:rFonts w:ascii="Times New Roman"/>
          <w:b w:val="false"/>
          <w:i w:val="false"/>
          <w:color w:val="000000"/>
          <w:sz w:val="28"/>
        </w:rPr>
        <w:t xml:space="preserve">
      !лама!дар. !бағдарлама. !   ды) іске асыру   !мер. ! </w:t>
      </w:r>
    </w:p>
    <w:p>
      <w:pPr>
        <w:spacing w:after="0"/>
        <w:ind w:left="0"/>
        <w:jc w:val="both"/>
      </w:pPr>
      <w:r>
        <w:rPr>
          <w:rFonts w:ascii="Times New Roman"/>
          <w:b w:val="false"/>
          <w:i w:val="false"/>
          <w:color w:val="000000"/>
          <w:sz w:val="28"/>
        </w:rPr>
        <w:t xml:space="preserve">
      !ның !лама.!лардың)     !  жөніндегі іс-шара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601       Мемлекеттiк  - компьютерлер - 4   жыл    Қазақстан </w:t>
      </w:r>
    </w:p>
    <w:p>
      <w:pPr>
        <w:spacing w:after="0"/>
        <w:ind w:left="0"/>
        <w:jc w:val="both"/>
      </w:pPr>
      <w:r>
        <w:rPr>
          <w:rFonts w:ascii="Times New Roman"/>
          <w:b w:val="false"/>
          <w:i w:val="false"/>
          <w:color w:val="000000"/>
          <w:sz w:val="28"/>
        </w:rPr>
        <w:t xml:space="preserve">
                   стандарттар  бiрлiк.              ішінде Республикасы. </w:t>
      </w:r>
    </w:p>
    <w:p>
      <w:pPr>
        <w:spacing w:after="0"/>
        <w:ind w:left="0"/>
        <w:jc w:val="both"/>
      </w:pPr>
      <w:r>
        <w:rPr>
          <w:rFonts w:ascii="Times New Roman"/>
          <w:b w:val="false"/>
          <w:i w:val="false"/>
          <w:color w:val="000000"/>
          <w:sz w:val="28"/>
        </w:rPr>
        <w:t xml:space="preserve">
                   қорының ақ.  - сканерлер - 2             ның Индустрия </w:t>
      </w:r>
    </w:p>
    <w:p>
      <w:pPr>
        <w:spacing w:after="0"/>
        <w:ind w:left="0"/>
        <w:jc w:val="both"/>
      </w:pPr>
      <w:r>
        <w:rPr>
          <w:rFonts w:ascii="Times New Roman"/>
          <w:b w:val="false"/>
          <w:i w:val="false"/>
          <w:color w:val="000000"/>
          <w:sz w:val="28"/>
        </w:rPr>
        <w:t xml:space="preserve">
                   параттық     бiрлiк.                     және сауда </w:t>
      </w:r>
    </w:p>
    <w:p>
      <w:pPr>
        <w:spacing w:after="0"/>
        <w:ind w:left="0"/>
        <w:jc w:val="both"/>
      </w:pPr>
      <w:r>
        <w:rPr>
          <w:rFonts w:ascii="Times New Roman"/>
          <w:b w:val="false"/>
          <w:i w:val="false"/>
          <w:color w:val="000000"/>
          <w:sz w:val="28"/>
        </w:rPr>
        <w:t xml:space="preserve">
                   жүйесiн      - желiлiк принтерлер        министрлігі </w:t>
      </w:r>
    </w:p>
    <w:p>
      <w:pPr>
        <w:spacing w:after="0"/>
        <w:ind w:left="0"/>
        <w:jc w:val="both"/>
      </w:pPr>
      <w:r>
        <w:rPr>
          <w:rFonts w:ascii="Times New Roman"/>
          <w:b w:val="false"/>
          <w:i w:val="false"/>
          <w:color w:val="000000"/>
          <w:sz w:val="28"/>
        </w:rPr>
        <w:t xml:space="preserve">
                   дамыту       - 1 бiрлiк. </w:t>
      </w:r>
    </w:p>
    <w:p>
      <w:pPr>
        <w:spacing w:after="0"/>
        <w:ind w:left="0"/>
        <w:jc w:val="both"/>
      </w:pPr>
      <w:r>
        <w:rPr>
          <w:rFonts w:ascii="Times New Roman"/>
          <w:b w:val="false"/>
          <w:i w:val="false"/>
          <w:color w:val="000000"/>
          <w:sz w:val="28"/>
        </w:rPr>
        <w:t xml:space="preserve">
                                - ксерокөшiрме - 1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түптеу аппараты - 1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құжаттарды жою - 1 </w:t>
      </w:r>
    </w:p>
    <w:p>
      <w:pPr>
        <w:spacing w:after="0"/>
        <w:ind w:left="0"/>
        <w:jc w:val="both"/>
      </w:pP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
                                - үздiксiз қоректен. </w:t>
      </w:r>
    </w:p>
    <w:p>
      <w:pPr>
        <w:spacing w:after="0"/>
        <w:ind w:left="0"/>
        <w:jc w:val="both"/>
      </w:pPr>
      <w:r>
        <w:rPr>
          <w:rFonts w:ascii="Times New Roman"/>
          <w:b w:val="false"/>
          <w:i w:val="false"/>
          <w:color w:val="000000"/>
          <w:sz w:val="28"/>
        </w:rPr>
        <w:t xml:space="preserve">
                                дiру көздерi UPS - 6 </w:t>
      </w:r>
    </w:p>
    <w:p>
      <w:pPr>
        <w:spacing w:after="0"/>
        <w:ind w:left="0"/>
        <w:jc w:val="both"/>
      </w:pPr>
      <w:r>
        <w:rPr>
          <w:rFonts w:ascii="Times New Roman"/>
          <w:b w:val="false"/>
          <w:i w:val="false"/>
          <w:color w:val="000000"/>
          <w:sz w:val="28"/>
        </w:rPr>
        <w:t xml:space="preserve">
                                бiрлiгiн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Мемлекеттік стандарттар қоры қызметтерiн автоматтандыруға мүмкiндiк беретiн техникалық құралдар мен жабдықтарды алу. </w:t>
      </w:r>
    </w:p>
    <w:bookmarkStart w:name="z43" w:id="43"/>
    <w:p>
      <w:pPr>
        <w:spacing w:after="0"/>
        <w:ind w:left="0"/>
        <w:jc w:val="both"/>
      </w:pPr>
      <w:r>
        <w:rPr>
          <w:rFonts w:ascii="Times New Roman"/>
          <w:b w:val="false"/>
          <w:i w:val="false"/>
          <w:color w:val="000000"/>
          <w:sz w:val="28"/>
        </w:rPr>
        <w:t xml:space="preserve">
      Қазақстан Республикасы Yкiметiнiң </w:t>
      </w:r>
    </w:p>
    <w:bookmarkEnd w:id="4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568-қосымша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сауда министрлiгi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Бюджет бағдарламасының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602 "Қазақстан Республикасында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кәсiпкерлiктi дамыту мен қолдаудың 2003-2005 жылдарға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арналған мемлекеттік бағдарламасы бойынша ақпараттық жүйенi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құру" республикалық бюджет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16 200 мың теңге (он алты миллион екi жүз мың теңге). </w:t>
      </w:r>
    </w:p>
    <w:p>
      <w:pPr>
        <w:spacing w:after="0"/>
        <w:ind w:left="0"/>
        <w:jc w:val="both"/>
      </w:pPr>
      <w:r>
        <w:rPr>
          <w:rFonts w:ascii="Times New Roman"/>
          <w:b w:val="false"/>
          <w:i w:val="false"/>
          <w:color w:val="000000"/>
          <w:sz w:val="28"/>
        </w:rPr>
        <w:t xml:space="preserve">
            2. Бюджет бағдарламасының нормативтiк құқықтық негiзi: "2003 жылға дейiнгi Қазақстанның даму стратегиясын жүзеге асыру жөнiндегi келесi iс-шаралар туралы" Жарлығымен бекiтiлген 2002-2004 жылға арналған Қазақстан Республикасы Yкiметiнiң 2002 жылғы 28 наурыздағы </w:t>
      </w:r>
      <w:r>
        <w:rPr>
          <w:rFonts w:ascii="Times New Roman"/>
          <w:b w:val="false"/>
          <w:i w:val="false"/>
          <w:color w:val="000000"/>
          <w:sz w:val="28"/>
        </w:rPr>
        <w:t xml:space="preserve">N 827 </w:t>
      </w:r>
      <w:r>
        <w:rPr>
          <w:rFonts w:ascii="Times New Roman"/>
          <w:b w:val="false"/>
          <w:i w:val="false"/>
          <w:color w:val="000000"/>
          <w:sz w:val="28"/>
        </w:rPr>
        <w:t xml:space="preserve">бағдарламасы, "Қазақстан Республикасы Индустрия және сауда министрлiгi туралы" Қазақстан Республикасы Yкiметiнiң 2002 жылғы 12 қыркүйектегi N 996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 бағдарламасын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 бағдарламасының мақсаты: кәсiпкерлердiң бизнесте интернет-технологияларды қолданатын үлесiнiң жоғарлауы, халықты жұмыспен қамтамасыз етiлуiнiң жоғарлауы. </w:t>
      </w:r>
    </w:p>
    <w:p>
      <w:pPr>
        <w:spacing w:after="0"/>
        <w:ind w:left="0"/>
        <w:jc w:val="both"/>
      </w:pPr>
      <w:r>
        <w:rPr>
          <w:rFonts w:ascii="Times New Roman"/>
          <w:b w:val="false"/>
          <w:i w:val="false"/>
          <w:color w:val="000000"/>
          <w:sz w:val="28"/>
        </w:rPr>
        <w:t xml:space="preserve">
            5. Бюджет бағдарламасының мiндетi: кәсiпкерлiк жөнiндегi ақпараттық жүйенiң дамуы, қашықтағы қол жетiм орындарының мүмкiндiгiн ұлғайту; қолданбалы бағдарлама-математикалық құралдарды әзірлеу және жүйе функционалдығын жоғарлататын жаңа мәселелерді енгізу; халықты жұмыспен қамту. </w:t>
      </w:r>
    </w:p>
    <w:p>
      <w:pPr>
        <w:spacing w:after="0"/>
        <w:ind w:left="0"/>
        <w:jc w:val="both"/>
      </w:pP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 !Бағдарлама. !  Бағдарламаларды   !Іске !   Жауапты </w:t>
      </w:r>
    </w:p>
    <w:p>
      <w:pPr>
        <w:spacing w:after="0"/>
        <w:ind w:left="0"/>
        <w:jc w:val="both"/>
      </w:pPr>
      <w:r>
        <w:rPr>
          <w:rFonts w:ascii="Times New Roman"/>
          <w:b w:val="false"/>
          <w:i w:val="false"/>
          <w:color w:val="000000"/>
          <w:sz w:val="28"/>
        </w:rPr>
        <w:t xml:space="preserve">
      !дар.!бағ. !лардың (кіші!іске асыру жөніндегі!асыру! орындаушылар </w:t>
      </w:r>
    </w:p>
    <w:p>
      <w:pPr>
        <w:spacing w:after="0"/>
        <w:ind w:left="0"/>
        <w:jc w:val="both"/>
      </w:pPr>
      <w:r>
        <w:rPr>
          <w:rFonts w:ascii="Times New Roman"/>
          <w:b w:val="false"/>
          <w:i w:val="false"/>
          <w:color w:val="000000"/>
          <w:sz w:val="28"/>
        </w:rPr>
        <w:t xml:space="preserve">
      !лама!дар. !бағдарлама. !(кіші бағдарламалар.!мер. ! </w:t>
      </w:r>
    </w:p>
    <w:p>
      <w:pPr>
        <w:spacing w:after="0"/>
        <w:ind w:left="0"/>
        <w:jc w:val="both"/>
      </w:pPr>
      <w:r>
        <w:rPr>
          <w:rFonts w:ascii="Times New Roman"/>
          <w:b w:val="false"/>
          <w:i w:val="false"/>
          <w:color w:val="000000"/>
          <w:sz w:val="28"/>
        </w:rPr>
        <w:t xml:space="preserve">
      !ның !лама.!лардың)     !   ды) іс-шаралар   !зімі ! </w:t>
      </w:r>
    </w:p>
    <w:p>
      <w:pPr>
        <w:spacing w:after="0"/>
        <w:ind w:left="0"/>
        <w:jc w:val="both"/>
      </w:pPr>
      <w:r>
        <w:rPr>
          <w:rFonts w:ascii="Times New Roman"/>
          <w:b w:val="false"/>
          <w:i w:val="false"/>
          <w:color w:val="000000"/>
          <w:sz w:val="28"/>
        </w:rPr>
        <w:t xml:space="preserve">
      !коды!ның  !атауы       !                    !     ! </w:t>
      </w:r>
    </w:p>
    <w:p>
      <w:pPr>
        <w:spacing w:after="0"/>
        <w:ind w:left="0"/>
        <w:jc w:val="both"/>
      </w:pPr>
      <w:r>
        <w:rPr>
          <w:rFonts w:ascii="Times New Roman"/>
          <w:b w:val="false"/>
          <w:i w:val="false"/>
          <w:color w:val="000000"/>
          <w:sz w:val="28"/>
        </w:rPr>
        <w:t xml:space="preserve">
      !    !коды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602       Қазақстан    1. Компьютерлік, те. Жыл    Қазақстан </w:t>
      </w:r>
    </w:p>
    <w:p>
      <w:pPr>
        <w:spacing w:after="0"/>
        <w:ind w:left="0"/>
        <w:jc w:val="both"/>
      </w:pPr>
      <w:r>
        <w:rPr>
          <w:rFonts w:ascii="Times New Roman"/>
          <w:b w:val="false"/>
          <w:i w:val="false"/>
          <w:color w:val="000000"/>
          <w:sz w:val="28"/>
        </w:rPr>
        <w:t xml:space="preserve">
                   Республика.  лекоммуникациялық    ішінде Республикасы. </w:t>
      </w:r>
    </w:p>
    <w:p>
      <w:pPr>
        <w:spacing w:after="0"/>
        <w:ind w:left="0"/>
        <w:jc w:val="both"/>
      </w:pPr>
      <w:r>
        <w:rPr>
          <w:rFonts w:ascii="Times New Roman"/>
          <w:b w:val="false"/>
          <w:i w:val="false"/>
          <w:color w:val="000000"/>
          <w:sz w:val="28"/>
        </w:rPr>
        <w:t xml:space="preserve">
                   сында кәсіп. құрал-жабдықтарды           ның Индустрия </w:t>
      </w:r>
    </w:p>
    <w:p>
      <w:pPr>
        <w:spacing w:after="0"/>
        <w:ind w:left="0"/>
        <w:jc w:val="both"/>
      </w:pPr>
      <w:r>
        <w:rPr>
          <w:rFonts w:ascii="Times New Roman"/>
          <w:b w:val="false"/>
          <w:i w:val="false"/>
          <w:color w:val="000000"/>
          <w:sz w:val="28"/>
        </w:rPr>
        <w:t xml:space="preserve">
                   керлікті да. және оргтехниканы           және сауда </w:t>
      </w:r>
    </w:p>
    <w:p>
      <w:pPr>
        <w:spacing w:after="0"/>
        <w:ind w:left="0"/>
        <w:jc w:val="both"/>
      </w:pPr>
      <w:r>
        <w:rPr>
          <w:rFonts w:ascii="Times New Roman"/>
          <w:b w:val="false"/>
          <w:i w:val="false"/>
          <w:color w:val="000000"/>
          <w:sz w:val="28"/>
        </w:rPr>
        <w:t xml:space="preserve">
                   мыту мен     сатып алу                   министрлігі </w:t>
      </w:r>
    </w:p>
    <w:p>
      <w:pPr>
        <w:spacing w:after="0"/>
        <w:ind w:left="0"/>
        <w:jc w:val="both"/>
      </w:pPr>
      <w:r>
        <w:rPr>
          <w:rFonts w:ascii="Times New Roman"/>
          <w:b w:val="false"/>
          <w:i w:val="false"/>
          <w:color w:val="000000"/>
          <w:sz w:val="28"/>
        </w:rPr>
        <w:t xml:space="preserve">
                   қолдаудың    1.1 Жүйенің ақпарат </w:t>
      </w:r>
    </w:p>
    <w:p>
      <w:pPr>
        <w:spacing w:after="0"/>
        <w:ind w:left="0"/>
        <w:jc w:val="both"/>
      </w:pPr>
      <w:r>
        <w:rPr>
          <w:rFonts w:ascii="Times New Roman"/>
          <w:b w:val="false"/>
          <w:i w:val="false"/>
          <w:color w:val="000000"/>
          <w:sz w:val="28"/>
        </w:rPr>
        <w:t xml:space="preserve">
                   2003-2005    көздеріне қол жеткі. </w:t>
      </w:r>
    </w:p>
    <w:p>
      <w:pPr>
        <w:spacing w:after="0"/>
        <w:ind w:left="0"/>
        <w:jc w:val="both"/>
      </w:pPr>
      <w:r>
        <w:rPr>
          <w:rFonts w:ascii="Times New Roman"/>
          <w:b w:val="false"/>
          <w:i w:val="false"/>
          <w:color w:val="000000"/>
          <w:sz w:val="28"/>
        </w:rPr>
        <w:t xml:space="preserve">
                   жылдарға     зу үшін белгіленген </w:t>
      </w:r>
    </w:p>
    <w:p>
      <w:pPr>
        <w:spacing w:after="0"/>
        <w:ind w:left="0"/>
        <w:jc w:val="both"/>
      </w:pPr>
      <w:r>
        <w:rPr>
          <w:rFonts w:ascii="Times New Roman"/>
          <w:b w:val="false"/>
          <w:i w:val="false"/>
          <w:color w:val="000000"/>
          <w:sz w:val="28"/>
        </w:rPr>
        <w:t xml:space="preserve">
                   арналған     телефон жолдары бой. </w:t>
      </w:r>
    </w:p>
    <w:p>
      <w:pPr>
        <w:spacing w:after="0"/>
        <w:ind w:left="0"/>
        <w:jc w:val="both"/>
      </w:pPr>
      <w:r>
        <w:rPr>
          <w:rFonts w:ascii="Times New Roman"/>
          <w:b w:val="false"/>
          <w:i w:val="false"/>
          <w:color w:val="000000"/>
          <w:sz w:val="28"/>
        </w:rPr>
        <w:t xml:space="preserve">
                   мемлекеттік  ынша қашықтағы қол </w:t>
      </w:r>
    </w:p>
    <w:p>
      <w:pPr>
        <w:spacing w:after="0"/>
        <w:ind w:left="0"/>
        <w:jc w:val="both"/>
      </w:pPr>
      <w:r>
        <w:rPr>
          <w:rFonts w:ascii="Times New Roman"/>
          <w:b w:val="false"/>
          <w:i w:val="false"/>
          <w:color w:val="000000"/>
          <w:sz w:val="28"/>
        </w:rPr>
        <w:t xml:space="preserve">
                   бағдарламасы жетім орындары ай. </w:t>
      </w:r>
    </w:p>
    <w:p>
      <w:pPr>
        <w:spacing w:after="0"/>
        <w:ind w:left="0"/>
        <w:jc w:val="both"/>
      </w:pPr>
      <w:r>
        <w:rPr>
          <w:rFonts w:ascii="Times New Roman"/>
          <w:b w:val="false"/>
          <w:i w:val="false"/>
          <w:color w:val="000000"/>
          <w:sz w:val="28"/>
        </w:rPr>
        <w:t xml:space="preserve">
                   бойынша ақ.  мақтарында Интернетке </w:t>
      </w:r>
    </w:p>
    <w:p>
      <w:pPr>
        <w:spacing w:after="0"/>
        <w:ind w:left="0"/>
        <w:jc w:val="both"/>
      </w:pPr>
      <w:r>
        <w:rPr>
          <w:rFonts w:ascii="Times New Roman"/>
          <w:b w:val="false"/>
          <w:i w:val="false"/>
          <w:color w:val="000000"/>
          <w:sz w:val="28"/>
        </w:rPr>
        <w:t xml:space="preserve">
                   параттық     қосу үшін Cisco 805 </w:t>
      </w:r>
    </w:p>
    <w:p>
      <w:pPr>
        <w:spacing w:after="0"/>
        <w:ind w:left="0"/>
        <w:jc w:val="both"/>
      </w:pPr>
      <w:r>
        <w:rPr>
          <w:rFonts w:ascii="Times New Roman"/>
          <w:b w:val="false"/>
          <w:i w:val="false"/>
          <w:color w:val="000000"/>
          <w:sz w:val="28"/>
        </w:rPr>
        <w:t xml:space="preserve">
                   жүйені құру  бағыттары - 16 дана. </w:t>
      </w:r>
    </w:p>
    <w:p>
      <w:pPr>
        <w:spacing w:after="0"/>
        <w:ind w:left="0"/>
        <w:jc w:val="both"/>
      </w:pPr>
      <w:r>
        <w:rPr>
          <w:rFonts w:ascii="Times New Roman"/>
          <w:b w:val="false"/>
          <w:i w:val="false"/>
          <w:color w:val="000000"/>
          <w:sz w:val="28"/>
        </w:rPr>
        <w:t xml:space="preserve">
                                1.2 Cisco 2509 база. </w:t>
      </w:r>
    </w:p>
    <w:p>
      <w:pPr>
        <w:spacing w:after="0"/>
        <w:ind w:left="0"/>
        <w:jc w:val="both"/>
      </w:pPr>
      <w:r>
        <w:rPr>
          <w:rFonts w:ascii="Times New Roman"/>
          <w:b w:val="false"/>
          <w:i w:val="false"/>
          <w:color w:val="000000"/>
          <w:sz w:val="28"/>
        </w:rPr>
        <w:t xml:space="preserve">
                                сындағы стойка модем. </w:t>
      </w:r>
    </w:p>
    <w:p>
      <w:pPr>
        <w:spacing w:after="0"/>
        <w:ind w:left="0"/>
        <w:jc w:val="both"/>
      </w:pPr>
      <w:r>
        <w:rPr>
          <w:rFonts w:ascii="Times New Roman"/>
          <w:b w:val="false"/>
          <w:i w:val="false"/>
          <w:color w:val="000000"/>
          <w:sz w:val="28"/>
        </w:rPr>
        <w:t xml:space="preserve">
                                дері - 16 дана. </w:t>
      </w:r>
    </w:p>
    <w:p>
      <w:pPr>
        <w:spacing w:after="0"/>
        <w:ind w:left="0"/>
        <w:jc w:val="both"/>
      </w:pPr>
      <w:r>
        <w:rPr>
          <w:rFonts w:ascii="Times New Roman"/>
          <w:b w:val="false"/>
          <w:i w:val="false"/>
          <w:color w:val="000000"/>
          <w:sz w:val="28"/>
        </w:rPr>
        <w:t xml:space="preserve">
                                1.3 Серверлер - 16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1.4 Кернеу тұрақта. </w:t>
      </w:r>
    </w:p>
    <w:p>
      <w:pPr>
        <w:spacing w:after="0"/>
        <w:ind w:left="0"/>
        <w:jc w:val="both"/>
      </w:pPr>
      <w:r>
        <w:rPr>
          <w:rFonts w:ascii="Times New Roman"/>
          <w:b w:val="false"/>
          <w:i w:val="false"/>
          <w:color w:val="000000"/>
          <w:sz w:val="28"/>
        </w:rPr>
        <w:t xml:space="preserve">
                                ғышы - 16 дана. </w:t>
      </w:r>
    </w:p>
    <w:p>
      <w:pPr>
        <w:spacing w:after="0"/>
        <w:ind w:left="0"/>
        <w:jc w:val="both"/>
      </w:pPr>
      <w:r>
        <w:rPr>
          <w:rFonts w:ascii="Times New Roman"/>
          <w:b w:val="false"/>
          <w:i w:val="false"/>
          <w:color w:val="000000"/>
          <w:sz w:val="28"/>
        </w:rPr>
        <w:t xml:space="preserve">
                                1.5 Коммутатор </w:t>
      </w:r>
    </w:p>
    <w:p>
      <w:pPr>
        <w:spacing w:after="0"/>
        <w:ind w:left="0"/>
        <w:jc w:val="both"/>
      </w:pPr>
      <w:r>
        <w:rPr>
          <w:rFonts w:ascii="Times New Roman"/>
          <w:b w:val="false"/>
          <w:i w:val="false"/>
          <w:color w:val="000000"/>
          <w:sz w:val="28"/>
        </w:rPr>
        <w:t xml:space="preserve">
                                (жүйелік) - 16 дана. </w:t>
      </w:r>
    </w:p>
    <w:p>
      <w:pPr>
        <w:spacing w:after="0"/>
        <w:ind w:left="0"/>
        <w:jc w:val="both"/>
      </w:pPr>
      <w:r>
        <w:rPr>
          <w:rFonts w:ascii="Times New Roman"/>
          <w:b w:val="false"/>
          <w:i w:val="false"/>
          <w:color w:val="000000"/>
          <w:sz w:val="28"/>
        </w:rPr>
        <w:t xml:space="preserve">
                                1.6 Компьютерлер - </w:t>
      </w:r>
    </w:p>
    <w:p>
      <w:pPr>
        <w:spacing w:after="0"/>
        <w:ind w:left="0"/>
        <w:jc w:val="both"/>
      </w:pPr>
      <w:r>
        <w:rPr>
          <w:rFonts w:ascii="Times New Roman"/>
          <w:b w:val="false"/>
          <w:i w:val="false"/>
          <w:color w:val="000000"/>
          <w:sz w:val="28"/>
        </w:rPr>
        <w:t xml:space="preserve">
                                58 дана. </w:t>
      </w:r>
    </w:p>
    <w:p>
      <w:pPr>
        <w:spacing w:after="0"/>
        <w:ind w:left="0"/>
        <w:jc w:val="both"/>
      </w:pPr>
      <w:r>
        <w:rPr>
          <w:rFonts w:ascii="Times New Roman"/>
          <w:b w:val="false"/>
          <w:i w:val="false"/>
          <w:color w:val="000000"/>
          <w:sz w:val="28"/>
        </w:rPr>
        <w:t xml:space="preserve">
                                1.7 Лазер принтерлері </w:t>
      </w:r>
    </w:p>
    <w:p>
      <w:pPr>
        <w:spacing w:after="0"/>
        <w:ind w:left="0"/>
        <w:jc w:val="both"/>
      </w:pPr>
      <w:r>
        <w:rPr>
          <w:rFonts w:ascii="Times New Roman"/>
          <w:b w:val="false"/>
          <w:i w:val="false"/>
          <w:color w:val="000000"/>
          <w:sz w:val="28"/>
        </w:rPr>
        <w:t xml:space="preserve">
                                - 18 дана. </w:t>
      </w:r>
    </w:p>
    <w:p>
      <w:pPr>
        <w:spacing w:after="0"/>
        <w:ind w:left="0"/>
        <w:jc w:val="both"/>
      </w:pPr>
      <w:r>
        <w:rPr>
          <w:rFonts w:ascii="Times New Roman"/>
          <w:b w:val="false"/>
          <w:i w:val="false"/>
          <w:color w:val="000000"/>
          <w:sz w:val="28"/>
        </w:rPr>
        <w:t xml:space="preserve">
                                2. Қолданбалы бағдар. </w:t>
      </w:r>
    </w:p>
    <w:p>
      <w:pPr>
        <w:spacing w:after="0"/>
        <w:ind w:left="0"/>
        <w:jc w:val="both"/>
      </w:pPr>
      <w:r>
        <w:rPr>
          <w:rFonts w:ascii="Times New Roman"/>
          <w:b w:val="false"/>
          <w:i w:val="false"/>
          <w:color w:val="000000"/>
          <w:sz w:val="28"/>
        </w:rPr>
        <w:t xml:space="preserve">
                                лама - математикалық </w:t>
      </w:r>
    </w:p>
    <w:p>
      <w:pPr>
        <w:spacing w:after="0"/>
        <w:ind w:left="0"/>
        <w:jc w:val="both"/>
      </w:pPr>
      <w:r>
        <w:rPr>
          <w:rFonts w:ascii="Times New Roman"/>
          <w:b w:val="false"/>
          <w:i w:val="false"/>
          <w:color w:val="000000"/>
          <w:sz w:val="28"/>
        </w:rPr>
        <w:t xml:space="preserve">
                                құралдарды әзірлеу </w:t>
      </w:r>
    </w:p>
    <w:p>
      <w:pPr>
        <w:spacing w:after="0"/>
        <w:ind w:left="0"/>
        <w:jc w:val="both"/>
      </w:pPr>
      <w:r>
        <w:rPr>
          <w:rFonts w:ascii="Times New Roman"/>
          <w:b w:val="false"/>
          <w:i w:val="false"/>
          <w:color w:val="000000"/>
          <w:sz w:val="28"/>
        </w:rPr>
        <w:t xml:space="preserve">
                                және енгізу </w:t>
      </w:r>
    </w:p>
    <w:p>
      <w:pPr>
        <w:spacing w:after="0"/>
        <w:ind w:left="0"/>
        <w:jc w:val="both"/>
      </w:pPr>
      <w:r>
        <w:rPr>
          <w:rFonts w:ascii="Times New Roman"/>
          <w:b w:val="false"/>
          <w:i w:val="false"/>
          <w:color w:val="000000"/>
          <w:sz w:val="28"/>
        </w:rPr>
        <w:t xml:space="preserve">
                                3. Тұтынушыларды </w:t>
      </w:r>
    </w:p>
    <w:p>
      <w:pPr>
        <w:spacing w:after="0"/>
        <w:ind w:left="0"/>
        <w:jc w:val="both"/>
      </w:pPr>
      <w:r>
        <w:rPr>
          <w:rFonts w:ascii="Times New Roman"/>
          <w:b w:val="false"/>
          <w:i w:val="false"/>
          <w:color w:val="000000"/>
          <w:sz w:val="28"/>
        </w:rPr>
        <w:t xml:space="preserve">
                                қолданбалы бағдарла. </w:t>
      </w:r>
    </w:p>
    <w:p>
      <w:pPr>
        <w:spacing w:after="0"/>
        <w:ind w:left="0"/>
        <w:jc w:val="both"/>
      </w:pPr>
      <w:r>
        <w:rPr>
          <w:rFonts w:ascii="Times New Roman"/>
          <w:b w:val="false"/>
          <w:i w:val="false"/>
          <w:color w:val="000000"/>
          <w:sz w:val="28"/>
        </w:rPr>
        <w:t xml:space="preserve">
                                малық қамтамасыз ету </w:t>
      </w:r>
    </w:p>
    <w:p>
      <w:pPr>
        <w:spacing w:after="0"/>
        <w:ind w:left="0"/>
        <w:jc w:val="both"/>
      </w:pPr>
      <w:r>
        <w:rPr>
          <w:rFonts w:ascii="Times New Roman"/>
          <w:b w:val="false"/>
          <w:i w:val="false"/>
          <w:color w:val="000000"/>
          <w:sz w:val="28"/>
        </w:rPr>
        <w:t xml:space="preserve">
                                жұмысына үйрету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күтілетін нәтижелер: кәсіпкерлікті қолдау инфрақұрылымын дамыту (қашықтағы қол жеткізімнің 16 орны); достық интерфейс жасау, шағын кәсіпкерлік субъектілерінің ақпаратқа қол жеткізім механизмін орнату; бизнесте интернет-технологияларды қолданатын шағын кәсіпкерлік субъектілер үлесінің жоғарлауы, шағын кәсіпкерлік субъектілерін ақпараттандыру деңгейінің көтерілуі.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