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2eab" w14:textId="ae72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 Ақпараттандыру және байланыс жөнiндегi агенттiгi)</w:t>
      </w:r>
    </w:p>
    <w:p>
      <w:pPr>
        <w:spacing w:after="0"/>
        <w:ind w:left="0"/>
        <w:jc w:val="both"/>
      </w:pPr>
      <w:r>
        <w:rPr>
          <w:rFonts w:ascii="Times New Roman"/>
          <w:b w:val="false"/>
          <w:i w:val="false"/>
          <w:color w:val="000000"/>
          <w:sz w:val="28"/>
        </w:rPr>
        <w:t>Қазақстан Республикасы Үкіметінің 2002 жылғы 29 желтоқсандағы N 1429 қаулысы.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Yкiметінiң</w:t>
            </w:r>
            <w:r>
              <w:br/>
            </w:r>
            <w:r>
              <w:rPr>
                <w:rFonts w:ascii="Times New Roman"/>
                <w:b/>
                <w:i w:val="false"/>
                <w:color w:val="000000"/>
                <w:sz w:val="20"/>
              </w:rPr>
              <w:t>2002 жылғы 29 желтоқсандағы</w:t>
            </w:r>
            <w:r>
              <w:br/>
            </w:r>
            <w:r>
              <w:rPr>
                <w:rFonts w:ascii="Times New Roman"/>
                <w:b/>
                <w:i w:val="false"/>
                <w:color w:val="000000"/>
                <w:sz w:val="20"/>
              </w:rPr>
              <w:t>N 1429 қаулысына</w:t>
            </w:r>
            <w:r>
              <w:br/>
            </w:r>
            <w:r>
              <w:rPr>
                <w:rFonts w:ascii="Times New Roman"/>
                <w:b/>
                <w:i w:val="false"/>
                <w:color w:val="000000"/>
                <w:sz w:val="20"/>
              </w:rPr>
              <w:t>746 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Ақпараттандыру және байланыс жөнiндегi агенттігi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82 914 мың теңге (сексен екi миллион тоғыз жүз он төрт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w:t>
      </w:r>
    </w:p>
    <w:p>
      <w:pPr>
        <w:spacing w:after="0"/>
        <w:ind w:left="0"/>
        <w:jc w:val="both"/>
      </w:pPr>
      <w:r>
        <w:rPr>
          <w:rFonts w:ascii="Times New Roman"/>
          <w:b w:val="false"/>
          <w:i w:val="false"/>
          <w:color w:val="000000"/>
          <w:sz w:val="28"/>
        </w:rPr>
        <w:t xml:space="preserve">
      "Мемлекеттiк қызмет туралы" Қазақстан Республикасының 1999 жылғы 23 шiлдедегi </w:t>
      </w:r>
      <w:r>
        <w:rPr>
          <w:rFonts w:ascii="Times New Roman"/>
          <w:b w:val="false"/>
          <w:i w:val="false"/>
          <w:color w:val="000000"/>
          <w:sz w:val="28"/>
          <w:u w:val="single"/>
        </w:rPr>
        <w:t xml:space="preserve">Заңның </w:t>
      </w:r>
      <w:r>
        <w:rPr>
          <w:rFonts w:ascii="Times New Roman"/>
          <w:b w:val="false"/>
          <w:i w:val="false"/>
          <w:color w:val="000000"/>
          <w:sz w:val="28"/>
        </w:rPr>
        <w:t xml:space="preserve"> "Байланыс туралы"; Қазақстан Республикасының 1999 жылдың 18 мамырдағы N 382-I </w:t>
      </w:r>
      <w:r>
        <w:rPr>
          <w:rFonts w:ascii="Times New Roman"/>
          <w:b w:val="false"/>
          <w:i w:val="false"/>
          <w:color w:val="000000"/>
          <w:sz w:val="28"/>
          <w:u w:val="single"/>
        </w:rPr>
        <w:t xml:space="preserve">Заңның </w:t>
      </w:r>
      <w:r>
        <w:rPr>
          <w:rFonts w:ascii="Times New Roman"/>
          <w:b w:val="false"/>
          <w:i w:val="false"/>
          <w:color w:val="000000"/>
          <w:sz w:val="28"/>
        </w:rPr>
        <w:t xml:space="preserve">;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"Мемлекеттiк бюджет есебiнен қаржыланатын Қазақстан Республикасы органдары қызметкерлерiнiң еңбегiн бiрыңғай төлеу жүйесi туралы"; Қазақстан Республикасы Президентiнiң 2001 жылғы 25 наурыздағы N 575 </w:t>
      </w:r>
      <w:r>
        <w:rPr>
          <w:rFonts w:ascii="Times New Roman"/>
          <w:b w:val="false"/>
          <w:i w:val="false"/>
          <w:color w:val="000000"/>
          <w:sz w:val="28"/>
          <w:u w:val="single"/>
        </w:rPr>
        <w:t xml:space="preserve">Жарлығы </w:t>
      </w:r>
      <w:r>
        <w:rPr>
          <w:rFonts w:ascii="Times New Roman"/>
          <w:b w:val="false"/>
          <w:i w:val="false"/>
          <w:color w:val="000000"/>
          <w:sz w:val="28"/>
        </w:rPr>
        <w:t xml:space="preserve">; "Штат санының лимитiн бекiту туралы" Қазақстан Республикасы Үкiметiнiң 2002 жылғы 1 сәуiрдегi </w:t>
      </w:r>
      <w:r>
        <w:rPr>
          <w:rFonts w:ascii="Times New Roman"/>
          <w:b w:val="false"/>
          <w:i w:val="false"/>
          <w:color w:val="000000"/>
          <w:sz w:val="28"/>
          <w:u w:val="single"/>
        </w:rPr>
        <w:t xml:space="preserve">N 314 </w:t>
      </w:r>
      <w:r>
        <w:rPr>
          <w:rFonts w:ascii="Times New Roman"/>
          <w:b w:val="false"/>
          <w:i w:val="false"/>
          <w:color w:val="000000"/>
          <w:sz w:val="28"/>
        </w:rPr>
        <w:t xml:space="preserve">; "Қазақстан Республикасының Ақпараттандыру және байланыс жөнiндегi агенттiгiнiң мәселелерi" Қазақстан Республикасы Үкiметiнiң 2003 жылғы 22 шiлдедегi </w:t>
      </w:r>
      <w:r>
        <w:rPr>
          <w:rFonts w:ascii="Times New Roman"/>
          <w:b w:val="false"/>
          <w:i w:val="false"/>
          <w:color w:val="000000"/>
          <w:sz w:val="28"/>
          <w:u w:val="single"/>
        </w:rPr>
        <w:t xml:space="preserve">N 724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Жүктелген функциялар мен мәселелердi максималды тиiмдi орындау үшiн Қазақстан Республикасының Ақпараттандыру және байланыс жөнiндегi агенттiгiнiң орталық аппаратының және оның аумақтық органдарының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Ақпараттандыру және байланыс жөнiндегi агенттiгiнiң орталық аппаратын және оның аумақтық органдарын қаржыландыру.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001   001  Орталық    Штат санының         Жыл   Қазақстан </w:t>
      </w:r>
    </w:p>
    <w:p>
      <w:pPr>
        <w:spacing w:after="0"/>
        <w:ind w:left="0"/>
        <w:jc w:val="both"/>
      </w:pPr>
      <w:r>
        <w:rPr>
          <w:rFonts w:ascii="Times New Roman"/>
          <w:b w:val="false"/>
          <w:i w:val="false"/>
          <w:color w:val="000000"/>
          <w:sz w:val="28"/>
        </w:rPr>
        <w:t xml:space="preserve">
                      органның   бекiтiлген лимитiне  бойы  Республикасы. </w:t>
      </w:r>
    </w:p>
    <w:p>
      <w:pPr>
        <w:spacing w:after="0"/>
        <w:ind w:left="0"/>
        <w:jc w:val="both"/>
      </w:pPr>
      <w:r>
        <w:rPr>
          <w:rFonts w:ascii="Times New Roman"/>
          <w:b w:val="false"/>
          <w:i w:val="false"/>
          <w:color w:val="000000"/>
          <w:sz w:val="28"/>
        </w:rPr>
        <w:t xml:space="preserve">
                      аппараты.  сәйкес Қазақстан           ның Ақпарат. </w:t>
      </w:r>
    </w:p>
    <w:p>
      <w:pPr>
        <w:spacing w:after="0"/>
        <w:ind w:left="0"/>
        <w:jc w:val="both"/>
      </w:pPr>
      <w:r>
        <w:rPr>
          <w:rFonts w:ascii="Times New Roman"/>
          <w:b w:val="false"/>
          <w:i w:val="false"/>
          <w:color w:val="000000"/>
          <w:sz w:val="28"/>
        </w:rPr>
        <w:t xml:space="preserve">
                      ның әкім.  Республикасының            тандыру және </w:t>
      </w:r>
    </w:p>
    <w:p>
      <w:pPr>
        <w:spacing w:after="0"/>
        <w:ind w:left="0"/>
        <w:jc w:val="both"/>
      </w:pPr>
      <w:r>
        <w:rPr>
          <w:rFonts w:ascii="Times New Roman"/>
          <w:b w:val="false"/>
          <w:i w:val="false"/>
          <w:color w:val="000000"/>
          <w:sz w:val="28"/>
        </w:rPr>
        <w:t xml:space="preserve">
                      шiлiк      Ақпараттандыру және        байланыс </w:t>
      </w:r>
    </w:p>
    <w:p>
      <w:pPr>
        <w:spacing w:after="0"/>
        <w:ind w:left="0"/>
        <w:jc w:val="both"/>
      </w:pPr>
      <w:r>
        <w:rPr>
          <w:rFonts w:ascii="Times New Roman"/>
          <w:b w:val="false"/>
          <w:i w:val="false"/>
          <w:color w:val="000000"/>
          <w:sz w:val="28"/>
        </w:rPr>
        <w:t xml:space="preserve">
                      шығындары. байланыс жөнiндегi         жөніндегі </w:t>
      </w:r>
    </w:p>
    <w:p>
      <w:pPr>
        <w:spacing w:after="0"/>
        <w:ind w:left="0"/>
        <w:jc w:val="both"/>
      </w:pPr>
      <w:r>
        <w:rPr>
          <w:rFonts w:ascii="Times New Roman"/>
          <w:b w:val="false"/>
          <w:i w:val="false"/>
          <w:color w:val="000000"/>
          <w:sz w:val="28"/>
        </w:rPr>
        <w:t xml:space="preserve">
                                 агенттiгiнiң               агенттігі </w:t>
      </w:r>
    </w:p>
    <w:p>
      <w:pPr>
        <w:spacing w:after="0"/>
        <w:ind w:left="0"/>
        <w:jc w:val="both"/>
      </w:pPr>
      <w:r>
        <w:rPr>
          <w:rFonts w:ascii="Times New Roman"/>
          <w:b w:val="false"/>
          <w:i w:val="false"/>
          <w:color w:val="000000"/>
          <w:sz w:val="28"/>
        </w:rPr>
        <w:t xml:space="preserve">
                                 орталық аппаратының </w:t>
      </w:r>
    </w:p>
    <w:p>
      <w:pPr>
        <w:spacing w:after="0"/>
        <w:ind w:left="0"/>
        <w:jc w:val="both"/>
      </w:pPr>
      <w:r>
        <w:rPr>
          <w:rFonts w:ascii="Times New Roman"/>
          <w:b w:val="false"/>
          <w:i w:val="false"/>
          <w:color w:val="000000"/>
          <w:sz w:val="28"/>
        </w:rPr>
        <w:t xml:space="preserve">
                                 қаржыландыру - 66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002            Штат санының </w:t>
      </w:r>
    </w:p>
    <w:p>
      <w:pPr>
        <w:spacing w:after="0"/>
        <w:ind w:left="0"/>
        <w:jc w:val="both"/>
      </w:pPr>
      <w:r>
        <w:rPr>
          <w:rFonts w:ascii="Times New Roman"/>
          <w:b w:val="false"/>
          <w:i w:val="false"/>
          <w:color w:val="000000"/>
          <w:sz w:val="28"/>
        </w:rPr>
        <w:t xml:space="preserve">
                                 бекiтiлген лимитiне </w:t>
      </w:r>
    </w:p>
    <w:p>
      <w:pPr>
        <w:spacing w:after="0"/>
        <w:ind w:left="0"/>
        <w:jc w:val="both"/>
      </w:pPr>
      <w:r>
        <w:rPr>
          <w:rFonts w:ascii="Times New Roman"/>
          <w:b w:val="false"/>
          <w:i w:val="false"/>
          <w:color w:val="000000"/>
          <w:sz w:val="28"/>
        </w:rPr>
        <w:t xml:space="preserve">
                                 сәйкес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Ақпараттандыру және </w:t>
      </w:r>
    </w:p>
    <w:p>
      <w:pPr>
        <w:spacing w:after="0"/>
        <w:ind w:left="0"/>
        <w:jc w:val="both"/>
      </w:pPr>
      <w:r>
        <w:rPr>
          <w:rFonts w:ascii="Times New Roman"/>
          <w:b w:val="false"/>
          <w:i w:val="false"/>
          <w:color w:val="000000"/>
          <w:sz w:val="28"/>
        </w:rPr>
        <w:t xml:space="preserve">
                                 байланыс жөнiндегi </w:t>
      </w:r>
    </w:p>
    <w:p>
      <w:pPr>
        <w:spacing w:after="0"/>
        <w:ind w:left="0"/>
        <w:jc w:val="both"/>
      </w:pPr>
      <w:r>
        <w:rPr>
          <w:rFonts w:ascii="Times New Roman"/>
          <w:b w:val="false"/>
          <w:i w:val="false"/>
          <w:color w:val="000000"/>
          <w:sz w:val="28"/>
        </w:rPr>
        <w:t xml:space="preserve">
                                 агенттiгiнiң аумақ. </w:t>
      </w:r>
    </w:p>
    <w:p>
      <w:pPr>
        <w:spacing w:after="0"/>
        <w:ind w:left="0"/>
        <w:jc w:val="both"/>
      </w:pPr>
      <w:r>
        <w:rPr>
          <w:rFonts w:ascii="Times New Roman"/>
          <w:b w:val="false"/>
          <w:i w:val="false"/>
          <w:color w:val="000000"/>
          <w:sz w:val="28"/>
        </w:rPr>
        <w:t xml:space="preserve">
                                 тық органдарын </w:t>
      </w:r>
    </w:p>
    <w:p>
      <w:pPr>
        <w:spacing w:after="0"/>
        <w:ind w:left="0"/>
        <w:jc w:val="both"/>
      </w:pPr>
      <w:r>
        <w:rPr>
          <w:rFonts w:ascii="Times New Roman"/>
          <w:b w:val="false"/>
          <w:i w:val="false"/>
          <w:color w:val="000000"/>
          <w:sz w:val="28"/>
        </w:rPr>
        <w:t xml:space="preserve">
                                 қаржыландыру - 113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Бағдарламаның орындалуынан күтiлетiн нәтижелер: Қазақстан Республикасының Ақпараттандыру және байланыс жөнiндегi агенттiгiне жүктелген функциялар мен мәселелердi сапалы және уақытылы орындауы. </w:t>
      </w:r>
    </w:p>
    <w:bookmarkStart w:name="z2" w:id="0"/>
    <w:p>
      <w:pPr>
        <w:spacing w:after="0"/>
        <w:ind w:left="0"/>
        <w:jc w:val="both"/>
      </w:pPr>
      <w:r>
        <w:rPr>
          <w:rFonts w:ascii="Times New Roman"/>
          <w:b w:val="false"/>
          <w:i w:val="false"/>
          <w:color w:val="000000"/>
          <w:sz w:val="28"/>
        </w:rPr>
        <w:t xml:space="preserve">
      Қазақстан Республикасы     </w:t>
      </w:r>
    </w:p>
    <w:bookmarkEnd w:id="0"/>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747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"Кадрлардың бiліктiлiгiн көтеру және қайта дайындау"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290 мың теңге (екi жүз тоқсан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w:t>
      </w:r>
    </w:p>
    <w:p>
      <w:pPr>
        <w:spacing w:after="0"/>
        <w:ind w:left="0"/>
        <w:jc w:val="both"/>
      </w:pPr>
      <w:r>
        <w:rPr>
          <w:rFonts w:ascii="Times New Roman"/>
          <w:b w:val="false"/>
          <w:i w:val="false"/>
          <w:color w:val="000000"/>
          <w:sz w:val="28"/>
        </w:rPr>
        <w:t xml:space="preserve">
            "Мемлекеттiк қызмет туралы" Қазақстан Республикасының 1999 жылғы 23 шiлдедегi </w:t>
      </w:r>
      <w:r>
        <w:rPr>
          <w:rFonts w:ascii="Times New Roman"/>
          <w:b w:val="false"/>
          <w:i w:val="false"/>
          <w:color w:val="000000"/>
          <w:sz w:val="28"/>
          <w:u w:val="single"/>
        </w:rPr>
        <w:t xml:space="preserve">Заңның 3 бабы </w:t>
      </w:r>
      <w:r>
        <w:rPr>
          <w:rFonts w:ascii="Times New Roman"/>
          <w:b w:val="false"/>
          <w:i w:val="false"/>
          <w:color w:val="000000"/>
          <w:sz w:val="28"/>
        </w:rPr>
        <w:t xml:space="preserve">; "Қазақстан Республикасының Ақпараттандыру және байланыс жөнiндегi агенттiгiнiң мәселелерi" Қазақстан Республикасы Үкiметiнiң 2003 жылғы 22 шiлдедегi N 724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өз лауазымдық мiндеттерiн тиiмдi орындау және кәсiпқойлық шеберлігін жетілдіру үшін кәсіпқойлық қызмет саласында қойылатын біліктілік талаптардың білім беретін бағдарламаларды теориялық және қолданылатын бiлiмдi жаңарту.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қызметкерлердiң кәсiпқойлық бiлiктiлiгiн көтеру.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010        Кадрлардың Бiлiктiлiктi көтеру  Жыл   Қазақстан </w:t>
      </w:r>
    </w:p>
    <w:p>
      <w:pPr>
        <w:spacing w:after="0"/>
        <w:ind w:left="0"/>
        <w:jc w:val="both"/>
      </w:pPr>
      <w:r>
        <w:rPr>
          <w:rFonts w:ascii="Times New Roman"/>
          <w:b w:val="false"/>
          <w:i w:val="false"/>
          <w:color w:val="000000"/>
          <w:sz w:val="28"/>
        </w:rPr>
        <w:t xml:space="preserve">
                      бiлiктiлi. бекiтiлген жоспа.    бойы  Республикасы. </w:t>
      </w:r>
    </w:p>
    <w:p>
      <w:pPr>
        <w:spacing w:after="0"/>
        <w:ind w:left="0"/>
        <w:jc w:val="both"/>
      </w:pPr>
      <w:r>
        <w:rPr>
          <w:rFonts w:ascii="Times New Roman"/>
          <w:b w:val="false"/>
          <w:i w:val="false"/>
          <w:color w:val="000000"/>
          <w:sz w:val="28"/>
        </w:rPr>
        <w:t xml:space="preserve">
                      гiн көтеру рына сәйкес                ның Ақпарат. </w:t>
      </w:r>
    </w:p>
    <w:p>
      <w:pPr>
        <w:spacing w:after="0"/>
        <w:ind w:left="0"/>
        <w:jc w:val="both"/>
      </w:pPr>
      <w:r>
        <w:rPr>
          <w:rFonts w:ascii="Times New Roman"/>
          <w:b w:val="false"/>
          <w:i w:val="false"/>
          <w:color w:val="000000"/>
          <w:sz w:val="28"/>
        </w:rPr>
        <w:t xml:space="preserve">
                      және қайта мемлекеттiк қызмет.        тандыру және </w:t>
      </w:r>
    </w:p>
    <w:p>
      <w:pPr>
        <w:spacing w:after="0"/>
        <w:ind w:left="0"/>
        <w:jc w:val="both"/>
      </w:pPr>
      <w:r>
        <w:rPr>
          <w:rFonts w:ascii="Times New Roman"/>
          <w:b w:val="false"/>
          <w:i w:val="false"/>
          <w:color w:val="000000"/>
          <w:sz w:val="28"/>
        </w:rPr>
        <w:t xml:space="preserve">
                      дайындау   керлердiң бiлiктi.         байланыс </w:t>
      </w:r>
    </w:p>
    <w:p>
      <w:pPr>
        <w:spacing w:after="0"/>
        <w:ind w:left="0"/>
        <w:jc w:val="both"/>
      </w:pPr>
      <w:r>
        <w:rPr>
          <w:rFonts w:ascii="Times New Roman"/>
          <w:b w:val="false"/>
          <w:i w:val="false"/>
          <w:color w:val="000000"/>
          <w:sz w:val="28"/>
        </w:rPr>
        <w:t xml:space="preserve">
                                 лiгiн көтеретiн            жөнiндегi </w:t>
      </w:r>
    </w:p>
    <w:p>
      <w:pPr>
        <w:spacing w:after="0"/>
        <w:ind w:left="0"/>
        <w:jc w:val="both"/>
      </w:pPr>
      <w:r>
        <w:rPr>
          <w:rFonts w:ascii="Times New Roman"/>
          <w:b w:val="false"/>
          <w:i w:val="false"/>
          <w:color w:val="000000"/>
          <w:sz w:val="28"/>
        </w:rPr>
        <w:t xml:space="preserve">
                                 қызметтердi сатып          агенттiгi </w:t>
      </w:r>
    </w:p>
    <w:p>
      <w:pPr>
        <w:spacing w:after="0"/>
        <w:ind w:left="0"/>
        <w:jc w:val="both"/>
      </w:pPr>
      <w:r>
        <w:rPr>
          <w:rFonts w:ascii="Times New Roman"/>
          <w:b w:val="false"/>
          <w:i w:val="false"/>
          <w:color w:val="000000"/>
          <w:sz w:val="28"/>
        </w:rPr>
        <w:t xml:space="preserve">
                                 алу, оның iшiнде </w:t>
      </w:r>
    </w:p>
    <w:p>
      <w:pPr>
        <w:spacing w:after="0"/>
        <w:ind w:left="0"/>
        <w:jc w:val="both"/>
      </w:pPr>
      <w:r>
        <w:rPr>
          <w:rFonts w:ascii="Times New Roman"/>
          <w:b w:val="false"/>
          <w:i w:val="false"/>
          <w:color w:val="000000"/>
          <w:sz w:val="28"/>
        </w:rPr>
        <w:t xml:space="preserve">
                                 мемлекеттiк тiлдi </w:t>
      </w:r>
    </w:p>
    <w:p>
      <w:pPr>
        <w:spacing w:after="0"/>
        <w:ind w:left="0"/>
        <w:jc w:val="both"/>
      </w:pPr>
      <w:r>
        <w:rPr>
          <w:rFonts w:ascii="Times New Roman"/>
          <w:b w:val="false"/>
          <w:i w:val="false"/>
          <w:color w:val="000000"/>
          <w:sz w:val="28"/>
        </w:rPr>
        <w:t xml:space="preserve">
                                 оқыту. Бiлiктiлiктi </w:t>
      </w:r>
    </w:p>
    <w:p>
      <w:pPr>
        <w:spacing w:after="0"/>
        <w:ind w:left="0"/>
        <w:jc w:val="both"/>
      </w:pPr>
      <w:r>
        <w:rPr>
          <w:rFonts w:ascii="Times New Roman"/>
          <w:b w:val="false"/>
          <w:i w:val="false"/>
          <w:color w:val="000000"/>
          <w:sz w:val="28"/>
        </w:rPr>
        <w:t xml:space="preserve">
                                 көтеру курстарын </w:t>
      </w:r>
    </w:p>
    <w:p>
      <w:pPr>
        <w:spacing w:after="0"/>
        <w:ind w:left="0"/>
        <w:jc w:val="both"/>
      </w:pPr>
      <w:r>
        <w:rPr>
          <w:rFonts w:ascii="Times New Roman"/>
          <w:b w:val="false"/>
          <w:i w:val="false"/>
          <w:color w:val="000000"/>
          <w:sz w:val="28"/>
        </w:rPr>
        <w:t xml:space="preserve">
                                 өткiзетiн мемлекет. </w:t>
      </w:r>
    </w:p>
    <w:p>
      <w:pPr>
        <w:spacing w:after="0"/>
        <w:ind w:left="0"/>
        <w:jc w:val="both"/>
      </w:pPr>
      <w:r>
        <w:rPr>
          <w:rFonts w:ascii="Times New Roman"/>
          <w:b w:val="false"/>
          <w:i w:val="false"/>
          <w:color w:val="000000"/>
          <w:sz w:val="28"/>
        </w:rPr>
        <w:t xml:space="preserve">
                                 тiк қызметкерлердiң </w:t>
      </w:r>
    </w:p>
    <w:p>
      <w:pPr>
        <w:spacing w:after="0"/>
        <w:ind w:left="0"/>
        <w:jc w:val="both"/>
      </w:pPr>
      <w:r>
        <w:rPr>
          <w:rFonts w:ascii="Times New Roman"/>
          <w:b w:val="false"/>
          <w:i w:val="false"/>
          <w:color w:val="000000"/>
          <w:sz w:val="28"/>
        </w:rPr>
        <w:t xml:space="preserve">
                                 орта жылдық саны - </w:t>
      </w:r>
    </w:p>
    <w:p>
      <w:pPr>
        <w:spacing w:after="0"/>
        <w:ind w:left="0"/>
        <w:jc w:val="both"/>
      </w:pPr>
      <w:r>
        <w:rPr>
          <w:rFonts w:ascii="Times New Roman"/>
          <w:b w:val="false"/>
          <w:i w:val="false"/>
          <w:color w:val="000000"/>
          <w:sz w:val="28"/>
        </w:rPr>
        <w:t xml:space="preserve">
                                 66 адам.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Бағдарламаның орындалуынан күтiлетін нәтижелер: қазiргi экономикалық шарттарға және мемлекеттiң ресурстарының мүмкiншiлiгiне сәйкес, кәсiпқойлық мемлекеттiк қызмет талаптарына жауап беретiн, мемлекеттiк қызметкерлердi сапалы оқытудың тұрақты жүйесiн қалыптастырып және дамыту жолымен мемлекеттiк қызметкерлердiң кәсiпқойлық дәрежесiн көтеру. </w:t>
      </w:r>
    </w:p>
    <w:bookmarkStart w:name="z3" w:id="1"/>
    <w:p>
      <w:pPr>
        <w:spacing w:after="0"/>
        <w:ind w:left="0"/>
        <w:jc w:val="both"/>
      </w:pPr>
      <w:r>
        <w:rPr>
          <w:rFonts w:ascii="Times New Roman"/>
          <w:b w:val="false"/>
          <w:i w:val="false"/>
          <w:color w:val="000000"/>
          <w:sz w:val="28"/>
        </w:rPr>
        <w:t xml:space="preserve">
      Қазақстан Республикасы   </w:t>
      </w:r>
    </w:p>
    <w:bookmarkEnd w:id="1"/>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748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030 "Ақпараттандыру және байланыс саласындағы қолданбалы ғылыми зерттеулер"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33 000 мың теңге (отыз үш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"Республикалық бюджет қаражаттары есебінен орындалатын қолданбалы ғылыми зерттеулер бағдарламаларын қалыптастыру мен iске асырудың кейбiр мәселелерi туралы" Қазақстан Республикасы Үкiметiнiң 1999 жылғы 23 ақпандағы N 145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бюджеттiк қаражаттары. </w:t>
      </w:r>
    </w:p>
    <w:p>
      <w:pPr>
        <w:spacing w:after="0"/>
        <w:ind w:left="0"/>
        <w:jc w:val="both"/>
      </w:pPr>
      <w:r>
        <w:rPr>
          <w:rFonts w:ascii="Times New Roman"/>
          <w:b w:val="false"/>
          <w:i w:val="false"/>
          <w:color w:val="000000"/>
          <w:sz w:val="28"/>
        </w:rPr>
        <w:t xml:space="preserve">
            4. Бюджеттiк бағдарламаның мақсаты: байланыс және телекоммуникация саласындағы қолданбалы ғылыми зерттеулер өткiзу. </w:t>
      </w:r>
    </w:p>
    <w:p>
      <w:pPr>
        <w:spacing w:after="0"/>
        <w:ind w:left="0"/>
        <w:jc w:val="both"/>
      </w:pPr>
      <w:r>
        <w:rPr>
          <w:rFonts w:ascii="Times New Roman"/>
          <w:b w:val="false"/>
          <w:i w:val="false"/>
          <w:color w:val="000000"/>
          <w:sz w:val="28"/>
        </w:rPr>
        <w:t xml:space="preserve">
            5. Бюджеттiк бағдарламаның мiндеттерi: телекоммуникация жүйелерiн құраcтыру, тарифтерді есептеу, техникалық пайдалану, нормалау, жүйе бойындағы көлемдер, байланыс мекемелердiң пайдалануына, энергетика және минералды ресурстар саласындағы ақпараттық инфрақұрылымды қалыптастыру мен дамытудағы мемлекеттiк басқару, осы жетiстiктердi қолданыстағы қызметке енгiзу.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030        Ақпарат.   Байланыс және        Жыл   Қазақстан </w:t>
      </w:r>
    </w:p>
    <w:p>
      <w:pPr>
        <w:spacing w:after="0"/>
        <w:ind w:left="0"/>
        <w:jc w:val="both"/>
      </w:pPr>
      <w:r>
        <w:rPr>
          <w:rFonts w:ascii="Times New Roman"/>
          <w:b w:val="false"/>
          <w:i w:val="false"/>
          <w:color w:val="000000"/>
          <w:sz w:val="28"/>
        </w:rPr>
        <w:t xml:space="preserve">
                      тандыру    телекоммуникация,    бойы  Республикасы. </w:t>
      </w:r>
    </w:p>
    <w:p>
      <w:pPr>
        <w:spacing w:after="0"/>
        <w:ind w:left="0"/>
        <w:jc w:val="both"/>
      </w:pPr>
      <w:r>
        <w:rPr>
          <w:rFonts w:ascii="Times New Roman"/>
          <w:b w:val="false"/>
          <w:i w:val="false"/>
          <w:color w:val="000000"/>
          <w:sz w:val="28"/>
        </w:rPr>
        <w:t xml:space="preserve">
                      және       энергетика және            ның Ақпарат. </w:t>
      </w:r>
    </w:p>
    <w:p>
      <w:pPr>
        <w:spacing w:after="0"/>
        <w:ind w:left="0"/>
        <w:jc w:val="both"/>
      </w:pPr>
      <w:r>
        <w:rPr>
          <w:rFonts w:ascii="Times New Roman"/>
          <w:b w:val="false"/>
          <w:i w:val="false"/>
          <w:color w:val="000000"/>
          <w:sz w:val="28"/>
        </w:rPr>
        <w:t xml:space="preserve">
                      байланыс   минералды ресурстар        тандыру және </w:t>
      </w:r>
    </w:p>
    <w:p>
      <w:pPr>
        <w:spacing w:after="0"/>
        <w:ind w:left="0"/>
        <w:jc w:val="both"/>
      </w:pPr>
      <w:r>
        <w:rPr>
          <w:rFonts w:ascii="Times New Roman"/>
          <w:b w:val="false"/>
          <w:i w:val="false"/>
          <w:color w:val="000000"/>
          <w:sz w:val="28"/>
        </w:rPr>
        <w:t xml:space="preserve">
                      саласын.   саласындағы 7 бағыт        байланыс </w:t>
      </w:r>
    </w:p>
    <w:p>
      <w:pPr>
        <w:spacing w:after="0"/>
        <w:ind w:left="0"/>
        <w:jc w:val="both"/>
      </w:pPr>
      <w:r>
        <w:rPr>
          <w:rFonts w:ascii="Times New Roman"/>
          <w:b w:val="false"/>
          <w:i w:val="false"/>
          <w:color w:val="000000"/>
          <w:sz w:val="28"/>
        </w:rPr>
        <w:t xml:space="preserve">
                      дағы       бойынша қолданбалы         жөніндегі </w:t>
      </w:r>
    </w:p>
    <w:p>
      <w:pPr>
        <w:spacing w:after="0"/>
        <w:ind w:left="0"/>
        <w:jc w:val="both"/>
      </w:pPr>
      <w:r>
        <w:rPr>
          <w:rFonts w:ascii="Times New Roman"/>
          <w:b w:val="false"/>
          <w:i w:val="false"/>
          <w:color w:val="000000"/>
          <w:sz w:val="28"/>
        </w:rPr>
        <w:t xml:space="preserve">
                      қолдан.    ғылыми зерттеулер          агенттігі </w:t>
      </w:r>
    </w:p>
    <w:p>
      <w:pPr>
        <w:spacing w:after="0"/>
        <w:ind w:left="0"/>
        <w:jc w:val="both"/>
      </w:pPr>
      <w:r>
        <w:rPr>
          <w:rFonts w:ascii="Times New Roman"/>
          <w:b w:val="false"/>
          <w:i w:val="false"/>
          <w:color w:val="000000"/>
          <w:sz w:val="28"/>
        </w:rPr>
        <w:t xml:space="preserve">
                      балы       жүргiзу. "Қазақстан </w:t>
      </w:r>
    </w:p>
    <w:p>
      <w:pPr>
        <w:spacing w:after="0"/>
        <w:ind w:left="0"/>
        <w:jc w:val="both"/>
      </w:pPr>
      <w:r>
        <w:rPr>
          <w:rFonts w:ascii="Times New Roman"/>
          <w:b w:val="false"/>
          <w:i w:val="false"/>
          <w:color w:val="000000"/>
          <w:sz w:val="28"/>
        </w:rPr>
        <w:t xml:space="preserve">
                      ғылыми     Республикасының </w:t>
      </w:r>
    </w:p>
    <w:p>
      <w:pPr>
        <w:spacing w:after="0"/>
        <w:ind w:left="0"/>
        <w:jc w:val="both"/>
      </w:pPr>
      <w:r>
        <w:rPr>
          <w:rFonts w:ascii="Times New Roman"/>
          <w:b w:val="false"/>
          <w:i w:val="false"/>
          <w:color w:val="000000"/>
          <w:sz w:val="28"/>
        </w:rPr>
        <w:t xml:space="preserve">
                      зерттеу.   энергетика және </w:t>
      </w:r>
    </w:p>
    <w:p>
      <w:pPr>
        <w:spacing w:after="0"/>
        <w:ind w:left="0"/>
        <w:jc w:val="both"/>
      </w:pPr>
      <w:r>
        <w:rPr>
          <w:rFonts w:ascii="Times New Roman"/>
          <w:b w:val="false"/>
          <w:i w:val="false"/>
          <w:color w:val="000000"/>
          <w:sz w:val="28"/>
        </w:rPr>
        <w:t xml:space="preserve">
                      лер        минералды ресурстар </w:t>
      </w:r>
    </w:p>
    <w:p>
      <w:pPr>
        <w:spacing w:after="0"/>
        <w:ind w:left="0"/>
        <w:jc w:val="both"/>
      </w:pPr>
      <w:r>
        <w:rPr>
          <w:rFonts w:ascii="Times New Roman"/>
          <w:b w:val="false"/>
          <w:i w:val="false"/>
          <w:color w:val="000000"/>
          <w:sz w:val="28"/>
        </w:rPr>
        <w:t xml:space="preserve">
                                 саласын мемлекеттiк </w:t>
      </w:r>
    </w:p>
    <w:p>
      <w:pPr>
        <w:spacing w:after="0"/>
        <w:ind w:left="0"/>
        <w:jc w:val="both"/>
      </w:pPr>
      <w:r>
        <w:rPr>
          <w:rFonts w:ascii="Times New Roman"/>
          <w:b w:val="false"/>
          <w:i w:val="false"/>
          <w:color w:val="000000"/>
          <w:sz w:val="28"/>
        </w:rPr>
        <w:t xml:space="preserve">
                                 басқаруының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инфрақұрылымын </w:t>
      </w:r>
    </w:p>
    <w:p>
      <w:pPr>
        <w:spacing w:after="0"/>
        <w:ind w:left="0"/>
        <w:jc w:val="both"/>
      </w:pPr>
      <w:r>
        <w:rPr>
          <w:rFonts w:ascii="Times New Roman"/>
          <w:b w:val="false"/>
          <w:i w:val="false"/>
          <w:color w:val="000000"/>
          <w:sz w:val="28"/>
        </w:rPr>
        <w:t xml:space="preserve">
                                 қалыптастыру және </w:t>
      </w:r>
    </w:p>
    <w:p>
      <w:pPr>
        <w:spacing w:after="0"/>
        <w:ind w:left="0"/>
        <w:jc w:val="both"/>
      </w:pPr>
      <w:r>
        <w:rPr>
          <w:rFonts w:ascii="Times New Roman"/>
          <w:b w:val="false"/>
          <w:i w:val="false"/>
          <w:color w:val="000000"/>
          <w:sz w:val="28"/>
        </w:rPr>
        <w:t xml:space="preserve">
                                 дамыту" ғылыми-тех. </w:t>
      </w:r>
    </w:p>
    <w:p>
      <w:pPr>
        <w:spacing w:after="0"/>
        <w:ind w:left="0"/>
        <w:jc w:val="both"/>
      </w:pPr>
      <w:r>
        <w:rPr>
          <w:rFonts w:ascii="Times New Roman"/>
          <w:b w:val="false"/>
          <w:i w:val="false"/>
          <w:color w:val="000000"/>
          <w:sz w:val="28"/>
        </w:rPr>
        <w:t xml:space="preserve">
                                 никалық бағдарла. </w:t>
      </w:r>
    </w:p>
    <w:p>
      <w:pPr>
        <w:spacing w:after="0"/>
        <w:ind w:left="0"/>
        <w:jc w:val="both"/>
      </w:pPr>
      <w:r>
        <w:rPr>
          <w:rFonts w:ascii="Times New Roman"/>
          <w:b w:val="false"/>
          <w:i w:val="false"/>
          <w:color w:val="000000"/>
          <w:sz w:val="28"/>
        </w:rPr>
        <w:t xml:space="preserve">
                                 масының негiзгi </w:t>
      </w:r>
    </w:p>
    <w:p>
      <w:pPr>
        <w:spacing w:after="0"/>
        <w:ind w:left="0"/>
        <w:jc w:val="both"/>
      </w:pPr>
      <w:r>
        <w:rPr>
          <w:rFonts w:ascii="Times New Roman"/>
          <w:b w:val="false"/>
          <w:i w:val="false"/>
          <w:color w:val="000000"/>
          <w:sz w:val="28"/>
        </w:rPr>
        <w:t xml:space="preserve">
                                 тапсырмалары мен </w:t>
      </w:r>
    </w:p>
    <w:p>
      <w:pPr>
        <w:spacing w:after="0"/>
        <w:ind w:left="0"/>
        <w:jc w:val="both"/>
      </w:pPr>
      <w:r>
        <w:rPr>
          <w:rFonts w:ascii="Times New Roman"/>
          <w:b w:val="false"/>
          <w:i w:val="false"/>
          <w:color w:val="000000"/>
          <w:sz w:val="28"/>
        </w:rPr>
        <w:t xml:space="preserve">
                                 бағыттарын орындау.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Бағдарламаның орындалуынан күтiлетiн нәтижелер: энергетика және минералды ресурстар саласын нормативтiк-техникалық құжаттармен қамтамасыз ету, жаңа технологияларды ғылыми әзiрлеу және енгiзу, қолданылып жүрген халықаралық стандарттармен нормативтiк құжаттардың үйлесiмдiгiн қамтамасыз ету.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749 қосымша</w:t>
            </w:r>
          </w:p>
        </w:tc>
      </w:tr>
    </w:tbl>
    <w:p>
      <w:pPr>
        <w:spacing w:after="0"/>
        <w:ind w:left="0"/>
        <w:jc w:val="both"/>
      </w:pPr>
      <w:r>
        <w:rPr>
          <w:rFonts w:ascii="Times New Roman"/>
          <w:b w:val="false"/>
          <w:i w:val="false"/>
          <w:color w:val="ff0000"/>
          <w:sz w:val="28"/>
        </w:rPr>
        <w:t xml:space="preserve">
      Ескерту. 749-қосымша өзгерді - ҚР Үкіметінің 2003.11.29. N 150ю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Ақпараттандыру және байланыс жөнiндегi агенттігi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031 "Радиожиілiк спектрi мен радиоэлектрондық құралдардың мониторингi жүйесiн құру"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254 809 мың теңге (екi жүз елу төрт миллион сегiз жүз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w:t>
      </w:r>
    </w:p>
    <w:p>
      <w:pPr>
        <w:spacing w:after="0"/>
        <w:ind w:left="0"/>
        <w:jc w:val="both"/>
      </w:pPr>
      <w:r>
        <w:rPr>
          <w:rFonts w:ascii="Times New Roman"/>
          <w:b w:val="false"/>
          <w:i w:val="false"/>
          <w:color w:val="000000"/>
          <w:sz w:val="28"/>
        </w:rPr>
        <w:t xml:space="preserve">
      "Байланыс туралы" Қазақстан Республикасының 1999 жылдың 18 мамырдағы N 382-I </w:t>
      </w:r>
      <w:r>
        <w:rPr>
          <w:rFonts w:ascii="Times New Roman"/>
          <w:b w:val="false"/>
          <w:i w:val="false"/>
          <w:color w:val="000000"/>
          <w:sz w:val="28"/>
          <w:u w:val="single"/>
        </w:rPr>
        <w:t xml:space="preserve">Заңның 5 бабы </w:t>
      </w:r>
      <w:r>
        <w:rPr>
          <w:rFonts w:ascii="Times New Roman"/>
          <w:b w:val="false"/>
          <w:i w:val="false"/>
          <w:color w:val="000000"/>
          <w:sz w:val="28"/>
        </w:rPr>
        <w:t xml:space="preserve">; "Лицензиялау туралы" Қазақстан Республикасының 1995 жылдың 17 сәуiрiндегi </w:t>
      </w:r>
      <w:r>
        <w:rPr>
          <w:rFonts w:ascii="Times New Roman"/>
          <w:b w:val="false"/>
          <w:i w:val="false"/>
          <w:color w:val="000000"/>
          <w:sz w:val="28"/>
          <w:u w:val="single"/>
        </w:rPr>
        <w:t xml:space="preserve">Заңның </w:t>
      </w:r>
      <w:r>
        <w:rPr>
          <w:rFonts w:ascii="Times New Roman"/>
          <w:b w:val="false"/>
          <w:i w:val="false"/>
          <w:color w:val="000000"/>
          <w:sz w:val="28"/>
        </w:rPr>
        <w:t xml:space="preserve"> 9-бабының 5; 25 тармақтары; "Қазақстан Республикасының Ақпараттық қауiпсiздiгiн қамтамасыз етудiң 2000-2003 жылдарға арналған мемлекеттiк бағдарламасы туралы" Қазақстан Республикасы Президентiнiң 2000 жылғы 14 наурыздағы N 359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Республикасының аумағында радиоэлектронды құралдар мен жоғары жиiлiктi құрылғыларды сатып алудың (сатудың), тiркеудiң, жобалаудың, салудың (орнатудың), пайдаланудың және шетелден әкелудің ережесiн бекiту туралы" Қазақстан Республикасы Үкiметiнiң 2001 жылғы 6 қазандағы N 1293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Ақпараттандыру және байланыс жөнiндегi агенттiгiнiң мәселелерi" Қазақстан Республикасы Yкiметiнiң 2003 жылғы 22 шiлдедегi N 724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аумағында жұмыс iстейтiн радиосәуле шығарушы құралдардың деректерiн есепке алудың бiрыңғай жүйесiн құру бағдарламасын бекiту туралы" Қазақстан Республикасы Үкiметiнiң 2002 жылғы 26 қаңтардағы N 114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 техникалық радиобақылау жүйесiн құру: </w:t>
      </w:r>
    </w:p>
    <w:p>
      <w:pPr>
        <w:spacing w:after="0"/>
        <w:ind w:left="0"/>
        <w:jc w:val="both"/>
      </w:pPr>
      <w:r>
        <w:rPr>
          <w:rFonts w:ascii="Times New Roman"/>
          <w:b w:val="false"/>
          <w:i w:val="false"/>
          <w:color w:val="000000"/>
          <w:sz w:val="28"/>
        </w:rPr>
        <w:t xml:space="preserve">
      радиожиiлiк спектрiн пайдалануды толыққанды реттеудi қамтамасыз етуге, жұмыс iстейтiн радиоэлектрондық құралдарды қадағалауға, радиобөгет көздерiн табуға, радиоэлектрондық құралдардың жарияланған параметрлерiнiң нақтыға сәйкестiгiн тексеруге; </w:t>
      </w:r>
    </w:p>
    <w:p>
      <w:pPr>
        <w:spacing w:after="0"/>
        <w:ind w:left="0"/>
        <w:jc w:val="both"/>
      </w:pPr>
      <w:r>
        <w:rPr>
          <w:rFonts w:ascii="Times New Roman"/>
          <w:b w:val="false"/>
          <w:i w:val="false"/>
          <w:color w:val="000000"/>
          <w:sz w:val="28"/>
        </w:rPr>
        <w:t xml:space="preserve">
      заңсыз жұмыс iстейтiн радиоэлектрондық құралдардың едәуiр санын табу нәтижесiнде радиожиiлiк спектрiн пайдаланғаны үшiн мемлекеттiк бюджетке түсiмдi ұлғайтуға; </w:t>
      </w:r>
    </w:p>
    <w:p>
      <w:pPr>
        <w:spacing w:after="0"/>
        <w:ind w:left="0"/>
        <w:jc w:val="both"/>
      </w:pPr>
      <w:r>
        <w:rPr>
          <w:rFonts w:ascii="Times New Roman"/>
          <w:b w:val="false"/>
          <w:i w:val="false"/>
          <w:color w:val="000000"/>
          <w:sz w:val="28"/>
        </w:rPr>
        <w:t xml:space="preserve">
      басқарудың түрлi деңгейлерi арасында ақпаратпен жедел алмасу үшiн деректер қорын құруға; </w:t>
      </w:r>
    </w:p>
    <w:p>
      <w:pPr>
        <w:spacing w:after="0"/>
        <w:ind w:left="0"/>
        <w:jc w:val="both"/>
      </w:pPr>
      <w:r>
        <w:rPr>
          <w:rFonts w:ascii="Times New Roman"/>
          <w:b w:val="false"/>
          <w:i w:val="false"/>
          <w:color w:val="000000"/>
          <w:sz w:val="28"/>
        </w:rPr>
        <w:t xml:space="preserve">
      радиобөгеуiл көздерiн торуылдау процесiн автоматтандыруға; </w:t>
      </w:r>
    </w:p>
    <w:p>
      <w:pPr>
        <w:spacing w:after="0"/>
        <w:ind w:left="0"/>
        <w:jc w:val="both"/>
      </w:pPr>
      <w:r>
        <w:rPr>
          <w:rFonts w:ascii="Times New Roman"/>
          <w:b w:val="false"/>
          <w:i w:val="false"/>
          <w:color w:val="000000"/>
          <w:sz w:val="28"/>
        </w:rPr>
        <w:t xml:space="preserve">
      мемлекеттiк ақпараттық ресурстарды қорғау жөнiнде тиiмдi iс-шаралар қабылдауға мүмкiндiк бередi.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Ақпараттандыру және байланыс жөнiндегi агенттiгiнiң аумақтық органдары үшiн қажеттi радиобақылау жабдықтарын сатып алу, техникалық радиобақылаудың тұрақты пункттерi мен жылжымалы станцияларын құру және жабдықтау, дерекқорлар мен сандық картаны жасау.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031        Радиожиi.  Сатып алу:           Жыл   Қазақстан </w:t>
      </w:r>
    </w:p>
    <w:p>
      <w:pPr>
        <w:spacing w:after="0"/>
        <w:ind w:left="0"/>
        <w:jc w:val="both"/>
      </w:pPr>
      <w:r>
        <w:rPr>
          <w:rFonts w:ascii="Times New Roman"/>
          <w:b w:val="false"/>
          <w:i w:val="false"/>
          <w:color w:val="000000"/>
          <w:sz w:val="28"/>
        </w:rPr>
        <w:t xml:space="preserve">
                      лiк        Жылжымалы техника.   бойы  Республикасы. </w:t>
      </w:r>
    </w:p>
    <w:p>
      <w:pPr>
        <w:spacing w:after="0"/>
        <w:ind w:left="0"/>
        <w:jc w:val="both"/>
      </w:pPr>
      <w:r>
        <w:rPr>
          <w:rFonts w:ascii="Times New Roman"/>
          <w:b w:val="false"/>
          <w:i w:val="false"/>
          <w:color w:val="000000"/>
          <w:sz w:val="28"/>
        </w:rPr>
        <w:t xml:space="preserve">
                      спектрi    лық радиобақылау           ның Ақпарат. </w:t>
      </w:r>
    </w:p>
    <w:p>
      <w:pPr>
        <w:spacing w:after="0"/>
        <w:ind w:left="0"/>
        <w:jc w:val="both"/>
      </w:pPr>
      <w:r>
        <w:rPr>
          <w:rFonts w:ascii="Times New Roman"/>
          <w:b w:val="false"/>
          <w:i w:val="false"/>
          <w:color w:val="000000"/>
          <w:sz w:val="28"/>
        </w:rPr>
        <w:t xml:space="preserve">
                      мен радио. станциялары -              тандыру және </w:t>
      </w:r>
    </w:p>
    <w:p>
      <w:pPr>
        <w:spacing w:after="0"/>
        <w:ind w:left="0"/>
        <w:jc w:val="both"/>
      </w:pPr>
      <w:r>
        <w:rPr>
          <w:rFonts w:ascii="Times New Roman"/>
          <w:b w:val="false"/>
          <w:i w:val="false"/>
          <w:color w:val="000000"/>
          <w:sz w:val="28"/>
        </w:rPr>
        <w:t xml:space="preserve">
                      электрон.  2 дана;                    байланыс </w:t>
      </w:r>
    </w:p>
    <w:p>
      <w:pPr>
        <w:spacing w:after="0"/>
        <w:ind w:left="0"/>
        <w:jc w:val="both"/>
      </w:pPr>
      <w:r>
        <w:rPr>
          <w:rFonts w:ascii="Times New Roman"/>
          <w:b w:val="false"/>
          <w:i w:val="false"/>
          <w:color w:val="000000"/>
          <w:sz w:val="28"/>
        </w:rPr>
        <w:t xml:space="preserve">
                      дық        Тұрақты радио.             жөніндегі </w:t>
      </w:r>
    </w:p>
    <w:p>
      <w:pPr>
        <w:spacing w:after="0"/>
        <w:ind w:left="0"/>
        <w:jc w:val="both"/>
      </w:pPr>
      <w:r>
        <w:rPr>
          <w:rFonts w:ascii="Times New Roman"/>
          <w:b w:val="false"/>
          <w:i w:val="false"/>
          <w:color w:val="000000"/>
          <w:sz w:val="28"/>
        </w:rPr>
        <w:t xml:space="preserve">
                      құралдар.  бақылау пункті             агенттігі </w:t>
      </w:r>
    </w:p>
    <w:p>
      <w:pPr>
        <w:spacing w:after="0"/>
        <w:ind w:left="0"/>
        <w:jc w:val="both"/>
      </w:pPr>
      <w:r>
        <w:rPr>
          <w:rFonts w:ascii="Times New Roman"/>
          <w:b w:val="false"/>
          <w:i w:val="false"/>
          <w:color w:val="000000"/>
          <w:sz w:val="28"/>
        </w:rPr>
        <w:t xml:space="preserve">
                      дың        үшiн жабдық - </w:t>
      </w:r>
    </w:p>
    <w:p>
      <w:pPr>
        <w:spacing w:after="0"/>
        <w:ind w:left="0"/>
        <w:jc w:val="both"/>
      </w:pPr>
      <w:r>
        <w:rPr>
          <w:rFonts w:ascii="Times New Roman"/>
          <w:b w:val="false"/>
          <w:i w:val="false"/>
          <w:color w:val="000000"/>
          <w:sz w:val="28"/>
        </w:rPr>
        <w:t xml:space="preserve">
                      монито.    1 жиынтық; </w:t>
      </w:r>
    </w:p>
    <w:p>
      <w:pPr>
        <w:spacing w:after="0"/>
        <w:ind w:left="0"/>
        <w:jc w:val="both"/>
      </w:pPr>
      <w:r>
        <w:rPr>
          <w:rFonts w:ascii="Times New Roman"/>
          <w:b w:val="false"/>
          <w:i w:val="false"/>
          <w:color w:val="000000"/>
          <w:sz w:val="28"/>
        </w:rPr>
        <w:t xml:space="preserve">
                      рингі      сандық карта - </w:t>
      </w:r>
    </w:p>
    <w:p>
      <w:pPr>
        <w:spacing w:after="0"/>
        <w:ind w:left="0"/>
        <w:jc w:val="both"/>
      </w:pPr>
      <w:r>
        <w:rPr>
          <w:rFonts w:ascii="Times New Roman"/>
          <w:b w:val="false"/>
          <w:i w:val="false"/>
          <w:color w:val="000000"/>
          <w:sz w:val="28"/>
        </w:rPr>
        <w:t xml:space="preserve">
                      жүйесiн    1 дана; </w:t>
      </w:r>
    </w:p>
    <w:p>
      <w:pPr>
        <w:spacing w:after="0"/>
        <w:ind w:left="0"/>
        <w:jc w:val="both"/>
      </w:pPr>
      <w:r>
        <w:rPr>
          <w:rFonts w:ascii="Times New Roman"/>
          <w:b w:val="false"/>
          <w:i w:val="false"/>
          <w:color w:val="000000"/>
          <w:sz w:val="28"/>
        </w:rPr>
        <w:t xml:space="preserve">
                      құру       сандық карта - </w:t>
      </w:r>
    </w:p>
    <w:p>
      <w:pPr>
        <w:spacing w:after="0"/>
        <w:ind w:left="0"/>
        <w:jc w:val="both"/>
      </w:pPr>
      <w:r>
        <w:rPr>
          <w:rFonts w:ascii="Times New Roman"/>
          <w:b w:val="false"/>
          <w:i w:val="false"/>
          <w:color w:val="000000"/>
          <w:sz w:val="28"/>
        </w:rPr>
        <w:t xml:space="preserve">
                                 1 дана" сөздерден </w:t>
      </w:r>
    </w:p>
    <w:p>
      <w:pPr>
        <w:spacing w:after="0"/>
        <w:ind w:left="0"/>
        <w:jc w:val="both"/>
      </w:pPr>
      <w:r>
        <w:rPr>
          <w:rFonts w:ascii="Times New Roman"/>
          <w:b w:val="false"/>
          <w:i w:val="false"/>
          <w:color w:val="000000"/>
          <w:sz w:val="28"/>
        </w:rPr>
        <w:t xml:space="preserve">
                                 кейін "спектр ана- </w:t>
      </w:r>
    </w:p>
    <w:p>
      <w:pPr>
        <w:spacing w:after="0"/>
        <w:ind w:left="0"/>
        <w:jc w:val="both"/>
      </w:pPr>
      <w:r>
        <w:rPr>
          <w:rFonts w:ascii="Times New Roman"/>
          <w:b w:val="false"/>
          <w:i w:val="false"/>
          <w:color w:val="000000"/>
          <w:sz w:val="28"/>
        </w:rPr>
        <w:t xml:space="preserve">
                                 лизаторлары - 3 </w:t>
      </w:r>
    </w:p>
    <w:p>
      <w:pPr>
        <w:spacing w:after="0"/>
        <w:ind w:left="0"/>
        <w:jc w:val="both"/>
      </w:pPr>
      <w:r>
        <w:rPr>
          <w:rFonts w:ascii="Times New Roman"/>
          <w:b w:val="false"/>
          <w:i w:val="false"/>
          <w:color w:val="000000"/>
          <w:sz w:val="28"/>
        </w:rPr>
        <w:t xml:space="preserve">
                                 дана; шуылы аз </w:t>
      </w:r>
    </w:p>
    <w:p>
      <w:pPr>
        <w:spacing w:after="0"/>
        <w:ind w:left="0"/>
        <w:jc w:val="both"/>
      </w:pPr>
      <w:r>
        <w:rPr>
          <w:rFonts w:ascii="Times New Roman"/>
          <w:b w:val="false"/>
          <w:i w:val="false"/>
          <w:color w:val="000000"/>
          <w:sz w:val="28"/>
        </w:rPr>
        <w:t xml:space="preserve">
                                 күшейткіштер - 2 </w:t>
      </w:r>
    </w:p>
    <w:p>
      <w:pPr>
        <w:spacing w:after="0"/>
        <w:ind w:left="0"/>
        <w:jc w:val="both"/>
      </w:pPr>
      <w:r>
        <w:rPr>
          <w:rFonts w:ascii="Times New Roman"/>
          <w:b w:val="false"/>
          <w:i w:val="false"/>
          <w:color w:val="000000"/>
          <w:sz w:val="28"/>
        </w:rPr>
        <w:t xml:space="preserve">
                                 дана; антенналар </w:t>
      </w:r>
    </w:p>
    <w:p>
      <w:pPr>
        <w:spacing w:after="0"/>
        <w:ind w:left="0"/>
        <w:jc w:val="both"/>
      </w:pPr>
      <w:r>
        <w:rPr>
          <w:rFonts w:ascii="Times New Roman"/>
          <w:b w:val="false"/>
          <w:i w:val="false"/>
          <w:color w:val="000000"/>
          <w:sz w:val="28"/>
        </w:rPr>
        <w:t xml:space="preserve">
                                 жиынтығы - 3 дана; </w:t>
      </w:r>
    </w:p>
    <w:p>
      <w:pPr>
        <w:spacing w:after="0"/>
        <w:ind w:left="0"/>
        <w:jc w:val="both"/>
      </w:pPr>
      <w:r>
        <w:rPr>
          <w:rFonts w:ascii="Times New Roman"/>
          <w:b w:val="false"/>
          <w:i w:val="false"/>
          <w:color w:val="000000"/>
          <w:sz w:val="28"/>
        </w:rPr>
        <w:t xml:space="preserve">
                                 тармақтағыштар </w:t>
      </w:r>
    </w:p>
    <w:p>
      <w:pPr>
        <w:spacing w:after="0"/>
        <w:ind w:left="0"/>
        <w:jc w:val="both"/>
      </w:pPr>
      <w:r>
        <w:rPr>
          <w:rFonts w:ascii="Times New Roman"/>
          <w:b w:val="false"/>
          <w:i w:val="false"/>
          <w:color w:val="000000"/>
          <w:sz w:val="28"/>
        </w:rPr>
        <w:t xml:space="preserve">
                                 жиынтығы - 3 дана. </w:t>
      </w:r>
    </w:p>
    <w:p>
      <w:pPr>
        <w:spacing w:after="0"/>
        <w:ind w:left="0"/>
        <w:jc w:val="both"/>
      </w:pPr>
      <w:r>
        <w:rPr>
          <w:rFonts w:ascii="Times New Roman"/>
          <w:b w:val="false"/>
          <w:i w:val="false"/>
          <w:color w:val="000000"/>
          <w:sz w:val="28"/>
        </w:rPr>
        <w:t xml:space="preserve">
                                 тұрақты радио. </w:t>
      </w:r>
    </w:p>
    <w:p>
      <w:pPr>
        <w:spacing w:after="0"/>
        <w:ind w:left="0"/>
        <w:jc w:val="both"/>
      </w:pPr>
      <w:r>
        <w:rPr>
          <w:rFonts w:ascii="Times New Roman"/>
          <w:b w:val="false"/>
          <w:i w:val="false"/>
          <w:color w:val="000000"/>
          <w:sz w:val="28"/>
        </w:rPr>
        <w:t xml:space="preserve">
                                 бақылау пунктi </w:t>
      </w:r>
    </w:p>
    <w:p>
      <w:pPr>
        <w:spacing w:after="0"/>
        <w:ind w:left="0"/>
        <w:jc w:val="both"/>
      </w:pPr>
      <w:r>
        <w:rPr>
          <w:rFonts w:ascii="Times New Roman"/>
          <w:b w:val="false"/>
          <w:i w:val="false"/>
          <w:color w:val="000000"/>
          <w:sz w:val="28"/>
        </w:rPr>
        <w:t xml:space="preserve">
                                 және жылжымалы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радиобақылау </w:t>
      </w:r>
    </w:p>
    <w:p>
      <w:pPr>
        <w:spacing w:after="0"/>
        <w:ind w:left="0"/>
        <w:jc w:val="both"/>
      </w:pPr>
      <w:r>
        <w:rPr>
          <w:rFonts w:ascii="Times New Roman"/>
          <w:b w:val="false"/>
          <w:i w:val="false"/>
          <w:color w:val="000000"/>
          <w:sz w:val="28"/>
        </w:rPr>
        <w:t xml:space="preserve">
                                 станциясын </w:t>
      </w:r>
    </w:p>
    <w:p>
      <w:pPr>
        <w:spacing w:after="0"/>
        <w:ind w:left="0"/>
        <w:jc w:val="both"/>
      </w:pPr>
      <w:r>
        <w:rPr>
          <w:rFonts w:ascii="Times New Roman"/>
          <w:b w:val="false"/>
          <w:i w:val="false"/>
          <w:color w:val="000000"/>
          <w:sz w:val="28"/>
        </w:rPr>
        <w:t xml:space="preserve">
                                 радиоөлшегіш </w:t>
      </w:r>
    </w:p>
    <w:p>
      <w:pPr>
        <w:spacing w:after="0"/>
        <w:ind w:left="0"/>
        <w:jc w:val="both"/>
      </w:pPr>
      <w:r>
        <w:rPr>
          <w:rFonts w:ascii="Times New Roman"/>
          <w:b w:val="false"/>
          <w:i w:val="false"/>
          <w:color w:val="000000"/>
          <w:sz w:val="28"/>
        </w:rPr>
        <w:t xml:space="preserve">
                                 жабдықпен </w:t>
      </w:r>
    </w:p>
    <w:p>
      <w:pPr>
        <w:spacing w:after="0"/>
        <w:ind w:left="0"/>
        <w:jc w:val="both"/>
      </w:pPr>
      <w:r>
        <w:rPr>
          <w:rFonts w:ascii="Times New Roman"/>
          <w:b w:val="false"/>
          <w:i w:val="false"/>
          <w:color w:val="000000"/>
          <w:sz w:val="28"/>
        </w:rPr>
        <w:t xml:space="preserve">
                                 жабдықтау үшiн: </w:t>
      </w:r>
    </w:p>
    <w:p>
      <w:pPr>
        <w:spacing w:after="0"/>
        <w:ind w:left="0"/>
        <w:jc w:val="both"/>
      </w:pPr>
      <w:r>
        <w:rPr>
          <w:rFonts w:ascii="Times New Roman"/>
          <w:b w:val="false"/>
          <w:i w:val="false"/>
          <w:color w:val="000000"/>
          <w:sz w:val="28"/>
        </w:rPr>
        <w:t xml:space="preserve">
                                 спектрдi талдағыш </w:t>
      </w:r>
    </w:p>
    <w:p>
      <w:pPr>
        <w:spacing w:after="0"/>
        <w:ind w:left="0"/>
        <w:jc w:val="both"/>
      </w:pPr>
      <w:r>
        <w:rPr>
          <w:rFonts w:ascii="Times New Roman"/>
          <w:b w:val="false"/>
          <w:i w:val="false"/>
          <w:color w:val="000000"/>
          <w:sz w:val="28"/>
        </w:rPr>
        <w:t xml:space="preserve">
                                 - 3 дана; </w:t>
      </w:r>
    </w:p>
    <w:p>
      <w:pPr>
        <w:spacing w:after="0"/>
        <w:ind w:left="0"/>
        <w:jc w:val="both"/>
      </w:pPr>
      <w:r>
        <w:rPr>
          <w:rFonts w:ascii="Times New Roman"/>
          <w:b w:val="false"/>
          <w:i w:val="false"/>
          <w:color w:val="000000"/>
          <w:sz w:val="28"/>
        </w:rPr>
        <w:t xml:space="preserve">
                                 шуылы аз күшейт. </w:t>
      </w:r>
    </w:p>
    <w:p>
      <w:pPr>
        <w:spacing w:after="0"/>
        <w:ind w:left="0"/>
        <w:jc w:val="both"/>
      </w:pPr>
      <w:r>
        <w:rPr>
          <w:rFonts w:ascii="Times New Roman"/>
          <w:b w:val="false"/>
          <w:i w:val="false"/>
          <w:color w:val="000000"/>
          <w:sz w:val="28"/>
        </w:rPr>
        <w:t xml:space="preserve">
                                 кiш - 2 дана; </w:t>
      </w:r>
    </w:p>
    <w:p>
      <w:pPr>
        <w:spacing w:after="0"/>
        <w:ind w:left="0"/>
        <w:jc w:val="both"/>
      </w:pPr>
      <w:r>
        <w:rPr>
          <w:rFonts w:ascii="Times New Roman"/>
          <w:b w:val="false"/>
          <w:i w:val="false"/>
          <w:color w:val="000000"/>
          <w:sz w:val="28"/>
        </w:rPr>
        <w:t xml:space="preserve">
                                 антенналар жиын. </w:t>
      </w:r>
    </w:p>
    <w:p>
      <w:pPr>
        <w:spacing w:after="0"/>
        <w:ind w:left="0"/>
        <w:jc w:val="both"/>
      </w:pPr>
      <w:r>
        <w:rPr>
          <w:rFonts w:ascii="Times New Roman"/>
          <w:b w:val="false"/>
          <w:i w:val="false"/>
          <w:color w:val="000000"/>
          <w:sz w:val="28"/>
        </w:rPr>
        <w:t xml:space="preserve">
                                 тығы - 3 дана; </w:t>
      </w:r>
    </w:p>
    <w:p>
      <w:pPr>
        <w:spacing w:after="0"/>
        <w:ind w:left="0"/>
        <w:jc w:val="both"/>
      </w:pPr>
      <w:r>
        <w:rPr>
          <w:rFonts w:ascii="Times New Roman"/>
          <w:b w:val="false"/>
          <w:i w:val="false"/>
          <w:color w:val="000000"/>
          <w:sz w:val="28"/>
        </w:rPr>
        <w:t xml:space="preserve">
                                 тармақтаушы </w:t>
      </w:r>
    </w:p>
    <w:p>
      <w:pPr>
        <w:spacing w:after="0"/>
        <w:ind w:left="0"/>
        <w:jc w:val="both"/>
      </w:pPr>
      <w:r>
        <w:rPr>
          <w:rFonts w:ascii="Times New Roman"/>
          <w:b w:val="false"/>
          <w:i w:val="false"/>
          <w:color w:val="000000"/>
          <w:sz w:val="28"/>
        </w:rPr>
        <w:t xml:space="preserve">
                                 жиынтығы - 3 дана.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деректер қоры -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аумақтық деректер </w:t>
      </w:r>
    </w:p>
    <w:p>
      <w:pPr>
        <w:spacing w:after="0"/>
        <w:ind w:left="0"/>
        <w:jc w:val="both"/>
      </w:pPr>
      <w:r>
        <w:rPr>
          <w:rFonts w:ascii="Times New Roman"/>
          <w:b w:val="false"/>
          <w:i w:val="false"/>
          <w:color w:val="000000"/>
          <w:sz w:val="28"/>
        </w:rPr>
        <w:t xml:space="preserve">
                                 қорлары - 18 дана. &lt;*&gt;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Бағдарламаның орындалуынан күтiлетiн нәтижелер: </w:t>
      </w:r>
    </w:p>
    <w:p>
      <w:pPr>
        <w:spacing w:after="0"/>
        <w:ind w:left="0"/>
        <w:jc w:val="both"/>
      </w:pPr>
      <w:r>
        <w:rPr>
          <w:rFonts w:ascii="Times New Roman"/>
          <w:b w:val="false"/>
          <w:i w:val="false"/>
          <w:color w:val="000000"/>
          <w:sz w:val="28"/>
        </w:rPr>
        <w:t xml:space="preserve">
      Сандық көрсеткiштер: </w:t>
      </w:r>
    </w:p>
    <w:p>
      <w:pPr>
        <w:spacing w:after="0"/>
        <w:ind w:left="0"/>
        <w:jc w:val="both"/>
      </w:pPr>
      <w:r>
        <w:rPr>
          <w:rFonts w:ascii="Times New Roman"/>
          <w:b w:val="false"/>
          <w:i w:val="false"/>
          <w:color w:val="000000"/>
          <w:sz w:val="28"/>
        </w:rPr>
        <w:t xml:space="preserve">
      1 жылжымалы техникалық радиобақылау станциясы (ЖТРБС), оның iшiнде: </w:t>
      </w:r>
    </w:p>
    <w:p>
      <w:pPr>
        <w:spacing w:after="0"/>
        <w:ind w:left="0"/>
        <w:jc w:val="both"/>
      </w:pPr>
      <w:r>
        <w:rPr>
          <w:rFonts w:ascii="Times New Roman"/>
          <w:b w:val="false"/>
          <w:i w:val="false"/>
          <w:color w:val="000000"/>
          <w:sz w:val="28"/>
        </w:rPr>
        <w:t xml:space="preserve">
      арнайы қайта жабдықталған мәшине; жылжымалы торуылдауыш; техникалық талдау посты; дербес компьютер; антенна-фидерлiк құрылғы; </w:t>
      </w:r>
    </w:p>
    <w:p>
      <w:pPr>
        <w:spacing w:after="0"/>
        <w:ind w:left="0"/>
        <w:jc w:val="both"/>
      </w:pPr>
      <w:r>
        <w:rPr>
          <w:rFonts w:ascii="Times New Roman"/>
          <w:b w:val="false"/>
          <w:i w:val="false"/>
          <w:color w:val="000000"/>
          <w:sz w:val="28"/>
        </w:rPr>
        <w:t xml:space="preserve">
      Тұрақты радиобақылау пунктi (ТРБП) үшiн 1 жабдық жиынтығы, оның ішiнде: </w:t>
      </w:r>
    </w:p>
    <w:p>
      <w:pPr>
        <w:spacing w:after="0"/>
        <w:ind w:left="0"/>
        <w:jc w:val="both"/>
      </w:pPr>
      <w:r>
        <w:rPr>
          <w:rFonts w:ascii="Times New Roman"/>
          <w:b w:val="false"/>
          <w:i w:val="false"/>
          <w:color w:val="000000"/>
          <w:sz w:val="28"/>
        </w:rPr>
        <w:t xml:space="preserve">
      Тұрақты торуылдауыш; техникалық талдау посты; дербес компьютер; антенна-фидерлiк құрылғы мачталық құрылыстар; спектрді талдағыш; </w:t>
      </w:r>
    </w:p>
    <w:p>
      <w:pPr>
        <w:spacing w:after="0"/>
        <w:ind w:left="0"/>
        <w:jc w:val="both"/>
      </w:pPr>
      <w:r>
        <w:rPr>
          <w:rFonts w:ascii="Times New Roman"/>
          <w:b w:val="false"/>
          <w:i w:val="false"/>
          <w:color w:val="000000"/>
          <w:sz w:val="28"/>
        </w:rPr>
        <w:t xml:space="preserve">
      1 дана сандық карта. </w:t>
      </w:r>
    </w:p>
    <w:p>
      <w:pPr>
        <w:spacing w:after="0"/>
        <w:ind w:left="0"/>
        <w:jc w:val="both"/>
      </w:pPr>
      <w:r>
        <w:rPr>
          <w:rFonts w:ascii="Times New Roman"/>
          <w:b w:val="false"/>
          <w:i w:val="false"/>
          <w:color w:val="000000"/>
          <w:sz w:val="28"/>
        </w:rPr>
        <w:t xml:space="preserve">
      спектр анализаторлары - дана; </w:t>
      </w:r>
    </w:p>
    <w:p>
      <w:pPr>
        <w:spacing w:after="0"/>
        <w:ind w:left="0"/>
        <w:jc w:val="both"/>
      </w:pPr>
      <w:r>
        <w:rPr>
          <w:rFonts w:ascii="Times New Roman"/>
          <w:b w:val="false"/>
          <w:i w:val="false"/>
          <w:color w:val="000000"/>
          <w:sz w:val="28"/>
        </w:rPr>
        <w:t xml:space="preserve">
      шуылы аз күшейткіштер - 2 дана; </w:t>
      </w:r>
    </w:p>
    <w:p>
      <w:pPr>
        <w:spacing w:after="0"/>
        <w:ind w:left="0"/>
        <w:jc w:val="both"/>
      </w:pPr>
      <w:r>
        <w:rPr>
          <w:rFonts w:ascii="Times New Roman"/>
          <w:b w:val="false"/>
          <w:i w:val="false"/>
          <w:color w:val="000000"/>
          <w:sz w:val="28"/>
        </w:rPr>
        <w:t xml:space="preserve">
      антенналар жиынтығы - 3 дана; </w:t>
      </w:r>
    </w:p>
    <w:p>
      <w:pPr>
        <w:spacing w:after="0"/>
        <w:ind w:left="0"/>
        <w:jc w:val="both"/>
      </w:pPr>
      <w:r>
        <w:rPr>
          <w:rFonts w:ascii="Times New Roman"/>
          <w:b w:val="false"/>
          <w:i w:val="false"/>
          <w:color w:val="000000"/>
          <w:sz w:val="28"/>
        </w:rPr>
        <w:t xml:space="preserve">
      тармақтағыштар жиынтығы 3 дана. &lt;*&gt; </w:t>
      </w:r>
    </w:p>
    <w:p>
      <w:pPr>
        <w:spacing w:after="0"/>
        <w:ind w:left="0"/>
        <w:jc w:val="both"/>
      </w:pPr>
      <w:r>
        <w:rPr>
          <w:rFonts w:ascii="Times New Roman"/>
          <w:b w:val="false"/>
          <w:i w:val="false"/>
          <w:color w:val="000000"/>
          <w:sz w:val="28"/>
        </w:rPr>
        <w:t xml:space="preserve">
      Жылжымалы техникалық радиобақылау станциясы мен тұрақты радиобақылау пунктін жабдықтау үшiн радиоөлшегіш жабдық: 1) спектр талдағыш - 3 дана; 2) шуылы аз күшейткiш - 2 дана; 3) антенналар жиынтығы - 3 дана; 4) тармақтаушы жиынтығы - 3 дана.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республикалық деректер қоры - 1 дана; </w:t>
      </w:r>
    </w:p>
    <w:p>
      <w:pPr>
        <w:spacing w:after="0"/>
        <w:ind w:left="0"/>
        <w:jc w:val="both"/>
      </w:pPr>
      <w:r>
        <w:rPr>
          <w:rFonts w:ascii="Times New Roman"/>
          <w:b w:val="false"/>
          <w:i w:val="false"/>
          <w:color w:val="000000"/>
          <w:sz w:val="28"/>
        </w:rPr>
        <w:t xml:space="preserve">
      аумақтық деректер қорлары - 18 дана. </w:t>
      </w:r>
    </w:p>
    <w:p>
      <w:pPr>
        <w:spacing w:after="0"/>
        <w:ind w:left="0"/>
        <w:jc w:val="both"/>
      </w:pPr>
      <w:r>
        <w:rPr>
          <w:rFonts w:ascii="Times New Roman"/>
          <w:b w:val="false"/>
          <w:i w:val="false"/>
          <w:color w:val="000000"/>
          <w:sz w:val="28"/>
        </w:rPr>
        <w:t xml:space="preserve">
      Сандық көрсеткiштерi: мемлекеттік қауiпсіздiгі қауiптілiгінiң азаюы; заңсыз жұмыс iстейтін радиожиiлік спектрін және радиоэлектронды құралдарды пайдаланушыларды табу; радиожиiлік спектрін және радиоэлектронды құралдарды пайдаланушылардың бөгеулер және электронды сыйысымдылық бойынша берген арыздарымен жұмыстың тиімділiгiнiң көтерiлуi.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750 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Ақпараттандыру және байланыс жөнiндегi агенттігi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032 "Радиожиiлiк спектрi мен радиоэлектрондық құралдардың мониторингi жүйесiн қамтамасыз ету"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12 824 мың теңге (он екi миллион сегiз жүз жиырма төрт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2000 жылғы 14 наурыздағы N 359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Ақпараттық қауiпсiздiгiн қамтамасыз етудiң 2000-2003 жылдарға арналған мемлекеттiк бағдарламасы.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радиожиiлiк спектрi мониторингi жүйесi қызметiнiң үзiлiссiз жұмыс iстеуiн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радиобақылау және радиоөлшегiш жабдықтарын аттестациялау.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032        Радиожиi.  радиобақылау және    Жыл   Қазақстан </w:t>
      </w:r>
    </w:p>
    <w:p>
      <w:pPr>
        <w:spacing w:after="0"/>
        <w:ind w:left="0"/>
        <w:jc w:val="both"/>
      </w:pPr>
      <w:r>
        <w:rPr>
          <w:rFonts w:ascii="Times New Roman"/>
          <w:b w:val="false"/>
          <w:i w:val="false"/>
          <w:color w:val="000000"/>
          <w:sz w:val="28"/>
        </w:rPr>
        <w:t xml:space="preserve">
                      лiк        радиоөлшегiш         бойы  Республикасы. </w:t>
      </w:r>
    </w:p>
    <w:p>
      <w:pPr>
        <w:spacing w:after="0"/>
        <w:ind w:left="0"/>
        <w:jc w:val="both"/>
      </w:pPr>
      <w:r>
        <w:rPr>
          <w:rFonts w:ascii="Times New Roman"/>
          <w:b w:val="false"/>
          <w:i w:val="false"/>
          <w:color w:val="000000"/>
          <w:sz w:val="28"/>
        </w:rPr>
        <w:t xml:space="preserve">
                      спектрi    жабдықтарын                ның Ақпарат. </w:t>
      </w:r>
    </w:p>
    <w:p>
      <w:pPr>
        <w:spacing w:after="0"/>
        <w:ind w:left="0"/>
        <w:jc w:val="both"/>
      </w:pPr>
      <w:r>
        <w:rPr>
          <w:rFonts w:ascii="Times New Roman"/>
          <w:b w:val="false"/>
          <w:i w:val="false"/>
          <w:color w:val="000000"/>
          <w:sz w:val="28"/>
        </w:rPr>
        <w:t xml:space="preserve">
                      мен        аттестациялау - 100        тандыру және </w:t>
      </w:r>
    </w:p>
    <w:p>
      <w:pPr>
        <w:spacing w:after="0"/>
        <w:ind w:left="0"/>
        <w:jc w:val="both"/>
      </w:pPr>
      <w:r>
        <w:rPr>
          <w:rFonts w:ascii="Times New Roman"/>
          <w:b w:val="false"/>
          <w:i w:val="false"/>
          <w:color w:val="000000"/>
          <w:sz w:val="28"/>
        </w:rPr>
        <w:t xml:space="preserve">
                      радиоэлек. дана.                      байланыс </w:t>
      </w:r>
    </w:p>
    <w:p>
      <w:pPr>
        <w:spacing w:after="0"/>
        <w:ind w:left="0"/>
        <w:jc w:val="both"/>
      </w:pPr>
      <w:r>
        <w:rPr>
          <w:rFonts w:ascii="Times New Roman"/>
          <w:b w:val="false"/>
          <w:i w:val="false"/>
          <w:color w:val="000000"/>
          <w:sz w:val="28"/>
        </w:rPr>
        <w:t xml:space="preserve">
                      трондық                               жөніндегі </w:t>
      </w:r>
    </w:p>
    <w:p>
      <w:pPr>
        <w:spacing w:after="0"/>
        <w:ind w:left="0"/>
        <w:jc w:val="both"/>
      </w:pPr>
      <w:r>
        <w:rPr>
          <w:rFonts w:ascii="Times New Roman"/>
          <w:b w:val="false"/>
          <w:i w:val="false"/>
          <w:color w:val="000000"/>
          <w:sz w:val="28"/>
        </w:rPr>
        <w:t xml:space="preserve">
                      құралдар.                             агенттігі </w:t>
      </w:r>
    </w:p>
    <w:p>
      <w:pPr>
        <w:spacing w:after="0"/>
        <w:ind w:left="0"/>
        <w:jc w:val="both"/>
      </w:pPr>
      <w:r>
        <w:rPr>
          <w:rFonts w:ascii="Times New Roman"/>
          <w:b w:val="false"/>
          <w:i w:val="false"/>
          <w:color w:val="000000"/>
          <w:sz w:val="28"/>
        </w:rPr>
        <w:t xml:space="preserve">
                      дың </w:t>
      </w:r>
    </w:p>
    <w:p>
      <w:pPr>
        <w:spacing w:after="0"/>
        <w:ind w:left="0"/>
        <w:jc w:val="both"/>
      </w:pPr>
      <w:r>
        <w:rPr>
          <w:rFonts w:ascii="Times New Roman"/>
          <w:b w:val="false"/>
          <w:i w:val="false"/>
          <w:color w:val="000000"/>
          <w:sz w:val="28"/>
        </w:rPr>
        <w:t xml:space="preserve">
                      монито. </w:t>
      </w:r>
    </w:p>
    <w:p>
      <w:pPr>
        <w:spacing w:after="0"/>
        <w:ind w:left="0"/>
        <w:jc w:val="both"/>
      </w:pPr>
      <w:r>
        <w:rPr>
          <w:rFonts w:ascii="Times New Roman"/>
          <w:b w:val="false"/>
          <w:i w:val="false"/>
          <w:color w:val="000000"/>
          <w:sz w:val="28"/>
        </w:rPr>
        <w:t xml:space="preserve">
                      рингi </w:t>
      </w:r>
    </w:p>
    <w:p>
      <w:pPr>
        <w:spacing w:after="0"/>
        <w:ind w:left="0"/>
        <w:jc w:val="both"/>
      </w:pPr>
      <w:r>
        <w:rPr>
          <w:rFonts w:ascii="Times New Roman"/>
          <w:b w:val="false"/>
          <w:i w:val="false"/>
          <w:color w:val="000000"/>
          <w:sz w:val="28"/>
        </w:rPr>
        <w:t xml:space="preserve">
                      жүйесiн </w:t>
      </w:r>
    </w:p>
    <w:p>
      <w:pPr>
        <w:spacing w:after="0"/>
        <w:ind w:left="0"/>
        <w:jc w:val="both"/>
      </w:pPr>
      <w:r>
        <w:rPr>
          <w:rFonts w:ascii="Times New Roman"/>
          <w:b w:val="false"/>
          <w:i w:val="false"/>
          <w:color w:val="000000"/>
          <w:sz w:val="28"/>
        </w:rPr>
        <w:t xml:space="preserve">
                      қамтама. </w:t>
      </w:r>
    </w:p>
    <w:p>
      <w:pPr>
        <w:spacing w:after="0"/>
        <w:ind w:left="0"/>
        <w:jc w:val="both"/>
      </w:pPr>
      <w:r>
        <w:rPr>
          <w:rFonts w:ascii="Times New Roman"/>
          <w:b w:val="false"/>
          <w:i w:val="false"/>
          <w:color w:val="000000"/>
          <w:sz w:val="28"/>
        </w:rPr>
        <w:t xml:space="preserve">
                      сыз eту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Бағдарламаның орындалуынан күтілетiн нәтижелер: радиобақылау және радиоөлшегiш жабдықтарын аттестациялау - 100 дана; жабдықтарды метрология және стандартизация талаптарына жауап беретіндей техникалық ақаусыз күйде ұстау. </w:t>
      </w:r>
    </w:p>
    <w:bookmarkStart w:name="z6"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751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079 "Лицензиардың функцияларын орындау"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940 мың теңге (тоғыз жүз қырық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"Лицензиялау туралы" Қазақстан Республикасының 1995 жылғы 17 сәуiрдегi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9 бабы; "Қазақстан Республикасындағы почталық байланыс және телекоммуникация, радиожиiлiк спектрiн пайдалану саласындағы кәсiпкерлiк қызмет көрсетудi лицензиялау тәртiбiнiң Ережесiн бекiту туралы" Қазақстан Республикасы Үкiметiнiң 1996 жылғы 25 қарашадағы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Ақпараттандыру және байланыс жөнiндегi агенттiгiнiң ақпараттандыру және байланыс саласында лицензияланатын қызмет түрлерiн жүзеге асыру үшiн құқық беретiн лицензияларды беру бөлiгiндегi функцияларын орындауды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мiндеттерi: лицензиялар мен өзге де рұқсат құжаттарын беру және лицензияттардың лицензияланатын қызмет түрлерiне қойылатын бiлiктiлiк талаптарын сақтауды бақылау.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079        Лицензи.   Қатаң есептеме       Жыл   Қазақстан </w:t>
      </w:r>
    </w:p>
    <w:p>
      <w:pPr>
        <w:spacing w:after="0"/>
        <w:ind w:left="0"/>
        <w:jc w:val="both"/>
      </w:pPr>
      <w:r>
        <w:rPr>
          <w:rFonts w:ascii="Times New Roman"/>
          <w:b w:val="false"/>
          <w:i w:val="false"/>
          <w:color w:val="000000"/>
          <w:sz w:val="28"/>
        </w:rPr>
        <w:t xml:space="preserve">
                      ардың      бланкiлерiн дайын.   бойы  Республикасы. </w:t>
      </w:r>
    </w:p>
    <w:p>
      <w:pPr>
        <w:spacing w:after="0"/>
        <w:ind w:left="0"/>
        <w:jc w:val="both"/>
      </w:pPr>
      <w:r>
        <w:rPr>
          <w:rFonts w:ascii="Times New Roman"/>
          <w:b w:val="false"/>
          <w:i w:val="false"/>
          <w:color w:val="000000"/>
          <w:sz w:val="28"/>
        </w:rPr>
        <w:t xml:space="preserve">
                      функция.   дау жөніндегі              ның Ақпарат. </w:t>
      </w:r>
    </w:p>
    <w:p>
      <w:pPr>
        <w:spacing w:after="0"/>
        <w:ind w:left="0"/>
        <w:jc w:val="both"/>
      </w:pPr>
      <w:r>
        <w:rPr>
          <w:rFonts w:ascii="Times New Roman"/>
          <w:b w:val="false"/>
          <w:i w:val="false"/>
          <w:color w:val="000000"/>
          <w:sz w:val="28"/>
        </w:rPr>
        <w:t xml:space="preserve">
                      ларын      қызметтердi сатып          тандыру және </w:t>
      </w:r>
    </w:p>
    <w:p>
      <w:pPr>
        <w:spacing w:after="0"/>
        <w:ind w:left="0"/>
        <w:jc w:val="both"/>
      </w:pPr>
      <w:r>
        <w:rPr>
          <w:rFonts w:ascii="Times New Roman"/>
          <w:b w:val="false"/>
          <w:i w:val="false"/>
          <w:color w:val="000000"/>
          <w:sz w:val="28"/>
        </w:rPr>
        <w:t xml:space="preserve">
                      орындау    алу, оның iшiнде           байланыс </w:t>
      </w:r>
    </w:p>
    <w:p>
      <w:pPr>
        <w:spacing w:after="0"/>
        <w:ind w:left="0"/>
        <w:jc w:val="both"/>
      </w:pPr>
      <w:r>
        <w:rPr>
          <w:rFonts w:ascii="Times New Roman"/>
          <w:b w:val="false"/>
          <w:i w:val="false"/>
          <w:color w:val="000000"/>
          <w:sz w:val="28"/>
        </w:rPr>
        <w:t xml:space="preserve">
                                 есептiк және басқа         жөніндегі </w:t>
      </w:r>
    </w:p>
    <w:p>
      <w:pPr>
        <w:spacing w:after="0"/>
        <w:ind w:left="0"/>
        <w:jc w:val="both"/>
      </w:pPr>
      <w:r>
        <w:rPr>
          <w:rFonts w:ascii="Times New Roman"/>
          <w:b w:val="false"/>
          <w:i w:val="false"/>
          <w:color w:val="000000"/>
          <w:sz w:val="28"/>
        </w:rPr>
        <w:t xml:space="preserve">
                                 да құжаттарды 900          агенттігі </w:t>
      </w:r>
    </w:p>
    <w:p>
      <w:pPr>
        <w:spacing w:after="0"/>
        <w:ind w:left="0"/>
        <w:jc w:val="both"/>
      </w:pPr>
      <w:r>
        <w:rPr>
          <w:rFonts w:ascii="Times New Roman"/>
          <w:b w:val="false"/>
          <w:i w:val="false"/>
          <w:color w:val="000000"/>
          <w:sz w:val="28"/>
        </w:rPr>
        <w:t xml:space="preserve">
                                 данада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почта байланысы және телекоммуникация объектiлерiнiң нормалды жұмыс iстеуi үшін жасау. </w:t>
      </w:r>
    </w:p>
    <w:bookmarkStart w:name="z7"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752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300 "Астана қаласында мемлекеттiк органдар үшiн серверлiк орталық ғимаратын салу" мемлекеттiк дерекқорын құру"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215 936 мың теңге (екi жүз он бес миллион тоғыз жүз отыз алты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"Мемлекеттiк органдарды ақпараттандыру мәселелерi туралы" 2000 жылғы 5 қазандағы N 1501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мемлекеттік органдардың серверлерiн орталықтандыру, Қазақстан Республикасы мемлекеттiк органдарының ақпараттық-телекоммуникациялық жүйелерiндегi сенiмдiлiктi және ақпараттық қауiпсiздiктi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мемлекеттiк органдар үшін серверлiк орталық ғимаратын салу.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300        Астана     Жобалау-сметалық     Жыл   Қазақстан </w:t>
      </w:r>
    </w:p>
    <w:p>
      <w:pPr>
        <w:spacing w:after="0"/>
        <w:ind w:left="0"/>
        <w:jc w:val="both"/>
      </w:pPr>
      <w:r>
        <w:rPr>
          <w:rFonts w:ascii="Times New Roman"/>
          <w:b w:val="false"/>
          <w:i w:val="false"/>
          <w:color w:val="000000"/>
          <w:sz w:val="28"/>
        </w:rPr>
        <w:t xml:space="preserve">
                      қаласында  құжаттамаға сәйкес   бойы  Республикасы. </w:t>
      </w:r>
    </w:p>
    <w:p>
      <w:pPr>
        <w:spacing w:after="0"/>
        <w:ind w:left="0"/>
        <w:jc w:val="both"/>
      </w:pPr>
      <w:r>
        <w:rPr>
          <w:rFonts w:ascii="Times New Roman"/>
          <w:b w:val="false"/>
          <w:i w:val="false"/>
          <w:color w:val="000000"/>
          <w:sz w:val="28"/>
        </w:rPr>
        <w:t xml:space="preserve">
                      мемлекет.  ғимарат құрылысын          ның Ақпарат. </w:t>
      </w:r>
    </w:p>
    <w:p>
      <w:pPr>
        <w:spacing w:after="0"/>
        <w:ind w:left="0"/>
        <w:jc w:val="both"/>
      </w:pPr>
      <w:r>
        <w:rPr>
          <w:rFonts w:ascii="Times New Roman"/>
          <w:b w:val="false"/>
          <w:i w:val="false"/>
          <w:color w:val="000000"/>
          <w:sz w:val="28"/>
        </w:rPr>
        <w:t xml:space="preserve">
                      тiк орган. салу - 1 объект.           тандыру және </w:t>
      </w:r>
    </w:p>
    <w:p>
      <w:pPr>
        <w:spacing w:after="0"/>
        <w:ind w:left="0"/>
        <w:jc w:val="both"/>
      </w:pPr>
      <w:r>
        <w:rPr>
          <w:rFonts w:ascii="Times New Roman"/>
          <w:b w:val="false"/>
          <w:i w:val="false"/>
          <w:color w:val="000000"/>
          <w:sz w:val="28"/>
        </w:rPr>
        <w:t xml:space="preserve">
                      дар үшiн                              байланыс </w:t>
      </w:r>
    </w:p>
    <w:p>
      <w:pPr>
        <w:spacing w:after="0"/>
        <w:ind w:left="0"/>
        <w:jc w:val="both"/>
      </w:pPr>
      <w:r>
        <w:rPr>
          <w:rFonts w:ascii="Times New Roman"/>
          <w:b w:val="false"/>
          <w:i w:val="false"/>
          <w:color w:val="000000"/>
          <w:sz w:val="28"/>
        </w:rPr>
        <w:t xml:space="preserve">
                      серверлiк                             жөніндегі </w:t>
      </w:r>
    </w:p>
    <w:p>
      <w:pPr>
        <w:spacing w:after="0"/>
        <w:ind w:left="0"/>
        <w:jc w:val="both"/>
      </w:pPr>
      <w:r>
        <w:rPr>
          <w:rFonts w:ascii="Times New Roman"/>
          <w:b w:val="false"/>
          <w:i w:val="false"/>
          <w:color w:val="000000"/>
          <w:sz w:val="28"/>
        </w:rPr>
        <w:t xml:space="preserve">
                      орталық                               агенттігі </w:t>
      </w:r>
    </w:p>
    <w:p>
      <w:pPr>
        <w:spacing w:after="0"/>
        <w:ind w:left="0"/>
        <w:jc w:val="both"/>
      </w:pPr>
      <w:r>
        <w:rPr>
          <w:rFonts w:ascii="Times New Roman"/>
          <w:b w:val="false"/>
          <w:i w:val="false"/>
          <w:color w:val="000000"/>
          <w:sz w:val="28"/>
        </w:rPr>
        <w:t xml:space="preserve">
                      ғимаратын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нәтижелеp: жобалау-сметалық құжаттамаға сәйкес серверлiк орталық ғимаратын салу. </w:t>
      </w:r>
    </w:p>
    <w:bookmarkStart w:name="z8" w:id="4"/>
    <w:p>
      <w:pPr>
        <w:spacing w:after="0"/>
        <w:ind w:left="0"/>
        <w:jc w:val="both"/>
      </w:pPr>
      <w:r>
        <w:rPr>
          <w:rFonts w:ascii="Times New Roman"/>
          <w:b w:val="false"/>
          <w:i w:val="false"/>
          <w:color w:val="000000"/>
          <w:sz w:val="28"/>
        </w:rPr>
        <w:t xml:space="preserve">
      Қазақстан Республикасы    </w:t>
      </w:r>
    </w:p>
    <w:bookmarkEnd w:id="4"/>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753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500 "Мемлекеттiк органдардың ақпараттық инфрақұрылымын қамтамасыз ету"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7 811 мың теңге (жетi миллион сегiз жүз он бiр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Үкiметiнiң "Мемлекеттiк органдарды ақпараттандыру мәселелерi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Үкіметінің "Қазақстан Республикасы Ұлттық ақпараттық инфрақұрылымын қалыптастырудың және дамытудың 2001-2003 жылдарға арналған мемлекеттік бағдарламасын іске асыру жөнiндегi iс-шаралар жоспарын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Республиканың ақпараттық-телекоммуникациялық ресурстарының мемлекеттiк тiркелiмiнiң жұмыс iстеуiн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мемлекеттiк органдардың ақпараттық-телекоммуникациялық ресурстарының мемлекеттiк тiркелiмiн қамтамасыз ету және "KZ" Интернет сегментiне қызмет көрсету.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500        Мемлекет.  1. Мемлекеттiк       Жыл   Қазақстан </w:t>
      </w:r>
    </w:p>
    <w:p>
      <w:pPr>
        <w:spacing w:after="0"/>
        <w:ind w:left="0"/>
        <w:jc w:val="both"/>
      </w:pPr>
      <w:r>
        <w:rPr>
          <w:rFonts w:ascii="Times New Roman"/>
          <w:b w:val="false"/>
          <w:i w:val="false"/>
          <w:color w:val="000000"/>
          <w:sz w:val="28"/>
        </w:rPr>
        <w:t xml:space="preserve">
                      тiк орган. органдардың          бойы  Республикасы. </w:t>
      </w:r>
    </w:p>
    <w:p>
      <w:pPr>
        <w:spacing w:after="0"/>
        <w:ind w:left="0"/>
        <w:jc w:val="both"/>
      </w:pPr>
      <w:r>
        <w:rPr>
          <w:rFonts w:ascii="Times New Roman"/>
          <w:b w:val="false"/>
          <w:i w:val="false"/>
          <w:color w:val="000000"/>
          <w:sz w:val="28"/>
        </w:rPr>
        <w:t xml:space="preserve">
                      дардың     ақпараттық-теле.           ның Ақпарат. </w:t>
      </w:r>
    </w:p>
    <w:p>
      <w:pPr>
        <w:spacing w:after="0"/>
        <w:ind w:left="0"/>
        <w:jc w:val="both"/>
      </w:pPr>
      <w:r>
        <w:rPr>
          <w:rFonts w:ascii="Times New Roman"/>
          <w:b w:val="false"/>
          <w:i w:val="false"/>
          <w:color w:val="000000"/>
          <w:sz w:val="28"/>
        </w:rPr>
        <w:t xml:space="preserve">
                      ақпараттық коммуникациялық            тандыру және </w:t>
      </w:r>
    </w:p>
    <w:p>
      <w:pPr>
        <w:spacing w:after="0"/>
        <w:ind w:left="0"/>
        <w:jc w:val="both"/>
      </w:pPr>
      <w:r>
        <w:rPr>
          <w:rFonts w:ascii="Times New Roman"/>
          <w:b w:val="false"/>
          <w:i w:val="false"/>
          <w:color w:val="000000"/>
          <w:sz w:val="28"/>
        </w:rPr>
        <w:t xml:space="preserve">
                      инфрақұры. ресурстарының              байланыс </w:t>
      </w:r>
    </w:p>
    <w:p>
      <w:pPr>
        <w:spacing w:after="0"/>
        <w:ind w:left="0"/>
        <w:jc w:val="both"/>
      </w:pPr>
      <w:r>
        <w:rPr>
          <w:rFonts w:ascii="Times New Roman"/>
          <w:b w:val="false"/>
          <w:i w:val="false"/>
          <w:color w:val="000000"/>
          <w:sz w:val="28"/>
        </w:rPr>
        <w:t xml:space="preserve">
                      лымын      мемлекеттiк тірке.         жөніндегі </w:t>
      </w:r>
    </w:p>
    <w:p>
      <w:pPr>
        <w:spacing w:after="0"/>
        <w:ind w:left="0"/>
        <w:jc w:val="both"/>
      </w:pPr>
      <w:r>
        <w:rPr>
          <w:rFonts w:ascii="Times New Roman"/>
          <w:b w:val="false"/>
          <w:i w:val="false"/>
          <w:color w:val="000000"/>
          <w:sz w:val="28"/>
        </w:rPr>
        <w:t xml:space="preserve">
                      қамтамасыз лiмiн қамтамасыз           агенттігі </w:t>
      </w:r>
    </w:p>
    <w:p>
      <w:pPr>
        <w:spacing w:after="0"/>
        <w:ind w:left="0"/>
        <w:jc w:val="both"/>
      </w:pPr>
      <w:r>
        <w:rPr>
          <w:rFonts w:ascii="Times New Roman"/>
          <w:b w:val="false"/>
          <w:i w:val="false"/>
          <w:color w:val="000000"/>
          <w:sz w:val="28"/>
        </w:rPr>
        <w:t xml:space="preserve">
                      ету.       ету - 588 адам/ </w:t>
      </w:r>
    </w:p>
    <w:p>
      <w:pPr>
        <w:spacing w:after="0"/>
        <w:ind w:left="0"/>
        <w:jc w:val="both"/>
      </w:pPr>
      <w:r>
        <w:rPr>
          <w:rFonts w:ascii="Times New Roman"/>
          <w:b w:val="false"/>
          <w:i w:val="false"/>
          <w:color w:val="000000"/>
          <w:sz w:val="28"/>
        </w:rPr>
        <w:t xml:space="preserve">
                                 күн. </w:t>
      </w:r>
    </w:p>
    <w:p>
      <w:pPr>
        <w:spacing w:after="0"/>
        <w:ind w:left="0"/>
        <w:jc w:val="both"/>
      </w:pPr>
      <w:r>
        <w:rPr>
          <w:rFonts w:ascii="Times New Roman"/>
          <w:b w:val="false"/>
          <w:i w:val="false"/>
          <w:color w:val="000000"/>
          <w:sz w:val="28"/>
        </w:rPr>
        <w:t xml:space="preserve">
                                 2. Мемлекеттiк </w:t>
      </w:r>
    </w:p>
    <w:p>
      <w:pPr>
        <w:spacing w:after="0"/>
        <w:ind w:left="0"/>
        <w:jc w:val="both"/>
      </w:pPr>
      <w:r>
        <w:rPr>
          <w:rFonts w:ascii="Times New Roman"/>
          <w:b w:val="false"/>
          <w:i w:val="false"/>
          <w:color w:val="000000"/>
          <w:sz w:val="28"/>
        </w:rPr>
        <w:t xml:space="preserve">
                                 органдардың pecми </w:t>
      </w:r>
    </w:p>
    <w:p>
      <w:pPr>
        <w:spacing w:after="0"/>
        <w:ind w:left="0"/>
        <w:jc w:val="both"/>
      </w:pPr>
      <w:r>
        <w:rPr>
          <w:rFonts w:ascii="Times New Roman"/>
          <w:b w:val="false"/>
          <w:i w:val="false"/>
          <w:color w:val="000000"/>
          <w:sz w:val="28"/>
        </w:rPr>
        <w:t xml:space="preserve">
                                 электрондық </w:t>
      </w:r>
    </w:p>
    <w:p>
      <w:pPr>
        <w:spacing w:after="0"/>
        <w:ind w:left="0"/>
        <w:jc w:val="both"/>
      </w:pPr>
      <w:r>
        <w:rPr>
          <w:rFonts w:ascii="Times New Roman"/>
          <w:b w:val="false"/>
          <w:i w:val="false"/>
          <w:color w:val="000000"/>
          <w:sz w:val="28"/>
        </w:rPr>
        <w:t xml:space="preserve">
                                 мекен-жайларының </w:t>
      </w:r>
    </w:p>
    <w:p>
      <w:pPr>
        <w:spacing w:after="0"/>
        <w:ind w:left="0"/>
        <w:jc w:val="both"/>
      </w:pPr>
      <w:r>
        <w:rPr>
          <w:rFonts w:ascii="Times New Roman"/>
          <w:b w:val="false"/>
          <w:i w:val="false"/>
          <w:color w:val="000000"/>
          <w:sz w:val="28"/>
        </w:rPr>
        <w:t xml:space="preserve">
                                 анықтамалығы мен </w:t>
      </w:r>
    </w:p>
    <w:p>
      <w:pPr>
        <w:spacing w:after="0"/>
        <w:ind w:left="0"/>
        <w:jc w:val="both"/>
      </w:pPr>
      <w:r>
        <w:rPr>
          <w:rFonts w:ascii="Times New Roman"/>
          <w:b w:val="false"/>
          <w:i w:val="false"/>
          <w:color w:val="000000"/>
          <w:sz w:val="28"/>
        </w:rPr>
        <w:t xml:space="preserve">
                                 сайтын қамтамасыз </w:t>
      </w:r>
    </w:p>
    <w:p>
      <w:pPr>
        <w:spacing w:after="0"/>
        <w:ind w:left="0"/>
        <w:jc w:val="both"/>
      </w:pPr>
      <w:r>
        <w:rPr>
          <w:rFonts w:ascii="Times New Roman"/>
          <w:b w:val="false"/>
          <w:i w:val="false"/>
          <w:color w:val="000000"/>
          <w:sz w:val="28"/>
        </w:rPr>
        <w:t xml:space="preserve">
                                 eту.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іске асырудан күтiлетiн нәтижелер: Сапалық көрсеткiштер Мемлекеттiк органдардың қазiргi бар интеграцияланған жүйелерiн бiрыңғай ақпараттық ортаға бiрiктiру. </w:t>
      </w:r>
    </w:p>
    <w:bookmarkStart w:name="z9"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754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501 "Қазақстан Республикасының Ақпараттандыру және байланыс жөнiндегi aгенттiгiнiң ақпараттық жүйелерiн қамтамасыз ету" республикалық бюджеттiк бағдарламасының 2003 жылға арналған ПАСПОРТЫ </w:t>
      </w:r>
    </w:p>
    <w:p>
      <w:pPr>
        <w:spacing w:after="0"/>
        <w:ind w:left="0"/>
        <w:jc w:val="both"/>
      </w:pPr>
      <w:r>
        <w:rPr>
          <w:rFonts w:ascii="Times New Roman"/>
          <w:b w:val="false"/>
          <w:i w:val="false"/>
          <w:color w:val="000000"/>
          <w:sz w:val="28"/>
        </w:rPr>
        <w:t xml:space="preserve">
            1. Құны: 37 064 мың теңге (отыз жетi миллион алпыс төрт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"Мемлекеттiк аппараттың жұмысын жақсарту, төрешiлдікке қарсы күрес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u w:val="single"/>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Ақпараттандыру және байланыс жөнiндегi агенттігінің және оның аумақтық органдарының ақпараттық жүйелерiнiң үзiлiссiз қызмет етуiн қамтамасыз eту. </w:t>
      </w:r>
    </w:p>
    <w:p>
      <w:pPr>
        <w:spacing w:after="0"/>
        <w:ind w:left="0"/>
        <w:jc w:val="both"/>
      </w:pPr>
      <w:r>
        <w:rPr>
          <w:rFonts w:ascii="Times New Roman"/>
          <w:b w:val="false"/>
          <w:i w:val="false"/>
          <w:color w:val="000000"/>
          <w:sz w:val="28"/>
        </w:rPr>
        <w:t xml:space="preserve">
            5. Бюджеттік бағдарламаның мiндеттерi: Агенттiктiң және оның аумақтық органдарының локалды-есептеу желiлерiне жүйелiк-техникалық қызмет көрсету, ұйымдастыру техникаларына техникалық қызмет көрсету, министрлiктiң және оның аумақтық органдарының өзге деректер беру желiлерiне қол жеткiзу бойынша абоненттiк және жалдау ақысы кiретiн ақпараттық-телекоммуникациялық жүйелерiн қамтамасыз ету.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501        Қазақстан  Қазақстан            Жыл   Қазақстан </w:t>
      </w:r>
    </w:p>
    <w:p>
      <w:pPr>
        <w:spacing w:after="0"/>
        <w:ind w:left="0"/>
        <w:jc w:val="both"/>
      </w:pPr>
      <w:r>
        <w:rPr>
          <w:rFonts w:ascii="Times New Roman"/>
          <w:b w:val="false"/>
          <w:i w:val="false"/>
          <w:color w:val="000000"/>
          <w:sz w:val="28"/>
        </w:rPr>
        <w:t xml:space="preserve">
                      Республи.  Республикасының      бойы  Республикасы. </w:t>
      </w:r>
    </w:p>
    <w:p>
      <w:pPr>
        <w:spacing w:after="0"/>
        <w:ind w:left="0"/>
        <w:jc w:val="both"/>
      </w:pPr>
      <w:r>
        <w:rPr>
          <w:rFonts w:ascii="Times New Roman"/>
          <w:b w:val="false"/>
          <w:i w:val="false"/>
          <w:color w:val="000000"/>
          <w:sz w:val="28"/>
        </w:rPr>
        <w:t xml:space="preserve">
                      касының    Ақпараттандыру және        ның Ақпарат. </w:t>
      </w:r>
    </w:p>
    <w:p>
      <w:pPr>
        <w:spacing w:after="0"/>
        <w:ind w:left="0"/>
        <w:jc w:val="both"/>
      </w:pPr>
      <w:r>
        <w:rPr>
          <w:rFonts w:ascii="Times New Roman"/>
          <w:b w:val="false"/>
          <w:i w:val="false"/>
          <w:color w:val="000000"/>
          <w:sz w:val="28"/>
        </w:rPr>
        <w:t xml:space="preserve">
                      Ақпарат.   байланыс жөнiндегi         тандыру және </w:t>
      </w:r>
    </w:p>
    <w:p>
      <w:pPr>
        <w:spacing w:after="0"/>
        <w:ind w:left="0"/>
        <w:jc w:val="both"/>
      </w:pPr>
      <w:r>
        <w:rPr>
          <w:rFonts w:ascii="Times New Roman"/>
          <w:b w:val="false"/>
          <w:i w:val="false"/>
          <w:color w:val="000000"/>
          <w:sz w:val="28"/>
        </w:rPr>
        <w:t xml:space="preserve">
                      тандыру    агенттiгiнiң               байланыс </w:t>
      </w:r>
    </w:p>
    <w:p>
      <w:pPr>
        <w:spacing w:after="0"/>
        <w:ind w:left="0"/>
        <w:jc w:val="both"/>
      </w:pPr>
      <w:r>
        <w:rPr>
          <w:rFonts w:ascii="Times New Roman"/>
          <w:b w:val="false"/>
          <w:i w:val="false"/>
          <w:color w:val="000000"/>
          <w:sz w:val="28"/>
        </w:rPr>
        <w:t xml:space="preserve">
                      және       ұйымдастыру                жөніндегі </w:t>
      </w:r>
    </w:p>
    <w:p>
      <w:pPr>
        <w:spacing w:after="0"/>
        <w:ind w:left="0"/>
        <w:jc w:val="both"/>
      </w:pPr>
      <w:r>
        <w:rPr>
          <w:rFonts w:ascii="Times New Roman"/>
          <w:b w:val="false"/>
          <w:i w:val="false"/>
          <w:color w:val="000000"/>
          <w:sz w:val="28"/>
        </w:rPr>
        <w:t xml:space="preserve">
                      байланыс   техникаларына              агенттігі </w:t>
      </w:r>
    </w:p>
    <w:p>
      <w:pPr>
        <w:spacing w:after="0"/>
        <w:ind w:left="0"/>
        <w:jc w:val="both"/>
      </w:pPr>
      <w:r>
        <w:rPr>
          <w:rFonts w:ascii="Times New Roman"/>
          <w:b w:val="false"/>
          <w:i w:val="false"/>
          <w:color w:val="000000"/>
          <w:sz w:val="28"/>
        </w:rPr>
        <w:t xml:space="preserve">
                      жөнiндегi  техникалық қызмет </w:t>
      </w:r>
    </w:p>
    <w:p>
      <w:pPr>
        <w:spacing w:after="0"/>
        <w:ind w:left="0"/>
        <w:jc w:val="both"/>
      </w:pPr>
      <w:r>
        <w:rPr>
          <w:rFonts w:ascii="Times New Roman"/>
          <w:b w:val="false"/>
          <w:i w:val="false"/>
          <w:color w:val="000000"/>
          <w:sz w:val="28"/>
        </w:rPr>
        <w:t xml:space="preserve">
                      агенттiгi  көрсету, локалды- </w:t>
      </w:r>
    </w:p>
    <w:p>
      <w:pPr>
        <w:spacing w:after="0"/>
        <w:ind w:left="0"/>
        <w:jc w:val="both"/>
      </w:pPr>
      <w:r>
        <w:rPr>
          <w:rFonts w:ascii="Times New Roman"/>
          <w:b w:val="false"/>
          <w:i w:val="false"/>
          <w:color w:val="000000"/>
          <w:sz w:val="28"/>
        </w:rPr>
        <w:t xml:space="preserve">
                      ақпараттық есептеу желiлерiне </w:t>
      </w:r>
    </w:p>
    <w:p>
      <w:pPr>
        <w:spacing w:after="0"/>
        <w:ind w:left="0"/>
        <w:jc w:val="both"/>
      </w:pPr>
      <w:r>
        <w:rPr>
          <w:rFonts w:ascii="Times New Roman"/>
          <w:b w:val="false"/>
          <w:i w:val="false"/>
          <w:color w:val="000000"/>
          <w:sz w:val="28"/>
        </w:rPr>
        <w:t xml:space="preserve">
                      жүйелерiн  жүйелiк-техникалық </w:t>
      </w:r>
    </w:p>
    <w:p>
      <w:pPr>
        <w:spacing w:after="0"/>
        <w:ind w:left="0"/>
        <w:jc w:val="both"/>
      </w:pPr>
      <w:r>
        <w:rPr>
          <w:rFonts w:ascii="Times New Roman"/>
          <w:b w:val="false"/>
          <w:i w:val="false"/>
          <w:color w:val="000000"/>
          <w:sz w:val="28"/>
        </w:rPr>
        <w:t xml:space="preserve">
                      қамтамасыз қызмет көрсету </w:t>
      </w:r>
    </w:p>
    <w:p>
      <w:pPr>
        <w:spacing w:after="0"/>
        <w:ind w:left="0"/>
        <w:jc w:val="both"/>
      </w:pPr>
      <w:r>
        <w:rPr>
          <w:rFonts w:ascii="Times New Roman"/>
          <w:b w:val="false"/>
          <w:i w:val="false"/>
          <w:color w:val="000000"/>
          <w:sz w:val="28"/>
        </w:rPr>
        <w:t xml:space="preserve">
                      ету        жөнiнде 240 сандық </w:t>
      </w:r>
    </w:p>
    <w:p>
      <w:pPr>
        <w:spacing w:after="0"/>
        <w:ind w:left="0"/>
        <w:jc w:val="both"/>
      </w:pPr>
      <w:r>
        <w:rPr>
          <w:rFonts w:ascii="Times New Roman"/>
          <w:b w:val="false"/>
          <w:i w:val="false"/>
          <w:color w:val="000000"/>
          <w:sz w:val="28"/>
        </w:rPr>
        <w:t xml:space="preserve">
                                 бiрлiкте жұмыстар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ақпараттық-телекоммуникациялық жүйелердің үздіксіз, бұзылмай жұмыс істеуін ұйымдастыру; Саны 240 бiрлiкте Қазақстан Республикасының Ақпараттандыру және байланыс жөнiндегi агенттiгi жабдықтары мен ұйымдастыру iсi техникаларының мезгiлсiз тозуының алдын алу. </w:t>
      </w:r>
    </w:p>
    <w:bookmarkStart w:name="z10" w:id="6"/>
    <w:p>
      <w:pPr>
        <w:spacing w:after="0"/>
        <w:ind w:left="0"/>
        <w:jc w:val="both"/>
      </w:pPr>
      <w:r>
        <w:rPr>
          <w:rFonts w:ascii="Times New Roman"/>
          <w:b w:val="false"/>
          <w:i w:val="false"/>
          <w:color w:val="000000"/>
          <w:sz w:val="28"/>
        </w:rPr>
        <w:t xml:space="preserve">
      Қазақстан Республикасы  </w:t>
      </w:r>
    </w:p>
    <w:bookmarkEnd w:id="6"/>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755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600 "Қазақстанның ресурстары" мемлекеттiк дерекқорын құру" республикалық бюджеттiк бағдарламасының 2003 жылға арналған ПАСПОРТЫ </w:t>
      </w:r>
    </w:p>
    <w:p>
      <w:pPr>
        <w:spacing w:after="0"/>
        <w:ind w:left="0"/>
        <w:jc w:val="both"/>
      </w:pPr>
      <w:r>
        <w:rPr>
          <w:rFonts w:ascii="Times New Roman"/>
          <w:b w:val="false"/>
          <w:i w:val="false"/>
          <w:color w:val="000000"/>
          <w:sz w:val="28"/>
        </w:rPr>
        <w:t xml:space="preserve">
            1. Құны: 14 016 мың теңге (он төрт миллион он алты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Yкіметінің "Мемлекеттiк органдарды ақпараттандыру мәселелерi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Үкiметiнiң "Қазақстан Республикасы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"Ақпараттық-телекоммуникациялық ресурстардың мемлекеттiк тiркелiмiн жүргiзу ережесiн бекiту туралы" 2001 жылғы 23 қазандағы </w:t>
      </w:r>
      <w:r>
        <w:rPr>
          <w:rFonts w:ascii="Times New Roman"/>
          <w:b w:val="false"/>
          <w:i w:val="false"/>
          <w:color w:val="000000"/>
          <w:sz w:val="28"/>
          <w:u w:val="single"/>
        </w:rPr>
        <w:t xml:space="preserve">N 1351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"Қазақстанның ресурстары" дерекқорын құру және жүргiзу. </w:t>
      </w:r>
    </w:p>
    <w:p>
      <w:pPr>
        <w:spacing w:after="0"/>
        <w:ind w:left="0"/>
        <w:jc w:val="both"/>
      </w:pPr>
      <w:r>
        <w:rPr>
          <w:rFonts w:ascii="Times New Roman"/>
          <w:b w:val="false"/>
          <w:i w:val="false"/>
          <w:color w:val="000000"/>
          <w:sz w:val="28"/>
        </w:rPr>
        <w:t xml:space="preserve">
            5. Бюджеттiк бағдарламаның мiндеттерi: прогресивтi ақпараттық технологияларды қолданумен Қазақстанның ресурстарын пайдалануды, бақылауды және басқаруды жақсарту.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600       "Қазақстан. "Қазақстанның        Жыл   Қазақстан </w:t>
      </w:r>
    </w:p>
    <w:p>
      <w:pPr>
        <w:spacing w:after="0"/>
        <w:ind w:left="0"/>
        <w:jc w:val="both"/>
      </w:pPr>
      <w:r>
        <w:rPr>
          <w:rFonts w:ascii="Times New Roman"/>
          <w:b w:val="false"/>
          <w:i w:val="false"/>
          <w:color w:val="000000"/>
          <w:sz w:val="28"/>
        </w:rPr>
        <w:t xml:space="preserve">
                      ның        ресурстары" мемле.   бойы  Республикасы. </w:t>
      </w:r>
    </w:p>
    <w:p>
      <w:pPr>
        <w:spacing w:after="0"/>
        <w:ind w:left="0"/>
        <w:jc w:val="both"/>
      </w:pPr>
      <w:r>
        <w:rPr>
          <w:rFonts w:ascii="Times New Roman"/>
          <w:b w:val="false"/>
          <w:i w:val="false"/>
          <w:color w:val="000000"/>
          <w:sz w:val="28"/>
        </w:rPr>
        <w:t xml:space="preserve">
                      ресурс.    кеттiк дерекқорын          ның Ақпарат. </w:t>
      </w:r>
    </w:p>
    <w:p>
      <w:pPr>
        <w:spacing w:after="0"/>
        <w:ind w:left="0"/>
        <w:jc w:val="both"/>
      </w:pPr>
      <w:r>
        <w:rPr>
          <w:rFonts w:ascii="Times New Roman"/>
          <w:b w:val="false"/>
          <w:i w:val="false"/>
          <w:color w:val="000000"/>
          <w:sz w:val="28"/>
        </w:rPr>
        <w:t xml:space="preserve">
                      тары"      құру" жөнiнде              тандыру және </w:t>
      </w:r>
    </w:p>
    <w:p>
      <w:pPr>
        <w:spacing w:after="0"/>
        <w:ind w:left="0"/>
        <w:jc w:val="both"/>
      </w:pPr>
      <w:r>
        <w:rPr>
          <w:rFonts w:ascii="Times New Roman"/>
          <w:b w:val="false"/>
          <w:i w:val="false"/>
          <w:color w:val="000000"/>
          <w:sz w:val="28"/>
        </w:rPr>
        <w:t xml:space="preserve">
                      мемлекет.  тexникалық тапсы.          байланыс </w:t>
      </w:r>
    </w:p>
    <w:p>
      <w:pPr>
        <w:spacing w:after="0"/>
        <w:ind w:left="0"/>
        <w:jc w:val="both"/>
      </w:pPr>
      <w:r>
        <w:rPr>
          <w:rFonts w:ascii="Times New Roman"/>
          <w:b w:val="false"/>
          <w:i w:val="false"/>
          <w:color w:val="000000"/>
          <w:sz w:val="28"/>
        </w:rPr>
        <w:t xml:space="preserve">
                      тiк дерек. рысты әзiрлеуге            жөніндегі </w:t>
      </w:r>
    </w:p>
    <w:p>
      <w:pPr>
        <w:spacing w:after="0"/>
        <w:ind w:left="0"/>
        <w:jc w:val="both"/>
      </w:pPr>
      <w:r>
        <w:rPr>
          <w:rFonts w:ascii="Times New Roman"/>
          <w:b w:val="false"/>
          <w:i w:val="false"/>
          <w:color w:val="000000"/>
          <w:sz w:val="28"/>
        </w:rPr>
        <w:t xml:space="preserve">
                      қорын      арналған ғылыми-           агенттігі </w:t>
      </w:r>
    </w:p>
    <w:p>
      <w:pPr>
        <w:spacing w:after="0"/>
        <w:ind w:left="0"/>
        <w:jc w:val="both"/>
      </w:pPr>
      <w:r>
        <w:rPr>
          <w:rFonts w:ascii="Times New Roman"/>
          <w:b w:val="false"/>
          <w:i w:val="false"/>
          <w:color w:val="000000"/>
          <w:sz w:val="28"/>
        </w:rPr>
        <w:t xml:space="preserve">
                      құру       зерттеу жұмыстарын </w:t>
      </w:r>
    </w:p>
    <w:p>
      <w:pPr>
        <w:spacing w:after="0"/>
        <w:ind w:left="0"/>
        <w:jc w:val="both"/>
      </w:pPr>
      <w:r>
        <w:rPr>
          <w:rFonts w:ascii="Times New Roman"/>
          <w:b w:val="false"/>
          <w:i w:val="false"/>
          <w:color w:val="000000"/>
          <w:sz w:val="28"/>
        </w:rPr>
        <w:t xml:space="preserve">
                                 жүргiзу - 1 жиынтық.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"Қазақстанның ресypстары" мемлекеттiк дерекқорын құру" жөнiнде техникалық тапсырысты әзiрлеуге арналған ғылыми-зерттеу жұмыстары туралы есеп. Осы бағдарламаны іске асыру нәтижесінде бюджетке түсімнiң артуы күтiлетiн, Қазақстан Республикасының экономикалық және әлеуметтiк дамуының ұзақ мерзiмдi болжамын жасаудың кеңейтілген ақпараттық негізін жасауға мүмкiндiк бередi. </w:t>
      </w:r>
    </w:p>
    <w:bookmarkStart w:name="z11" w:id="7"/>
    <w:p>
      <w:pPr>
        <w:spacing w:after="0"/>
        <w:ind w:left="0"/>
        <w:jc w:val="both"/>
      </w:pPr>
      <w:r>
        <w:rPr>
          <w:rFonts w:ascii="Times New Roman"/>
          <w:b w:val="false"/>
          <w:i w:val="false"/>
          <w:color w:val="000000"/>
          <w:sz w:val="28"/>
        </w:rPr>
        <w:t xml:space="preserve">
      Қазақстан Республикасы   </w:t>
      </w:r>
    </w:p>
    <w:bookmarkEnd w:id="7"/>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756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601 "Зaңды тұлғалар" мемлекеттік дерекқорын құру pеспубликалық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4 994 мың теңге (төрт миллион тоғыз жүз тоқсан төрт мың теңге). </w:t>
      </w:r>
    </w:p>
    <w:p>
      <w:pPr>
        <w:spacing w:after="0"/>
        <w:ind w:left="0"/>
        <w:jc w:val="both"/>
      </w:pPr>
      <w:r>
        <w:rPr>
          <w:rFonts w:ascii="Times New Roman"/>
          <w:b w:val="false"/>
          <w:i w:val="false"/>
          <w:color w:val="000000"/>
          <w:sz w:val="28"/>
        </w:rPr>
        <w:t xml:space="preserve">
            2. Бюджеттік бағдарламасының нормативтік құқықтық негізі: Қазақстан Республикасы Президентінің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бекітілген Қазақстан Республикасының Ұлттық ақпараттық инфрақұрылымын қалыптастырудың және дамытудың мемлекеттік бағдарламасы; Қазақстан Республикасы Үкіметінің "Қазақстан Республикасында бірыңғай ақпараттық кеңістікті дамыту және "Ұлттық ақпараттық технологиялар" жабық акционерлік қоғамын құру туралы" 2000 жылғы 4 сәуірдегі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Үкіметінің "Мемлекеттік органдарды ақпараттандыру мәселелері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Үкіметінің "Қазақстан Республикасы Ұлттық ақпараттық инфрақұрылымын қалыптастырудың және дамытудың 2001-2003 жылдарға арналған мемлекеттiк бағдарламасын iске асыру жөніндегі iс-шаралар жоспарын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"Ақпараттық-телекоммуникациялық ресурстардың мемлекеттiк тiркелiмiн жүргiзу ережесiн бекiту туралы" 2001 жылғы 23 қазандағы </w:t>
      </w:r>
      <w:r>
        <w:rPr>
          <w:rFonts w:ascii="Times New Roman"/>
          <w:b w:val="false"/>
          <w:i w:val="false"/>
          <w:color w:val="000000"/>
          <w:sz w:val="28"/>
          <w:u w:val="single"/>
        </w:rPr>
        <w:t xml:space="preserve">N 1351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заңды тұлғаларды тiркеу жүйелерiн құру және олардың жұмыс iстеуiн үйлестiру. </w:t>
      </w:r>
    </w:p>
    <w:p>
      <w:pPr>
        <w:spacing w:after="0"/>
        <w:ind w:left="0"/>
        <w:jc w:val="both"/>
      </w:pPr>
      <w:r>
        <w:rPr>
          <w:rFonts w:ascii="Times New Roman"/>
          <w:b w:val="false"/>
          <w:i w:val="false"/>
          <w:color w:val="000000"/>
          <w:sz w:val="28"/>
        </w:rPr>
        <w:t xml:space="preserve">
            5. Бюджеттiк бағдарламаның мiндеттерi: заңды тұлғаның бiрыңғай тiркеу кодын енгiзу, электрондық сәйкестiндiрмелiк құжатын жасау.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601       "Заңды      Мемлекеттiк          Жыл   Қазақстан </w:t>
      </w:r>
    </w:p>
    <w:p>
      <w:pPr>
        <w:spacing w:after="0"/>
        <w:ind w:left="0"/>
        <w:jc w:val="both"/>
      </w:pPr>
      <w:r>
        <w:rPr>
          <w:rFonts w:ascii="Times New Roman"/>
          <w:b w:val="false"/>
          <w:i w:val="false"/>
          <w:color w:val="000000"/>
          <w:sz w:val="28"/>
        </w:rPr>
        <w:t xml:space="preserve">
                     тұлғалар"   органдарды зерттеуді бойы  Республикасы. </w:t>
      </w:r>
    </w:p>
    <w:p>
      <w:pPr>
        <w:spacing w:after="0"/>
        <w:ind w:left="0"/>
        <w:jc w:val="both"/>
      </w:pPr>
      <w:r>
        <w:rPr>
          <w:rFonts w:ascii="Times New Roman"/>
          <w:b w:val="false"/>
          <w:i w:val="false"/>
          <w:color w:val="000000"/>
          <w:sz w:val="28"/>
        </w:rPr>
        <w:t xml:space="preserve">
                     мемлекет.   жүргiзумен "Заңды          ның Ақпарат. </w:t>
      </w:r>
    </w:p>
    <w:p>
      <w:pPr>
        <w:spacing w:after="0"/>
        <w:ind w:left="0"/>
        <w:jc w:val="both"/>
      </w:pPr>
      <w:r>
        <w:rPr>
          <w:rFonts w:ascii="Times New Roman"/>
          <w:b w:val="false"/>
          <w:i w:val="false"/>
          <w:color w:val="000000"/>
          <w:sz w:val="28"/>
        </w:rPr>
        <w:t xml:space="preserve">
                     тік дерек.  тұлғалар" мемлекет.        тандыру және </w:t>
      </w:r>
    </w:p>
    <w:p>
      <w:pPr>
        <w:spacing w:after="0"/>
        <w:ind w:left="0"/>
        <w:jc w:val="both"/>
      </w:pPr>
      <w:r>
        <w:rPr>
          <w:rFonts w:ascii="Times New Roman"/>
          <w:b w:val="false"/>
          <w:i w:val="false"/>
          <w:color w:val="000000"/>
          <w:sz w:val="28"/>
        </w:rPr>
        <w:t xml:space="preserve">
                     қорын       тiк дерекқорын             байланыс </w:t>
      </w:r>
    </w:p>
    <w:p>
      <w:pPr>
        <w:spacing w:after="0"/>
        <w:ind w:left="0"/>
        <w:jc w:val="both"/>
      </w:pPr>
      <w:r>
        <w:rPr>
          <w:rFonts w:ascii="Times New Roman"/>
          <w:b w:val="false"/>
          <w:i w:val="false"/>
          <w:color w:val="000000"/>
          <w:sz w:val="28"/>
        </w:rPr>
        <w:t xml:space="preserve">
                     құру        құру" жөнiндегi            жөніндегі </w:t>
      </w:r>
    </w:p>
    <w:p>
      <w:pPr>
        <w:spacing w:after="0"/>
        <w:ind w:left="0"/>
        <w:jc w:val="both"/>
      </w:pPr>
      <w:r>
        <w:rPr>
          <w:rFonts w:ascii="Times New Roman"/>
          <w:b w:val="false"/>
          <w:i w:val="false"/>
          <w:color w:val="000000"/>
          <w:sz w:val="28"/>
        </w:rPr>
        <w:t xml:space="preserve">
                                 техникалық                 агенттігі </w:t>
      </w:r>
    </w:p>
    <w:p>
      <w:pPr>
        <w:spacing w:after="0"/>
        <w:ind w:left="0"/>
        <w:jc w:val="both"/>
      </w:pPr>
      <w:r>
        <w:rPr>
          <w:rFonts w:ascii="Times New Roman"/>
          <w:b w:val="false"/>
          <w:i w:val="false"/>
          <w:color w:val="000000"/>
          <w:sz w:val="28"/>
        </w:rPr>
        <w:t xml:space="preserve">
                                 тапсырысты әзiрлеу </w:t>
      </w:r>
    </w:p>
    <w:p>
      <w:pPr>
        <w:spacing w:after="0"/>
        <w:ind w:left="0"/>
        <w:jc w:val="both"/>
      </w:pPr>
      <w:r>
        <w:rPr>
          <w:rFonts w:ascii="Times New Roman"/>
          <w:b w:val="false"/>
          <w:i w:val="false"/>
          <w:color w:val="000000"/>
          <w:sz w:val="28"/>
        </w:rPr>
        <w:t xml:space="preserve">
                                 - 1 жиынтық.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бiр техникалық тапсырыс, одан әрi оларды бiрыңғай "Заңды тұлғалар" дерекқорына интеграциялау үшiн Заңды тұлғаларды тiркеудiң барлық жүйелерiн бiрыңғай қисынға бiрiктiру. </w:t>
      </w:r>
    </w:p>
    <w:bookmarkStart w:name="z12"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757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757-қосымша өзгерді - ҚР Үкіметінің 2003.11.29. N 150ю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602 "Жеке тұлғалар" мемлекеттiк дерекқорын құру"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178 208 мың теңге (бiр жүз жетпіс сегiз миллион екi жүз сегiз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Үкiметiнiң "Мемлекеттiк органдарды ақпараттандыру мәселелерi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Үкiметiнiң "Қазақстан Республикасы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w:t>
      </w:r>
    </w:p>
    <w:p>
      <w:pPr>
        <w:spacing w:after="0"/>
        <w:ind w:left="0"/>
        <w:jc w:val="both"/>
      </w:pPr>
      <w:r>
        <w:rPr>
          <w:rFonts w:ascii="Times New Roman"/>
          <w:b w:val="false"/>
          <w:i w:val="false"/>
          <w:color w:val="000000"/>
          <w:sz w:val="28"/>
        </w:rPr>
        <w:t xml:space="preserve">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жеке тұлғаларды тiркеу жүйелерiн құру және олардың жұмыс iстеуiн үйлестiру. </w:t>
      </w:r>
    </w:p>
    <w:p>
      <w:pPr>
        <w:spacing w:after="0"/>
        <w:ind w:left="0"/>
        <w:jc w:val="both"/>
      </w:pPr>
      <w:r>
        <w:rPr>
          <w:rFonts w:ascii="Times New Roman"/>
          <w:b w:val="false"/>
          <w:i w:val="false"/>
          <w:color w:val="000000"/>
          <w:sz w:val="28"/>
        </w:rPr>
        <w:t xml:space="preserve">
            5. Бюджеттiк бағдарламаның мiндеттерi: жеке тұлғаның бiрыңғай кодын енгiзу, "Жеке тұлғалар" мемлекеттiк дерекқорының жұмыс iстеуi жөнiндегi нормативтiк құжаттар әзiрлеу; "Жеке тұлғалар" мемлекеттiк дерекқорының ақпараттық жүйесiн құру.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602       "Жеке       1. Техникалық        Жыл   Қазақстан </w:t>
      </w:r>
    </w:p>
    <w:p>
      <w:pPr>
        <w:spacing w:after="0"/>
        <w:ind w:left="0"/>
        <w:jc w:val="both"/>
      </w:pPr>
      <w:r>
        <w:rPr>
          <w:rFonts w:ascii="Times New Roman"/>
          <w:b w:val="false"/>
          <w:i w:val="false"/>
          <w:color w:val="000000"/>
          <w:sz w:val="28"/>
        </w:rPr>
        <w:t xml:space="preserve">
                     тұлғалар"   тапсырмаға сәйкес    бойы  Республикасы. </w:t>
      </w:r>
    </w:p>
    <w:p>
      <w:pPr>
        <w:spacing w:after="0"/>
        <w:ind w:left="0"/>
        <w:jc w:val="both"/>
      </w:pPr>
      <w:r>
        <w:rPr>
          <w:rFonts w:ascii="Times New Roman"/>
          <w:b w:val="false"/>
          <w:i w:val="false"/>
          <w:color w:val="000000"/>
          <w:sz w:val="28"/>
        </w:rPr>
        <w:t xml:space="preserve">
                     мемлекет.   ведомстволық               ның Ақпарат. </w:t>
      </w:r>
    </w:p>
    <w:p>
      <w:pPr>
        <w:spacing w:after="0"/>
        <w:ind w:left="0"/>
        <w:jc w:val="both"/>
      </w:pPr>
      <w:r>
        <w:rPr>
          <w:rFonts w:ascii="Times New Roman"/>
          <w:b w:val="false"/>
          <w:i w:val="false"/>
          <w:color w:val="000000"/>
          <w:sz w:val="28"/>
        </w:rPr>
        <w:t xml:space="preserve">
                     тік дерек.  ақпараттық жүйелердi       тандыру және </w:t>
      </w:r>
    </w:p>
    <w:p>
      <w:pPr>
        <w:spacing w:after="0"/>
        <w:ind w:left="0"/>
        <w:jc w:val="both"/>
      </w:pPr>
      <w:r>
        <w:rPr>
          <w:rFonts w:ascii="Times New Roman"/>
          <w:b w:val="false"/>
          <w:i w:val="false"/>
          <w:color w:val="000000"/>
          <w:sz w:val="28"/>
        </w:rPr>
        <w:t xml:space="preserve">
                     қорын құру  интеграциялау мен          байланыс </w:t>
      </w:r>
    </w:p>
    <w:p>
      <w:pPr>
        <w:spacing w:after="0"/>
        <w:ind w:left="0"/>
        <w:jc w:val="both"/>
      </w:pPr>
      <w:r>
        <w:rPr>
          <w:rFonts w:ascii="Times New Roman"/>
          <w:b w:val="false"/>
          <w:i w:val="false"/>
          <w:color w:val="000000"/>
          <w:sz w:val="28"/>
        </w:rPr>
        <w:t xml:space="preserve">
                                 пайдаланушыларды           жөніндегі </w:t>
      </w:r>
    </w:p>
    <w:p>
      <w:pPr>
        <w:spacing w:after="0"/>
        <w:ind w:left="0"/>
        <w:jc w:val="both"/>
      </w:pPr>
      <w:r>
        <w:rPr>
          <w:rFonts w:ascii="Times New Roman"/>
          <w:b w:val="false"/>
          <w:i w:val="false"/>
          <w:color w:val="000000"/>
          <w:sz w:val="28"/>
        </w:rPr>
        <w:t xml:space="preserve">
                                 оқытуды ескере             агенттігі </w:t>
      </w:r>
    </w:p>
    <w:p>
      <w:pPr>
        <w:spacing w:after="0"/>
        <w:ind w:left="0"/>
        <w:jc w:val="both"/>
      </w:pPr>
      <w:r>
        <w:rPr>
          <w:rFonts w:ascii="Times New Roman"/>
          <w:b w:val="false"/>
          <w:i w:val="false"/>
          <w:color w:val="000000"/>
          <w:sz w:val="28"/>
        </w:rPr>
        <w:t xml:space="preserve">
                                 отырып, "Жеке </w:t>
      </w:r>
    </w:p>
    <w:p>
      <w:pPr>
        <w:spacing w:after="0"/>
        <w:ind w:left="0"/>
        <w:jc w:val="both"/>
      </w:pPr>
      <w:r>
        <w:rPr>
          <w:rFonts w:ascii="Times New Roman"/>
          <w:b w:val="false"/>
          <w:i w:val="false"/>
          <w:color w:val="000000"/>
          <w:sz w:val="28"/>
        </w:rPr>
        <w:t xml:space="preserve">
                                 тұлғалар" мемлекет. </w:t>
      </w:r>
    </w:p>
    <w:p>
      <w:pPr>
        <w:spacing w:after="0"/>
        <w:ind w:left="0"/>
        <w:jc w:val="both"/>
      </w:pPr>
      <w:r>
        <w:rPr>
          <w:rFonts w:ascii="Times New Roman"/>
          <w:b w:val="false"/>
          <w:i w:val="false"/>
          <w:color w:val="000000"/>
          <w:sz w:val="28"/>
        </w:rPr>
        <w:t xml:space="preserve">
                                 тiк дерекқорының </w:t>
      </w:r>
    </w:p>
    <w:p>
      <w:pPr>
        <w:spacing w:after="0"/>
        <w:ind w:left="0"/>
        <w:jc w:val="both"/>
      </w:pPr>
      <w:r>
        <w:rPr>
          <w:rFonts w:ascii="Times New Roman"/>
          <w:b w:val="false"/>
          <w:i w:val="false"/>
          <w:color w:val="000000"/>
          <w:sz w:val="28"/>
        </w:rPr>
        <w:t xml:space="preserve">
                                 ақпараттық жүйесiн </w:t>
      </w:r>
    </w:p>
    <w:p>
      <w:pPr>
        <w:spacing w:after="0"/>
        <w:ind w:left="0"/>
        <w:jc w:val="both"/>
      </w:pPr>
      <w:r>
        <w:rPr>
          <w:rFonts w:ascii="Times New Roman"/>
          <w:b w:val="false"/>
          <w:i w:val="false"/>
          <w:color w:val="000000"/>
          <w:sz w:val="28"/>
        </w:rPr>
        <w:t xml:space="preserve">
                                 енгiзу және дамыту, </w:t>
      </w:r>
    </w:p>
    <w:p>
      <w:pPr>
        <w:spacing w:after="0"/>
        <w:ind w:left="0"/>
        <w:jc w:val="both"/>
      </w:pPr>
      <w:r>
        <w:rPr>
          <w:rFonts w:ascii="Times New Roman"/>
          <w:b w:val="false"/>
          <w:i w:val="false"/>
          <w:color w:val="000000"/>
          <w:sz w:val="28"/>
        </w:rPr>
        <w:t xml:space="preserve">
                                 одан басқа: </w:t>
      </w:r>
    </w:p>
    <w:p>
      <w:pPr>
        <w:spacing w:after="0"/>
        <w:ind w:left="0"/>
        <w:jc w:val="both"/>
      </w:pPr>
      <w:r>
        <w:rPr>
          <w:rFonts w:ascii="Times New Roman"/>
          <w:b w:val="false"/>
          <w:i w:val="false"/>
          <w:color w:val="000000"/>
          <w:sz w:val="28"/>
        </w:rPr>
        <w:t xml:space="preserve">
                                 2. Техникалық құрал. </w:t>
      </w:r>
    </w:p>
    <w:p>
      <w:pPr>
        <w:spacing w:after="0"/>
        <w:ind w:left="0"/>
        <w:jc w:val="both"/>
      </w:pPr>
      <w:r>
        <w:rPr>
          <w:rFonts w:ascii="Times New Roman"/>
          <w:b w:val="false"/>
          <w:i w:val="false"/>
          <w:color w:val="000000"/>
          <w:sz w:val="28"/>
        </w:rPr>
        <w:t xml:space="preserve">
                                 дарға қызмет көрсету </w:t>
      </w:r>
    </w:p>
    <w:p>
      <w:pPr>
        <w:spacing w:after="0"/>
        <w:ind w:left="0"/>
        <w:jc w:val="both"/>
      </w:pPr>
      <w:r>
        <w:rPr>
          <w:rFonts w:ascii="Times New Roman"/>
          <w:b w:val="false"/>
          <w:i w:val="false"/>
          <w:color w:val="000000"/>
          <w:sz w:val="28"/>
        </w:rPr>
        <w:t xml:space="preserve">
                                 - 855 (адам/күн). </w:t>
      </w:r>
    </w:p>
    <w:p>
      <w:pPr>
        <w:spacing w:after="0"/>
        <w:ind w:left="0"/>
        <w:jc w:val="both"/>
      </w:pPr>
      <w:r>
        <w:rPr>
          <w:rFonts w:ascii="Times New Roman"/>
          <w:b w:val="false"/>
          <w:i w:val="false"/>
          <w:color w:val="000000"/>
          <w:sz w:val="28"/>
        </w:rPr>
        <w:t xml:space="preserve">
                                 3. Мыналарды сатып </w:t>
      </w:r>
    </w:p>
    <w:p>
      <w:pPr>
        <w:spacing w:after="0"/>
        <w:ind w:left="0"/>
        <w:jc w:val="both"/>
      </w:pPr>
      <w:r>
        <w:rPr>
          <w:rFonts w:ascii="Times New Roman"/>
          <w:b w:val="false"/>
          <w:i w:val="false"/>
          <w:color w:val="000000"/>
          <w:sz w:val="28"/>
        </w:rPr>
        <w:t xml:space="preserve">
                                 алу: техникалық құ- </w:t>
      </w:r>
    </w:p>
    <w:p>
      <w:pPr>
        <w:spacing w:after="0"/>
        <w:ind w:left="0"/>
        <w:jc w:val="both"/>
      </w:pPr>
      <w:r>
        <w:rPr>
          <w:rFonts w:ascii="Times New Roman"/>
          <w:b w:val="false"/>
          <w:i w:val="false"/>
          <w:color w:val="000000"/>
          <w:sz w:val="28"/>
        </w:rPr>
        <w:t xml:space="preserve">
                                 ралдар - 3 жиынтық; </w:t>
      </w:r>
    </w:p>
    <w:p>
      <w:pPr>
        <w:spacing w:after="0"/>
        <w:ind w:left="0"/>
        <w:jc w:val="both"/>
      </w:pPr>
      <w:r>
        <w:rPr>
          <w:rFonts w:ascii="Times New Roman"/>
          <w:b w:val="false"/>
          <w:i w:val="false"/>
          <w:color w:val="000000"/>
          <w:sz w:val="28"/>
        </w:rPr>
        <w:t xml:space="preserve">
                                 базалық бағдармалық </w:t>
      </w:r>
    </w:p>
    <w:p>
      <w:pPr>
        <w:spacing w:after="0"/>
        <w:ind w:left="0"/>
        <w:jc w:val="both"/>
      </w:pPr>
      <w:r>
        <w:rPr>
          <w:rFonts w:ascii="Times New Roman"/>
          <w:b w:val="false"/>
          <w:i w:val="false"/>
          <w:color w:val="000000"/>
          <w:sz w:val="28"/>
        </w:rPr>
        <w:t xml:space="preserve">
                                 қамтамасыз ету - 2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4. Жобаны басқа - </w:t>
      </w:r>
    </w:p>
    <w:p>
      <w:pPr>
        <w:spacing w:after="0"/>
        <w:ind w:left="0"/>
        <w:jc w:val="both"/>
      </w:pPr>
      <w:r>
        <w:rPr>
          <w:rFonts w:ascii="Times New Roman"/>
          <w:b w:val="false"/>
          <w:i w:val="false"/>
          <w:color w:val="000000"/>
          <w:sz w:val="28"/>
        </w:rPr>
        <w:t xml:space="preserve">
                                 762 (адам/күн). </w:t>
      </w:r>
    </w:p>
    <w:p>
      <w:pPr>
        <w:spacing w:after="0"/>
        <w:ind w:left="0"/>
        <w:jc w:val="both"/>
      </w:pPr>
      <w:r>
        <w:rPr>
          <w:rFonts w:ascii="Times New Roman"/>
          <w:b w:val="false"/>
          <w:i w:val="false"/>
          <w:color w:val="000000"/>
          <w:sz w:val="28"/>
        </w:rPr>
        <w:t xml:space="preserve">
                                 5. Ведомстволық </w:t>
      </w:r>
    </w:p>
    <w:p>
      <w:pPr>
        <w:spacing w:after="0"/>
        <w:ind w:left="0"/>
        <w:jc w:val="both"/>
      </w:pPr>
      <w:r>
        <w:rPr>
          <w:rFonts w:ascii="Times New Roman"/>
          <w:b w:val="false"/>
          <w:i w:val="false"/>
          <w:color w:val="000000"/>
          <w:sz w:val="28"/>
        </w:rPr>
        <w:t xml:space="preserve">
                                 ақпараттық жүйені </w:t>
      </w:r>
    </w:p>
    <w:p>
      <w:pPr>
        <w:spacing w:after="0"/>
        <w:ind w:left="0"/>
        <w:jc w:val="both"/>
      </w:pPr>
      <w:r>
        <w:rPr>
          <w:rFonts w:ascii="Times New Roman"/>
          <w:b w:val="false"/>
          <w:i w:val="false"/>
          <w:color w:val="000000"/>
          <w:sz w:val="28"/>
        </w:rPr>
        <w:t xml:space="preserve">
                                 жетілдіру. &lt;*&gt;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жабдықты және бағдарламалық қамтамасыз ету - сатып алу: техникалық құралдар - 3 жиынтық; базалық бағдарламалық қамтамасыз ету - 2 жиынтық, iске асырылуы жеке тұлғаларды АХЖТ, паспорттық столдарда, әлеуметтiк сақтандыру салаларында, медициналық, зейнетақымен қамтамасыз ету, салық және басқа қызметтер саласында тiркеудiң барлық жүйелерiн бiрыңғай қисынға бiрiктiруге мүмкiндiк беретiн "Жеке тұлғалар" мемлекеттiк дерекқорын құру. &lt;*&gt; </w:t>
      </w:r>
    </w:p>
    <w:bookmarkStart w:name="z13" w:id="9"/>
    <w:p>
      <w:pPr>
        <w:spacing w:after="0"/>
        <w:ind w:left="0"/>
        <w:jc w:val="both"/>
      </w:pPr>
      <w:r>
        <w:rPr>
          <w:rFonts w:ascii="Times New Roman"/>
          <w:b w:val="false"/>
          <w:i w:val="false"/>
          <w:color w:val="000000"/>
          <w:sz w:val="28"/>
        </w:rPr>
        <w:t xml:space="preserve">
      Қазақстан Республикасы   </w:t>
      </w:r>
    </w:p>
    <w:bookmarkEnd w:id="9"/>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758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603 "Ақпараттық-телекоммуникациялық ресурстардың жай-күйi мониторингiнiң жүйесiн құру"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24 063 мың теңге (жиырма төрт миллион алпыс үш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Үкiметiнiң "Мемлекеттiк органдарды ақпараттандыру мәселелерi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Үкiметiнiң "Қазақстан Республикасы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"Ақпараттық-телекоммуникациялық ресурстардың мемлекеттiк тiркелiмiн жүргiзу ережесiн бекiту туралы" 2001 жылғы 23 қазандағы </w:t>
      </w:r>
      <w:r>
        <w:rPr>
          <w:rFonts w:ascii="Times New Roman"/>
          <w:b w:val="false"/>
          <w:i w:val="false"/>
          <w:color w:val="000000"/>
          <w:sz w:val="28"/>
          <w:u w:val="single"/>
        </w:rPr>
        <w:t xml:space="preserve">N 1351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республика ақпараттық-телекоммуникациялық ресурстардың тұрақты және үзiлiссiз жұмысы үшiн жағдай жасау. </w:t>
      </w:r>
    </w:p>
    <w:p>
      <w:pPr>
        <w:spacing w:after="0"/>
        <w:ind w:left="0"/>
        <w:jc w:val="both"/>
      </w:pPr>
      <w:r>
        <w:rPr>
          <w:rFonts w:ascii="Times New Roman"/>
          <w:b w:val="false"/>
          <w:i w:val="false"/>
          <w:color w:val="000000"/>
          <w:sz w:val="28"/>
        </w:rPr>
        <w:t xml:space="preserve">
            5. Бюджеттiк бағдарламаның мiндеттерi: ақпараттық-телекоммуникациялық ресурстардың мемлекеттiк және жүргiзу, мемлекеттiк органдардың ақпараттық-телекоммуникациялық жүйелерiн және жекелеген бағдарламалық өнiмдерін сараптау және бағдарламалар мен деректер базасын сертификаттау жүйесiн құру және қолдау; құжаттама депозитарийлерiнiң және мемлекеттiк ақпараттық-телекоммуникациялық жүйелерiнiң кодтарын құру және жұмыс iстеуiн қамтамасыз ету.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603       Ақпараттық- 1. Ақпараттық-теле.  Жыл   Қазақстан </w:t>
      </w:r>
    </w:p>
    <w:p>
      <w:pPr>
        <w:spacing w:after="0"/>
        <w:ind w:left="0"/>
        <w:jc w:val="both"/>
      </w:pPr>
      <w:r>
        <w:rPr>
          <w:rFonts w:ascii="Times New Roman"/>
          <w:b w:val="false"/>
          <w:i w:val="false"/>
          <w:color w:val="000000"/>
          <w:sz w:val="28"/>
        </w:rPr>
        <w:t xml:space="preserve">
                     телекомму.  коммуникациялық      бойы  Республикасы. </w:t>
      </w:r>
    </w:p>
    <w:p>
      <w:pPr>
        <w:spacing w:after="0"/>
        <w:ind w:left="0"/>
        <w:jc w:val="both"/>
      </w:pPr>
      <w:r>
        <w:rPr>
          <w:rFonts w:ascii="Times New Roman"/>
          <w:b w:val="false"/>
          <w:i w:val="false"/>
          <w:color w:val="000000"/>
          <w:sz w:val="28"/>
        </w:rPr>
        <w:t xml:space="preserve">
                     никациялық  ресурстардың               ның Ақпарат. </w:t>
      </w:r>
    </w:p>
    <w:p>
      <w:pPr>
        <w:spacing w:after="0"/>
        <w:ind w:left="0"/>
        <w:jc w:val="both"/>
      </w:pPr>
      <w:r>
        <w:rPr>
          <w:rFonts w:ascii="Times New Roman"/>
          <w:b w:val="false"/>
          <w:i w:val="false"/>
          <w:color w:val="000000"/>
          <w:sz w:val="28"/>
        </w:rPr>
        <w:t xml:space="preserve">
                     ресурстар.  мемлекеттік тірке.         тандыру және </w:t>
      </w:r>
    </w:p>
    <w:p>
      <w:pPr>
        <w:spacing w:after="0"/>
        <w:ind w:left="0"/>
        <w:jc w:val="both"/>
      </w:pPr>
      <w:r>
        <w:rPr>
          <w:rFonts w:ascii="Times New Roman"/>
          <w:b w:val="false"/>
          <w:i w:val="false"/>
          <w:color w:val="000000"/>
          <w:sz w:val="28"/>
        </w:rPr>
        <w:t xml:space="preserve">
                     дың         лімін дамыту -             байланыс </w:t>
      </w:r>
    </w:p>
    <w:p>
      <w:pPr>
        <w:spacing w:after="0"/>
        <w:ind w:left="0"/>
        <w:jc w:val="both"/>
      </w:pPr>
      <w:r>
        <w:rPr>
          <w:rFonts w:ascii="Times New Roman"/>
          <w:b w:val="false"/>
          <w:i w:val="false"/>
          <w:color w:val="000000"/>
          <w:sz w:val="28"/>
        </w:rPr>
        <w:t xml:space="preserve">
                     жай-күйi    1 жиынтық.                 жөніндегі </w:t>
      </w:r>
    </w:p>
    <w:p>
      <w:pPr>
        <w:spacing w:after="0"/>
        <w:ind w:left="0"/>
        <w:jc w:val="both"/>
      </w:pPr>
      <w:r>
        <w:rPr>
          <w:rFonts w:ascii="Times New Roman"/>
          <w:b w:val="false"/>
          <w:i w:val="false"/>
          <w:color w:val="000000"/>
          <w:sz w:val="28"/>
        </w:rPr>
        <w:t xml:space="preserve">
                     мониторин.  2. Мемлекеттiк             агенттігі </w:t>
      </w:r>
    </w:p>
    <w:p>
      <w:pPr>
        <w:spacing w:after="0"/>
        <w:ind w:left="0"/>
        <w:jc w:val="both"/>
      </w:pPr>
      <w:r>
        <w:rPr>
          <w:rFonts w:ascii="Times New Roman"/>
          <w:b w:val="false"/>
          <w:i w:val="false"/>
          <w:color w:val="000000"/>
          <w:sz w:val="28"/>
        </w:rPr>
        <w:t xml:space="preserve">
                     гінің       органдардың </w:t>
      </w:r>
    </w:p>
    <w:p>
      <w:pPr>
        <w:spacing w:after="0"/>
        <w:ind w:left="0"/>
        <w:jc w:val="both"/>
      </w:pPr>
      <w:r>
        <w:rPr>
          <w:rFonts w:ascii="Times New Roman"/>
          <w:b w:val="false"/>
          <w:i w:val="false"/>
          <w:color w:val="000000"/>
          <w:sz w:val="28"/>
        </w:rPr>
        <w:t xml:space="preserve">
                     жүйесiн     ақпараттық-теле. </w:t>
      </w:r>
    </w:p>
    <w:p>
      <w:pPr>
        <w:spacing w:after="0"/>
        <w:ind w:left="0"/>
        <w:jc w:val="both"/>
      </w:pPr>
      <w:r>
        <w:rPr>
          <w:rFonts w:ascii="Times New Roman"/>
          <w:b w:val="false"/>
          <w:i w:val="false"/>
          <w:color w:val="000000"/>
          <w:sz w:val="28"/>
        </w:rPr>
        <w:t xml:space="preserve">
                     құру        коммуникациялық </w:t>
      </w:r>
    </w:p>
    <w:p>
      <w:pPr>
        <w:spacing w:after="0"/>
        <w:ind w:left="0"/>
        <w:jc w:val="both"/>
      </w:pPr>
      <w:r>
        <w:rPr>
          <w:rFonts w:ascii="Times New Roman"/>
          <w:b w:val="false"/>
          <w:i w:val="false"/>
          <w:color w:val="000000"/>
          <w:sz w:val="28"/>
        </w:rPr>
        <w:t xml:space="preserve">
                                 жүйелерi мен </w:t>
      </w:r>
    </w:p>
    <w:p>
      <w:pPr>
        <w:spacing w:after="0"/>
        <w:ind w:left="0"/>
        <w:jc w:val="both"/>
      </w:pPr>
      <w:r>
        <w:rPr>
          <w:rFonts w:ascii="Times New Roman"/>
          <w:b w:val="false"/>
          <w:i w:val="false"/>
          <w:color w:val="000000"/>
          <w:sz w:val="28"/>
        </w:rPr>
        <w:t xml:space="preserve">
                                 жекелеген бағдар. </w:t>
      </w:r>
    </w:p>
    <w:p>
      <w:pPr>
        <w:spacing w:after="0"/>
        <w:ind w:left="0"/>
        <w:jc w:val="both"/>
      </w:pPr>
      <w:r>
        <w:rPr>
          <w:rFonts w:ascii="Times New Roman"/>
          <w:b w:val="false"/>
          <w:i w:val="false"/>
          <w:color w:val="000000"/>
          <w:sz w:val="28"/>
        </w:rPr>
        <w:t xml:space="preserve">
                                 ламалық өнiмдерi. </w:t>
      </w:r>
    </w:p>
    <w:p>
      <w:pPr>
        <w:spacing w:after="0"/>
        <w:ind w:left="0"/>
        <w:jc w:val="both"/>
      </w:pPr>
      <w:r>
        <w:rPr>
          <w:rFonts w:ascii="Times New Roman"/>
          <w:b w:val="false"/>
          <w:i w:val="false"/>
          <w:color w:val="000000"/>
          <w:sz w:val="28"/>
        </w:rPr>
        <w:t xml:space="preserve">
                                 нiң сараптау </w:t>
      </w:r>
    </w:p>
    <w:p>
      <w:pPr>
        <w:spacing w:after="0"/>
        <w:ind w:left="0"/>
        <w:jc w:val="both"/>
      </w:pPr>
      <w:r>
        <w:rPr>
          <w:rFonts w:ascii="Times New Roman"/>
          <w:b w:val="false"/>
          <w:i w:val="false"/>
          <w:color w:val="000000"/>
          <w:sz w:val="28"/>
        </w:rPr>
        <w:t xml:space="preserve">
                                 жүйесiн жүргiзу </w:t>
      </w:r>
    </w:p>
    <w:p>
      <w:pPr>
        <w:spacing w:after="0"/>
        <w:ind w:left="0"/>
        <w:jc w:val="both"/>
      </w:pPr>
      <w:r>
        <w:rPr>
          <w:rFonts w:ascii="Times New Roman"/>
          <w:b w:val="false"/>
          <w:i w:val="false"/>
          <w:color w:val="000000"/>
          <w:sz w:val="28"/>
        </w:rPr>
        <w:t xml:space="preserve">
                                 және дамыту, </w:t>
      </w:r>
    </w:p>
    <w:p>
      <w:pPr>
        <w:spacing w:after="0"/>
        <w:ind w:left="0"/>
        <w:jc w:val="both"/>
      </w:pPr>
      <w:r>
        <w:rPr>
          <w:rFonts w:ascii="Times New Roman"/>
          <w:b w:val="false"/>
          <w:i w:val="false"/>
          <w:color w:val="000000"/>
          <w:sz w:val="28"/>
        </w:rPr>
        <w:t xml:space="preserve">
                                 бағдарламалар мен </w:t>
      </w:r>
    </w:p>
    <w:p>
      <w:pPr>
        <w:spacing w:after="0"/>
        <w:ind w:left="0"/>
        <w:jc w:val="both"/>
      </w:pPr>
      <w:r>
        <w:rPr>
          <w:rFonts w:ascii="Times New Roman"/>
          <w:b w:val="false"/>
          <w:i w:val="false"/>
          <w:color w:val="000000"/>
          <w:sz w:val="28"/>
        </w:rPr>
        <w:t xml:space="preserve">
                                 дерекқорларды </w:t>
      </w:r>
    </w:p>
    <w:p>
      <w:pPr>
        <w:spacing w:after="0"/>
        <w:ind w:left="0"/>
        <w:jc w:val="both"/>
      </w:pPr>
      <w:r>
        <w:rPr>
          <w:rFonts w:ascii="Times New Roman"/>
          <w:b w:val="false"/>
          <w:i w:val="false"/>
          <w:color w:val="000000"/>
          <w:sz w:val="28"/>
        </w:rPr>
        <w:t xml:space="preserve">
                                 сертификаттау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3. Мемлекеттiк </w:t>
      </w:r>
    </w:p>
    <w:p>
      <w:pPr>
        <w:spacing w:after="0"/>
        <w:ind w:left="0"/>
        <w:jc w:val="both"/>
      </w:pPr>
      <w:r>
        <w:rPr>
          <w:rFonts w:ascii="Times New Roman"/>
          <w:b w:val="false"/>
          <w:i w:val="false"/>
          <w:color w:val="000000"/>
          <w:sz w:val="28"/>
        </w:rPr>
        <w:t xml:space="preserve">
                                 ақпараттық-теле. </w:t>
      </w:r>
    </w:p>
    <w:p>
      <w:pPr>
        <w:spacing w:after="0"/>
        <w:ind w:left="0"/>
        <w:jc w:val="both"/>
      </w:pPr>
      <w:r>
        <w:rPr>
          <w:rFonts w:ascii="Times New Roman"/>
          <w:b w:val="false"/>
          <w:i w:val="false"/>
          <w:color w:val="000000"/>
          <w:sz w:val="28"/>
        </w:rPr>
        <w:t xml:space="preserve">
                                 коммуникациялық </w:t>
      </w:r>
    </w:p>
    <w:p>
      <w:pPr>
        <w:spacing w:after="0"/>
        <w:ind w:left="0"/>
        <w:jc w:val="both"/>
      </w:pPr>
      <w:r>
        <w:rPr>
          <w:rFonts w:ascii="Times New Roman"/>
          <w:b w:val="false"/>
          <w:i w:val="false"/>
          <w:color w:val="000000"/>
          <w:sz w:val="28"/>
        </w:rPr>
        <w:t xml:space="preserve">
                                 жүйелердiң </w:t>
      </w:r>
    </w:p>
    <w:p>
      <w:pPr>
        <w:spacing w:after="0"/>
        <w:ind w:left="0"/>
        <w:jc w:val="both"/>
      </w:pPr>
      <w:r>
        <w:rPr>
          <w:rFonts w:ascii="Times New Roman"/>
          <w:b w:val="false"/>
          <w:i w:val="false"/>
          <w:color w:val="000000"/>
          <w:sz w:val="28"/>
        </w:rPr>
        <w:t xml:space="preserve">
                                 құжаттамалары мен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кодтарының депози. </w:t>
      </w:r>
    </w:p>
    <w:p>
      <w:pPr>
        <w:spacing w:after="0"/>
        <w:ind w:left="0"/>
        <w:jc w:val="both"/>
      </w:pPr>
      <w:r>
        <w:rPr>
          <w:rFonts w:ascii="Times New Roman"/>
          <w:b w:val="false"/>
          <w:i w:val="false"/>
          <w:color w:val="000000"/>
          <w:sz w:val="28"/>
        </w:rPr>
        <w:t xml:space="preserve">
                                 тарийiн дамыту </w:t>
      </w:r>
    </w:p>
    <w:p>
      <w:pPr>
        <w:spacing w:after="0"/>
        <w:ind w:left="0"/>
        <w:jc w:val="both"/>
      </w:pPr>
      <w:r>
        <w:rPr>
          <w:rFonts w:ascii="Times New Roman"/>
          <w:b w:val="false"/>
          <w:i w:val="false"/>
          <w:color w:val="000000"/>
          <w:sz w:val="28"/>
        </w:rPr>
        <w:t xml:space="preserve">
                                 және жүргiзу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4. Ақпараттық-теле. </w:t>
      </w:r>
    </w:p>
    <w:p>
      <w:pPr>
        <w:spacing w:after="0"/>
        <w:ind w:left="0"/>
        <w:jc w:val="both"/>
      </w:pPr>
      <w:r>
        <w:rPr>
          <w:rFonts w:ascii="Times New Roman"/>
          <w:b w:val="false"/>
          <w:i w:val="false"/>
          <w:color w:val="000000"/>
          <w:sz w:val="28"/>
        </w:rPr>
        <w:t xml:space="preserve">
                                 коммуникациялық </w:t>
      </w:r>
    </w:p>
    <w:p>
      <w:pPr>
        <w:spacing w:after="0"/>
        <w:ind w:left="0"/>
        <w:jc w:val="both"/>
      </w:pPr>
      <w:r>
        <w:rPr>
          <w:rFonts w:ascii="Times New Roman"/>
          <w:b w:val="false"/>
          <w:i w:val="false"/>
          <w:color w:val="000000"/>
          <w:sz w:val="28"/>
        </w:rPr>
        <w:t xml:space="preserve">
                                 ресурстардың </w:t>
      </w:r>
    </w:p>
    <w:p>
      <w:pPr>
        <w:spacing w:after="0"/>
        <w:ind w:left="0"/>
        <w:jc w:val="both"/>
      </w:pPr>
      <w:r>
        <w:rPr>
          <w:rFonts w:ascii="Times New Roman"/>
          <w:b w:val="false"/>
          <w:i w:val="false"/>
          <w:color w:val="000000"/>
          <w:sz w:val="28"/>
        </w:rPr>
        <w:t xml:space="preserve">
                                 жай-күйi монито. </w:t>
      </w:r>
    </w:p>
    <w:p>
      <w:pPr>
        <w:spacing w:after="0"/>
        <w:ind w:left="0"/>
        <w:jc w:val="both"/>
      </w:pPr>
      <w:r>
        <w:rPr>
          <w:rFonts w:ascii="Times New Roman"/>
          <w:b w:val="false"/>
          <w:i w:val="false"/>
          <w:color w:val="000000"/>
          <w:sz w:val="28"/>
        </w:rPr>
        <w:t xml:space="preserve">
                                 рингi жүйесiнiң </w:t>
      </w:r>
    </w:p>
    <w:p>
      <w:pPr>
        <w:spacing w:after="0"/>
        <w:ind w:left="0"/>
        <w:jc w:val="both"/>
      </w:pPr>
      <w:r>
        <w:rPr>
          <w:rFonts w:ascii="Times New Roman"/>
          <w:b w:val="false"/>
          <w:i w:val="false"/>
          <w:color w:val="000000"/>
          <w:sz w:val="28"/>
        </w:rPr>
        <w:t xml:space="preserve">
                                 техникалық құрал. </w:t>
      </w:r>
    </w:p>
    <w:p>
      <w:pPr>
        <w:spacing w:after="0"/>
        <w:ind w:left="0"/>
        <w:jc w:val="both"/>
      </w:pPr>
      <w:r>
        <w:rPr>
          <w:rFonts w:ascii="Times New Roman"/>
          <w:b w:val="false"/>
          <w:i w:val="false"/>
          <w:color w:val="000000"/>
          <w:sz w:val="28"/>
        </w:rPr>
        <w:t xml:space="preserve">
                                 дарына қызмет </w:t>
      </w:r>
    </w:p>
    <w:p>
      <w:pPr>
        <w:spacing w:after="0"/>
        <w:ind w:left="0"/>
        <w:jc w:val="both"/>
      </w:pPr>
      <w:r>
        <w:rPr>
          <w:rFonts w:ascii="Times New Roman"/>
          <w:b w:val="false"/>
          <w:i w:val="false"/>
          <w:color w:val="000000"/>
          <w:sz w:val="28"/>
        </w:rPr>
        <w:t xml:space="preserve">
                                 көрceту - 356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iске асырылуы мыналарға ықпал ететiн ақпаpаттық-телекоммуникациялық ресурстардың жай-күйi мониторингi жүйесiн құру: </w:t>
      </w:r>
    </w:p>
    <w:p>
      <w:pPr>
        <w:spacing w:after="0"/>
        <w:ind w:left="0"/>
        <w:jc w:val="both"/>
      </w:pPr>
      <w:r>
        <w:rPr>
          <w:rFonts w:ascii="Times New Roman"/>
          <w:b w:val="false"/>
          <w:i w:val="false"/>
          <w:color w:val="000000"/>
          <w:sz w:val="28"/>
        </w:rPr>
        <w:t xml:space="preserve">
            - мемлекеттік және жеке меншік ақпараттық ресурстар туралы ақпаратқа тең құқықты регламенттік қол жеткізуді қамтамасыз ету; </w:t>
      </w:r>
    </w:p>
    <w:p>
      <w:pPr>
        <w:spacing w:after="0"/>
        <w:ind w:left="0"/>
        <w:jc w:val="both"/>
      </w:pPr>
      <w:r>
        <w:rPr>
          <w:rFonts w:ascii="Times New Roman"/>
          <w:b w:val="false"/>
          <w:i w:val="false"/>
          <w:color w:val="000000"/>
          <w:sz w:val="28"/>
        </w:rPr>
        <w:t xml:space="preserve">
            - әзiрленетiн ақпараттық жүйелердiң сапасын арттыру, ақпараттық технологияға мемлекеттiк және коммерциялық құрылымдар инвестициялайтын қаражатты тиiмдi пайдалану; </w:t>
      </w:r>
    </w:p>
    <w:p>
      <w:pPr>
        <w:spacing w:after="0"/>
        <w:ind w:left="0"/>
        <w:jc w:val="both"/>
      </w:pPr>
      <w:r>
        <w:rPr>
          <w:rFonts w:ascii="Times New Roman"/>
          <w:b w:val="false"/>
          <w:i w:val="false"/>
          <w:color w:val="000000"/>
          <w:sz w:val="28"/>
        </w:rPr>
        <w:t xml:space="preserve">
            - мемлекеттік тіркелім деректерiн тұрақты талдау негізінде ақпараттық ресурстардың қауіпсіздігін және қорғалуын қамтамасыз ету; </w:t>
      </w:r>
    </w:p>
    <w:p>
      <w:pPr>
        <w:spacing w:after="0"/>
        <w:ind w:left="0"/>
        <w:jc w:val="both"/>
      </w:pPr>
      <w:r>
        <w:rPr>
          <w:rFonts w:ascii="Times New Roman"/>
          <w:b w:val="false"/>
          <w:i w:val="false"/>
          <w:color w:val="000000"/>
          <w:sz w:val="28"/>
        </w:rPr>
        <w:t xml:space="preserve">
            - ақпараттық жүйелердi бағдарламалық қамтамасыз етудiң сақталуын және таралуын қамтамасыз ету. </w:t>
      </w:r>
    </w:p>
    <w:bookmarkStart w:name="z14" w:id="10"/>
    <w:p>
      <w:pPr>
        <w:spacing w:after="0"/>
        <w:ind w:left="0"/>
        <w:jc w:val="both"/>
      </w:pPr>
      <w:r>
        <w:rPr>
          <w:rFonts w:ascii="Times New Roman"/>
          <w:b w:val="false"/>
          <w:i w:val="false"/>
          <w:color w:val="000000"/>
          <w:sz w:val="28"/>
        </w:rPr>
        <w:t xml:space="preserve">
      Қазақстан Республикасы   </w:t>
      </w:r>
    </w:p>
    <w:bookmarkEnd w:id="10"/>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759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759-қосымша өзгерді - ҚР Үкіметінің 2003.12.27. N 150ат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604 "Мемлекеттiк органдардың электронды құжат айналымының бiрыңғай жүйесін құру"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499 540 мың теңге (төрт жүз тоқсан тоғыз миллион бес жүз қырық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Үкiметiнiң "Мемлекеттiк органдарды ақпараттандыру мәселелерi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Үкiметiнiң "Қазақстан Республикасы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мемлекеттiк басқарудың барлық деңгейiнде ақпаратты өңдеудiң бiрыңғай технологиясын және құжаттарды ұжымдық пайдалану тетiгiнiң көмегiмен құжат айналымының бiрыңғай идеологиясын құру. </w:t>
      </w:r>
    </w:p>
    <w:p>
      <w:pPr>
        <w:spacing w:after="0"/>
        <w:ind w:left="0"/>
        <w:jc w:val="both"/>
      </w:pPr>
      <w:r>
        <w:rPr>
          <w:rFonts w:ascii="Times New Roman"/>
          <w:b w:val="false"/>
          <w:i w:val="false"/>
          <w:color w:val="000000"/>
          <w:sz w:val="28"/>
        </w:rPr>
        <w:t xml:space="preserve">
            5. Бюджеттiк бағдарламаның мiндеттерi: мемлекеттiк басқарудың барлық құрылымдық бөлiмшілерi арасында құжат айналымын құру; басқарудың деңгейiнде ақпаратты өңдеудiң бiрыңғай технологиясын пайдалану; ақпараттық ағындарды ұтымды ұйымдастыру, ақпараттың қосарланушылығын болдырмау және оның дұрыстығын, өзектiлiгiн және қауiпсiздiгiн арттыру; басқарушылық шешiмдердi қабылдау жеделдiгi мен сапасын арттыру; қазiргi заманғы ақпараттық технологияларды ендiру арқылы, тұтас алғанда, мемлекеттiк басқару тиiмділiгiн арттыру.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604       Мемлекеттiк 1. Техникалық        Жыл   Қазақстан </w:t>
      </w:r>
    </w:p>
    <w:p>
      <w:pPr>
        <w:spacing w:after="0"/>
        <w:ind w:left="0"/>
        <w:jc w:val="both"/>
      </w:pPr>
      <w:r>
        <w:rPr>
          <w:rFonts w:ascii="Times New Roman"/>
          <w:b w:val="false"/>
          <w:i w:val="false"/>
          <w:color w:val="000000"/>
          <w:sz w:val="28"/>
        </w:rPr>
        <w:t xml:space="preserve">
                     органдардың тапсырмаға сәйкес    бойы  Республикасы. </w:t>
      </w:r>
    </w:p>
    <w:p>
      <w:pPr>
        <w:spacing w:after="0"/>
        <w:ind w:left="0"/>
        <w:jc w:val="both"/>
      </w:pPr>
      <w:r>
        <w:rPr>
          <w:rFonts w:ascii="Times New Roman"/>
          <w:b w:val="false"/>
          <w:i w:val="false"/>
          <w:color w:val="000000"/>
          <w:sz w:val="28"/>
        </w:rPr>
        <w:t xml:space="preserve">
                     электронды  ғылыми-зерттеу             ның Ақпарат. </w:t>
      </w:r>
    </w:p>
    <w:p>
      <w:pPr>
        <w:spacing w:after="0"/>
        <w:ind w:left="0"/>
        <w:jc w:val="both"/>
      </w:pPr>
      <w:r>
        <w:rPr>
          <w:rFonts w:ascii="Times New Roman"/>
          <w:b w:val="false"/>
          <w:i w:val="false"/>
          <w:color w:val="000000"/>
          <w:sz w:val="28"/>
        </w:rPr>
        <w:t xml:space="preserve">
                     құжат       жұмыстарын жүргiзу         тандыру және </w:t>
      </w:r>
    </w:p>
    <w:p>
      <w:pPr>
        <w:spacing w:after="0"/>
        <w:ind w:left="0"/>
        <w:jc w:val="both"/>
      </w:pPr>
      <w:r>
        <w:rPr>
          <w:rFonts w:ascii="Times New Roman"/>
          <w:b w:val="false"/>
          <w:i w:val="false"/>
          <w:color w:val="000000"/>
          <w:sz w:val="28"/>
        </w:rPr>
        <w:t xml:space="preserve">
                     айналымының нәтижелерiн ескере         байланыс </w:t>
      </w:r>
    </w:p>
    <w:p>
      <w:pPr>
        <w:spacing w:after="0"/>
        <w:ind w:left="0"/>
        <w:jc w:val="both"/>
      </w:pPr>
      <w:r>
        <w:rPr>
          <w:rFonts w:ascii="Times New Roman"/>
          <w:b w:val="false"/>
          <w:i w:val="false"/>
          <w:color w:val="000000"/>
          <w:sz w:val="28"/>
        </w:rPr>
        <w:t xml:space="preserve">
                     бiрыңғай    отырып, ЭҚА БЖ             жөніндегі </w:t>
      </w:r>
    </w:p>
    <w:p>
      <w:pPr>
        <w:spacing w:after="0"/>
        <w:ind w:left="0"/>
        <w:jc w:val="both"/>
      </w:pPr>
      <w:r>
        <w:rPr>
          <w:rFonts w:ascii="Times New Roman"/>
          <w:b w:val="false"/>
          <w:i w:val="false"/>
          <w:color w:val="000000"/>
          <w:sz w:val="28"/>
        </w:rPr>
        <w:t xml:space="preserve">
                     жүйесiн     ақпараттық жүйесiн         агенттігі </w:t>
      </w:r>
    </w:p>
    <w:p>
      <w:pPr>
        <w:spacing w:after="0"/>
        <w:ind w:left="0"/>
        <w:jc w:val="both"/>
      </w:pPr>
      <w:r>
        <w:rPr>
          <w:rFonts w:ascii="Times New Roman"/>
          <w:b w:val="false"/>
          <w:i w:val="false"/>
          <w:color w:val="000000"/>
          <w:sz w:val="28"/>
        </w:rPr>
        <w:t xml:space="preserve">
                     құру        дамыту - 1 жиынтық, </w:t>
      </w:r>
    </w:p>
    <w:p>
      <w:pPr>
        <w:spacing w:after="0"/>
        <w:ind w:left="0"/>
        <w:jc w:val="both"/>
      </w:pPr>
      <w:r>
        <w:rPr>
          <w:rFonts w:ascii="Times New Roman"/>
          <w:b w:val="false"/>
          <w:i w:val="false"/>
          <w:color w:val="000000"/>
          <w:sz w:val="28"/>
        </w:rPr>
        <w:t xml:space="preserve">
                                 одан басқа: </w:t>
      </w:r>
    </w:p>
    <w:p>
      <w:pPr>
        <w:spacing w:after="0"/>
        <w:ind w:left="0"/>
        <w:jc w:val="both"/>
      </w:pPr>
      <w:r>
        <w:rPr>
          <w:rFonts w:ascii="Times New Roman"/>
          <w:b w:val="false"/>
          <w:i w:val="false"/>
          <w:color w:val="000000"/>
          <w:sz w:val="28"/>
        </w:rPr>
        <w:t xml:space="preserve">
                                 2. 10 мем. Органда </w:t>
      </w:r>
    </w:p>
    <w:p>
      <w:pPr>
        <w:spacing w:after="0"/>
        <w:ind w:left="0"/>
        <w:jc w:val="both"/>
      </w:pPr>
      <w:r>
        <w:rPr>
          <w:rFonts w:ascii="Times New Roman"/>
          <w:b w:val="false"/>
          <w:i w:val="false"/>
          <w:color w:val="000000"/>
          <w:sz w:val="28"/>
        </w:rPr>
        <w:t xml:space="preserve">
                                 ЭҚА БЖ енгiзу; </w:t>
      </w:r>
    </w:p>
    <w:p>
      <w:pPr>
        <w:spacing w:after="0"/>
        <w:ind w:left="0"/>
        <w:jc w:val="both"/>
      </w:pPr>
      <w:r>
        <w:rPr>
          <w:rFonts w:ascii="Times New Roman"/>
          <w:b w:val="false"/>
          <w:i w:val="false"/>
          <w:color w:val="000000"/>
          <w:sz w:val="28"/>
        </w:rPr>
        <w:t xml:space="preserve">
                                 3. Оқу процесiн </w:t>
      </w:r>
    </w:p>
    <w:p>
      <w:pPr>
        <w:spacing w:after="0"/>
        <w:ind w:left="0"/>
        <w:jc w:val="both"/>
      </w:pPr>
      <w:r>
        <w:rPr>
          <w:rFonts w:ascii="Times New Roman"/>
          <w:b w:val="false"/>
          <w:i w:val="false"/>
          <w:color w:val="000000"/>
          <w:sz w:val="28"/>
        </w:rPr>
        <w:t xml:space="preserve">
                                 ұйымдастыру және </w:t>
      </w:r>
    </w:p>
    <w:p>
      <w:pPr>
        <w:spacing w:after="0"/>
        <w:ind w:left="0"/>
        <w:jc w:val="both"/>
      </w:pPr>
      <w:r>
        <w:rPr>
          <w:rFonts w:ascii="Times New Roman"/>
          <w:b w:val="false"/>
          <w:i w:val="false"/>
          <w:color w:val="000000"/>
          <w:sz w:val="28"/>
        </w:rPr>
        <w:t xml:space="preserve">
                                 пайдаланушыны </w:t>
      </w:r>
    </w:p>
    <w:p>
      <w:pPr>
        <w:spacing w:after="0"/>
        <w:ind w:left="0"/>
        <w:jc w:val="both"/>
      </w:pPr>
      <w:r>
        <w:rPr>
          <w:rFonts w:ascii="Times New Roman"/>
          <w:b w:val="false"/>
          <w:i w:val="false"/>
          <w:color w:val="000000"/>
          <w:sz w:val="28"/>
        </w:rPr>
        <w:t xml:space="preserve">
                                 даярлау - 1000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4. Базалық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сатып алу - 1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5. Техникалық </w:t>
      </w:r>
    </w:p>
    <w:p>
      <w:pPr>
        <w:spacing w:after="0"/>
        <w:ind w:left="0"/>
        <w:jc w:val="both"/>
      </w:pPr>
      <w:r>
        <w:rPr>
          <w:rFonts w:ascii="Times New Roman"/>
          <w:b w:val="false"/>
          <w:i w:val="false"/>
          <w:color w:val="000000"/>
          <w:sz w:val="28"/>
        </w:rPr>
        <w:t xml:space="preserve">
                                 құралдарға қызмет </w:t>
      </w:r>
    </w:p>
    <w:p>
      <w:pPr>
        <w:spacing w:after="0"/>
        <w:ind w:left="0"/>
        <w:jc w:val="both"/>
      </w:pPr>
      <w:r>
        <w:rPr>
          <w:rFonts w:ascii="Times New Roman"/>
          <w:b w:val="false"/>
          <w:i w:val="false"/>
          <w:color w:val="000000"/>
          <w:sz w:val="28"/>
        </w:rPr>
        <w:t xml:space="preserve">
                                 көрсету - 600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6. Техникалық </w:t>
      </w:r>
    </w:p>
    <w:p>
      <w:pPr>
        <w:spacing w:after="0"/>
        <w:ind w:left="0"/>
        <w:jc w:val="both"/>
      </w:pPr>
      <w:r>
        <w:rPr>
          <w:rFonts w:ascii="Times New Roman"/>
          <w:b w:val="false"/>
          <w:i w:val="false"/>
          <w:color w:val="000000"/>
          <w:sz w:val="28"/>
        </w:rPr>
        <w:t xml:space="preserve">
                                 құралдарды сатып </w:t>
      </w:r>
    </w:p>
    <w:p>
      <w:pPr>
        <w:spacing w:after="0"/>
        <w:ind w:left="0"/>
        <w:jc w:val="both"/>
      </w:pPr>
      <w:r>
        <w:rPr>
          <w:rFonts w:ascii="Times New Roman"/>
          <w:b w:val="false"/>
          <w:i w:val="false"/>
          <w:color w:val="000000"/>
          <w:sz w:val="28"/>
        </w:rPr>
        <w:t xml:space="preserve">
                                 алу - 10 жиынтық; </w:t>
      </w:r>
    </w:p>
    <w:p>
      <w:pPr>
        <w:spacing w:after="0"/>
        <w:ind w:left="0"/>
        <w:jc w:val="both"/>
      </w:pPr>
      <w:r>
        <w:rPr>
          <w:rFonts w:ascii="Times New Roman"/>
          <w:b w:val="false"/>
          <w:i w:val="false"/>
          <w:color w:val="000000"/>
          <w:sz w:val="28"/>
        </w:rPr>
        <w:t xml:space="preserve">
                                 7. Жобаны басқару - </w:t>
      </w:r>
    </w:p>
    <w:p>
      <w:pPr>
        <w:spacing w:after="0"/>
        <w:ind w:left="0"/>
        <w:jc w:val="both"/>
      </w:pPr>
      <w:r>
        <w:rPr>
          <w:rFonts w:ascii="Times New Roman"/>
          <w:b w:val="false"/>
          <w:i w:val="false"/>
          <w:color w:val="000000"/>
          <w:sz w:val="28"/>
        </w:rPr>
        <w:t xml:space="preserve">
                                 1367 (адам/күн). </w:t>
      </w:r>
    </w:p>
    <w:p>
      <w:pPr>
        <w:spacing w:after="0"/>
        <w:ind w:left="0"/>
        <w:jc w:val="both"/>
      </w:pPr>
      <w:r>
        <w:rPr>
          <w:rFonts w:ascii="Times New Roman"/>
          <w:b w:val="false"/>
          <w:i w:val="false"/>
          <w:color w:val="000000"/>
          <w:sz w:val="28"/>
        </w:rPr>
        <w:t xml:space="preserve">
                                 8. Қазақстан Рес- </w:t>
      </w:r>
    </w:p>
    <w:p>
      <w:pPr>
        <w:spacing w:after="0"/>
        <w:ind w:left="0"/>
        <w:jc w:val="both"/>
      </w:pPr>
      <w:r>
        <w:rPr>
          <w:rFonts w:ascii="Times New Roman"/>
          <w:b w:val="false"/>
          <w:i w:val="false"/>
          <w:color w:val="000000"/>
          <w:sz w:val="28"/>
        </w:rPr>
        <w:t xml:space="preserve">
                                 публикасының қазiр- </w:t>
      </w:r>
    </w:p>
    <w:p>
      <w:pPr>
        <w:spacing w:after="0"/>
        <w:ind w:left="0"/>
        <w:jc w:val="both"/>
      </w:pPr>
      <w:r>
        <w:rPr>
          <w:rFonts w:ascii="Times New Roman"/>
          <w:b w:val="false"/>
          <w:i w:val="false"/>
          <w:color w:val="000000"/>
          <w:sz w:val="28"/>
        </w:rPr>
        <w:t xml:space="preserve">
                                 гi телекоммуника- </w:t>
      </w:r>
    </w:p>
    <w:p>
      <w:pPr>
        <w:spacing w:after="0"/>
        <w:ind w:left="0"/>
        <w:jc w:val="both"/>
      </w:pPr>
      <w:r>
        <w:rPr>
          <w:rFonts w:ascii="Times New Roman"/>
          <w:b w:val="false"/>
          <w:i w:val="false"/>
          <w:color w:val="000000"/>
          <w:sz w:val="28"/>
        </w:rPr>
        <w:t xml:space="preserve">
                                 циялық желiлерi </w:t>
      </w:r>
    </w:p>
    <w:p>
      <w:pPr>
        <w:spacing w:after="0"/>
        <w:ind w:left="0"/>
        <w:jc w:val="both"/>
      </w:pPr>
      <w:r>
        <w:rPr>
          <w:rFonts w:ascii="Times New Roman"/>
          <w:b w:val="false"/>
          <w:i w:val="false"/>
          <w:color w:val="000000"/>
          <w:sz w:val="28"/>
        </w:rPr>
        <w:t xml:space="preserve">
                                 мен ұлттық ақпа- </w:t>
      </w:r>
    </w:p>
    <w:p>
      <w:pPr>
        <w:spacing w:after="0"/>
        <w:ind w:left="0"/>
        <w:jc w:val="both"/>
      </w:pPr>
      <w:r>
        <w:rPr>
          <w:rFonts w:ascii="Times New Roman"/>
          <w:b w:val="false"/>
          <w:i w:val="false"/>
          <w:color w:val="000000"/>
          <w:sz w:val="28"/>
        </w:rPr>
        <w:t xml:space="preserve">
                                 раттық инфрақұры- </w:t>
      </w:r>
    </w:p>
    <w:p>
      <w:pPr>
        <w:spacing w:after="0"/>
        <w:ind w:left="0"/>
        <w:jc w:val="both"/>
      </w:pPr>
      <w:r>
        <w:rPr>
          <w:rFonts w:ascii="Times New Roman"/>
          <w:b w:val="false"/>
          <w:i w:val="false"/>
          <w:color w:val="000000"/>
          <w:sz w:val="28"/>
        </w:rPr>
        <w:t xml:space="preserve">
                                 лымына зерттеу жүр- </w:t>
      </w:r>
    </w:p>
    <w:p>
      <w:pPr>
        <w:spacing w:after="0"/>
        <w:ind w:left="0"/>
        <w:jc w:val="both"/>
      </w:pPr>
      <w:r>
        <w:rPr>
          <w:rFonts w:ascii="Times New Roman"/>
          <w:b w:val="false"/>
          <w:i w:val="false"/>
          <w:color w:val="000000"/>
          <w:sz w:val="28"/>
        </w:rPr>
        <w:t xml:space="preserve">
                                 гiзе отырып, муль- </w:t>
      </w:r>
    </w:p>
    <w:p>
      <w:pPr>
        <w:spacing w:after="0"/>
        <w:ind w:left="0"/>
        <w:jc w:val="both"/>
      </w:pPr>
      <w:r>
        <w:rPr>
          <w:rFonts w:ascii="Times New Roman"/>
          <w:b w:val="false"/>
          <w:i w:val="false"/>
          <w:color w:val="000000"/>
          <w:sz w:val="28"/>
        </w:rPr>
        <w:t xml:space="preserve">
                                 тисервистiк (көлiк- </w:t>
      </w:r>
    </w:p>
    <w:p>
      <w:pPr>
        <w:spacing w:after="0"/>
        <w:ind w:left="0"/>
        <w:jc w:val="both"/>
      </w:pPr>
      <w:r>
        <w:rPr>
          <w:rFonts w:ascii="Times New Roman"/>
          <w:b w:val="false"/>
          <w:i w:val="false"/>
          <w:color w:val="000000"/>
          <w:sz w:val="28"/>
        </w:rPr>
        <w:t xml:space="preserve">
                                 тiк) ортасын құруға </w:t>
      </w:r>
    </w:p>
    <w:p>
      <w:pPr>
        <w:spacing w:after="0"/>
        <w:ind w:left="0"/>
        <w:jc w:val="both"/>
      </w:pPr>
      <w:r>
        <w:rPr>
          <w:rFonts w:ascii="Times New Roman"/>
          <w:b w:val="false"/>
          <w:i w:val="false"/>
          <w:color w:val="000000"/>
          <w:sz w:val="28"/>
        </w:rPr>
        <w:t xml:space="preserve">
                                 арналған техникалық </w:t>
      </w:r>
    </w:p>
    <w:p>
      <w:pPr>
        <w:spacing w:after="0"/>
        <w:ind w:left="0"/>
        <w:jc w:val="both"/>
      </w:pPr>
      <w:r>
        <w:rPr>
          <w:rFonts w:ascii="Times New Roman"/>
          <w:b w:val="false"/>
          <w:i w:val="false"/>
          <w:color w:val="000000"/>
          <w:sz w:val="28"/>
        </w:rPr>
        <w:t xml:space="preserve">
                                 тапсырма әзiрлеу </w:t>
      </w:r>
    </w:p>
    <w:p>
      <w:pPr>
        <w:spacing w:after="0"/>
        <w:ind w:left="0"/>
        <w:jc w:val="both"/>
      </w:pPr>
      <w:r>
        <w:rPr>
          <w:rFonts w:ascii="Times New Roman"/>
          <w:b w:val="false"/>
          <w:i w:val="false"/>
          <w:color w:val="000000"/>
          <w:sz w:val="28"/>
        </w:rPr>
        <w:t xml:space="preserve">
                                 ("Мемлекеттiк сатып </w:t>
      </w:r>
    </w:p>
    <w:p>
      <w:pPr>
        <w:spacing w:after="0"/>
        <w:ind w:left="0"/>
        <w:jc w:val="both"/>
      </w:pPr>
      <w:r>
        <w:rPr>
          <w:rFonts w:ascii="Times New Roman"/>
          <w:b w:val="false"/>
          <w:i w:val="false"/>
          <w:color w:val="000000"/>
          <w:sz w:val="28"/>
        </w:rPr>
        <w:t xml:space="preserve">
                                 алу туралы" Қазақстан </w:t>
      </w:r>
    </w:p>
    <w:p>
      <w:pPr>
        <w:spacing w:after="0"/>
        <w:ind w:left="0"/>
        <w:jc w:val="both"/>
      </w:pPr>
      <w:r>
        <w:rPr>
          <w:rFonts w:ascii="Times New Roman"/>
          <w:b w:val="false"/>
          <w:i w:val="false"/>
          <w:color w:val="000000"/>
          <w:sz w:val="28"/>
        </w:rPr>
        <w:t xml:space="preserve">
                                 Республикасының Заңы </w:t>
      </w:r>
    </w:p>
    <w:p>
      <w:pPr>
        <w:spacing w:after="0"/>
        <w:ind w:left="0"/>
        <w:jc w:val="both"/>
      </w:pPr>
      <w:r>
        <w:rPr>
          <w:rFonts w:ascii="Times New Roman"/>
          <w:b w:val="false"/>
          <w:i w:val="false"/>
          <w:color w:val="000000"/>
          <w:sz w:val="28"/>
        </w:rPr>
        <w:t xml:space="preserve">
                                 21-бабының 5-тармағы- </w:t>
      </w:r>
    </w:p>
    <w:p>
      <w:pPr>
        <w:spacing w:after="0"/>
        <w:ind w:left="0"/>
        <w:jc w:val="both"/>
      </w:pPr>
      <w:r>
        <w:rPr>
          <w:rFonts w:ascii="Times New Roman"/>
          <w:b w:val="false"/>
          <w:i w:val="false"/>
          <w:color w:val="000000"/>
          <w:sz w:val="28"/>
        </w:rPr>
        <w:t xml:space="preserve">
                                 на сәйкес қызметтер </w:t>
      </w:r>
    </w:p>
    <w:p>
      <w:pPr>
        <w:spacing w:after="0"/>
        <w:ind w:left="0"/>
        <w:jc w:val="both"/>
      </w:pPr>
      <w:r>
        <w:rPr>
          <w:rFonts w:ascii="Times New Roman"/>
          <w:b w:val="false"/>
          <w:i w:val="false"/>
          <w:color w:val="000000"/>
          <w:sz w:val="28"/>
        </w:rPr>
        <w:t xml:space="preserve">
                                 көрсетудi бiр көзден </w:t>
      </w:r>
    </w:p>
    <w:p>
      <w:pPr>
        <w:spacing w:after="0"/>
        <w:ind w:left="0"/>
        <w:jc w:val="both"/>
      </w:pPr>
      <w:r>
        <w:rPr>
          <w:rFonts w:ascii="Times New Roman"/>
          <w:b w:val="false"/>
          <w:i w:val="false"/>
          <w:color w:val="000000"/>
          <w:sz w:val="28"/>
        </w:rPr>
        <w:t xml:space="preserve">
                                 "Ұлттық ақпараттық </w:t>
      </w:r>
    </w:p>
    <w:p>
      <w:pPr>
        <w:spacing w:after="0"/>
        <w:ind w:left="0"/>
        <w:jc w:val="both"/>
      </w:pPr>
      <w:r>
        <w:rPr>
          <w:rFonts w:ascii="Times New Roman"/>
          <w:b w:val="false"/>
          <w:i w:val="false"/>
          <w:color w:val="000000"/>
          <w:sz w:val="28"/>
        </w:rPr>
        <w:t xml:space="preserve">
                                 технологиялар" ЖАҚ- </w:t>
      </w:r>
    </w:p>
    <w:p>
      <w:pPr>
        <w:spacing w:after="0"/>
        <w:ind w:left="0"/>
        <w:jc w:val="both"/>
      </w:pPr>
      <w:r>
        <w:rPr>
          <w:rFonts w:ascii="Times New Roman"/>
          <w:b w:val="false"/>
          <w:i w:val="false"/>
          <w:color w:val="000000"/>
          <w:sz w:val="28"/>
        </w:rPr>
        <w:t xml:space="preserve">
                                 тан сатып алуды жүр- </w:t>
      </w:r>
    </w:p>
    <w:p>
      <w:pPr>
        <w:spacing w:after="0"/>
        <w:ind w:left="0"/>
        <w:jc w:val="both"/>
      </w:pPr>
      <w:r>
        <w:rPr>
          <w:rFonts w:ascii="Times New Roman"/>
          <w:b w:val="false"/>
          <w:i w:val="false"/>
          <w:color w:val="000000"/>
          <w:sz w:val="28"/>
        </w:rPr>
        <w:t xml:space="preserve">
                                 гiзсiн). &lt;*&gt;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жабдықты және бағдарламалық қамтамасыз етудi сатып алу: 10 мемлекеттiк ұйымдар үшiн жабдық - 10 жиынтық; базалық бағдарламалық қамтамасыз ету - 1 жиынтық. Қазақстан Республикасының қазiргi телекоммуникациялық желiлерi мен ұлттық ақпараттық инфрақұрылымына зерттеу жүргiзе отырып, мультисервистiк (көлiктiк) ортасын құруға арналған техникалық тапсырма. &lt;*&gt; </w:t>
      </w:r>
    </w:p>
    <w:p>
      <w:pPr>
        <w:spacing w:after="0"/>
        <w:ind w:left="0"/>
        <w:jc w:val="both"/>
      </w:pPr>
      <w:r>
        <w:rPr>
          <w:rFonts w:ascii="Times New Roman"/>
          <w:b w:val="false"/>
          <w:i w:val="false"/>
          <w:color w:val="000000"/>
          <w:sz w:val="28"/>
        </w:rPr>
        <w:t xml:space="preserve">
            Сапалық көрсеткiштерi: мемлекеттiк басқарудың барлық құрылымдық бөлiмшiлерi арасында толассыз бiрыңғай құжаттар айналымын жасау; басқарудың барлық деңгейiнде ақпаратты өңдеудiң бiрыңғай технологиясын пайдалану; ақпараттық ағындарды ұтымды ұйымдастыру, ақпараттың қосарланушылығын болдырмау, оның дұрыстығын, өзектiлiгiн және қауiпсiздiгiн арттыру; басқарушылық шешiмдердi қабылдау жеделдiгi мен сапасын арттыру; қазiргi заманғы ақпараттық технологияларды ендiру арқылы, тұтас алғанда, мемлекеттiк басқару тиiмдiлiгiн арттыру, даярлау процесiн және құжаттармен жұмысты жетiлдiру есебiнен мемлекеттiк қызметшiлердiң еңбек өнiмдiлiгiн арттыру. </w:t>
      </w:r>
    </w:p>
    <w:bookmarkStart w:name="z15" w:id="11"/>
    <w:p>
      <w:pPr>
        <w:spacing w:after="0"/>
        <w:ind w:left="0"/>
        <w:jc w:val="both"/>
      </w:pPr>
      <w:r>
        <w:rPr>
          <w:rFonts w:ascii="Times New Roman"/>
          <w:b w:val="false"/>
          <w:i w:val="false"/>
          <w:color w:val="000000"/>
          <w:sz w:val="28"/>
        </w:rPr>
        <w:t xml:space="preserve">
      Қазақстан Республикасы   </w:t>
      </w:r>
    </w:p>
    <w:bookmarkEnd w:id="11"/>
    <w:p>
      <w:pPr>
        <w:spacing w:after="0"/>
        <w:ind w:left="0"/>
        <w:jc w:val="both"/>
      </w:pPr>
      <w:r>
        <w:rPr>
          <w:rFonts w:ascii="Times New Roman"/>
          <w:b w:val="false"/>
          <w:i w:val="false"/>
          <w:color w:val="000000"/>
          <w:sz w:val="28"/>
        </w:rPr>
        <w:t xml:space="preserve">
      Yкiметінiң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760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760-қосымша өзгерді - ҚР Үкіметінің 2003.11.29. N 150ю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760-қосымша өзгерді - ҚР Үкіметінің 2003.12.27. N 150ат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Ақпараттандыру және байланыс жөнiндегi агенттігi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605 "Мемлекеттiк органдардың ақпараттық инфрақұрылымын құру" 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254 140 мың теңге (екi жүз елу төрт миллион жүз қырық мың теңге). </w:t>
      </w:r>
    </w:p>
    <w:p>
      <w:pPr>
        <w:spacing w:after="0"/>
        <w:ind w:left="0"/>
        <w:jc w:val="both"/>
      </w:pPr>
      <w:r>
        <w:rPr>
          <w:rFonts w:ascii="Times New Roman"/>
          <w:b w:val="false"/>
          <w:i w:val="false"/>
          <w:color w:val="000000"/>
          <w:sz w:val="28"/>
        </w:rPr>
        <w:t xml:space="preserve">
            2. Бюджеттiк бағдарламасының нормативтiк құқықтық негiзi: Қазақстан Республикасы Президентiнiң 2001 жылғы 16 наурыздағы N 573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u w:val="single"/>
        </w:rPr>
        <w:t xml:space="preserve">N 492 </w:t>
      </w:r>
      <w:r>
        <w:rPr>
          <w:rFonts w:ascii="Times New Roman"/>
          <w:b w:val="false"/>
          <w:i w:val="false"/>
          <w:color w:val="000000"/>
          <w:sz w:val="28"/>
        </w:rPr>
        <w:t xml:space="preserve">; Қазақстан Республикасы Yкiметiнiң "Мемлекеттiк органдарды ақпараттандыру мәселелерi туралы" 2000 жылғы 5 қазандағы </w:t>
      </w:r>
      <w:r>
        <w:rPr>
          <w:rFonts w:ascii="Times New Roman"/>
          <w:b w:val="false"/>
          <w:i w:val="false"/>
          <w:color w:val="000000"/>
          <w:sz w:val="28"/>
          <w:u w:val="single"/>
        </w:rPr>
        <w:t xml:space="preserve">N 1501 </w:t>
      </w:r>
      <w:r>
        <w:rPr>
          <w:rFonts w:ascii="Times New Roman"/>
          <w:b w:val="false"/>
          <w:i w:val="false"/>
          <w:color w:val="000000"/>
          <w:sz w:val="28"/>
        </w:rPr>
        <w:t xml:space="preserve">; Қазақстан Республикасы Yкiметiнiң "Қазақстан Республикасы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w:t>
      </w:r>
      <w:r>
        <w:rPr>
          <w:rFonts w:ascii="Times New Roman"/>
          <w:b w:val="false"/>
          <w:i w:val="false"/>
          <w:color w:val="000000"/>
          <w:sz w:val="28"/>
          <w:u w:val="single"/>
        </w:rPr>
        <w:t xml:space="preserve">N 674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мемлекеттiк органдардың ақпараттық инфрақұрылымын құру және оның жұмыс iстеуiн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мемлекеттiк органдардың Web-сайтын және Web-портын сүйемелдеу; сервер орталығын телекоммуникациялық жабдықтармен жарақтандыру; ғаламдық ақпараттық инфрақұрылымда Қазақстан Республикасының өкiлдiгiн реттеу; мемлекеттiк органдардың электрондық мұрағаттар жүйесiн құру және қолдау көрсету; ақпаратты жинау мен өңдеудiң үлгi тетiктерiн құру және қызмет көрсету.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|Бағ. |Кіші |Бағдарла.| Бағдарламаны (кіші| Іске | Жауапты </w:t>
      </w:r>
    </w:p>
    <w:p>
      <w:pPr>
        <w:spacing w:after="0"/>
        <w:ind w:left="0"/>
        <w:jc w:val="both"/>
      </w:pPr>
      <w:r>
        <w:rPr>
          <w:rFonts w:ascii="Times New Roman"/>
          <w:b w:val="false"/>
          <w:i w:val="false"/>
          <w:color w:val="000000"/>
          <w:sz w:val="28"/>
        </w:rPr>
        <w:t xml:space="preserve">
       N  |дар. |бағ. | маның   | бағдарламаны) іске|асыру.| орындау. </w:t>
      </w:r>
    </w:p>
    <w:p>
      <w:pPr>
        <w:spacing w:after="0"/>
        <w:ind w:left="0"/>
        <w:jc w:val="both"/>
      </w:pPr>
      <w:r>
        <w:rPr>
          <w:rFonts w:ascii="Times New Roman"/>
          <w:b w:val="false"/>
          <w:i w:val="false"/>
          <w:color w:val="000000"/>
          <w:sz w:val="28"/>
        </w:rPr>
        <w:t xml:space="preserve">
          |лама.|дар. | (кіші   |   асыру бойынша   | мер. |  шылар </w:t>
      </w:r>
    </w:p>
    <w:p>
      <w:pPr>
        <w:spacing w:after="0"/>
        <w:ind w:left="0"/>
        <w:jc w:val="both"/>
      </w:pPr>
      <w:r>
        <w:rPr>
          <w:rFonts w:ascii="Times New Roman"/>
          <w:b w:val="false"/>
          <w:i w:val="false"/>
          <w:color w:val="000000"/>
          <w:sz w:val="28"/>
        </w:rPr>
        <w:t xml:space="preserve">
          |ның  |лама.|бағдарла.|     іс-шаралар    | зімі | </w:t>
      </w:r>
    </w:p>
    <w:p>
      <w:pPr>
        <w:spacing w:after="0"/>
        <w:ind w:left="0"/>
        <w:jc w:val="both"/>
      </w:pPr>
      <w:r>
        <w:rPr>
          <w:rFonts w:ascii="Times New Roman"/>
          <w:b w:val="false"/>
          <w:i w:val="false"/>
          <w:color w:val="000000"/>
          <w:sz w:val="28"/>
        </w:rPr>
        <w:t xml:space="preserve">
          |коды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605       Мемлекеттiк 1. Техникалық        Жыл   Қазақстан </w:t>
      </w:r>
    </w:p>
    <w:p>
      <w:pPr>
        <w:spacing w:after="0"/>
        <w:ind w:left="0"/>
        <w:jc w:val="both"/>
      </w:pPr>
      <w:r>
        <w:rPr>
          <w:rFonts w:ascii="Times New Roman"/>
          <w:b w:val="false"/>
          <w:i w:val="false"/>
          <w:color w:val="000000"/>
          <w:sz w:val="28"/>
        </w:rPr>
        <w:t xml:space="preserve">
                     органдардың тапсырмаға сәйкес    бойы  Республикасы. </w:t>
      </w:r>
    </w:p>
    <w:p>
      <w:pPr>
        <w:spacing w:after="0"/>
        <w:ind w:left="0"/>
        <w:jc w:val="both"/>
      </w:pPr>
      <w:r>
        <w:rPr>
          <w:rFonts w:ascii="Times New Roman"/>
          <w:b w:val="false"/>
          <w:i w:val="false"/>
          <w:color w:val="000000"/>
          <w:sz w:val="28"/>
        </w:rPr>
        <w:t xml:space="preserve">
                     ақпараттық  мемлекеттiк орган.         ның Ақпарат. </w:t>
      </w:r>
    </w:p>
    <w:p>
      <w:pPr>
        <w:spacing w:after="0"/>
        <w:ind w:left="0"/>
        <w:jc w:val="both"/>
      </w:pPr>
      <w:r>
        <w:rPr>
          <w:rFonts w:ascii="Times New Roman"/>
          <w:b w:val="false"/>
          <w:i w:val="false"/>
          <w:color w:val="000000"/>
          <w:sz w:val="28"/>
        </w:rPr>
        <w:t xml:space="preserve">
                     инфрақұры.  дардың Web-сайтын          тандыру және </w:t>
      </w:r>
    </w:p>
    <w:p>
      <w:pPr>
        <w:spacing w:after="0"/>
        <w:ind w:left="0"/>
        <w:jc w:val="both"/>
      </w:pPr>
      <w:r>
        <w:rPr>
          <w:rFonts w:ascii="Times New Roman"/>
          <w:b w:val="false"/>
          <w:i w:val="false"/>
          <w:color w:val="000000"/>
          <w:sz w:val="28"/>
        </w:rPr>
        <w:t xml:space="preserve">
                     лымын құру  және Web-портын            байланыс </w:t>
      </w:r>
    </w:p>
    <w:p>
      <w:pPr>
        <w:spacing w:after="0"/>
        <w:ind w:left="0"/>
        <w:jc w:val="both"/>
      </w:pPr>
      <w:r>
        <w:rPr>
          <w:rFonts w:ascii="Times New Roman"/>
          <w:b w:val="false"/>
          <w:i w:val="false"/>
          <w:color w:val="000000"/>
          <w:sz w:val="28"/>
        </w:rPr>
        <w:t xml:space="preserve">
                                 құру және                  жөніндегі </w:t>
      </w:r>
    </w:p>
    <w:p>
      <w:pPr>
        <w:spacing w:after="0"/>
        <w:ind w:left="0"/>
        <w:jc w:val="both"/>
      </w:pPr>
      <w:r>
        <w:rPr>
          <w:rFonts w:ascii="Times New Roman"/>
          <w:b w:val="false"/>
          <w:i w:val="false"/>
          <w:color w:val="000000"/>
          <w:sz w:val="28"/>
        </w:rPr>
        <w:t xml:space="preserve">
                                 сүйемелдеу, оның           агенттігі </w:t>
      </w:r>
    </w:p>
    <w:p>
      <w:pPr>
        <w:spacing w:after="0"/>
        <w:ind w:left="0"/>
        <w:jc w:val="both"/>
      </w:pPr>
      <w:r>
        <w:rPr>
          <w:rFonts w:ascii="Times New Roman"/>
          <w:b w:val="false"/>
          <w:i w:val="false"/>
          <w:color w:val="000000"/>
          <w:sz w:val="28"/>
        </w:rPr>
        <w:t xml:space="preserve">
                                 iшiнде: </w:t>
      </w:r>
    </w:p>
    <w:p>
      <w:pPr>
        <w:spacing w:after="0"/>
        <w:ind w:left="0"/>
        <w:jc w:val="both"/>
      </w:pPr>
      <w:r>
        <w:rPr>
          <w:rFonts w:ascii="Times New Roman"/>
          <w:b w:val="false"/>
          <w:i w:val="false"/>
          <w:color w:val="000000"/>
          <w:sz w:val="28"/>
        </w:rPr>
        <w:t xml:space="preserve">
                                 1.1.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сүйемелдеу және </w:t>
      </w:r>
    </w:p>
    <w:p>
      <w:pPr>
        <w:spacing w:after="0"/>
        <w:ind w:left="0"/>
        <w:jc w:val="both"/>
      </w:pPr>
      <w:r>
        <w:rPr>
          <w:rFonts w:ascii="Times New Roman"/>
          <w:b w:val="false"/>
          <w:i w:val="false"/>
          <w:color w:val="000000"/>
          <w:sz w:val="28"/>
        </w:rPr>
        <w:t xml:space="preserve">
                                 дамыту - 716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1.2. Техникалық </w:t>
      </w:r>
    </w:p>
    <w:p>
      <w:pPr>
        <w:spacing w:after="0"/>
        <w:ind w:left="0"/>
        <w:jc w:val="both"/>
      </w:pPr>
      <w:r>
        <w:rPr>
          <w:rFonts w:ascii="Times New Roman"/>
          <w:b w:val="false"/>
          <w:i w:val="false"/>
          <w:color w:val="000000"/>
          <w:sz w:val="28"/>
        </w:rPr>
        <w:t xml:space="preserve">
                                 құралдарға қызмет </w:t>
      </w:r>
    </w:p>
    <w:p>
      <w:pPr>
        <w:spacing w:after="0"/>
        <w:ind w:left="0"/>
        <w:jc w:val="both"/>
      </w:pPr>
      <w:r>
        <w:rPr>
          <w:rFonts w:ascii="Times New Roman"/>
          <w:b w:val="false"/>
          <w:i w:val="false"/>
          <w:color w:val="000000"/>
          <w:sz w:val="28"/>
        </w:rPr>
        <w:t xml:space="preserve">
                                 көрсету - 308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1.3. Алыстан </w:t>
      </w:r>
    </w:p>
    <w:p>
      <w:pPr>
        <w:spacing w:after="0"/>
        <w:ind w:left="0"/>
        <w:jc w:val="both"/>
      </w:pPr>
      <w:r>
        <w:rPr>
          <w:rFonts w:ascii="Times New Roman"/>
          <w:b w:val="false"/>
          <w:i w:val="false"/>
          <w:color w:val="000000"/>
          <w:sz w:val="28"/>
        </w:rPr>
        <w:t xml:space="preserve">
                                 басқаруды ұйымдас. </w:t>
      </w:r>
    </w:p>
    <w:p>
      <w:pPr>
        <w:spacing w:after="0"/>
        <w:ind w:left="0"/>
        <w:jc w:val="both"/>
      </w:pPr>
      <w:r>
        <w:rPr>
          <w:rFonts w:ascii="Times New Roman"/>
          <w:b w:val="false"/>
          <w:i w:val="false"/>
          <w:color w:val="000000"/>
          <w:sz w:val="28"/>
        </w:rPr>
        <w:t xml:space="preserve">
                                 тыру - 2 нүкте. </w:t>
      </w:r>
    </w:p>
    <w:p>
      <w:pPr>
        <w:spacing w:after="0"/>
        <w:ind w:left="0"/>
        <w:jc w:val="both"/>
      </w:pPr>
      <w:r>
        <w:rPr>
          <w:rFonts w:ascii="Times New Roman"/>
          <w:b w:val="false"/>
          <w:i w:val="false"/>
          <w:color w:val="000000"/>
          <w:sz w:val="28"/>
        </w:rPr>
        <w:t xml:space="preserve">
                                 2. Интернет ресурс. </w:t>
      </w:r>
    </w:p>
    <w:p>
      <w:pPr>
        <w:spacing w:after="0"/>
        <w:ind w:left="0"/>
        <w:jc w:val="both"/>
      </w:pPr>
      <w:r>
        <w:rPr>
          <w:rFonts w:ascii="Times New Roman"/>
          <w:b w:val="false"/>
          <w:i w:val="false"/>
          <w:color w:val="000000"/>
          <w:sz w:val="28"/>
        </w:rPr>
        <w:t xml:space="preserve">
                                 тардың мониторингiн, </w:t>
      </w:r>
    </w:p>
    <w:p>
      <w:pPr>
        <w:spacing w:after="0"/>
        <w:ind w:left="0"/>
        <w:jc w:val="both"/>
      </w:pPr>
      <w:r>
        <w:rPr>
          <w:rFonts w:ascii="Times New Roman"/>
          <w:b w:val="false"/>
          <w:i w:val="false"/>
          <w:color w:val="000000"/>
          <w:sz w:val="28"/>
        </w:rPr>
        <w:t xml:space="preserve">
                                 рейтингiн жүргiзу, </w:t>
      </w:r>
    </w:p>
    <w:p>
      <w:pPr>
        <w:spacing w:after="0"/>
        <w:ind w:left="0"/>
        <w:jc w:val="both"/>
      </w:pPr>
      <w:r>
        <w:rPr>
          <w:rFonts w:ascii="Times New Roman"/>
          <w:b w:val="false"/>
          <w:i w:val="false"/>
          <w:color w:val="000000"/>
          <w:sz w:val="28"/>
        </w:rPr>
        <w:t xml:space="preserve">
                                 Интернет pecуpc. </w:t>
      </w:r>
    </w:p>
    <w:p>
      <w:pPr>
        <w:spacing w:after="0"/>
        <w:ind w:left="0"/>
        <w:jc w:val="both"/>
      </w:pPr>
      <w:r>
        <w:rPr>
          <w:rFonts w:ascii="Times New Roman"/>
          <w:b w:val="false"/>
          <w:i w:val="false"/>
          <w:color w:val="000000"/>
          <w:sz w:val="28"/>
        </w:rPr>
        <w:t xml:space="preserve">
                                 тардың қазақстандық </w:t>
      </w:r>
    </w:p>
    <w:p>
      <w:pPr>
        <w:spacing w:after="0"/>
        <w:ind w:left="0"/>
        <w:jc w:val="both"/>
      </w:pPr>
      <w:r>
        <w:rPr>
          <w:rFonts w:ascii="Times New Roman"/>
          <w:b w:val="false"/>
          <w:i w:val="false"/>
          <w:color w:val="000000"/>
          <w:sz w:val="28"/>
        </w:rPr>
        <w:t xml:space="preserve">
                                 сегментiнiң </w:t>
      </w:r>
    </w:p>
    <w:p>
      <w:pPr>
        <w:spacing w:after="0"/>
        <w:ind w:left="0"/>
        <w:jc w:val="both"/>
      </w:pPr>
      <w:r>
        <w:rPr>
          <w:rFonts w:ascii="Times New Roman"/>
          <w:b w:val="false"/>
          <w:i w:val="false"/>
          <w:color w:val="000000"/>
          <w:sz w:val="28"/>
        </w:rPr>
        <w:t xml:space="preserve">
                                 статистикасы - </w:t>
      </w:r>
    </w:p>
    <w:p>
      <w:pPr>
        <w:spacing w:after="0"/>
        <w:ind w:left="0"/>
        <w:jc w:val="both"/>
      </w:pPr>
      <w:r>
        <w:rPr>
          <w:rFonts w:ascii="Times New Roman"/>
          <w:b w:val="false"/>
          <w:i w:val="false"/>
          <w:color w:val="000000"/>
          <w:sz w:val="28"/>
        </w:rPr>
        <w:t xml:space="preserve">
                                 217 адам/күн. </w:t>
      </w:r>
    </w:p>
    <w:p>
      <w:pPr>
        <w:spacing w:after="0"/>
        <w:ind w:left="0"/>
        <w:jc w:val="both"/>
      </w:pPr>
      <w:r>
        <w:rPr>
          <w:rFonts w:ascii="Times New Roman"/>
          <w:b w:val="false"/>
          <w:i w:val="false"/>
          <w:color w:val="000000"/>
          <w:sz w:val="28"/>
        </w:rPr>
        <w:t xml:space="preserve">
                                 3. Техникалық </w:t>
      </w:r>
    </w:p>
    <w:p>
      <w:pPr>
        <w:spacing w:after="0"/>
        <w:ind w:left="0"/>
        <w:jc w:val="both"/>
      </w:pPr>
      <w:r>
        <w:rPr>
          <w:rFonts w:ascii="Times New Roman"/>
          <w:b w:val="false"/>
          <w:i w:val="false"/>
          <w:color w:val="000000"/>
          <w:sz w:val="28"/>
        </w:rPr>
        <w:t xml:space="preserve">
                                 тапсырмаға сәйкес </w:t>
      </w:r>
    </w:p>
    <w:p>
      <w:pPr>
        <w:spacing w:after="0"/>
        <w:ind w:left="0"/>
        <w:jc w:val="both"/>
      </w:pPr>
      <w:r>
        <w:rPr>
          <w:rFonts w:ascii="Times New Roman"/>
          <w:b w:val="false"/>
          <w:i w:val="false"/>
          <w:color w:val="000000"/>
          <w:sz w:val="28"/>
        </w:rPr>
        <w:t xml:space="preserve">
                                 мемлекеттiк орган. </w:t>
      </w:r>
    </w:p>
    <w:p>
      <w:pPr>
        <w:spacing w:after="0"/>
        <w:ind w:left="0"/>
        <w:jc w:val="both"/>
      </w:pPr>
      <w:r>
        <w:rPr>
          <w:rFonts w:ascii="Times New Roman"/>
          <w:b w:val="false"/>
          <w:i w:val="false"/>
          <w:color w:val="000000"/>
          <w:sz w:val="28"/>
        </w:rPr>
        <w:t xml:space="preserve">
                                 дардың мұрағаттары </w:t>
      </w:r>
    </w:p>
    <w:p>
      <w:pPr>
        <w:spacing w:after="0"/>
        <w:ind w:left="0"/>
        <w:jc w:val="both"/>
      </w:pPr>
      <w:r>
        <w:rPr>
          <w:rFonts w:ascii="Times New Roman"/>
          <w:b w:val="false"/>
          <w:i w:val="false"/>
          <w:color w:val="000000"/>
          <w:sz w:val="28"/>
        </w:rPr>
        <w:t xml:space="preserve">
                                 жүйесiн құру және </w:t>
      </w:r>
    </w:p>
    <w:p>
      <w:pPr>
        <w:spacing w:after="0"/>
        <w:ind w:left="0"/>
        <w:jc w:val="both"/>
      </w:pPr>
      <w:r>
        <w:rPr>
          <w:rFonts w:ascii="Times New Roman"/>
          <w:b w:val="false"/>
          <w:i w:val="false"/>
          <w:color w:val="000000"/>
          <w:sz w:val="28"/>
        </w:rPr>
        <w:t xml:space="preserve">
                                 қолдау, одан </w:t>
      </w:r>
    </w:p>
    <w:p>
      <w:pPr>
        <w:spacing w:after="0"/>
        <w:ind w:left="0"/>
        <w:jc w:val="both"/>
      </w:pPr>
      <w:r>
        <w:rPr>
          <w:rFonts w:ascii="Times New Roman"/>
          <w:b w:val="false"/>
          <w:i w:val="false"/>
          <w:color w:val="000000"/>
          <w:sz w:val="28"/>
        </w:rPr>
        <w:t xml:space="preserve">
                                 басқа: </w:t>
      </w:r>
    </w:p>
    <w:p>
      <w:pPr>
        <w:spacing w:after="0"/>
        <w:ind w:left="0"/>
        <w:jc w:val="both"/>
      </w:pPr>
      <w:r>
        <w:rPr>
          <w:rFonts w:ascii="Times New Roman"/>
          <w:b w:val="false"/>
          <w:i w:val="false"/>
          <w:color w:val="000000"/>
          <w:sz w:val="28"/>
        </w:rPr>
        <w:t xml:space="preserve">
                                 3.1. Базалық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сатып алу - 1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3.2. Қолданбалы </w:t>
      </w:r>
    </w:p>
    <w:p>
      <w:pPr>
        <w:spacing w:after="0"/>
        <w:ind w:left="0"/>
        <w:jc w:val="both"/>
      </w:pPr>
      <w:r>
        <w:rPr>
          <w:rFonts w:ascii="Times New Roman"/>
          <w:b w:val="false"/>
          <w:i w:val="false"/>
          <w:color w:val="000000"/>
          <w:sz w:val="28"/>
        </w:rPr>
        <w:t xml:space="preserve">
                                 қамтамасыз етудiң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екiншi кезегiн </w:t>
      </w:r>
    </w:p>
    <w:p>
      <w:pPr>
        <w:spacing w:after="0"/>
        <w:ind w:left="0"/>
        <w:jc w:val="both"/>
      </w:pPr>
      <w:r>
        <w:rPr>
          <w:rFonts w:ascii="Times New Roman"/>
          <w:b w:val="false"/>
          <w:i w:val="false"/>
          <w:color w:val="000000"/>
          <w:sz w:val="28"/>
        </w:rPr>
        <w:t xml:space="preserve">
                                 әзiрлеу - 1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3.3. Пайдаланушы. </w:t>
      </w:r>
    </w:p>
    <w:p>
      <w:pPr>
        <w:spacing w:after="0"/>
        <w:ind w:left="0"/>
        <w:jc w:val="both"/>
      </w:pPr>
      <w:r>
        <w:rPr>
          <w:rFonts w:ascii="Times New Roman"/>
          <w:b w:val="false"/>
          <w:i w:val="false"/>
          <w:color w:val="000000"/>
          <w:sz w:val="28"/>
        </w:rPr>
        <w:t xml:space="preserve">
                                 ларды оқыту - 200 </w:t>
      </w:r>
    </w:p>
    <w:p>
      <w:pPr>
        <w:spacing w:after="0"/>
        <w:ind w:left="0"/>
        <w:jc w:val="both"/>
      </w:pPr>
      <w:r>
        <w:rPr>
          <w:rFonts w:ascii="Times New Roman"/>
          <w:b w:val="false"/>
          <w:i w:val="false"/>
          <w:color w:val="000000"/>
          <w:sz w:val="28"/>
        </w:rPr>
        <w:t xml:space="preserve">
                                 адам. </w:t>
      </w:r>
    </w:p>
    <w:p>
      <w:pPr>
        <w:spacing w:after="0"/>
        <w:ind w:left="0"/>
        <w:jc w:val="both"/>
      </w:pPr>
      <w:r>
        <w:rPr>
          <w:rFonts w:ascii="Times New Roman"/>
          <w:b w:val="false"/>
          <w:i w:val="false"/>
          <w:color w:val="000000"/>
          <w:sz w:val="28"/>
        </w:rPr>
        <w:t xml:space="preserve">
                                 3.4. Электрондық </w:t>
      </w:r>
    </w:p>
    <w:p>
      <w:pPr>
        <w:spacing w:after="0"/>
        <w:ind w:left="0"/>
        <w:jc w:val="both"/>
      </w:pPr>
      <w:r>
        <w:rPr>
          <w:rFonts w:ascii="Times New Roman"/>
          <w:b w:val="false"/>
          <w:i w:val="false"/>
          <w:color w:val="000000"/>
          <w:sz w:val="28"/>
        </w:rPr>
        <w:t xml:space="preserve">
                                 мұрағатты ұйымдастыру </w:t>
      </w:r>
    </w:p>
    <w:p>
      <w:pPr>
        <w:spacing w:after="0"/>
        <w:ind w:left="0"/>
        <w:jc w:val="both"/>
      </w:pPr>
      <w:r>
        <w:rPr>
          <w:rFonts w:ascii="Times New Roman"/>
          <w:b w:val="false"/>
          <w:i w:val="false"/>
          <w:color w:val="000000"/>
          <w:sz w:val="28"/>
        </w:rPr>
        <w:t xml:space="preserve">
                                 үшiн техникалық </w:t>
      </w:r>
    </w:p>
    <w:p>
      <w:pPr>
        <w:spacing w:after="0"/>
        <w:ind w:left="0"/>
        <w:jc w:val="both"/>
      </w:pPr>
      <w:r>
        <w:rPr>
          <w:rFonts w:ascii="Times New Roman"/>
          <w:b w:val="false"/>
          <w:i w:val="false"/>
          <w:color w:val="000000"/>
          <w:sz w:val="28"/>
        </w:rPr>
        <w:t xml:space="preserve">
                                 құралдар сатып алу </w:t>
      </w:r>
    </w:p>
    <w:p>
      <w:pPr>
        <w:spacing w:after="0"/>
        <w:ind w:left="0"/>
        <w:jc w:val="both"/>
      </w:pPr>
      <w:r>
        <w:rPr>
          <w:rFonts w:ascii="Times New Roman"/>
          <w:b w:val="false"/>
          <w:i w:val="false"/>
          <w:color w:val="000000"/>
          <w:sz w:val="28"/>
        </w:rPr>
        <w:t xml:space="preserve">
                                 - 1 жиынтық; </w:t>
      </w:r>
    </w:p>
    <w:p>
      <w:pPr>
        <w:spacing w:after="0"/>
        <w:ind w:left="0"/>
        <w:jc w:val="both"/>
      </w:pPr>
      <w:r>
        <w:rPr>
          <w:rFonts w:ascii="Times New Roman"/>
          <w:b w:val="false"/>
          <w:i w:val="false"/>
          <w:color w:val="000000"/>
          <w:sz w:val="28"/>
        </w:rPr>
        <w:t xml:space="preserve">
                                 4. Техникалық </w:t>
      </w:r>
    </w:p>
    <w:p>
      <w:pPr>
        <w:spacing w:after="0"/>
        <w:ind w:left="0"/>
        <w:jc w:val="both"/>
      </w:pPr>
      <w:r>
        <w:rPr>
          <w:rFonts w:ascii="Times New Roman"/>
          <w:b w:val="false"/>
          <w:i w:val="false"/>
          <w:color w:val="000000"/>
          <w:sz w:val="28"/>
        </w:rPr>
        <w:t xml:space="preserve">
                                 тапсырмаға сәйкес </w:t>
      </w:r>
    </w:p>
    <w:p>
      <w:pPr>
        <w:spacing w:after="0"/>
        <w:ind w:left="0"/>
        <w:jc w:val="both"/>
      </w:pPr>
      <w:r>
        <w:rPr>
          <w:rFonts w:ascii="Times New Roman"/>
          <w:b w:val="false"/>
          <w:i w:val="false"/>
          <w:color w:val="000000"/>
          <w:sz w:val="28"/>
        </w:rPr>
        <w:t xml:space="preserve">
                                 мемлекеттiк элек. </w:t>
      </w:r>
    </w:p>
    <w:p>
      <w:pPr>
        <w:spacing w:after="0"/>
        <w:ind w:left="0"/>
        <w:jc w:val="both"/>
      </w:pPr>
      <w:r>
        <w:rPr>
          <w:rFonts w:ascii="Times New Roman"/>
          <w:b w:val="false"/>
          <w:i w:val="false"/>
          <w:color w:val="000000"/>
          <w:sz w:val="28"/>
        </w:rPr>
        <w:t xml:space="preserve">
                                 трондық құжаттар </w:t>
      </w:r>
    </w:p>
    <w:p>
      <w:pPr>
        <w:spacing w:after="0"/>
        <w:ind w:left="0"/>
        <w:jc w:val="both"/>
      </w:pPr>
      <w:r>
        <w:rPr>
          <w:rFonts w:ascii="Times New Roman"/>
          <w:b w:val="false"/>
          <w:i w:val="false"/>
          <w:color w:val="000000"/>
          <w:sz w:val="28"/>
        </w:rPr>
        <w:t xml:space="preserve">
                                 айналымына қатысу. </w:t>
      </w:r>
    </w:p>
    <w:p>
      <w:pPr>
        <w:spacing w:after="0"/>
        <w:ind w:left="0"/>
        <w:jc w:val="both"/>
      </w:pPr>
      <w:r>
        <w:rPr>
          <w:rFonts w:ascii="Times New Roman"/>
          <w:b w:val="false"/>
          <w:i w:val="false"/>
          <w:color w:val="000000"/>
          <w:sz w:val="28"/>
        </w:rPr>
        <w:t xml:space="preserve">
                                 шыларының ашық </w:t>
      </w:r>
    </w:p>
    <w:p>
      <w:pPr>
        <w:spacing w:after="0"/>
        <w:ind w:left="0"/>
        <w:jc w:val="both"/>
      </w:pPr>
      <w:r>
        <w:rPr>
          <w:rFonts w:ascii="Times New Roman"/>
          <w:b w:val="false"/>
          <w:i w:val="false"/>
          <w:color w:val="000000"/>
          <w:sz w:val="28"/>
        </w:rPr>
        <w:t xml:space="preserve">
                                 кiлттерi инфрақұ. </w:t>
      </w:r>
    </w:p>
    <w:p>
      <w:pPr>
        <w:spacing w:after="0"/>
        <w:ind w:left="0"/>
        <w:jc w:val="both"/>
      </w:pPr>
      <w:r>
        <w:rPr>
          <w:rFonts w:ascii="Times New Roman"/>
          <w:b w:val="false"/>
          <w:i w:val="false"/>
          <w:color w:val="000000"/>
          <w:sz w:val="28"/>
        </w:rPr>
        <w:t xml:space="preserve">
                                 рылымын жасау және </w:t>
      </w:r>
    </w:p>
    <w:p>
      <w:pPr>
        <w:spacing w:after="0"/>
        <w:ind w:left="0"/>
        <w:jc w:val="both"/>
      </w:pPr>
      <w:r>
        <w:rPr>
          <w:rFonts w:ascii="Times New Roman"/>
          <w:b w:val="false"/>
          <w:i w:val="false"/>
          <w:color w:val="000000"/>
          <w:sz w:val="28"/>
        </w:rPr>
        <w:t xml:space="preserve">
                                 қолдау көрсету, </w:t>
      </w:r>
    </w:p>
    <w:p>
      <w:pPr>
        <w:spacing w:after="0"/>
        <w:ind w:left="0"/>
        <w:jc w:val="both"/>
      </w:pPr>
      <w:r>
        <w:rPr>
          <w:rFonts w:ascii="Times New Roman"/>
          <w:b w:val="false"/>
          <w:i w:val="false"/>
          <w:color w:val="000000"/>
          <w:sz w:val="28"/>
        </w:rPr>
        <w:t xml:space="preserve">
                                 одан басқа: </w:t>
      </w:r>
    </w:p>
    <w:p>
      <w:pPr>
        <w:spacing w:after="0"/>
        <w:ind w:left="0"/>
        <w:jc w:val="both"/>
      </w:pPr>
      <w:r>
        <w:rPr>
          <w:rFonts w:ascii="Times New Roman"/>
          <w:b w:val="false"/>
          <w:i w:val="false"/>
          <w:color w:val="000000"/>
          <w:sz w:val="28"/>
        </w:rPr>
        <w:t xml:space="preserve">
                                 4.1. Сәйкестендiру </w:t>
      </w:r>
    </w:p>
    <w:p>
      <w:pPr>
        <w:spacing w:after="0"/>
        <w:ind w:left="0"/>
        <w:jc w:val="both"/>
      </w:pPr>
      <w:r>
        <w:rPr>
          <w:rFonts w:ascii="Times New Roman"/>
          <w:b w:val="false"/>
          <w:i w:val="false"/>
          <w:color w:val="000000"/>
          <w:sz w:val="28"/>
        </w:rPr>
        <w:t xml:space="preserve">
                                 орталығы үшiн тех. </w:t>
      </w:r>
    </w:p>
    <w:p>
      <w:pPr>
        <w:spacing w:after="0"/>
        <w:ind w:left="0"/>
        <w:jc w:val="both"/>
      </w:pPr>
      <w:r>
        <w:rPr>
          <w:rFonts w:ascii="Times New Roman"/>
          <w:b w:val="false"/>
          <w:i w:val="false"/>
          <w:color w:val="000000"/>
          <w:sz w:val="28"/>
        </w:rPr>
        <w:t xml:space="preserve">
                                 никалық құралдарды </w:t>
      </w:r>
    </w:p>
    <w:p>
      <w:pPr>
        <w:spacing w:after="0"/>
        <w:ind w:left="0"/>
        <w:jc w:val="both"/>
      </w:pPr>
      <w:r>
        <w:rPr>
          <w:rFonts w:ascii="Times New Roman"/>
          <w:b w:val="false"/>
          <w:i w:val="false"/>
          <w:color w:val="000000"/>
          <w:sz w:val="28"/>
        </w:rPr>
        <w:t xml:space="preserve">
                                 сатып алу - 1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4.2. Сәйкестендiру </w:t>
      </w:r>
    </w:p>
    <w:p>
      <w:pPr>
        <w:spacing w:after="0"/>
        <w:ind w:left="0"/>
        <w:jc w:val="both"/>
      </w:pPr>
      <w:r>
        <w:rPr>
          <w:rFonts w:ascii="Times New Roman"/>
          <w:b w:val="false"/>
          <w:i w:val="false"/>
          <w:color w:val="000000"/>
          <w:sz w:val="28"/>
        </w:rPr>
        <w:t xml:space="preserve">
                                 орталығының </w:t>
      </w:r>
    </w:p>
    <w:p>
      <w:pPr>
        <w:spacing w:after="0"/>
        <w:ind w:left="0"/>
        <w:jc w:val="both"/>
      </w:pPr>
      <w:r>
        <w:rPr>
          <w:rFonts w:ascii="Times New Roman"/>
          <w:b w:val="false"/>
          <w:i w:val="false"/>
          <w:color w:val="000000"/>
          <w:sz w:val="28"/>
        </w:rPr>
        <w:t xml:space="preserve">
                                 базалық бағдарла. </w:t>
      </w:r>
    </w:p>
    <w:p>
      <w:pPr>
        <w:spacing w:after="0"/>
        <w:ind w:left="0"/>
        <w:jc w:val="both"/>
      </w:pPr>
      <w:r>
        <w:rPr>
          <w:rFonts w:ascii="Times New Roman"/>
          <w:b w:val="false"/>
          <w:i w:val="false"/>
          <w:color w:val="000000"/>
          <w:sz w:val="28"/>
        </w:rPr>
        <w:t xml:space="preserve">
                                 малық қамтамасыз </w:t>
      </w:r>
    </w:p>
    <w:p>
      <w:pPr>
        <w:spacing w:after="0"/>
        <w:ind w:left="0"/>
        <w:jc w:val="both"/>
      </w:pPr>
      <w:r>
        <w:rPr>
          <w:rFonts w:ascii="Times New Roman"/>
          <w:b w:val="false"/>
          <w:i w:val="false"/>
          <w:color w:val="000000"/>
          <w:sz w:val="28"/>
        </w:rPr>
        <w:t xml:space="preserve">
                                 етуiн сатып алу </w:t>
      </w:r>
    </w:p>
    <w:p>
      <w:pPr>
        <w:spacing w:after="0"/>
        <w:ind w:left="0"/>
        <w:jc w:val="both"/>
      </w:pPr>
      <w:r>
        <w:rPr>
          <w:rFonts w:ascii="Times New Roman"/>
          <w:b w:val="false"/>
          <w:i w:val="false"/>
          <w:color w:val="000000"/>
          <w:sz w:val="28"/>
        </w:rPr>
        <w:t xml:space="preserve">
                                 қолданбалысын </w:t>
      </w:r>
    </w:p>
    <w:p>
      <w:pPr>
        <w:spacing w:after="0"/>
        <w:ind w:left="0"/>
        <w:jc w:val="both"/>
      </w:pPr>
      <w:r>
        <w:rPr>
          <w:rFonts w:ascii="Times New Roman"/>
          <w:b w:val="false"/>
          <w:i w:val="false"/>
          <w:color w:val="000000"/>
          <w:sz w:val="28"/>
        </w:rPr>
        <w:t xml:space="preserve">
                                 дамыту - 1 жиынтық; </w:t>
      </w:r>
    </w:p>
    <w:p>
      <w:pPr>
        <w:spacing w:after="0"/>
        <w:ind w:left="0"/>
        <w:jc w:val="both"/>
      </w:pPr>
      <w:r>
        <w:rPr>
          <w:rFonts w:ascii="Times New Roman"/>
          <w:b w:val="false"/>
          <w:i w:val="false"/>
          <w:color w:val="000000"/>
          <w:sz w:val="28"/>
        </w:rPr>
        <w:t xml:space="preserve">
                                 4.3. Түрлi санаттағы </w:t>
      </w:r>
    </w:p>
    <w:p>
      <w:pPr>
        <w:spacing w:after="0"/>
        <w:ind w:left="0"/>
        <w:jc w:val="both"/>
      </w:pPr>
      <w:r>
        <w:rPr>
          <w:rFonts w:ascii="Times New Roman"/>
          <w:b w:val="false"/>
          <w:i w:val="false"/>
          <w:color w:val="000000"/>
          <w:sz w:val="28"/>
        </w:rPr>
        <w:t xml:space="preserve">
                                 пайдаланушыларды </w:t>
      </w:r>
    </w:p>
    <w:p>
      <w:pPr>
        <w:spacing w:after="0"/>
        <w:ind w:left="0"/>
        <w:jc w:val="both"/>
      </w:pPr>
      <w:r>
        <w:rPr>
          <w:rFonts w:ascii="Times New Roman"/>
          <w:b w:val="false"/>
          <w:i w:val="false"/>
          <w:color w:val="000000"/>
          <w:sz w:val="28"/>
        </w:rPr>
        <w:t xml:space="preserve">
                                 оқыту - 110 адам. </w:t>
      </w:r>
    </w:p>
    <w:p>
      <w:pPr>
        <w:spacing w:after="0"/>
        <w:ind w:left="0"/>
        <w:jc w:val="both"/>
      </w:pPr>
      <w:r>
        <w:rPr>
          <w:rFonts w:ascii="Times New Roman"/>
          <w:b w:val="false"/>
          <w:i w:val="false"/>
          <w:color w:val="000000"/>
          <w:sz w:val="28"/>
        </w:rPr>
        <w:t xml:space="preserve">
                                 4.4. Хабарламаларды </w:t>
      </w:r>
    </w:p>
    <w:p>
      <w:pPr>
        <w:spacing w:after="0"/>
        <w:ind w:left="0"/>
        <w:jc w:val="both"/>
      </w:pPr>
      <w:r>
        <w:rPr>
          <w:rFonts w:ascii="Times New Roman"/>
          <w:b w:val="false"/>
          <w:i w:val="false"/>
          <w:color w:val="000000"/>
          <w:sz w:val="28"/>
        </w:rPr>
        <w:t xml:space="preserve">
                                 кепiлдiк берiп жеткiзу </w:t>
      </w:r>
    </w:p>
    <w:p>
      <w:pPr>
        <w:spacing w:after="0"/>
        <w:ind w:left="0"/>
        <w:jc w:val="both"/>
      </w:pPr>
      <w:r>
        <w:rPr>
          <w:rFonts w:ascii="Times New Roman"/>
          <w:b w:val="false"/>
          <w:i w:val="false"/>
          <w:color w:val="000000"/>
          <w:sz w:val="28"/>
        </w:rPr>
        <w:t xml:space="preserve">
                                 үшiн базалық бағдарла- </w:t>
      </w:r>
    </w:p>
    <w:p>
      <w:pPr>
        <w:spacing w:after="0"/>
        <w:ind w:left="0"/>
        <w:jc w:val="both"/>
      </w:pPr>
      <w:r>
        <w:rPr>
          <w:rFonts w:ascii="Times New Roman"/>
          <w:b w:val="false"/>
          <w:i w:val="false"/>
          <w:color w:val="000000"/>
          <w:sz w:val="28"/>
        </w:rPr>
        <w:t xml:space="preserve">
                                 малық қамтамасыз етудi </w:t>
      </w:r>
    </w:p>
    <w:p>
      <w:pPr>
        <w:spacing w:after="0"/>
        <w:ind w:left="0"/>
        <w:jc w:val="both"/>
      </w:pPr>
      <w:r>
        <w:rPr>
          <w:rFonts w:ascii="Times New Roman"/>
          <w:b w:val="false"/>
          <w:i w:val="false"/>
          <w:color w:val="000000"/>
          <w:sz w:val="28"/>
        </w:rPr>
        <w:t xml:space="preserve">
                                 сатып алу - 1 жиынтық.   </w:t>
      </w:r>
    </w:p>
    <w:p>
      <w:pPr>
        <w:spacing w:after="0"/>
        <w:ind w:left="0"/>
        <w:jc w:val="both"/>
      </w:pPr>
      <w:r>
        <w:rPr>
          <w:rFonts w:ascii="Times New Roman"/>
          <w:b w:val="false"/>
          <w:i w:val="false"/>
          <w:color w:val="000000"/>
          <w:sz w:val="28"/>
        </w:rPr>
        <w:t xml:space="preserve">
                                 5. Ақпаратты жинаудың </w:t>
      </w:r>
    </w:p>
    <w:p>
      <w:pPr>
        <w:spacing w:after="0"/>
        <w:ind w:left="0"/>
        <w:jc w:val="both"/>
      </w:pPr>
      <w:r>
        <w:rPr>
          <w:rFonts w:ascii="Times New Roman"/>
          <w:b w:val="false"/>
          <w:i w:val="false"/>
          <w:color w:val="000000"/>
          <w:sz w:val="28"/>
        </w:rPr>
        <w:t xml:space="preserve">
                                 және өңдеудің </w:t>
      </w:r>
    </w:p>
    <w:p>
      <w:pPr>
        <w:spacing w:after="0"/>
        <w:ind w:left="0"/>
        <w:jc w:val="both"/>
      </w:pPr>
      <w:r>
        <w:rPr>
          <w:rFonts w:ascii="Times New Roman"/>
          <w:b w:val="false"/>
          <w:i w:val="false"/>
          <w:color w:val="000000"/>
          <w:sz w:val="28"/>
        </w:rPr>
        <w:t xml:space="preserve">
                                 үлгiлiк әдiстерiнiң </w:t>
      </w:r>
    </w:p>
    <w:p>
      <w:pPr>
        <w:spacing w:after="0"/>
        <w:ind w:left="0"/>
        <w:jc w:val="both"/>
      </w:pPr>
      <w:r>
        <w:rPr>
          <w:rFonts w:ascii="Times New Roman"/>
          <w:b w:val="false"/>
          <w:i w:val="false"/>
          <w:color w:val="000000"/>
          <w:sz w:val="28"/>
        </w:rPr>
        <w:t xml:space="preserve">
                                 тетiктерiн жасау - </w:t>
      </w:r>
    </w:p>
    <w:p>
      <w:pPr>
        <w:spacing w:after="0"/>
        <w:ind w:left="0"/>
        <w:jc w:val="both"/>
      </w:pPr>
      <w:r>
        <w:rPr>
          <w:rFonts w:ascii="Times New Roman"/>
          <w:b w:val="false"/>
          <w:i w:val="false"/>
          <w:color w:val="000000"/>
          <w:sz w:val="28"/>
        </w:rPr>
        <w:t xml:space="preserve">
                                 техникалық тапсыр. </w:t>
      </w:r>
    </w:p>
    <w:p>
      <w:pPr>
        <w:spacing w:after="0"/>
        <w:ind w:left="0"/>
        <w:jc w:val="both"/>
      </w:pPr>
      <w:r>
        <w:rPr>
          <w:rFonts w:ascii="Times New Roman"/>
          <w:b w:val="false"/>
          <w:i w:val="false"/>
          <w:color w:val="000000"/>
          <w:sz w:val="28"/>
        </w:rPr>
        <w:t xml:space="preserve">
                                 маға сәйкес жиынтық. </w:t>
      </w:r>
    </w:p>
    <w:p>
      <w:pPr>
        <w:spacing w:after="0"/>
        <w:ind w:left="0"/>
        <w:jc w:val="both"/>
      </w:pPr>
      <w:r>
        <w:rPr>
          <w:rFonts w:ascii="Times New Roman"/>
          <w:b w:val="false"/>
          <w:i w:val="false"/>
          <w:color w:val="000000"/>
          <w:sz w:val="28"/>
        </w:rPr>
        <w:t xml:space="preserve">
                                 6. Ұлттық рынокта </w:t>
      </w:r>
    </w:p>
    <w:p>
      <w:pPr>
        <w:spacing w:after="0"/>
        <w:ind w:left="0"/>
        <w:jc w:val="both"/>
      </w:pPr>
      <w:r>
        <w:rPr>
          <w:rFonts w:ascii="Times New Roman"/>
          <w:b w:val="false"/>
          <w:i w:val="false"/>
          <w:color w:val="000000"/>
          <w:sz w:val="28"/>
        </w:rPr>
        <w:t xml:space="preserve">
                                 тауарлар мен қызметтер </w:t>
      </w:r>
    </w:p>
    <w:p>
      <w:pPr>
        <w:spacing w:after="0"/>
        <w:ind w:left="0"/>
        <w:jc w:val="both"/>
      </w:pPr>
      <w:r>
        <w:rPr>
          <w:rFonts w:ascii="Times New Roman"/>
          <w:b w:val="false"/>
          <w:i w:val="false"/>
          <w:color w:val="000000"/>
          <w:sz w:val="28"/>
        </w:rPr>
        <w:t xml:space="preserve">
                                 көрсетудi жылжыту үшiн </w:t>
      </w:r>
    </w:p>
    <w:p>
      <w:pPr>
        <w:spacing w:after="0"/>
        <w:ind w:left="0"/>
        <w:jc w:val="both"/>
      </w:pPr>
      <w:r>
        <w:rPr>
          <w:rFonts w:ascii="Times New Roman"/>
          <w:b w:val="false"/>
          <w:i w:val="false"/>
          <w:color w:val="000000"/>
          <w:sz w:val="28"/>
        </w:rPr>
        <w:t xml:space="preserve">
                                 ақпараттық-маркетингтiк </w:t>
      </w:r>
    </w:p>
    <w:p>
      <w:pPr>
        <w:spacing w:after="0"/>
        <w:ind w:left="0"/>
        <w:jc w:val="both"/>
      </w:pPr>
      <w:r>
        <w:rPr>
          <w:rFonts w:ascii="Times New Roman"/>
          <w:b w:val="false"/>
          <w:i w:val="false"/>
          <w:color w:val="000000"/>
          <w:sz w:val="28"/>
        </w:rPr>
        <w:t xml:space="preserve">
                                 орталықтарды құруға </w:t>
      </w:r>
    </w:p>
    <w:p>
      <w:pPr>
        <w:spacing w:after="0"/>
        <w:ind w:left="0"/>
        <w:jc w:val="both"/>
      </w:pPr>
      <w:r>
        <w:rPr>
          <w:rFonts w:ascii="Times New Roman"/>
          <w:b w:val="false"/>
          <w:i w:val="false"/>
          <w:color w:val="000000"/>
          <w:sz w:val="28"/>
        </w:rPr>
        <w:t xml:space="preserve">
                                 арналған техникалық </w:t>
      </w:r>
    </w:p>
    <w:p>
      <w:pPr>
        <w:spacing w:after="0"/>
        <w:ind w:left="0"/>
        <w:jc w:val="both"/>
      </w:pPr>
      <w:r>
        <w:rPr>
          <w:rFonts w:ascii="Times New Roman"/>
          <w:b w:val="false"/>
          <w:i w:val="false"/>
          <w:color w:val="000000"/>
          <w:sz w:val="28"/>
        </w:rPr>
        <w:t xml:space="preserve">
                                 тапсырманы әзiрлеу. </w:t>
      </w:r>
    </w:p>
    <w:p>
      <w:pPr>
        <w:spacing w:after="0"/>
        <w:ind w:left="0"/>
        <w:jc w:val="both"/>
      </w:pPr>
      <w:r>
        <w:rPr>
          <w:rFonts w:ascii="Times New Roman"/>
          <w:b w:val="false"/>
          <w:i w:val="false"/>
          <w:color w:val="000000"/>
          <w:sz w:val="28"/>
        </w:rPr>
        <w:t xml:space="preserve">
                                 7. Мемлекеттiк орган- </w:t>
      </w:r>
    </w:p>
    <w:p>
      <w:pPr>
        <w:spacing w:after="0"/>
        <w:ind w:left="0"/>
        <w:jc w:val="both"/>
      </w:pPr>
      <w:r>
        <w:rPr>
          <w:rFonts w:ascii="Times New Roman"/>
          <w:b w:val="false"/>
          <w:i w:val="false"/>
          <w:color w:val="000000"/>
          <w:sz w:val="28"/>
        </w:rPr>
        <w:t xml:space="preserve">
                                 дар үшін техникалық </w:t>
      </w:r>
    </w:p>
    <w:p>
      <w:pPr>
        <w:spacing w:after="0"/>
        <w:ind w:left="0"/>
        <w:jc w:val="both"/>
      </w:pPr>
      <w:r>
        <w:rPr>
          <w:rFonts w:ascii="Times New Roman"/>
          <w:b w:val="false"/>
          <w:i w:val="false"/>
          <w:color w:val="000000"/>
          <w:sz w:val="28"/>
        </w:rPr>
        <w:t xml:space="preserve">
                                 құралдар мен лицен- </w:t>
      </w:r>
    </w:p>
    <w:p>
      <w:pPr>
        <w:spacing w:after="0"/>
        <w:ind w:left="0"/>
        <w:jc w:val="both"/>
      </w:pPr>
      <w:r>
        <w:rPr>
          <w:rFonts w:ascii="Times New Roman"/>
          <w:b w:val="false"/>
          <w:i w:val="false"/>
          <w:color w:val="000000"/>
          <w:sz w:val="28"/>
        </w:rPr>
        <w:t xml:space="preserve">
                                 зиялық бағдарламалық </w:t>
      </w:r>
    </w:p>
    <w:p>
      <w:pPr>
        <w:spacing w:after="0"/>
        <w:ind w:left="0"/>
        <w:jc w:val="both"/>
      </w:pPr>
      <w:r>
        <w:rPr>
          <w:rFonts w:ascii="Times New Roman"/>
          <w:b w:val="false"/>
          <w:i w:val="false"/>
          <w:color w:val="000000"/>
          <w:sz w:val="28"/>
        </w:rPr>
        <w:t xml:space="preserve">
                                 қамтамасыз етудi сатып </w:t>
      </w:r>
    </w:p>
    <w:p>
      <w:pPr>
        <w:spacing w:after="0"/>
        <w:ind w:left="0"/>
        <w:jc w:val="both"/>
      </w:pPr>
      <w:r>
        <w:rPr>
          <w:rFonts w:ascii="Times New Roman"/>
          <w:b w:val="false"/>
          <w:i w:val="false"/>
          <w:color w:val="000000"/>
          <w:sz w:val="28"/>
        </w:rPr>
        <w:t xml:space="preserve">
                                 алу - 4 жиынтық. </w:t>
      </w:r>
    </w:p>
    <w:p>
      <w:pPr>
        <w:spacing w:after="0"/>
        <w:ind w:left="0"/>
        <w:jc w:val="both"/>
      </w:pPr>
      <w:r>
        <w:rPr>
          <w:rFonts w:ascii="Times New Roman"/>
          <w:b w:val="false"/>
          <w:i w:val="false"/>
          <w:color w:val="000000"/>
          <w:sz w:val="28"/>
        </w:rPr>
        <w:t xml:space="preserve">
                                 8. Қазақстан Республи- </w:t>
      </w:r>
    </w:p>
    <w:p>
      <w:pPr>
        <w:spacing w:after="0"/>
        <w:ind w:left="0"/>
        <w:jc w:val="both"/>
      </w:pPr>
      <w:r>
        <w:rPr>
          <w:rFonts w:ascii="Times New Roman"/>
          <w:b w:val="false"/>
          <w:i w:val="false"/>
          <w:color w:val="000000"/>
          <w:sz w:val="28"/>
        </w:rPr>
        <w:t xml:space="preserve">
                                 касы Әдiлет министрлi- </w:t>
      </w:r>
    </w:p>
    <w:p>
      <w:pPr>
        <w:spacing w:after="0"/>
        <w:ind w:left="0"/>
        <w:jc w:val="both"/>
      </w:pPr>
      <w:r>
        <w:rPr>
          <w:rFonts w:ascii="Times New Roman"/>
          <w:b w:val="false"/>
          <w:i w:val="false"/>
          <w:color w:val="000000"/>
          <w:sz w:val="28"/>
        </w:rPr>
        <w:t xml:space="preserve">
                                 гiнiң жылжымайтын </w:t>
      </w:r>
    </w:p>
    <w:p>
      <w:pPr>
        <w:spacing w:after="0"/>
        <w:ind w:left="0"/>
        <w:jc w:val="both"/>
      </w:pPr>
      <w:r>
        <w:rPr>
          <w:rFonts w:ascii="Times New Roman"/>
          <w:b w:val="false"/>
          <w:i w:val="false"/>
          <w:color w:val="000000"/>
          <w:sz w:val="28"/>
        </w:rPr>
        <w:t xml:space="preserve">
                                 мүлiктi және заңды тұл- </w:t>
      </w:r>
    </w:p>
    <w:p>
      <w:pPr>
        <w:spacing w:after="0"/>
        <w:ind w:left="0"/>
        <w:jc w:val="both"/>
      </w:pPr>
      <w:r>
        <w:rPr>
          <w:rFonts w:ascii="Times New Roman"/>
          <w:b w:val="false"/>
          <w:i w:val="false"/>
          <w:color w:val="000000"/>
          <w:sz w:val="28"/>
        </w:rPr>
        <w:t xml:space="preserve">
                                 ғаларды тiркеудiң кiрiк- </w:t>
      </w:r>
    </w:p>
    <w:p>
      <w:pPr>
        <w:spacing w:after="0"/>
        <w:ind w:left="0"/>
        <w:jc w:val="both"/>
      </w:pPr>
      <w:r>
        <w:rPr>
          <w:rFonts w:ascii="Times New Roman"/>
          <w:b w:val="false"/>
          <w:i w:val="false"/>
          <w:color w:val="000000"/>
          <w:sz w:val="28"/>
        </w:rPr>
        <w:t xml:space="preserve">
                                 тiрiлген жүйелерiн, оның </w:t>
      </w:r>
    </w:p>
    <w:p>
      <w:pPr>
        <w:spacing w:after="0"/>
        <w:ind w:left="0"/>
        <w:jc w:val="both"/>
      </w:pPr>
      <w:r>
        <w:rPr>
          <w:rFonts w:ascii="Times New Roman"/>
          <w:b w:val="false"/>
          <w:i w:val="false"/>
          <w:color w:val="000000"/>
          <w:sz w:val="28"/>
        </w:rPr>
        <w:t xml:space="preserve">
                                 ішінде телекоммуникация- </w:t>
      </w:r>
    </w:p>
    <w:p>
      <w:pPr>
        <w:spacing w:after="0"/>
        <w:ind w:left="0"/>
        <w:jc w:val="both"/>
      </w:pPr>
      <w:r>
        <w:rPr>
          <w:rFonts w:ascii="Times New Roman"/>
          <w:b w:val="false"/>
          <w:i w:val="false"/>
          <w:color w:val="000000"/>
          <w:sz w:val="28"/>
        </w:rPr>
        <w:t xml:space="preserve">
                                 лық қызметтер көрсетудi </w:t>
      </w:r>
    </w:p>
    <w:p>
      <w:pPr>
        <w:spacing w:after="0"/>
        <w:ind w:left="0"/>
        <w:jc w:val="both"/>
      </w:pPr>
      <w:r>
        <w:rPr>
          <w:rFonts w:ascii="Times New Roman"/>
          <w:b w:val="false"/>
          <w:i w:val="false"/>
          <w:color w:val="000000"/>
          <w:sz w:val="28"/>
        </w:rPr>
        <w:t xml:space="preserve">
                                 құpу.&lt;*&gt;  ________________________________________________________________ </w:t>
      </w:r>
    </w:p>
    <w:p>
      <w:pPr>
        <w:spacing w:after="0"/>
        <w:ind w:left="0"/>
        <w:jc w:val="both"/>
      </w:pPr>
      <w:r>
        <w:rPr>
          <w:rFonts w:ascii="Times New Roman"/>
          <w:b w:val="false"/>
          <w:i w:val="false"/>
          <w:color w:val="000000"/>
          <w:sz w:val="28"/>
        </w:rPr>
        <w:t xml:space="preserve">
      . Бюджеттiк бағдарламаны iске асырудан күтiлетiн нәтижелер: базалық бағдарламамен қамтамасыз етуiн сатып алу - 1 жиынтық; Қолданбалы бағдарламалық қамтамасыз етудiң екiншi кезегiн әзiрлеу - 1  жиынтық; Пайдаланушыларды оқыту - 200 адам, Электрондық мұрағатты ұйымдастыру үшiн техникалық құралдар сатып алу - 1 жиынтық. Сәйкестендiру орталығы үшiн техникалық құралдарды сатып алу - 1 жиынтық; Сәйкестендiру орталығының базалық бағдарламалық қамтамасыз етуiн сатып алу қолданбалысын дамыту - 1 жиынтық. Ұлттық рынокта тауарлар мен қызметтер көрсетудi жылжыту үшiн ақпараттық-маркетингтiк орталықтарды құруға арналған техникалық тапсырманы әзiрлеу. Мемлекеттік органдар үшін техникалық құралдар мен лицензиялық бағдарламалық қамтамасыз етуді сатып алу - 4 жиынтық, хабарламаларды кепілдік беріп жеткізу үшін бағдарламалық қамтамасыз етуді сатып алу - 1 жиынтық. Қазақстан Республикасы Әдiлет министрлiгiнiң жылжымайтын мүлiктi және заңды тұлғаларды тiркеудiң кiрiктiрiлген жүйелерiн, оның ішінде телекоммуникациялық қызметтер көрсетудi құpу. &lt;*&gt;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