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320a" w14:textId="96f32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бюджеттiк бағдарламалардың паспорттарын бекiту туралы
(Қазақстан Республикасының Кедендік бақылау агенттігі)</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7" w:id="0"/>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406, 407, 408, 409-қосымшаларға сәйкес Қазақстан Республикасы Кедендiк бақылау агенттiгiнiң 2004 жылға арналған республикалық бюджеттік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күшіне енедi. </w:t>
      </w:r>
    </w:p>
    <w:bookmarkEnd w:id="2"/>
    <w:p>
      <w:pPr>
        <w:spacing w:after="0"/>
        <w:ind w:left="0"/>
        <w:jc w:val="both"/>
      </w:pPr>
      <w:r>
        <w:rPr>
          <w:rFonts w:ascii="Times New Roman"/>
          <w:b w:val="false"/>
          <w:i/>
          <w:color w:val="000000"/>
          <w:sz w:val="28"/>
        </w:rPr>
        <w:t xml:space="preserve">       Қазақстан Peспубликасының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Yкiметiнiң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406-қосымша        </w:t>
      </w:r>
    </w:p>
    <w:bookmarkEnd w:id="3"/>
    <w:p>
      <w:pPr>
        <w:spacing w:after="0"/>
        <w:ind w:left="0"/>
        <w:jc w:val="both"/>
      </w:pPr>
      <w:r>
        <w:rPr>
          <w:rFonts w:ascii="Times New Roman"/>
          <w:b w:val="false"/>
          <w:i w:val="false"/>
          <w:color w:val="ff0000"/>
          <w:sz w:val="28"/>
        </w:rPr>
        <w:t xml:space="preserve">       Ескерту. 406-қосымшаға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619 - Қазақстан Республикасының Кедендiк бақылау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"Кеден iсi саласындағы уәкiлеттi органның қызметiн қамтамасыз ету"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6508290 мың теңге (алты миллиард бес жүз сегіз миллион екi жүз тоқсан мың теңге). &lt;*&gt;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5 сәуiрдегi Кеден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Республикасында мемлекеттiк статистиканы жетiлдiрудiң 1999-2005 жылдарға арналған бағдарламасы туралы", Қазақстан Республикасы Yкiметiнiң 1998 жылғы 19 қарашадағы N 1180  </w:t>
      </w:r>
      <w:r>
        <w:rPr>
          <w:rFonts w:ascii="Times New Roman"/>
          <w:b w:val="false"/>
          <w:i w:val="false"/>
          <w:color w:val="000000"/>
          <w:sz w:val="28"/>
        </w:rPr>
        <w:t xml:space="preserve">қаулысы </w:t>
      </w:r>
      <w:r>
        <w:rPr>
          <w:rFonts w:ascii="Times New Roman"/>
          <w:b w:val="false"/>
          <w:i w:val="false"/>
          <w:color w:val="000000"/>
          <w:sz w:val="28"/>
        </w:rPr>
        <w:t>; "Республикалық бюджеттен қаржыландырылатын мемлекеттiк мекемелерге көлiктiк қызмет көрсетуге арналған арнайы автомобильдердi пайдалануды реттеу туралы" Қазақстан Республикасы Yкiметiнiң 2000 жылғы 24 ақпандағы N 288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 кеден органдарының лауазымды адамдарының нысанды киiмi мен айырым белгiлерiнiң тiзбесiн бекiту туралы" Қазақстан Республикасы Үкiметiнiң 2000 жылғы 12 тамыздағы N 1247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аумағында автомобиль тасымалдарына бiрыңғай мемлекеттiк бақылау жүйесiн құру туралы" Қазақстан Республикасы Yкiметiнiң 2000 жылғы 8 қыркүйектегi N 1358  </w:t>
      </w:r>
      <w:r>
        <w:rPr>
          <w:rFonts w:ascii="Times New Roman"/>
          <w:b w:val="false"/>
          <w:i w:val="false"/>
          <w:color w:val="000000"/>
          <w:sz w:val="28"/>
        </w:rPr>
        <w:t xml:space="preserve">қаулысы </w:t>
      </w:r>
      <w:r>
        <w:rPr>
          <w:rFonts w:ascii="Times New Roman"/>
          <w:b w:val="false"/>
          <w:i w:val="false"/>
          <w:color w:val="000000"/>
          <w:sz w:val="28"/>
        </w:rPr>
        <w:t>; "Мемлекеттiк қызметшiлердi оқыту тұжырымдамасы туралы" Қазақстан Республикасы Yкiметiнiң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Мемлекеттiк кiрiс министрлiгi Кеден комитетiнiң "Кинологиялық орталығы" мемлекеттiк мекемесiн құру туралы" Қазақстан Республикасы Үкiметiнiң 2001 жылғы 15 ақпандағы N 230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Республикасына импортталатын тауарлардың кедендiк құнын тәуелсiз сараптауды жүзеге асыру жөнiндегi шаралар туралы" Қазақстан Республикасы Үкiметiнiң 2001 жылғы 6 сәуiрдегi N 453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Кедендiк бақылау агенттiгiнiң мәселелерi" туралы Қазақстан Республикасы Үкiметiнiң 2002 жылғы 6 қыркүйектегi N 981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кеден қызметiн дамытудың 2004-2006 жылдарға арналған бағдарламасын бекіту туралы" Қазақстан Республикасы Үкiметiнiң 2003 жылғы 3 қазандағы N 1019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кеден органдарын автоматтандыру туралы" Қазақстан Республикасы Премьер-Министрiнiң 1996 жылғы 7 қазандағы N 472-ө  </w:t>
      </w:r>
      <w:r>
        <w:rPr>
          <w:rFonts w:ascii="Times New Roman"/>
          <w:b w:val="false"/>
          <w:i w:val="false"/>
          <w:color w:val="000000"/>
          <w:sz w:val="28"/>
        </w:rPr>
        <w:t xml:space="preserve">өкiмi </w:t>
      </w:r>
      <w:r>
        <w:rPr>
          <w:rFonts w:ascii="Times New Roman"/>
          <w:b w:val="false"/>
          <w:i w:val="false"/>
          <w:color w:val="000000"/>
          <w:sz w:val="28"/>
        </w:rPr>
        <w:t xml:space="preserve">; Қазақстан Республикасының стандарты 7.0-99 "Қазақстан Республикасының аккредитациясы жүйесi. Негiзгi ережелер", Қазақстан Республикасының стандарты 3.2-94 "Қазақстан Республикасының мемлекеттiк сертификаттау жүйесi. Сертификаттау органдарына қойылатын талаптар және оларды аккредитациялаудың тәртiбi".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жүктелген мiндеттердi тиiмдi атқаруға қол жеткiзу үшiн Қазақстан Республикасы Кедендiк бақылау агенттiгiнiң орталық аппараты мен аумақтық бөлiмшелерiнiң қызметiн қамтамасыз ету, Қазақстан Республикасы кеден органдарының бақылаулық және қазыналық функцияларын iске асыру, өздерiнiң лауазымдық мiндеттерiн тиiмдi атқару және кәсiби шеберлiгiн жетiлдiру үшiн кәсiптiк қызмет саласындағы бiлiм беру бағдарламалары бойынша теориялық және практикалық, бiлiмдерiн, бейiмдiлiктерi мен дағдыларын жаңарту. </w:t>
      </w:r>
      <w:r>
        <w:br/>
      </w:r>
      <w:r>
        <w:rPr>
          <w:rFonts w:ascii="Times New Roman"/>
          <w:b w:val="false"/>
          <w:i w:val="false"/>
          <w:color w:val="000000"/>
          <w:sz w:val="28"/>
        </w:rPr>
        <w:t xml:space="preserve">
      5. Бюджеттiк бағдарламаның мiндеттерi: Қазақстан Республикасы Кедендiк бақылау агенттiгiнiң аппараты мен оның аумақтық бөлiмшелерiн ұстау. Кадрларды даярлау және қайта даярлау. Кедендiк сараптама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Бағ. Кiшi  Кiшi бағдар.  Бағдарламаны iске  Іске    Жауапты </w:t>
      </w:r>
      <w:r>
        <w:br/>
      </w:r>
      <w:r>
        <w:rPr>
          <w:rFonts w:ascii="Times New Roman"/>
          <w:b w:val="false"/>
          <w:i w:val="false"/>
          <w:color w:val="000000"/>
          <w:sz w:val="28"/>
        </w:rPr>
        <w:t xml:space="preserve">
п/ дар. бағ.  ламалардың    асыру жөнiндегi    асыру   орындау. </w:t>
      </w:r>
      <w:r>
        <w:br/>
      </w:r>
      <w:r>
        <w:rPr>
          <w:rFonts w:ascii="Times New Roman"/>
          <w:b w:val="false"/>
          <w:i w:val="false"/>
          <w:color w:val="000000"/>
          <w:sz w:val="28"/>
        </w:rPr>
        <w:t xml:space="preserve">
п  лама дарла атауы         іс-шаралар         мерзімі шылар    </w:t>
      </w:r>
      <w:r>
        <w:br/>
      </w:r>
      <w:r>
        <w:rPr>
          <w:rFonts w:ascii="Times New Roman"/>
          <w:b w:val="false"/>
          <w:i w:val="false"/>
          <w:color w:val="000000"/>
          <w:sz w:val="28"/>
        </w:rPr>
        <w:t xml:space="preserve">
   коды ма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001        Кеден iсi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уәкiлеттi ор. </w:t>
      </w:r>
      <w:r>
        <w:br/>
      </w:r>
      <w:r>
        <w:rPr>
          <w:rFonts w:ascii="Times New Roman"/>
          <w:b w:val="false"/>
          <w:i w:val="false"/>
          <w:color w:val="000000"/>
          <w:sz w:val="28"/>
        </w:rPr>
        <w:t xml:space="preserve">
              ганның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001        Орталық ор.  250 бiрлiк мөлше.   Жыл     Қазақстан </w:t>
      </w:r>
      <w:r>
        <w:br/>
      </w:r>
      <w:r>
        <w:rPr>
          <w:rFonts w:ascii="Times New Roman"/>
          <w:b w:val="false"/>
          <w:i w:val="false"/>
          <w:color w:val="000000"/>
          <w:sz w:val="28"/>
        </w:rPr>
        <w:t xml:space="preserve">
              ганның       рінде бекiтiлген    ішінде  Республикасы </w:t>
      </w:r>
      <w:r>
        <w:br/>
      </w:r>
      <w:r>
        <w:rPr>
          <w:rFonts w:ascii="Times New Roman"/>
          <w:b w:val="false"/>
          <w:i w:val="false"/>
          <w:color w:val="000000"/>
          <w:sz w:val="28"/>
        </w:rPr>
        <w:t xml:space="preserve">
              аппараты     штат санының                ның Кедендік </w:t>
      </w:r>
      <w:r>
        <w:br/>
      </w:r>
      <w:r>
        <w:rPr>
          <w:rFonts w:ascii="Times New Roman"/>
          <w:b w:val="false"/>
          <w:i w:val="false"/>
          <w:color w:val="000000"/>
          <w:sz w:val="28"/>
        </w:rPr>
        <w:t xml:space="preserve">
                           лимитiне сәйкес             бақылау </w:t>
      </w:r>
      <w:r>
        <w:br/>
      </w:r>
      <w:r>
        <w:rPr>
          <w:rFonts w:ascii="Times New Roman"/>
          <w:b w:val="false"/>
          <w:i w:val="false"/>
          <w:color w:val="000000"/>
          <w:sz w:val="28"/>
        </w:rPr>
        <w:t xml:space="preserve">
                           Қазақстан Респуб.           агенттігі </w:t>
      </w:r>
      <w:r>
        <w:br/>
      </w:r>
      <w:r>
        <w:rPr>
          <w:rFonts w:ascii="Times New Roman"/>
          <w:b w:val="false"/>
          <w:i w:val="false"/>
          <w:color w:val="000000"/>
          <w:sz w:val="28"/>
        </w:rPr>
        <w:t xml:space="preserve">
                           ликасы Кедендiк </w:t>
      </w:r>
      <w:r>
        <w:br/>
      </w:r>
      <w:r>
        <w:rPr>
          <w:rFonts w:ascii="Times New Roman"/>
          <w:b w:val="false"/>
          <w:i w:val="false"/>
          <w:color w:val="000000"/>
          <w:sz w:val="28"/>
        </w:rPr>
        <w:t xml:space="preserve">
                           бақылау агент. </w:t>
      </w:r>
      <w:r>
        <w:br/>
      </w:r>
      <w:r>
        <w:rPr>
          <w:rFonts w:ascii="Times New Roman"/>
          <w:b w:val="false"/>
          <w:i w:val="false"/>
          <w:color w:val="000000"/>
          <w:sz w:val="28"/>
        </w:rPr>
        <w:t xml:space="preserve">
                           тiгiнiң орталық </w:t>
      </w:r>
      <w:r>
        <w:br/>
      </w:r>
      <w:r>
        <w:rPr>
          <w:rFonts w:ascii="Times New Roman"/>
          <w:b w:val="false"/>
          <w:i w:val="false"/>
          <w:color w:val="000000"/>
          <w:sz w:val="28"/>
        </w:rPr>
        <w:t xml:space="preserve">
                           аппаратын ұстау. </w:t>
      </w:r>
      <w:r>
        <w:br/>
      </w:r>
      <w:r>
        <w:rPr>
          <w:rFonts w:ascii="Times New Roman"/>
          <w:b w:val="false"/>
          <w:i w:val="false"/>
          <w:color w:val="000000"/>
          <w:sz w:val="28"/>
        </w:rPr>
        <w:t xml:space="preserve">
                           Бекiтілген </w:t>
      </w:r>
      <w:r>
        <w:br/>
      </w:r>
      <w:r>
        <w:rPr>
          <w:rFonts w:ascii="Times New Roman"/>
          <w:b w:val="false"/>
          <w:i w:val="false"/>
          <w:color w:val="000000"/>
          <w:sz w:val="28"/>
        </w:rPr>
        <w:t xml:space="preserve">
                           тиiстiлiк норма. </w:t>
      </w:r>
      <w:r>
        <w:br/>
      </w:r>
      <w:r>
        <w:rPr>
          <w:rFonts w:ascii="Times New Roman"/>
          <w:b w:val="false"/>
          <w:i w:val="false"/>
          <w:color w:val="000000"/>
          <w:sz w:val="28"/>
        </w:rPr>
        <w:t xml:space="preserve">
                           тивiне сәйкес 10 </w:t>
      </w:r>
      <w:r>
        <w:br/>
      </w:r>
      <w:r>
        <w:rPr>
          <w:rFonts w:ascii="Times New Roman"/>
          <w:b w:val="false"/>
          <w:i w:val="false"/>
          <w:color w:val="000000"/>
          <w:sz w:val="28"/>
        </w:rPr>
        <w:t xml:space="preserve">
                           бiрлiк мөлшерiнде </w:t>
      </w:r>
      <w:r>
        <w:br/>
      </w:r>
      <w:r>
        <w:rPr>
          <w:rFonts w:ascii="Times New Roman"/>
          <w:b w:val="false"/>
          <w:i w:val="false"/>
          <w:color w:val="000000"/>
          <w:sz w:val="28"/>
        </w:rPr>
        <w:t xml:space="preserve">
                           автокөлiк ұстау </w:t>
      </w:r>
      <w:r>
        <w:br/>
      </w:r>
      <w:r>
        <w:rPr>
          <w:rFonts w:ascii="Times New Roman"/>
          <w:b w:val="false"/>
          <w:i w:val="false"/>
          <w:color w:val="000000"/>
          <w:sz w:val="28"/>
        </w:rPr>
        <w:t xml:space="preserve">
                           және жалға алу. </w:t>
      </w:r>
      <w:r>
        <w:br/>
      </w:r>
      <w:r>
        <w:rPr>
          <w:rFonts w:ascii="Times New Roman"/>
          <w:b w:val="false"/>
          <w:i w:val="false"/>
          <w:color w:val="000000"/>
          <w:sz w:val="28"/>
        </w:rPr>
        <w:t xml:space="preserve">
                           Мынадай норма. </w:t>
      </w:r>
      <w:r>
        <w:br/>
      </w:r>
      <w:r>
        <w:rPr>
          <w:rFonts w:ascii="Times New Roman"/>
          <w:b w:val="false"/>
          <w:i w:val="false"/>
          <w:color w:val="000000"/>
          <w:sz w:val="28"/>
        </w:rPr>
        <w:t xml:space="preserve">
                           тивтiк-құқықтық </w:t>
      </w:r>
      <w:r>
        <w:br/>
      </w:r>
      <w:r>
        <w:rPr>
          <w:rFonts w:ascii="Times New Roman"/>
          <w:b w:val="false"/>
          <w:i w:val="false"/>
          <w:color w:val="000000"/>
          <w:sz w:val="28"/>
        </w:rPr>
        <w:t xml:space="preserve">
                           кесiмдердi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заңдар, кодекс. </w:t>
      </w:r>
      <w:r>
        <w:br/>
      </w:r>
      <w:r>
        <w:rPr>
          <w:rFonts w:ascii="Times New Roman"/>
          <w:b w:val="false"/>
          <w:i w:val="false"/>
          <w:color w:val="000000"/>
          <w:sz w:val="28"/>
        </w:rPr>
        <w:t xml:space="preserve">
                           тер, оларға түсiн. </w:t>
      </w:r>
      <w:r>
        <w:br/>
      </w:r>
      <w:r>
        <w:rPr>
          <w:rFonts w:ascii="Times New Roman"/>
          <w:b w:val="false"/>
          <w:i w:val="false"/>
          <w:color w:val="000000"/>
          <w:sz w:val="28"/>
        </w:rPr>
        <w:t xml:space="preserve">
                           дiрмелер 560 дана, </w:t>
      </w:r>
      <w:r>
        <w:br/>
      </w:r>
      <w:r>
        <w:rPr>
          <w:rFonts w:ascii="Times New Roman"/>
          <w:b w:val="false"/>
          <w:i w:val="false"/>
          <w:color w:val="000000"/>
          <w:sz w:val="28"/>
        </w:rPr>
        <w:t xml:space="preserve">
                           40 данадан 170 </w:t>
      </w:r>
      <w:r>
        <w:br/>
      </w:r>
      <w:r>
        <w:rPr>
          <w:rFonts w:ascii="Times New Roman"/>
          <w:b w:val="false"/>
          <w:i w:val="false"/>
          <w:color w:val="000000"/>
          <w:sz w:val="28"/>
        </w:rPr>
        <w:t xml:space="preserve">
                           атаудағы өзге заң </w:t>
      </w:r>
      <w:r>
        <w:br/>
      </w:r>
      <w:r>
        <w:rPr>
          <w:rFonts w:ascii="Times New Roman"/>
          <w:b w:val="false"/>
          <w:i w:val="false"/>
          <w:color w:val="000000"/>
          <w:sz w:val="28"/>
        </w:rPr>
        <w:t xml:space="preserve">
                           әдебиеттерi; </w:t>
      </w:r>
      <w:r>
        <w:br/>
      </w:r>
      <w:r>
        <w:rPr>
          <w:rFonts w:ascii="Times New Roman"/>
          <w:b w:val="false"/>
          <w:i w:val="false"/>
          <w:color w:val="000000"/>
          <w:sz w:val="28"/>
        </w:rPr>
        <w:t xml:space="preserve">
                           - Еуроазиялық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Қоғамдастық сыртқы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қызметiнiң тауар </w:t>
      </w:r>
      <w:r>
        <w:br/>
      </w:r>
      <w:r>
        <w:rPr>
          <w:rFonts w:ascii="Times New Roman"/>
          <w:b w:val="false"/>
          <w:i w:val="false"/>
          <w:color w:val="000000"/>
          <w:sz w:val="28"/>
        </w:rPr>
        <w:t xml:space="preserve">
                           номенклатурасы - </w:t>
      </w:r>
      <w:r>
        <w:br/>
      </w:r>
      <w:r>
        <w:rPr>
          <w:rFonts w:ascii="Times New Roman"/>
          <w:b w:val="false"/>
          <w:i w:val="false"/>
          <w:color w:val="000000"/>
          <w:sz w:val="28"/>
        </w:rPr>
        <w:t xml:space="preserve">
                           10 белгi 596 дана; </w:t>
      </w:r>
      <w:r>
        <w:br/>
      </w:r>
      <w:r>
        <w:rPr>
          <w:rFonts w:ascii="Times New Roman"/>
          <w:b w:val="false"/>
          <w:i w:val="false"/>
          <w:color w:val="000000"/>
          <w:sz w:val="28"/>
        </w:rPr>
        <w:t xml:space="preserve">
                           - Еуроазиялық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Қоғамдастық </w:t>
      </w:r>
      <w:r>
        <w:br/>
      </w:r>
      <w:r>
        <w:rPr>
          <w:rFonts w:ascii="Times New Roman"/>
          <w:b w:val="false"/>
          <w:i w:val="false"/>
          <w:color w:val="000000"/>
          <w:sz w:val="28"/>
        </w:rPr>
        <w:t xml:space="preserve">
                           сыртқы экономика. </w:t>
      </w:r>
      <w:r>
        <w:br/>
      </w:r>
      <w:r>
        <w:rPr>
          <w:rFonts w:ascii="Times New Roman"/>
          <w:b w:val="false"/>
          <w:i w:val="false"/>
          <w:color w:val="000000"/>
          <w:sz w:val="28"/>
        </w:rPr>
        <w:t xml:space="preserve">
                           лық қызметiнiң </w:t>
      </w:r>
      <w:r>
        <w:br/>
      </w:r>
      <w:r>
        <w:rPr>
          <w:rFonts w:ascii="Times New Roman"/>
          <w:b w:val="false"/>
          <w:i w:val="false"/>
          <w:color w:val="000000"/>
          <w:sz w:val="28"/>
        </w:rPr>
        <w:t xml:space="preserve">
                           тауар номенкла. </w:t>
      </w:r>
      <w:r>
        <w:br/>
      </w:r>
      <w:r>
        <w:rPr>
          <w:rFonts w:ascii="Times New Roman"/>
          <w:b w:val="false"/>
          <w:i w:val="false"/>
          <w:color w:val="000000"/>
          <w:sz w:val="28"/>
        </w:rPr>
        <w:t xml:space="preserve">
                           турасына </w:t>
      </w:r>
      <w:r>
        <w:br/>
      </w:r>
      <w:r>
        <w:rPr>
          <w:rFonts w:ascii="Times New Roman"/>
          <w:b w:val="false"/>
          <w:i w:val="false"/>
          <w:color w:val="000000"/>
          <w:sz w:val="28"/>
        </w:rPr>
        <w:t xml:space="preserve">
                           түсiндiрмелер - </w:t>
      </w:r>
      <w:r>
        <w:br/>
      </w:r>
      <w:r>
        <w:rPr>
          <w:rFonts w:ascii="Times New Roman"/>
          <w:b w:val="false"/>
          <w:i w:val="false"/>
          <w:color w:val="000000"/>
          <w:sz w:val="28"/>
        </w:rPr>
        <w:t xml:space="preserve">
                           516 дана; </w:t>
      </w:r>
      <w:r>
        <w:br/>
      </w:r>
      <w:r>
        <w:rPr>
          <w:rFonts w:ascii="Times New Roman"/>
          <w:b w:val="false"/>
          <w:i w:val="false"/>
          <w:color w:val="000000"/>
          <w:sz w:val="28"/>
        </w:rPr>
        <w:t xml:space="preserve">
                           - Еуроазиялық </w:t>
      </w:r>
      <w:r>
        <w:br/>
      </w:r>
      <w:r>
        <w:rPr>
          <w:rFonts w:ascii="Times New Roman"/>
          <w:b w:val="false"/>
          <w:i w:val="false"/>
          <w:color w:val="000000"/>
          <w:sz w:val="28"/>
        </w:rPr>
        <w:t xml:space="preserve">
                           Экономикалық </w:t>
      </w:r>
      <w:r>
        <w:br/>
      </w:r>
      <w:r>
        <w:rPr>
          <w:rFonts w:ascii="Times New Roman"/>
          <w:b w:val="false"/>
          <w:i w:val="false"/>
          <w:color w:val="000000"/>
          <w:sz w:val="28"/>
        </w:rPr>
        <w:t xml:space="preserve">
                           Қоғамдастық </w:t>
      </w:r>
      <w:r>
        <w:br/>
      </w:r>
      <w:r>
        <w:rPr>
          <w:rFonts w:ascii="Times New Roman"/>
          <w:b w:val="false"/>
          <w:i w:val="false"/>
          <w:color w:val="000000"/>
          <w:sz w:val="28"/>
        </w:rPr>
        <w:t xml:space="preserve">
                           сыртқы экономи. </w:t>
      </w:r>
      <w:r>
        <w:br/>
      </w:r>
      <w:r>
        <w:rPr>
          <w:rFonts w:ascii="Times New Roman"/>
          <w:b w:val="false"/>
          <w:i w:val="false"/>
          <w:color w:val="000000"/>
          <w:sz w:val="28"/>
        </w:rPr>
        <w:t xml:space="preserve">
                           калық қызметiнiң </w:t>
      </w:r>
      <w:r>
        <w:br/>
      </w:r>
      <w:r>
        <w:rPr>
          <w:rFonts w:ascii="Times New Roman"/>
          <w:b w:val="false"/>
          <w:i w:val="false"/>
          <w:color w:val="000000"/>
          <w:sz w:val="28"/>
        </w:rPr>
        <w:t xml:space="preserve">
                           тауар номенкла. </w:t>
      </w:r>
      <w:r>
        <w:br/>
      </w:r>
      <w:r>
        <w:rPr>
          <w:rFonts w:ascii="Times New Roman"/>
          <w:b w:val="false"/>
          <w:i w:val="false"/>
          <w:color w:val="000000"/>
          <w:sz w:val="28"/>
        </w:rPr>
        <w:t xml:space="preserve">
                           турасына </w:t>
      </w:r>
      <w:r>
        <w:br/>
      </w:r>
      <w:r>
        <w:rPr>
          <w:rFonts w:ascii="Times New Roman"/>
          <w:b w:val="false"/>
          <w:i w:val="false"/>
          <w:color w:val="000000"/>
          <w:sz w:val="28"/>
        </w:rPr>
        <w:t xml:space="preserve">
                           алфавиттiк-заттық </w:t>
      </w:r>
      <w:r>
        <w:br/>
      </w:r>
      <w:r>
        <w:rPr>
          <w:rFonts w:ascii="Times New Roman"/>
          <w:b w:val="false"/>
          <w:i w:val="false"/>
          <w:color w:val="000000"/>
          <w:sz w:val="28"/>
        </w:rPr>
        <w:t xml:space="preserve">
                           көрсеткiштер - </w:t>
      </w:r>
      <w:r>
        <w:br/>
      </w:r>
      <w:r>
        <w:rPr>
          <w:rFonts w:ascii="Times New Roman"/>
          <w:b w:val="false"/>
          <w:i w:val="false"/>
          <w:color w:val="000000"/>
          <w:sz w:val="28"/>
        </w:rPr>
        <w:t xml:space="preserve">
                           512 дана; </w:t>
      </w:r>
      <w:r>
        <w:br/>
      </w:r>
      <w:r>
        <w:rPr>
          <w:rFonts w:ascii="Times New Roman"/>
          <w:b w:val="false"/>
          <w:i w:val="false"/>
          <w:color w:val="000000"/>
          <w:sz w:val="28"/>
        </w:rPr>
        <w:t xml:space="preserve">
                           - "SUPERSCHWAKE" </w:t>
      </w:r>
      <w:r>
        <w:br/>
      </w:r>
      <w:r>
        <w:rPr>
          <w:rFonts w:ascii="Times New Roman"/>
          <w:b w:val="false"/>
          <w:i w:val="false"/>
          <w:color w:val="000000"/>
          <w:sz w:val="28"/>
        </w:rPr>
        <w:t xml:space="preserve">
                           каталогтары - 200 </w:t>
      </w:r>
      <w:r>
        <w:br/>
      </w:r>
      <w:r>
        <w:rPr>
          <w:rFonts w:ascii="Times New Roman"/>
          <w:b w:val="false"/>
          <w:i w:val="false"/>
          <w:color w:val="000000"/>
          <w:sz w:val="28"/>
        </w:rPr>
        <w:t xml:space="preserve">
                           дана; </w:t>
      </w:r>
      <w:r>
        <w:br/>
      </w:r>
      <w:r>
        <w:rPr>
          <w:rFonts w:ascii="Times New Roman"/>
          <w:b w:val="false"/>
          <w:i w:val="false"/>
          <w:color w:val="000000"/>
          <w:sz w:val="28"/>
        </w:rPr>
        <w:t xml:space="preserve">
                           - шетелдiк басы. </w:t>
      </w:r>
      <w:r>
        <w:br/>
      </w:r>
      <w:r>
        <w:rPr>
          <w:rFonts w:ascii="Times New Roman"/>
          <w:b w:val="false"/>
          <w:i w:val="false"/>
          <w:color w:val="000000"/>
          <w:sz w:val="28"/>
        </w:rPr>
        <w:t xml:space="preserve">
                           лымның анықтама </w:t>
      </w:r>
      <w:r>
        <w:br/>
      </w:r>
      <w:r>
        <w:rPr>
          <w:rFonts w:ascii="Times New Roman"/>
          <w:b w:val="false"/>
          <w:i w:val="false"/>
          <w:color w:val="000000"/>
          <w:sz w:val="28"/>
        </w:rPr>
        <w:t xml:space="preserve">
                           әдебиетi - </w:t>
      </w:r>
      <w:r>
        <w:br/>
      </w:r>
      <w:r>
        <w:rPr>
          <w:rFonts w:ascii="Times New Roman"/>
          <w:b w:val="false"/>
          <w:i w:val="false"/>
          <w:color w:val="000000"/>
          <w:sz w:val="28"/>
        </w:rPr>
        <w:t xml:space="preserve">
                           60 бюллетень, </w:t>
      </w:r>
      <w:r>
        <w:br/>
      </w:r>
      <w:r>
        <w:rPr>
          <w:rFonts w:ascii="Times New Roman"/>
          <w:b w:val="false"/>
          <w:i w:val="false"/>
          <w:color w:val="000000"/>
          <w:sz w:val="28"/>
        </w:rPr>
        <w:t xml:space="preserve">
                           4 журнал, нақты </w:t>
      </w:r>
      <w:r>
        <w:br/>
      </w:r>
      <w:r>
        <w:rPr>
          <w:rFonts w:ascii="Times New Roman"/>
          <w:b w:val="false"/>
          <w:i w:val="false"/>
          <w:color w:val="000000"/>
          <w:sz w:val="28"/>
        </w:rPr>
        <w:t xml:space="preserve">
                           уақыт peжимiндегi </w:t>
      </w:r>
      <w:r>
        <w:br/>
      </w:r>
      <w:r>
        <w:rPr>
          <w:rFonts w:ascii="Times New Roman"/>
          <w:b w:val="false"/>
          <w:i w:val="false"/>
          <w:color w:val="000000"/>
          <w:sz w:val="28"/>
        </w:rPr>
        <w:t xml:space="preserve">
                           7 өнiм, 6 деректер </w:t>
      </w:r>
      <w:r>
        <w:br/>
      </w:r>
      <w:r>
        <w:rPr>
          <w:rFonts w:ascii="Times New Roman"/>
          <w:b w:val="false"/>
          <w:i w:val="false"/>
          <w:color w:val="000000"/>
          <w:sz w:val="28"/>
        </w:rPr>
        <w:t xml:space="preserve">
                           қоры, сондай-ақ </w:t>
      </w:r>
      <w:r>
        <w:br/>
      </w:r>
      <w:r>
        <w:rPr>
          <w:rFonts w:ascii="Times New Roman"/>
          <w:b w:val="false"/>
          <w:i w:val="false"/>
          <w:color w:val="000000"/>
          <w:sz w:val="28"/>
        </w:rPr>
        <w:t xml:space="preserve">
                           энергетиканың, </w:t>
      </w:r>
      <w:r>
        <w:br/>
      </w:r>
      <w:r>
        <w:rPr>
          <w:rFonts w:ascii="Times New Roman"/>
          <w:b w:val="false"/>
          <w:i w:val="false"/>
          <w:color w:val="000000"/>
          <w:sz w:val="28"/>
        </w:rPr>
        <w:t xml:space="preserve">
                           мұнайдың және </w:t>
      </w:r>
      <w:r>
        <w:br/>
      </w:r>
      <w:r>
        <w:rPr>
          <w:rFonts w:ascii="Times New Roman"/>
          <w:b w:val="false"/>
          <w:i w:val="false"/>
          <w:color w:val="000000"/>
          <w:sz w:val="28"/>
        </w:rPr>
        <w:t xml:space="preserve">
                           газдың әртүрлi </w:t>
      </w:r>
      <w:r>
        <w:br/>
      </w:r>
      <w:r>
        <w:rPr>
          <w:rFonts w:ascii="Times New Roman"/>
          <w:b w:val="false"/>
          <w:i w:val="false"/>
          <w:color w:val="000000"/>
          <w:sz w:val="28"/>
        </w:rPr>
        <w:t xml:space="preserve">
                           салалары бойынша </w:t>
      </w:r>
      <w:r>
        <w:br/>
      </w:r>
      <w:r>
        <w:rPr>
          <w:rFonts w:ascii="Times New Roman"/>
          <w:b w:val="false"/>
          <w:i w:val="false"/>
          <w:color w:val="000000"/>
          <w:sz w:val="28"/>
        </w:rPr>
        <w:t xml:space="preserve">
                           есептер мен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Республикасына </w:t>
      </w:r>
      <w:r>
        <w:br/>
      </w:r>
      <w:r>
        <w:rPr>
          <w:rFonts w:ascii="Times New Roman"/>
          <w:b w:val="false"/>
          <w:i w:val="false"/>
          <w:color w:val="000000"/>
          <w:sz w:val="28"/>
        </w:rPr>
        <w:t xml:space="preserve">
                           импортталатын </w:t>
      </w:r>
      <w:r>
        <w:br/>
      </w:r>
      <w:r>
        <w:rPr>
          <w:rFonts w:ascii="Times New Roman"/>
          <w:b w:val="false"/>
          <w:i w:val="false"/>
          <w:color w:val="000000"/>
          <w:sz w:val="28"/>
        </w:rPr>
        <w:t xml:space="preserve">
                           тауарлардың </w:t>
      </w:r>
      <w:r>
        <w:br/>
      </w:r>
      <w:r>
        <w:rPr>
          <w:rFonts w:ascii="Times New Roman"/>
          <w:b w:val="false"/>
          <w:i w:val="false"/>
          <w:color w:val="000000"/>
          <w:sz w:val="28"/>
        </w:rPr>
        <w:t xml:space="preserve">
                           кедендiк құнының </w:t>
      </w:r>
      <w:r>
        <w:br/>
      </w:r>
      <w:r>
        <w:rPr>
          <w:rFonts w:ascii="Times New Roman"/>
          <w:b w:val="false"/>
          <w:i w:val="false"/>
          <w:color w:val="000000"/>
          <w:sz w:val="28"/>
        </w:rPr>
        <w:t xml:space="preserve">
                           олардың сапасы </w:t>
      </w:r>
      <w:r>
        <w:br/>
      </w:r>
      <w:r>
        <w:rPr>
          <w:rFonts w:ascii="Times New Roman"/>
          <w:b w:val="false"/>
          <w:i w:val="false"/>
          <w:color w:val="000000"/>
          <w:sz w:val="28"/>
        </w:rPr>
        <w:t xml:space="preserve">
                           мен санына </w:t>
      </w:r>
      <w:r>
        <w:br/>
      </w:r>
      <w:r>
        <w:rPr>
          <w:rFonts w:ascii="Times New Roman"/>
          <w:b w:val="false"/>
          <w:i w:val="false"/>
          <w:color w:val="000000"/>
          <w:sz w:val="28"/>
        </w:rPr>
        <w:t xml:space="preserve">
                           сәйкестiгiне </w:t>
      </w:r>
      <w:r>
        <w:br/>
      </w:r>
      <w:r>
        <w:rPr>
          <w:rFonts w:ascii="Times New Roman"/>
          <w:b w:val="false"/>
          <w:i w:val="false"/>
          <w:color w:val="000000"/>
          <w:sz w:val="28"/>
        </w:rPr>
        <w:t xml:space="preserve">
                           тәуелсiз ca. </w:t>
      </w:r>
      <w:r>
        <w:br/>
      </w:r>
      <w:r>
        <w:rPr>
          <w:rFonts w:ascii="Times New Roman"/>
          <w:b w:val="false"/>
          <w:i w:val="false"/>
          <w:color w:val="000000"/>
          <w:sz w:val="28"/>
        </w:rPr>
        <w:t xml:space="preserve">
                           раптаманы жүзеге </w:t>
      </w:r>
      <w:r>
        <w:br/>
      </w:r>
      <w:r>
        <w:rPr>
          <w:rFonts w:ascii="Times New Roman"/>
          <w:b w:val="false"/>
          <w:i w:val="false"/>
          <w:color w:val="000000"/>
          <w:sz w:val="28"/>
        </w:rPr>
        <w:t xml:space="preserve">
                           асыру үшiн </w:t>
      </w:r>
      <w:r>
        <w:br/>
      </w:r>
      <w:r>
        <w:rPr>
          <w:rFonts w:ascii="Times New Roman"/>
          <w:b w:val="false"/>
          <w:i w:val="false"/>
          <w:color w:val="000000"/>
          <w:sz w:val="28"/>
        </w:rPr>
        <w:t xml:space="preserve">
                           тәуелсiз ca. </w:t>
      </w:r>
      <w:r>
        <w:br/>
      </w:r>
      <w:r>
        <w:rPr>
          <w:rFonts w:ascii="Times New Roman"/>
          <w:b w:val="false"/>
          <w:i w:val="false"/>
          <w:color w:val="000000"/>
          <w:sz w:val="28"/>
        </w:rPr>
        <w:t xml:space="preserve">
                           рапшы тарту. </w:t>
      </w:r>
      <w:r>
        <w:br/>
      </w:r>
      <w:r>
        <w:rPr>
          <w:rFonts w:ascii="Times New Roman"/>
          <w:b w:val="false"/>
          <w:i w:val="false"/>
          <w:color w:val="000000"/>
          <w:sz w:val="28"/>
        </w:rPr>
        <w:t xml:space="preserve">
                           Сыртқы сауда </w:t>
      </w:r>
      <w:r>
        <w:br/>
      </w:r>
      <w:r>
        <w:rPr>
          <w:rFonts w:ascii="Times New Roman"/>
          <w:b w:val="false"/>
          <w:i w:val="false"/>
          <w:color w:val="000000"/>
          <w:sz w:val="28"/>
        </w:rPr>
        <w:t xml:space="preserve">
                           кезеңдiк статис. </w:t>
      </w:r>
      <w:r>
        <w:br/>
      </w:r>
      <w:r>
        <w:rPr>
          <w:rFonts w:ascii="Times New Roman"/>
          <w:b w:val="false"/>
          <w:i w:val="false"/>
          <w:color w:val="000000"/>
          <w:sz w:val="28"/>
        </w:rPr>
        <w:t xml:space="preserve">
                           тикасының дерек. </w:t>
      </w:r>
      <w:r>
        <w:br/>
      </w:r>
      <w:r>
        <w:rPr>
          <w:rFonts w:ascii="Times New Roman"/>
          <w:b w:val="false"/>
          <w:i w:val="false"/>
          <w:color w:val="000000"/>
          <w:sz w:val="28"/>
        </w:rPr>
        <w:t xml:space="preserve">
                           терiн жариялауды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Cтатистикалық </w:t>
      </w:r>
      <w:r>
        <w:br/>
      </w:r>
      <w:r>
        <w:rPr>
          <w:rFonts w:ascii="Times New Roman"/>
          <w:b w:val="false"/>
          <w:i w:val="false"/>
          <w:color w:val="000000"/>
          <w:sz w:val="28"/>
        </w:rPr>
        <w:t xml:space="preserve">
                           деректердiң </w:t>
      </w:r>
      <w:r>
        <w:br/>
      </w:r>
      <w:r>
        <w:rPr>
          <w:rFonts w:ascii="Times New Roman"/>
          <w:b w:val="false"/>
          <w:i w:val="false"/>
          <w:color w:val="000000"/>
          <w:sz w:val="28"/>
        </w:rPr>
        <w:t xml:space="preserve">
                           баспалық басы. </w:t>
      </w:r>
      <w:r>
        <w:br/>
      </w:r>
      <w:r>
        <w:rPr>
          <w:rFonts w:ascii="Times New Roman"/>
          <w:b w:val="false"/>
          <w:i w:val="false"/>
          <w:color w:val="000000"/>
          <w:sz w:val="28"/>
        </w:rPr>
        <w:t xml:space="preserve">
                           лымдарын шығару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баспаханалық </w:t>
      </w:r>
      <w:r>
        <w:br/>
      </w:r>
      <w:r>
        <w:rPr>
          <w:rFonts w:ascii="Times New Roman"/>
          <w:b w:val="false"/>
          <w:i w:val="false"/>
          <w:color w:val="000000"/>
          <w:sz w:val="28"/>
        </w:rPr>
        <w:t xml:space="preserve">
                           жұмыстар жүргізу. </w:t>
      </w:r>
      <w:r>
        <w:br/>
      </w:r>
      <w:r>
        <w:rPr>
          <w:rFonts w:ascii="Times New Roman"/>
          <w:b w:val="false"/>
          <w:i w:val="false"/>
          <w:color w:val="000000"/>
          <w:sz w:val="28"/>
        </w:rPr>
        <w:t xml:space="preserve">
                           2000 жұмыс орнына </w:t>
      </w:r>
      <w:r>
        <w:br/>
      </w:r>
      <w:r>
        <w:rPr>
          <w:rFonts w:ascii="Times New Roman"/>
          <w:b w:val="false"/>
          <w:i w:val="false"/>
          <w:color w:val="000000"/>
          <w:sz w:val="28"/>
        </w:rPr>
        <w:t xml:space="preserve">
                           (дербес компьютер. </w:t>
      </w:r>
      <w:r>
        <w:br/>
      </w:r>
      <w:r>
        <w:rPr>
          <w:rFonts w:ascii="Times New Roman"/>
          <w:b w:val="false"/>
          <w:i w:val="false"/>
          <w:color w:val="000000"/>
          <w:sz w:val="28"/>
        </w:rPr>
        <w:t xml:space="preserve">
                           лер - 2000, прин. </w:t>
      </w:r>
      <w:r>
        <w:br/>
      </w:r>
      <w:r>
        <w:rPr>
          <w:rFonts w:ascii="Times New Roman"/>
          <w:b w:val="false"/>
          <w:i w:val="false"/>
          <w:color w:val="000000"/>
          <w:sz w:val="28"/>
        </w:rPr>
        <w:t xml:space="preserve">
                           терлер мен өзге </w:t>
      </w:r>
      <w:r>
        <w:br/>
      </w:r>
      <w:r>
        <w:rPr>
          <w:rFonts w:ascii="Times New Roman"/>
          <w:b w:val="false"/>
          <w:i w:val="false"/>
          <w:color w:val="000000"/>
          <w:sz w:val="28"/>
        </w:rPr>
        <w:t xml:space="preserve">
                           де перифериялық </w:t>
      </w:r>
      <w:r>
        <w:br/>
      </w:r>
      <w:r>
        <w:rPr>
          <w:rFonts w:ascii="Times New Roman"/>
          <w:b w:val="false"/>
          <w:i w:val="false"/>
          <w:color w:val="000000"/>
          <w:sz w:val="28"/>
        </w:rPr>
        <w:t xml:space="preserve">
                           жабдық - 1529 </w:t>
      </w:r>
      <w:r>
        <w:br/>
      </w:r>
      <w:r>
        <w:rPr>
          <w:rFonts w:ascii="Times New Roman"/>
          <w:b w:val="false"/>
          <w:i w:val="false"/>
          <w:color w:val="000000"/>
          <w:sz w:val="28"/>
        </w:rPr>
        <w:t xml:space="preserve">
                           бiрлiктен астам), </w:t>
      </w:r>
      <w:r>
        <w:br/>
      </w:r>
      <w:r>
        <w:rPr>
          <w:rFonts w:ascii="Times New Roman"/>
          <w:b w:val="false"/>
          <w:i w:val="false"/>
          <w:color w:val="000000"/>
          <w:sz w:val="28"/>
        </w:rPr>
        <w:t xml:space="preserve">
                           белсендi және </w:t>
      </w:r>
      <w:r>
        <w:br/>
      </w:r>
      <w:r>
        <w:rPr>
          <w:rFonts w:ascii="Times New Roman"/>
          <w:b w:val="false"/>
          <w:i w:val="false"/>
          <w:color w:val="000000"/>
          <w:sz w:val="28"/>
        </w:rPr>
        <w:t xml:space="preserve">
                           белсендi емес </w:t>
      </w:r>
      <w:r>
        <w:br/>
      </w:r>
      <w:r>
        <w:rPr>
          <w:rFonts w:ascii="Times New Roman"/>
          <w:b w:val="false"/>
          <w:i w:val="false"/>
          <w:color w:val="000000"/>
          <w:sz w:val="28"/>
        </w:rPr>
        <w:t xml:space="preserve">
                           желiлiк жабдығы. </w:t>
      </w:r>
      <w:r>
        <w:br/>
      </w:r>
      <w:r>
        <w:rPr>
          <w:rFonts w:ascii="Times New Roman"/>
          <w:b w:val="false"/>
          <w:i w:val="false"/>
          <w:color w:val="000000"/>
          <w:sz w:val="28"/>
        </w:rPr>
        <w:t xml:space="preserve">
                           ның 103 маршрути. </w:t>
      </w:r>
      <w:r>
        <w:br/>
      </w:r>
      <w:r>
        <w:rPr>
          <w:rFonts w:ascii="Times New Roman"/>
          <w:b w:val="false"/>
          <w:i w:val="false"/>
          <w:color w:val="000000"/>
          <w:sz w:val="28"/>
        </w:rPr>
        <w:t xml:space="preserve">
                           заторларына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Дерекқорлардың </w:t>
      </w:r>
      <w:r>
        <w:br/>
      </w:r>
      <w:r>
        <w:rPr>
          <w:rFonts w:ascii="Times New Roman"/>
          <w:b w:val="false"/>
          <w:i w:val="false"/>
          <w:color w:val="000000"/>
          <w:sz w:val="28"/>
        </w:rPr>
        <w:t xml:space="preserve">
                           103 серверiне </w:t>
      </w:r>
      <w:r>
        <w:br/>
      </w:r>
      <w:r>
        <w:rPr>
          <w:rFonts w:ascii="Times New Roman"/>
          <w:b w:val="false"/>
          <w:i w:val="false"/>
          <w:color w:val="000000"/>
          <w:sz w:val="28"/>
        </w:rPr>
        <w:t xml:space="preserve">
                           жүйелiк-тех. </w:t>
      </w:r>
      <w:r>
        <w:br/>
      </w:r>
      <w:r>
        <w:rPr>
          <w:rFonts w:ascii="Times New Roman"/>
          <w:b w:val="false"/>
          <w:i w:val="false"/>
          <w:color w:val="000000"/>
          <w:sz w:val="28"/>
        </w:rPr>
        <w:t xml:space="preserve">
                           никалық қолдауға </w:t>
      </w:r>
      <w:r>
        <w:br/>
      </w:r>
      <w:r>
        <w:rPr>
          <w:rFonts w:ascii="Times New Roman"/>
          <w:b w:val="false"/>
          <w:i w:val="false"/>
          <w:color w:val="000000"/>
          <w:sz w:val="28"/>
        </w:rPr>
        <w:t xml:space="preserve">
                           (алып жүруге)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дерекқорлары </w:t>
      </w:r>
      <w:r>
        <w:br/>
      </w:r>
      <w:r>
        <w:rPr>
          <w:rFonts w:ascii="Times New Roman"/>
          <w:b w:val="false"/>
          <w:i w:val="false"/>
          <w:color w:val="000000"/>
          <w:sz w:val="28"/>
        </w:rPr>
        <w:t xml:space="preserve">
                           мен қызметтердiң </w:t>
      </w:r>
      <w:r>
        <w:br/>
      </w:r>
      <w:r>
        <w:rPr>
          <w:rFonts w:ascii="Times New Roman"/>
          <w:b w:val="false"/>
          <w:i w:val="false"/>
          <w:color w:val="000000"/>
          <w:sz w:val="28"/>
        </w:rPr>
        <w:t xml:space="preserve">
                           серверлерiне </w:t>
      </w:r>
      <w:r>
        <w:br/>
      </w:r>
      <w:r>
        <w:rPr>
          <w:rFonts w:ascii="Times New Roman"/>
          <w:b w:val="false"/>
          <w:i w:val="false"/>
          <w:color w:val="000000"/>
          <w:sz w:val="28"/>
        </w:rPr>
        <w:t xml:space="preserve">
                           кепiлдi жөндеудi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Серверлiк залдардың </w:t>
      </w:r>
      <w:r>
        <w:br/>
      </w:r>
      <w:r>
        <w:rPr>
          <w:rFonts w:ascii="Times New Roman"/>
          <w:b w:val="false"/>
          <w:i w:val="false"/>
          <w:color w:val="000000"/>
          <w:sz w:val="28"/>
        </w:rPr>
        <w:t xml:space="preserve">
                           технологиялық жабды. </w:t>
      </w:r>
      <w:r>
        <w:br/>
      </w:r>
      <w:r>
        <w:rPr>
          <w:rFonts w:ascii="Times New Roman"/>
          <w:b w:val="false"/>
          <w:i w:val="false"/>
          <w:color w:val="000000"/>
          <w:sz w:val="28"/>
        </w:rPr>
        <w:t xml:space="preserve">
                           ғын техникалық </w:t>
      </w:r>
      <w:r>
        <w:br/>
      </w:r>
      <w:r>
        <w:rPr>
          <w:rFonts w:ascii="Times New Roman"/>
          <w:b w:val="false"/>
          <w:i w:val="false"/>
          <w:color w:val="000000"/>
          <w:sz w:val="28"/>
        </w:rPr>
        <w:t xml:space="preserve">
                           қолдауға және </w:t>
      </w:r>
      <w:r>
        <w:br/>
      </w:r>
      <w:r>
        <w:rPr>
          <w:rFonts w:ascii="Times New Roman"/>
          <w:b w:val="false"/>
          <w:i w:val="false"/>
          <w:color w:val="000000"/>
          <w:sz w:val="28"/>
        </w:rPr>
        <w:t xml:space="preserve">
                           жөндеуге ақы төлеу. </w:t>
      </w:r>
      <w:r>
        <w:br/>
      </w:r>
      <w:r>
        <w:rPr>
          <w:rFonts w:ascii="Times New Roman"/>
          <w:b w:val="false"/>
          <w:i w:val="false"/>
          <w:color w:val="000000"/>
          <w:sz w:val="28"/>
        </w:rPr>
        <w:t xml:space="preserve">
                           Қатардан шыққан </w:t>
      </w:r>
      <w:r>
        <w:br/>
      </w:r>
      <w:r>
        <w:rPr>
          <w:rFonts w:ascii="Times New Roman"/>
          <w:b w:val="false"/>
          <w:i w:val="false"/>
          <w:color w:val="000000"/>
          <w:sz w:val="28"/>
        </w:rPr>
        <w:t xml:space="preserve">
                           жабдықтарға </w:t>
      </w:r>
      <w:r>
        <w:br/>
      </w:r>
      <w:r>
        <w:rPr>
          <w:rFonts w:ascii="Times New Roman"/>
          <w:b w:val="false"/>
          <w:i w:val="false"/>
          <w:color w:val="000000"/>
          <w:sz w:val="28"/>
        </w:rPr>
        <w:t xml:space="preserve">
                           арналған қосалқы </w:t>
      </w:r>
      <w:r>
        <w:br/>
      </w:r>
      <w:r>
        <w:rPr>
          <w:rFonts w:ascii="Times New Roman"/>
          <w:b w:val="false"/>
          <w:i w:val="false"/>
          <w:color w:val="000000"/>
          <w:sz w:val="28"/>
        </w:rPr>
        <w:t xml:space="preserve">
                           бөлшектер мен </w:t>
      </w:r>
      <w:r>
        <w:br/>
      </w:r>
      <w:r>
        <w:rPr>
          <w:rFonts w:ascii="Times New Roman"/>
          <w:b w:val="false"/>
          <w:i w:val="false"/>
          <w:color w:val="000000"/>
          <w:sz w:val="28"/>
        </w:rPr>
        <w:t xml:space="preserve">
                           жөндеу жиынтықта. </w:t>
      </w:r>
      <w:r>
        <w:br/>
      </w:r>
      <w:r>
        <w:rPr>
          <w:rFonts w:ascii="Times New Roman"/>
          <w:b w:val="false"/>
          <w:i w:val="false"/>
          <w:color w:val="000000"/>
          <w:sz w:val="28"/>
        </w:rPr>
        <w:t xml:space="preserve">
                           рын сатып алу. КААЖ </w:t>
      </w:r>
      <w:r>
        <w:br/>
      </w:r>
      <w:r>
        <w:rPr>
          <w:rFonts w:ascii="Times New Roman"/>
          <w:b w:val="false"/>
          <w:i w:val="false"/>
          <w:color w:val="000000"/>
          <w:sz w:val="28"/>
        </w:rPr>
        <w:t xml:space="preserve">
                           қолданбалы бағдарла. </w:t>
      </w:r>
      <w:r>
        <w:br/>
      </w:r>
      <w:r>
        <w:rPr>
          <w:rFonts w:ascii="Times New Roman"/>
          <w:b w:val="false"/>
          <w:i w:val="false"/>
          <w:color w:val="000000"/>
          <w:sz w:val="28"/>
        </w:rPr>
        <w:t xml:space="preserve">
                           малық қамтамасыз </w:t>
      </w:r>
      <w:r>
        <w:br/>
      </w:r>
      <w:r>
        <w:rPr>
          <w:rFonts w:ascii="Times New Roman"/>
          <w:b w:val="false"/>
          <w:i w:val="false"/>
          <w:color w:val="000000"/>
          <w:sz w:val="28"/>
        </w:rPr>
        <w:t xml:space="preserve">
                           етудi алып жүру,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касының заңнамалық </w:t>
      </w:r>
      <w:r>
        <w:br/>
      </w:r>
      <w:r>
        <w:rPr>
          <w:rFonts w:ascii="Times New Roman"/>
          <w:b w:val="false"/>
          <w:i w:val="false"/>
          <w:color w:val="000000"/>
          <w:sz w:val="28"/>
        </w:rPr>
        <w:t xml:space="preserve">
                           базасына сәйкес </w:t>
      </w:r>
      <w:r>
        <w:br/>
      </w:r>
      <w:r>
        <w:rPr>
          <w:rFonts w:ascii="Times New Roman"/>
          <w:b w:val="false"/>
          <w:i w:val="false"/>
          <w:color w:val="000000"/>
          <w:sz w:val="28"/>
        </w:rPr>
        <w:t xml:space="preserve">
                           қолданбалы бағдар. </w:t>
      </w:r>
      <w:r>
        <w:br/>
      </w:r>
      <w:r>
        <w:rPr>
          <w:rFonts w:ascii="Times New Roman"/>
          <w:b w:val="false"/>
          <w:i w:val="false"/>
          <w:color w:val="000000"/>
          <w:sz w:val="28"/>
        </w:rPr>
        <w:t xml:space="preserve">
                           ламалық қамтама. </w:t>
      </w:r>
      <w:r>
        <w:br/>
      </w:r>
      <w:r>
        <w:rPr>
          <w:rFonts w:ascii="Times New Roman"/>
          <w:b w:val="false"/>
          <w:i w:val="false"/>
          <w:color w:val="000000"/>
          <w:sz w:val="28"/>
        </w:rPr>
        <w:t xml:space="preserve">
                           сыз етудiң </w:t>
      </w:r>
      <w:r>
        <w:br/>
      </w:r>
      <w:r>
        <w:rPr>
          <w:rFonts w:ascii="Times New Roman"/>
          <w:b w:val="false"/>
          <w:i w:val="false"/>
          <w:color w:val="000000"/>
          <w:sz w:val="28"/>
        </w:rPr>
        <w:t xml:space="preserve">
                           модульдерiн өңдеу </w:t>
      </w:r>
      <w:r>
        <w:br/>
      </w:r>
      <w:r>
        <w:rPr>
          <w:rFonts w:ascii="Times New Roman"/>
          <w:b w:val="false"/>
          <w:i w:val="false"/>
          <w:color w:val="000000"/>
          <w:sz w:val="28"/>
        </w:rPr>
        <w:t xml:space="preserve">
                           және өзектi ету. </w:t>
      </w:r>
      <w:r>
        <w:br/>
      </w:r>
      <w:r>
        <w:rPr>
          <w:rFonts w:ascii="Times New Roman"/>
          <w:b w:val="false"/>
          <w:i w:val="false"/>
          <w:color w:val="000000"/>
          <w:sz w:val="28"/>
        </w:rPr>
        <w:t xml:space="preserve">
                           Берiлген байланыс </w:t>
      </w:r>
      <w:r>
        <w:br/>
      </w:r>
      <w:r>
        <w:rPr>
          <w:rFonts w:ascii="Times New Roman"/>
          <w:b w:val="false"/>
          <w:i w:val="false"/>
          <w:color w:val="000000"/>
          <w:sz w:val="28"/>
        </w:rPr>
        <w:t xml:space="preserve">
                           арналарына ақы тө. </w:t>
      </w:r>
      <w:r>
        <w:br/>
      </w:r>
      <w:r>
        <w:rPr>
          <w:rFonts w:ascii="Times New Roman"/>
          <w:b w:val="false"/>
          <w:i w:val="false"/>
          <w:color w:val="000000"/>
          <w:sz w:val="28"/>
        </w:rPr>
        <w:t xml:space="preserve">
                           леу. Деректep </w:t>
      </w:r>
      <w:r>
        <w:br/>
      </w:r>
      <w:r>
        <w:rPr>
          <w:rFonts w:ascii="Times New Roman"/>
          <w:b w:val="false"/>
          <w:i w:val="false"/>
          <w:color w:val="000000"/>
          <w:sz w:val="28"/>
        </w:rPr>
        <w:t xml:space="preserve">
                           берудiң республи. </w:t>
      </w:r>
      <w:r>
        <w:br/>
      </w:r>
      <w:r>
        <w:rPr>
          <w:rFonts w:ascii="Times New Roman"/>
          <w:b w:val="false"/>
          <w:i w:val="false"/>
          <w:color w:val="000000"/>
          <w:sz w:val="28"/>
        </w:rPr>
        <w:t xml:space="preserve">
                           калық желiсiнiң </w:t>
      </w:r>
      <w:r>
        <w:br/>
      </w:r>
      <w:r>
        <w:rPr>
          <w:rFonts w:ascii="Times New Roman"/>
          <w:b w:val="false"/>
          <w:i w:val="false"/>
          <w:color w:val="000000"/>
          <w:sz w:val="28"/>
        </w:rPr>
        <w:t xml:space="preserve">
                           телекоммуника. </w:t>
      </w:r>
      <w:r>
        <w:br/>
      </w:r>
      <w:r>
        <w:rPr>
          <w:rFonts w:ascii="Times New Roman"/>
          <w:b w:val="false"/>
          <w:i w:val="false"/>
          <w:color w:val="000000"/>
          <w:sz w:val="28"/>
        </w:rPr>
        <w:t xml:space="preserve">
                           циялық жабдықта. </w:t>
      </w:r>
      <w:r>
        <w:br/>
      </w:r>
      <w:r>
        <w:rPr>
          <w:rFonts w:ascii="Times New Roman"/>
          <w:b w:val="false"/>
          <w:i w:val="false"/>
          <w:color w:val="000000"/>
          <w:sz w:val="28"/>
        </w:rPr>
        <w:t xml:space="preserve">
                           рына қызмет көр. </w:t>
      </w:r>
      <w:r>
        <w:br/>
      </w:r>
      <w:r>
        <w:rPr>
          <w:rFonts w:ascii="Times New Roman"/>
          <w:b w:val="false"/>
          <w:i w:val="false"/>
          <w:color w:val="000000"/>
          <w:sz w:val="28"/>
        </w:rPr>
        <w:t xml:space="preserve">
                           сету. Informix </w:t>
      </w:r>
      <w:r>
        <w:br/>
      </w:r>
      <w:r>
        <w:rPr>
          <w:rFonts w:ascii="Times New Roman"/>
          <w:b w:val="false"/>
          <w:i w:val="false"/>
          <w:color w:val="000000"/>
          <w:sz w:val="28"/>
        </w:rPr>
        <w:t xml:space="preserve">
                           дерекқорының </w:t>
      </w:r>
      <w:r>
        <w:br/>
      </w:r>
      <w:r>
        <w:rPr>
          <w:rFonts w:ascii="Times New Roman"/>
          <w:b w:val="false"/>
          <w:i w:val="false"/>
          <w:color w:val="000000"/>
          <w:sz w:val="28"/>
        </w:rPr>
        <w:t xml:space="preserve">
                           басқару жүйесiн </w:t>
      </w:r>
      <w:r>
        <w:br/>
      </w:r>
      <w:r>
        <w:rPr>
          <w:rFonts w:ascii="Times New Roman"/>
          <w:b w:val="false"/>
          <w:i w:val="false"/>
          <w:color w:val="000000"/>
          <w:sz w:val="28"/>
        </w:rPr>
        <w:t xml:space="preserve">
                           қолдау жөнiндегi </w:t>
      </w:r>
      <w:r>
        <w:br/>
      </w:r>
      <w:r>
        <w:rPr>
          <w:rFonts w:ascii="Times New Roman"/>
          <w:b w:val="false"/>
          <w:i w:val="false"/>
          <w:color w:val="000000"/>
          <w:sz w:val="28"/>
        </w:rPr>
        <w:t xml:space="preserve">
                           жұмыстарды жүргiзу. </w:t>
      </w:r>
      <w:r>
        <w:br/>
      </w:r>
      <w:r>
        <w:rPr>
          <w:rFonts w:ascii="Times New Roman"/>
          <w:b w:val="false"/>
          <w:i w:val="false"/>
          <w:color w:val="000000"/>
          <w:sz w:val="28"/>
        </w:rPr>
        <w:t xml:space="preserve">
                           ROLAR-орталықтың </w:t>
      </w:r>
      <w:r>
        <w:br/>
      </w:r>
      <w:r>
        <w:rPr>
          <w:rFonts w:ascii="Times New Roman"/>
          <w:b w:val="false"/>
          <w:i w:val="false"/>
          <w:color w:val="000000"/>
          <w:sz w:val="28"/>
        </w:rPr>
        <w:t xml:space="preserve">
                           аппараттық-бағдарла. </w:t>
      </w:r>
      <w:r>
        <w:br/>
      </w:r>
      <w:r>
        <w:rPr>
          <w:rFonts w:ascii="Times New Roman"/>
          <w:b w:val="false"/>
          <w:i w:val="false"/>
          <w:color w:val="000000"/>
          <w:sz w:val="28"/>
        </w:rPr>
        <w:t xml:space="preserve">
                           малық кешенiн алып </w:t>
      </w:r>
      <w:r>
        <w:br/>
      </w:r>
      <w:r>
        <w:rPr>
          <w:rFonts w:ascii="Times New Roman"/>
          <w:b w:val="false"/>
          <w:i w:val="false"/>
          <w:color w:val="000000"/>
          <w:sz w:val="28"/>
        </w:rPr>
        <w:t xml:space="preserve">
                           жүру, жүйенiң тұрақты </w:t>
      </w:r>
      <w:r>
        <w:br/>
      </w:r>
      <w:r>
        <w:rPr>
          <w:rFonts w:ascii="Times New Roman"/>
          <w:b w:val="false"/>
          <w:i w:val="false"/>
          <w:color w:val="000000"/>
          <w:sz w:val="28"/>
        </w:rPr>
        <w:t xml:space="preserve">
                           жұмыс iстеуiн, </w:t>
      </w:r>
      <w:r>
        <w:br/>
      </w:r>
      <w:r>
        <w:rPr>
          <w:rFonts w:ascii="Times New Roman"/>
          <w:b w:val="false"/>
          <w:i w:val="false"/>
          <w:color w:val="000000"/>
          <w:sz w:val="28"/>
        </w:rPr>
        <w:t xml:space="preserve">
                           талдау құралдарының </w:t>
      </w:r>
      <w:r>
        <w:br/>
      </w:r>
      <w:r>
        <w:rPr>
          <w:rFonts w:ascii="Times New Roman"/>
          <w:b w:val="false"/>
          <w:i w:val="false"/>
          <w:color w:val="000000"/>
          <w:sz w:val="28"/>
        </w:rPr>
        <w:t xml:space="preserve">
                           уақтылы жаңартылуын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Қазақстан Республи. </w:t>
      </w:r>
      <w:r>
        <w:br/>
      </w:r>
      <w:r>
        <w:rPr>
          <w:rFonts w:ascii="Times New Roman"/>
          <w:b w:val="false"/>
          <w:i w:val="false"/>
          <w:color w:val="000000"/>
          <w:sz w:val="28"/>
        </w:rPr>
        <w:t xml:space="preserve">
                           касы кеден органда. </w:t>
      </w:r>
      <w:r>
        <w:br/>
      </w:r>
      <w:r>
        <w:rPr>
          <w:rFonts w:ascii="Times New Roman"/>
          <w:b w:val="false"/>
          <w:i w:val="false"/>
          <w:color w:val="000000"/>
          <w:sz w:val="28"/>
        </w:rPr>
        <w:t xml:space="preserve">
                           рының қызметкерлерiн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002   Аумақты ор.  5580 бiрлiк мөлше.  Жыл      Қазақстан </w:t>
      </w:r>
      <w:r>
        <w:br/>
      </w:r>
      <w:r>
        <w:rPr>
          <w:rFonts w:ascii="Times New Roman"/>
          <w:b w:val="false"/>
          <w:i w:val="false"/>
          <w:color w:val="000000"/>
          <w:sz w:val="28"/>
        </w:rPr>
        <w:t xml:space="preserve">
              гандардың    рінде бекiтiлген    ішінде   Республика. </w:t>
      </w:r>
      <w:r>
        <w:br/>
      </w:r>
      <w:r>
        <w:rPr>
          <w:rFonts w:ascii="Times New Roman"/>
          <w:b w:val="false"/>
          <w:i w:val="false"/>
          <w:color w:val="000000"/>
          <w:sz w:val="28"/>
        </w:rPr>
        <w:t xml:space="preserve">
              аппараттары  штат санының лимитiне        сының Кеден. </w:t>
      </w:r>
      <w:r>
        <w:br/>
      </w:r>
      <w:r>
        <w:rPr>
          <w:rFonts w:ascii="Times New Roman"/>
          <w:b w:val="false"/>
          <w:i w:val="false"/>
          <w:color w:val="000000"/>
          <w:sz w:val="28"/>
        </w:rPr>
        <w:t xml:space="preserve">
                           сәйкес Қазақстан             дік бақылау </w:t>
      </w:r>
      <w:r>
        <w:br/>
      </w:r>
      <w:r>
        <w:rPr>
          <w:rFonts w:ascii="Times New Roman"/>
          <w:b w:val="false"/>
          <w:i w:val="false"/>
          <w:color w:val="000000"/>
          <w:sz w:val="28"/>
        </w:rPr>
        <w:t xml:space="preserve">
                           Республикасының              агенттігі </w:t>
      </w:r>
      <w:r>
        <w:br/>
      </w:r>
      <w:r>
        <w:rPr>
          <w:rFonts w:ascii="Times New Roman"/>
          <w:b w:val="false"/>
          <w:i w:val="false"/>
          <w:color w:val="000000"/>
          <w:sz w:val="28"/>
        </w:rPr>
        <w:t xml:space="preserve">
                           Кедендiк бақылау </w:t>
      </w:r>
      <w:r>
        <w:br/>
      </w:r>
      <w:r>
        <w:rPr>
          <w:rFonts w:ascii="Times New Roman"/>
          <w:b w:val="false"/>
          <w:i w:val="false"/>
          <w:color w:val="000000"/>
          <w:sz w:val="28"/>
        </w:rPr>
        <w:t xml:space="preserve">
                           агенттiгi аумақтық </w:t>
      </w:r>
      <w:r>
        <w:br/>
      </w:r>
      <w:r>
        <w:rPr>
          <w:rFonts w:ascii="Times New Roman"/>
          <w:b w:val="false"/>
          <w:i w:val="false"/>
          <w:color w:val="000000"/>
          <w:sz w:val="28"/>
        </w:rPr>
        <w:t xml:space="preserve">
                           бөлiмшелерiнiң орталық </w:t>
      </w:r>
      <w:r>
        <w:br/>
      </w:r>
      <w:r>
        <w:rPr>
          <w:rFonts w:ascii="Times New Roman"/>
          <w:b w:val="false"/>
          <w:i w:val="false"/>
          <w:color w:val="000000"/>
          <w:sz w:val="28"/>
        </w:rPr>
        <w:t xml:space="preserve">
                           аппаратын ұстау. </w:t>
      </w:r>
      <w:r>
        <w:br/>
      </w:r>
      <w:r>
        <w:rPr>
          <w:rFonts w:ascii="Times New Roman"/>
          <w:b w:val="false"/>
          <w:i w:val="false"/>
          <w:color w:val="000000"/>
          <w:sz w:val="28"/>
        </w:rPr>
        <w:t xml:space="preserve">
                           Бекiтiлген тиiстiлiк </w:t>
      </w:r>
      <w:r>
        <w:br/>
      </w:r>
      <w:r>
        <w:rPr>
          <w:rFonts w:ascii="Times New Roman"/>
          <w:b w:val="false"/>
          <w:i w:val="false"/>
          <w:color w:val="000000"/>
          <w:sz w:val="28"/>
        </w:rPr>
        <w:t xml:space="preserve">
                           нормативiне сәйкес 529 </w:t>
      </w:r>
      <w:r>
        <w:br/>
      </w:r>
      <w:r>
        <w:rPr>
          <w:rFonts w:ascii="Times New Roman"/>
          <w:b w:val="false"/>
          <w:i w:val="false"/>
          <w:color w:val="000000"/>
          <w:sz w:val="28"/>
        </w:rPr>
        <w:t xml:space="preserve">
                           бiрлiк мөлшерiнде </w:t>
      </w:r>
      <w:r>
        <w:br/>
      </w:r>
      <w:r>
        <w:rPr>
          <w:rFonts w:ascii="Times New Roman"/>
          <w:b w:val="false"/>
          <w:i w:val="false"/>
          <w:color w:val="000000"/>
          <w:sz w:val="28"/>
        </w:rPr>
        <w:t xml:space="preserve">
                           автокөлiк ұстау және </w:t>
      </w:r>
      <w:r>
        <w:br/>
      </w:r>
      <w:r>
        <w:rPr>
          <w:rFonts w:ascii="Times New Roman"/>
          <w:b w:val="false"/>
          <w:i w:val="false"/>
          <w:color w:val="000000"/>
          <w:sz w:val="28"/>
        </w:rPr>
        <w:t xml:space="preserve">
                           жалға алу. </w:t>
      </w:r>
      <w:r>
        <w:br/>
      </w:r>
      <w:r>
        <w:rPr>
          <w:rFonts w:ascii="Times New Roman"/>
          <w:b w:val="false"/>
          <w:i w:val="false"/>
          <w:color w:val="000000"/>
          <w:sz w:val="28"/>
        </w:rPr>
        <w:t xml:space="preserve">
                           5070 дана мөлшерiнде </w:t>
      </w:r>
      <w:r>
        <w:br/>
      </w:r>
      <w:r>
        <w:rPr>
          <w:rFonts w:ascii="Times New Roman"/>
          <w:b w:val="false"/>
          <w:i w:val="false"/>
          <w:color w:val="000000"/>
          <w:sz w:val="28"/>
        </w:rPr>
        <w:t xml:space="preserve">
                           жеке қорғану затта. </w:t>
      </w:r>
      <w:r>
        <w:br/>
      </w:r>
      <w:r>
        <w:rPr>
          <w:rFonts w:ascii="Times New Roman"/>
          <w:b w:val="false"/>
          <w:i w:val="false"/>
          <w:color w:val="000000"/>
          <w:sz w:val="28"/>
        </w:rPr>
        <w:t xml:space="preserve">
                           рын сатып алу. </w:t>
      </w:r>
      <w:r>
        <w:br/>
      </w:r>
      <w:r>
        <w:rPr>
          <w:rFonts w:ascii="Times New Roman"/>
          <w:b w:val="false"/>
          <w:i w:val="false"/>
          <w:color w:val="000000"/>
          <w:sz w:val="28"/>
        </w:rPr>
        <w:t xml:space="preserve">
                           1216500 өздiгiнен </w:t>
      </w:r>
      <w:r>
        <w:br/>
      </w:r>
      <w:r>
        <w:rPr>
          <w:rFonts w:ascii="Times New Roman"/>
          <w:b w:val="false"/>
          <w:i w:val="false"/>
          <w:color w:val="000000"/>
          <w:sz w:val="28"/>
        </w:rPr>
        <w:t xml:space="preserve">
                           көшiретiн қағаздарда </w:t>
      </w:r>
      <w:r>
        <w:br/>
      </w:r>
      <w:r>
        <w:rPr>
          <w:rFonts w:ascii="Times New Roman"/>
          <w:b w:val="false"/>
          <w:i w:val="false"/>
          <w:color w:val="000000"/>
          <w:sz w:val="28"/>
        </w:rPr>
        <w:t xml:space="preserve">
                           кедендiк қатаң </w:t>
      </w:r>
      <w:r>
        <w:br/>
      </w:r>
      <w:r>
        <w:rPr>
          <w:rFonts w:ascii="Times New Roman"/>
          <w:b w:val="false"/>
          <w:i w:val="false"/>
          <w:color w:val="000000"/>
          <w:sz w:val="28"/>
        </w:rPr>
        <w:t xml:space="preserve">
                           есептiлiк бланкiлерiн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Кедендiк мөрлер мен </w:t>
      </w:r>
      <w:r>
        <w:br/>
      </w:r>
      <w:r>
        <w:rPr>
          <w:rFonts w:ascii="Times New Roman"/>
          <w:b w:val="false"/>
          <w:i w:val="false"/>
          <w:color w:val="000000"/>
          <w:sz w:val="28"/>
        </w:rPr>
        <w:t xml:space="preserve">
                           мөртаңбаларға арнал. </w:t>
      </w:r>
      <w:r>
        <w:br/>
      </w:r>
      <w:r>
        <w:rPr>
          <w:rFonts w:ascii="Times New Roman"/>
          <w:b w:val="false"/>
          <w:i w:val="false"/>
          <w:color w:val="000000"/>
          <w:sz w:val="28"/>
        </w:rPr>
        <w:t xml:space="preserve">
                           ған микроқарiптiк </w:t>
      </w:r>
      <w:r>
        <w:br/>
      </w:r>
      <w:r>
        <w:rPr>
          <w:rFonts w:ascii="Times New Roman"/>
          <w:b w:val="false"/>
          <w:i w:val="false"/>
          <w:color w:val="000000"/>
          <w:sz w:val="28"/>
        </w:rPr>
        <w:t xml:space="preserve">
                           қорғанысы бар 5 165 </w:t>
      </w:r>
      <w:r>
        <w:br/>
      </w:r>
      <w:r>
        <w:rPr>
          <w:rFonts w:ascii="Times New Roman"/>
          <w:b w:val="false"/>
          <w:i w:val="false"/>
          <w:color w:val="000000"/>
          <w:sz w:val="28"/>
        </w:rPr>
        <w:t xml:space="preserve">
                           дана полимерлiк клише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007   Мемлекеттiк  Бекiтiлген бiлiкті. Жыл      Қазақстан </w:t>
      </w:r>
      <w:r>
        <w:br/>
      </w:r>
      <w:r>
        <w:rPr>
          <w:rFonts w:ascii="Times New Roman"/>
          <w:b w:val="false"/>
          <w:i w:val="false"/>
          <w:color w:val="000000"/>
          <w:sz w:val="28"/>
        </w:rPr>
        <w:t xml:space="preserve">
              қызметшiлер. лікті көтеру жос.   ішінде   Республика. </w:t>
      </w:r>
      <w:r>
        <w:br/>
      </w:r>
      <w:r>
        <w:rPr>
          <w:rFonts w:ascii="Times New Roman"/>
          <w:b w:val="false"/>
          <w:i w:val="false"/>
          <w:color w:val="000000"/>
          <w:sz w:val="28"/>
        </w:rPr>
        <w:t xml:space="preserve">
              дiң бiлiк.   парына сәйкес мем.           сының Кеден. </w:t>
      </w:r>
      <w:r>
        <w:br/>
      </w:r>
      <w:r>
        <w:rPr>
          <w:rFonts w:ascii="Times New Roman"/>
          <w:b w:val="false"/>
          <w:i w:val="false"/>
          <w:color w:val="000000"/>
          <w:sz w:val="28"/>
        </w:rPr>
        <w:t xml:space="preserve">
              тiлiгiн арт. лекеттік қызметші.           дік бақылау </w:t>
      </w:r>
      <w:r>
        <w:br/>
      </w:r>
      <w:r>
        <w:rPr>
          <w:rFonts w:ascii="Times New Roman"/>
          <w:b w:val="false"/>
          <w:i w:val="false"/>
          <w:color w:val="000000"/>
          <w:sz w:val="28"/>
        </w:rPr>
        <w:t xml:space="preserve">
              тыру         лердің біліктілігін          агенттігі </w:t>
      </w:r>
      <w:r>
        <w:br/>
      </w:r>
      <w:r>
        <w:rPr>
          <w:rFonts w:ascii="Times New Roman"/>
          <w:b w:val="false"/>
          <w:i w:val="false"/>
          <w:color w:val="000000"/>
          <w:sz w:val="28"/>
        </w:rPr>
        <w:t xml:space="preserve">
                           көтеру, оның iшiнде </w:t>
      </w:r>
      <w:r>
        <w:br/>
      </w:r>
      <w:r>
        <w:rPr>
          <w:rFonts w:ascii="Times New Roman"/>
          <w:b w:val="false"/>
          <w:i w:val="false"/>
          <w:color w:val="000000"/>
          <w:sz w:val="28"/>
        </w:rPr>
        <w:t xml:space="preserve">
                           мемлекеттiк тiлге </w:t>
      </w:r>
      <w:r>
        <w:br/>
      </w:r>
      <w:r>
        <w:rPr>
          <w:rFonts w:ascii="Times New Roman"/>
          <w:b w:val="false"/>
          <w:i w:val="false"/>
          <w:color w:val="000000"/>
          <w:sz w:val="28"/>
        </w:rPr>
        <w:t xml:space="preserve">
                           оқыту жөнiндегi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лердi сатып алу. </w:t>
      </w:r>
      <w:r>
        <w:br/>
      </w:r>
      <w:r>
        <w:rPr>
          <w:rFonts w:ascii="Times New Roman"/>
          <w:b w:val="false"/>
          <w:i w:val="false"/>
          <w:color w:val="000000"/>
          <w:sz w:val="28"/>
        </w:rPr>
        <w:t xml:space="preserve">
                           Бiлiктiлiктi көтеру </w:t>
      </w:r>
      <w:r>
        <w:br/>
      </w:r>
      <w:r>
        <w:rPr>
          <w:rFonts w:ascii="Times New Roman"/>
          <w:b w:val="false"/>
          <w:i w:val="false"/>
          <w:color w:val="000000"/>
          <w:sz w:val="28"/>
        </w:rPr>
        <w:t xml:space="preserve">
                           курстарынан өтетiн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xml:space="preserve">
                           шiлердiң жылдық </w:t>
      </w:r>
      <w:r>
        <w:br/>
      </w:r>
      <w:r>
        <w:rPr>
          <w:rFonts w:ascii="Times New Roman"/>
          <w:b w:val="false"/>
          <w:i w:val="false"/>
          <w:color w:val="000000"/>
          <w:sz w:val="28"/>
        </w:rPr>
        <w:t xml:space="preserve">
                           орташа саны - 1580.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       008   Мемлекеттiк  Кеден ғимараттарын, Жыл      Қазақстан </w:t>
      </w:r>
      <w:r>
        <w:br/>
      </w:r>
      <w:r>
        <w:rPr>
          <w:rFonts w:ascii="Times New Roman"/>
          <w:b w:val="false"/>
          <w:i w:val="false"/>
          <w:color w:val="000000"/>
          <w:sz w:val="28"/>
        </w:rPr>
        <w:t xml:space="preserve">
              органдардың  13 кеден бекетiн, 4 iшiнде   Республика. </w:t>
      </w:r>
      <w:r>
        <w:br/>
      </w:r>
      <w:r>
        <w:rPr>
          <w:rFonts w:ascii="Times New Roman"/>
          <w:b w:val="false"/>
          <w:i w:val="false"/>
          <w:color w:val="000000"/>
          <w:sz w:val="28"/>
        </w:rPr>
        <w:t xml:space="preserve">
              ғимараттары  кедендік инфрақұры.          сының Кеден. </w:t>
      </w:r>
      <w:r>
        <w:br/>
      </w:r>
      <w:r>
        <w:rPr>
          <w:rFonts w:ascii="Times New Roman"/>
          <w:b w:val="false"/>
          <w:i w:val="false"/>
          <w:color w:val="000000"/>
          <w:sz w:val="28"/>
        </w:rPr>
        <w:t xml:space="preserve">
              мен үй-      лым объектiлерiн             дік бақылау </w:t>
      </w:r>
      <w:r>
        <w:br/>
      </w:r>
      <w:r>
        <w:rPr>
          <w:rFonts w:ascii="Times New Roman"/>
          <w:b w:val="false"/>
          <w:i w:val="false"/>
          <w:color w:val="000000"/>
          <w:sz w:val="28"/>
        </w:rPr>
        <w:t xml:space="preserve">
              жайларын     күрделi жөндеу.              агенттігі </w:t>
      </w:r>
      <w:r>
        <w:br/>
      </w:r>
      <w:r>
        <w:rPr>
          <w:rFonts w:ascii="Times New Roman"/>
          <w:b w:val="false"/>
          <w:i w:val="false"/>
          <w:color w:val="000000"/>
          <w:sz w:val="28"/>
        </w:rPr>
        <w:t xml:space="preserve">
              күрделі </w:t>
      </w:r>
      <w:r>
        <w:br/>
      </w:r>
      <w:r>
        <w:rPr>
          <w:rFonts w:ascii="Times New Roman"/>
          <w:b w:val="false"/>
          <w:i w:val="false"/>
          <w:color w:val="000000"/>
          <w:sz w:val="28"/>
        </w:rPr>
        <w:t xml:space="preserve">
              жөндеу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       009   Мемлекеттiк  Мыналарды сатып алу: Жыл     Қазақстан </w:t>
      </w:r>
      <w:r>
        <w:br/>
      </w:r>
      <w:r>
        <w:rPr>
          <w:rFonts w:ascii="Times New Roman"/>
          <w:b w:val="false"/>
          <w:i w:val="false"/>
          <w:color w:val="000000"/>
          <w:sz w:val="28"/>
        </w:rPr>
        <w:t xml:space="preserve">
              органдары    - жылжымалы радиоло. iшiнде  Республика. </w:t>
      </w:r>
      <w:r>
        <w:br/>
      </w:r>
      <w:r>
        <w:rPr>
          <w:rFonts w:ascii="Times New Roman"/>
          <w:b w:val="false"/>
          <w:i w:val="false"/>
          <w:color w:val="000000"/>
          <w:sz w:val="28"/>
        </w:rPr>
        <w:t xml:space="preserve">
              материал.    гиялық зертхана - 1          сының Кеден. </w:t>
      </w:r>
      <w:r>
        <w:br/>
      </w:r>
      <w:r>
        <w:rPr>
          <w:rFonts w:ascii="Times New Roman"/>
          <w:b w:val="false"/>
          <w:i w:val="false"/>
          <w:color w:val="000000"/>
          <w:sz w:val="28"/>
        </w:rPr>
        <w:t xml:space="preserve">
              дық-техника. жиынтық;                     дiк бақылау </w:t>
      </w:r>
      <w:r>
        <w:br/>
      </w:r>
      <w:r>
        <w:rPr>
          <w:rFonts w:ascii="Times New Roman"/>
          <w:b w:val="false"/>
          <w:i w:val="false"/>
          <w:color w:val="000000"/>
          <w:sz w:val="28"/>
        </w:rPr>
        <w:t xml:space="preserve">
              лық жарақ.   - алып жүретiн гамма         агенттiгi </w:t>
      </w:r>
      <w:r>
        <w:br/>
      </w:r>
      <w:r>
        <w:rPr>
          <w:rFonts w:ascii="Times New Roman"/>
          <w:b w:val="false"/>
          <w:i w:val="false"/>
          <w:color w:val="000000"/>
          <w:sz w:val="28"/>
        </w:rPr>
        <w:t xml:space="preserve">
              тандыру      спектрометр - 1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 спектрометр-радио. </w:t>
      </w:r>
      <w:r>
        <w:br/>
      </w:r>
      <w:r>
        <w:rPr>
          <w:rFonts w:ascii="Times New Roman"/>
          <w:b w:val="false"/>
          <w:i w:val="false"/>
          <w:color w:val="000000"/>
          <w:sz w:val="28"/>
        </w:rPr>
        <w:t xml:space="preserve">
                           метр - 30 дана; </w:t>
      </w:r>
      <w:r>
        <w:br/>
      </w:r>
      <w:r>
        <w:rPr>
          <w:rFonts w:ascii="Times New Roman"/>
          <w:b w:val="false"/>
          <w:i w:val="false"/>
          <w:color w:val="000000"/>
          <w:sz w:val="28"/>
        </w:rPr>
        <w:t xml:space="preserve">
                           - радиометр-дозиметр </w:t>
      </w:r>
      <w:r>
        <w:br/>
      </w:r>
      <w:r>
        <w:rPr>
          <w:rFonts w:ascii="Times New Roman"/>
          <w:b w:val="false"/>
          <w:i w:val="false"/>
          <w:color w:val="000000"/>
          <w:sz w:val="28"/>
        </w:rPr>
        <w:t xml:space="preserve">
                           - 20 дана; </w:t>
      </w:r>
      <w:r>
        <w:br/>
      </w:r>
      <w:r>
        <w:rPr>
          <w:rFonts w:ascii="Times New Roman"/>
          <w:b w:val="false"/>
          <w:i w:val="false"/>
          <w:color w:val="000000"/>
          <w:sz w:val="28"/>
        </w:rPr>
        <w:t xml:space="preserve">
                           - микропроцессорлық </w:t>
      </w:r>
      <w:r>
        <w:br/>
      </w:r>
      <w:r>
        <w:rPr>
          <w:rFonts w:ascii="Times New Roman"/>
          <w:b w:val="false"/>
          <w:i w:val="false"/>
          <w:color w:val="000000"/>
          <w:sz w:val="28"/>
        </w:rPr>
        <w:t xml:space="preserve">
                           iздестiру дозиметр. </w:t>
      </w:r>
      <w:r>
        <w:br/>
      </w:r>
      <w:r>
        <w:rPr>
          <w:rFonts w:ascii="Times New Roman"/>
          <w:b w:val="false"/>
          <w:i w:val="false"/>
          <w:color w:val="000000"/>
          <w:sz w:val="28"/>
        </w:rPr>
        <w:t xml:space="preserve">
                           лерi - 50 дана; </w:t>
      </w:r>
      <w:r>
        <w:br/>
      </w:r>
      <w:r>
        <w:rPr>
          <w:rFonts w:ascii="Times New Roman"/>
          <w:b w:val="false"/>
          <w:i w:val="false"/>
          <w:color w:val="000000"/>
          <w:sz w:val="28"/>
        </w:rPr>
        <w:t xml:space="preserve">
                           - дербес дозиметрлер </w:t>
      </w:r>
      <w:r>
        <w:br/>
      </w:r>
      <w:r>
        <w:rPr>
          <w:rFonts w:ascii="Times New Roman"/>
          <w:b w:val="false"/>
          <w:i w:val="false"/>
          <w:color w:val="000000"/>
          <w:sz w:val="28"/>
        </w:rPr>
        <w:t xml:space="preserve">
                           - 50 дана. </w:t>
      </w:r>
      <w:r>
        <w:br/>
      </w:r>
      <w:r>
        <w:rPr>
          <w:rFonts w:ascii="Times New Roman"/>
          <w:b w:val="false"/>
          <w:i w:val="false"/>
          <w:color w:val="000000"/>
          <w:sz w:val="28"/>
        </w:rPr>
        <w:t xml:space="preserve">
                           Мынадай техникалық </w:t>
      </w:r>
      <w:r>
        <w:br/>
      </w:r>
      <w:r>
        <w:rPr>
          <w:rFonts w:ascii="Times New Roman"/>
          <w:b w:val="false"/>
          <w:i w:val="false"/>
          <w:color w:val="000000"/>
          <w:sz w:val="28"/>
        </w:rPr>
        <w:t xml:space="preserve">
                           кедендiк бақылау құ. </w:t>
      </w:r>
      <w:r>
        <w:br/>
      </w:r>
      <w:r>
        <w:rPr>
          <w:rFonts w:ascii="Times New Roman"/>
          <w:b w:val="false"/>
          <w:i w:val="false"/>
          <w:color w:val="000000"/>
          <w:sz w:val="28"/>
        </w:rPr>
        <w:t xml:space="preserve">
                           ралдарын сатып алу: </w:t>
      </w:r>
      <w:r>
        <w:br/>
      </w:r>
      <w:r>
        <w:rPr>
          <w:rFonts w:ascii="Times New Roman"/>
          <w:b w:val="false"/>
          <w:i w:val="false"/>
          <w:color w:val="000000"/>
          <w:sz w:val="28"/>
        </w:rPr>
        <w:t xml:space="preserve">
                           - тексеру техникасы </w:t>
      </w:r>
      <w:r>
        <w:br/>
      </w:r>
      <w:r>
        <w:rPr>
          <w:rFonts w:ascii="Times New Roman"/>
          <w:b w:val="false"/>
          <w:i w:val="false"/>
          <w:color w:val="000000"/>
          <w:sz w:val="28"/>
        </w:rPr>
        <w:t xml:space="preserve">
                           - 13 дана; </w:t>
      </w:r>
      <w:r>
        <w:br/>
      </w:r>
      <w:r>
        <w:rPr>
          <w:rFonts w:ascii="Times New Roman"/>
          <w:b w:val="false"/>
          <w:i w:val="false"/>
          <w:color w:val="000000"/>
          <w:sz w:val="28"/>
        </w:rPr>
        <w:t xml:space="preserve">
                           - техникалық iздестiру </w:t>
      </w:r>
      <w:r>
        <w:br/>
      </w:r>
      <w:r>
        <w:rPr>
          <w:rFonts w:ascii="Times New Roman"/>
          <w:b w:val="false"/>
          <w:i w:val="false"/>
          <w:color w:val="000000"/>
          <w:sz w:val="28"/>
        </w:rPr>
        <w:t xml:space="preserve">
                           құралдары - 70 дана; </w:t>
      </w:r>
      <w:r>
        <w:br/>
      </w:r>
      <w:r>
        <w:rPr>
          <w:rFonts w:ascii="Times New Roman"/>
          <w:b w:val="false"/>
          <w:i w:val="false"/>
          <w:color w:val="000000"/>
          <w:sz w:val="28"/>
        </w:rPr>
        <w:t xml:space="preserve">
                           - техникалық бiрдей. </w:t>
      </w:r>
      <w:r>
        <w:br/>
      </w:r>
      <w:r>
        <w:rPr>
          <w:rFonts w:ascii="Times New Roman"/>
          <w:b w:val="false"/>
          <w:i w:val="false"/>
          <w:color w:val="000000"/>
          <w:sz w:val="28"/>
        </w:rPr>
        <w:t xml:space="preserve">
                           лендiру құралдары </w:t>
      </w:r>
      <w:r>
        <w:br/>
      </w:r>
      <w:r>
        <w:rPr>
          <w:rFonts w:ascii="Times New Roman"/>
          <w:b w:val="false"/>
          <w:i w:val="false"/>
          <w:color w:val="000000"/>
          <w:sz w:val="28"/>
        </w:rPr>
        <w:t xml:space="preserve">
                           - 113 дана. </w:t>
      </w:r>
      <w:r>
        <w:br/>
      </w:r>
      <w:r>
        <w:rPr>
          <w:rFonts w:ascii="Times New Roman"/>
          <w:b w:val="false"/>
          <w:i w:val="false"/>
          <w:color w:val="000000"/>
          <w:sz w:val="28"/>
        </w:rPr>
        <w:t xml:space="preserve">
                           Мыналарды сатып алу </w:t>
      </w:r>
      <w:r>
        <w:br/>
      </w:r>
      <w:r>
        <w:rPr>
          <w:rFonts w:ascii="Times New Roman"/>
          <w:b w:val="false"/>
          <w:i w:val="false"/>
          <w:color w:val="000000"/>
          <w:sz w:val="28"/>
        </w:rPr>
        <w:t xml:space="preserve">
                           және құрастыру: </w:t>
      </w:r>
      <w:r>
        <w:br/>
      </w:r>
      <w:r>
        <w:rPr>
          <w:rFonts w:ascii="Times New Roman"/>
          <w:b w:val="false"/>
          <w:i w:val="false"/>
          <w:color w:val="000000"/>
          <w:sz w:val="28"/>
        </w:rPr>
        <w:t xml:space="preserve">
                           - бөлiнетiн және </w:t>
      </w:r>
      <w:r>
        <w:br/>
      </w:r>
      <w:r>
        <w:rPr>
          <w:rFonts w:ascii="Times New Roman"/>
          <w:b w:val="false"/>
          <w:i w:val="false"/>
          <w:color w:val="000000"/>
          <w:sz w:val="28"/>
        </w:rPr>
        <w:t xml:space="preserve">
                           радиоактивтiк мате. </w:t>
      </w:r>
      <w:r>
        <w:br/>
      </w:r>
      <w:r>
        <w:rPr>
          <w:rFonts w:ascii="Times New Roman"/>
          <w:b w:val="false"/>
          <w:i w:val="false"/>
          <w:color w:val="000000"/>
          <w:sz w:val="28"/>
        </w:rPr>
        <w:t xml:space="preserve">
                           риалдарды iздеудiң </w:t>
      </w:r>
      <w:r>
        <w:br/>
      </w:r>
      <w:r>
        <w:rPr>
          <w:rFonts w:ascii="Times New Roman"/>
          <w:b w:val="false"/>
          <w:i w:val="false"/>
          <w:color w:val="000000"/>
          <w:sz w:val="28"/>
        </w:rPr>
        <w:t xml:space="preserve">
                           стационарлық жүйелерi </w:t>
      </w:r>
      <w:r>
        <w:br/>
      </w:r>
      <w:r>
        <w:rPr>
          <w:rFonts w:ascii="Times New Roman"/>
          <w:b w:val="false"/>
          <w:i w:val="false"/>
          <w:color w:val="000000"/>
          <w:sz w:val="28"/>
        </w:rPr>
        <w:t xml:space="preserve">
                           - 4 жиынтық; </w:t>
      </w:r>
      <w:r>
        <w:br/>
      </w:r>
      <w:r>
        <w:rPr>
          <w:rFonts w:ascii="Times New Roman"/>
          <w:b w:val="false"/>
          <w:i w:val="false"/>
          <w:color w:val="000000"/>
          <w:sz w:val="28"/>
        </w:rPr>
        <w:t xml:space="preserve">
                           26 бiрлiк автомобиль. </w:t>
      </w:r>
      <w:r>
        <w:br/>
      </w:r>
      <w:r>
        <w:rPr>
          <w:rFonts w:ascii="Times New Roman"/>
          <w:b w:val="false"/>
          <w:i w:val="false"/>
          <w:color w:val="000000"/>
          <w:sz w:val="28"/>
        </w:rPr>
        <w:t xml:space="preserve">
                           дiк және 34 бiрлiк </w:t>
      </w:r>
      <w:r>
        <w:br/>
      </w:r>
      <w:r>
        <w:rPr>
          <w:rFonts w:ascii="Times New Roman"/>
          <w:b w:val="false"/>
          <w:i w:val="false"/>
          <w:color w:val="000000"/>
          <w:sz w:val="28"/>
        </w:rPr>
        <w:t xml:space="preserve">
                           еденге қойылатын </w:t>
      </w:r>
      <w:r>
        <w:br/>
      </w:r>
      <w:r>
        <w:rPr>
          <w:rFonts w:ascii="Times New Roman"/>
          <w:b w:val="false"/>
          <w:i w:val="false"/>
          <w:color w:val="000000"/>
          <w:sz w:val="28"/>
        </w:rPr>
        <w:t xml:space="preserve">
                           таразылар; </w:t>
      </w:r>
      <w:r>
        <w:br/>
      </w:r>
      <w:r>
        <w:rPr>
          <w:rFonts w:ascii="Times New Roman"/>
          <w:b w:val="false"/>
          <w:i w:val="false"/>
          <w:color w:val="000000"/>
          <w:sz w:val="28"/>
        </w:rPr>
        <w:t xml:space="preserve">
                           - 10 бiрлiк УҚТ </w:t>
      </w:r>
      <w:r>
        <w:br/>
      </w:r>
      <w:r>
        <w:rPr>
          <w:rFonts w:ascii="Times New Roman"/>
          <w:b w:val="false"/>
          <w:i w:val="false"/>
          <w:color w:val="000000"/>
          <w:sz w:val="28"/>
        </w:rPr>
        <w:t xml:space="preserve">
                           репитерлерi мен </w:t>
      </w:r>
      <w:r>
        <w:br/>
      </w:r>
      <w:r>
        <w:rPr>
          <w:rFonts w:ascii="Times New Roman"/>
          <w:b w:val="false"/>
          <w:i w:val="false"/>
          <w:color w:val="000000"/>
          <w:sz w:val="28"/>
        </w:rPr>
        <w:t xml:space="preserve">
                           ретрансляторлары; </w:t>
      </w:r>
      <w:r>
        <w:br/>
      </w:r>
      <w:r>
        <w:rPr>
          <w:rFonts w:ascii="Times New Roman"/>
          <w:b w:val="false"/>
          <w:i w:val="false"/>
          <w:color w:val="000000"/>
          <w:sz w:val="28"/>
        </w:rPr>
        <w:t xml:space="preserve">
                           - 90 бiрлiк ықшам </w:t>
      </w:r>
      <w:r>
        <w:br/>
      </w:r>
      <w:r>
        <w:rPr>
          <w:rFonts w:ascii="Times New Roman"/>
          <w:b w:val="false"/>
          <w:i w:val="false"/>
          <w:color w:val="000000"/>
          <w:sz w:val="28"/>
        </w:rPr>
        <w:t xml:space="preserve">
                           радиобайланыс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- 8 жиынтық ста. </w:t>
      </w:r>
      <w:r>
        <w:br/>
      </w:r>
      <w:r>
        <w:rPr>
          <w:rFonts w:ascii="Times New Roman"/>
          <w:b w:val="false"/>
          <w:i w:val="false"/>
          <w:color w:val="000000"/>
          <w:sz w:val="28"/>
        </w:rPr>
        <w:t xml:space="preserve">
                           ционарлық рентген. </w:t>
      </w:r>
      <w:r>
        <w:br/>
      </w:r>
      <w:r>
        <w:rPr>
          <w:rFonts w:ascii="Times New Roman"/>
          <w:b w:val="false"/>
          <w:i w:val="false"/>
          <w:color w:val="000000"/>
          <w:sz w:val="28"/>
        </w:rPr>
        <w:t xml:space="preserve">
                           телевизиялық </w:t>
      </w:r>
      <w:r>
        <w:br/>
      </w:r>
      <w:r>
        <w:rPr>
          <w:rFonts w:ascii="Times New Roman"/>
          <w:b w:val="false"/>
          <w:i w:val="false"/>
          <w:color w:val="000000"/>
          <w:sz w:val="28"/>
        </w:rPr>
        <w:t xml:space="preserve">
                           жабдықтap; </w:t>
      </w:r>
      <w:r>
        <w:br/>
      </w:r>
      <w:r>
        <w:rPr>
          <w:rFonts w:ascii="Times New Roman"/>
          <w:b w:val="false"/>
          <w:i w:val="false"/>
          <w:color w:val="000000"/>
          <w:sz w:val="28"/>
        </w:rPr>
        <w:t xml:space="preserve">
                           - 5 ықшам рентген </w:t>
      </w:r>
      <w:r>
        <w:br/>
      </w:r>
      <w:r>
        <w:rPr>
          <w:rFonts w:ascii="Times New Roman"/>
          <w:b w:val="false"/>
          <w:i w:val="false"/>
          <w:color w:val="000000"/>
          <w:sz w:val="28"/>
        </w:rPr>
        <w:t xml:space="preserve">
                           кешендерi; </w:t>
      </w:r>
      <w:r>
        <w:br/>
      </w:r>
      <w:r>
        <w:rPr>
          <w:rFonts w:ascii="Times New Roman"/>
          <w:b w:val="false"/>
          <w:i w:val="false"/>
          <w:color w:val="000000"/>
          <w:sz w:val="28"/>
        </w:rPr>
        <w:t xml:space="preserve">
                           - бiр рентгентеле. </w:t>
      </w:r>
      <w:r>
        <w:br/>
      </w:r>
      <w:r>
        <w:rPr>
          <w:rFonts w:ascii="Times New Roman"/>
          <w:b w:val="false"/>
          <w:i w:val="false"/>
          <w:color w:val="000000"/>
          <w:sz w:val="28"/>
        </w:rPr>
        <w:t xml:space="preserve">
                           визия қондырғысы; </w:t>
      </w:r>
      <w:r>
        <w:br/>
      </w:r>
      <w:r>
        <w:rPr>
          <w:rFonts w:ascii="Times New Roman"/>
          <w:b w:val="false"/>
          <w:i w:val="false"/>
          <w:color w:val="000000"/>
          <w:sz w:val="28"/>
        </w:rPr>
        <w:t xml:space="preserve">
                           - энергия ресурстарын </w:t>
      </w:r>
      <w:r>
        <w:br/>
      </w:r>
      <w:r>
        <w:rPr>
          <w:rFonts w:ascii="Times New Roman"/>
          <w:b w:val="false"/>
          <w:i w:val="false"/>
          <w:color w:val="000000"/>
          <w:sz w:val="28"/>
        </w:rPr>
        <w:t xml:space="preserve">
                           бақылаудың техника. </w:t>
      </w:r>
      <w:r>
        <w:br/>
      </w:r>
      <w:r>
        <w:rPr>
          <w:rFonts w:ascii="Times New Roman"/>
          <w:b w:val="false"/>
          <w:i w:val="false"/>
          <w:color w:val="000000"/>
          <w:sz w:val="28"/>
        </w:rPr>
        <w:t xml:space="preserve">
                           лық құралдары 58 </w:t>
      </w:r>
      <w:r>
        <w:br/>
      </w:r>
      <w:r>
        <w:rPr>
          <w:rFonts w:ascii="Times New Roman"/>
          <w:b w:val="false"/>
          <w:i w:val="false"/>
          <w:color w:val="000000"/>
          <w:sz w:val="28"/>
        </w:rPr>
        <w:t xml:space="preserve">
                           дана; </w:t>
      </w:r>
      <w:r>
        <w:br/>
      </w:r>
      <w:r>
        <w:rPr>
          <w:rFonts w:ascii="Times New Roman"/>
          <w:b w:val="false"/>
          <w:i w:val="false"/>
          <w:color w:val="000000"/>
          <w:sz w:val="28"/>
        </w:rPr>
        <w:t xml:space="preserve">
                           CASI/ЕХВS бағдар. </w:t>
      </w:r>
      <w:r>
        <w:br/>
      </w:r>
      <w:r>
        <w:rPr>
          <w:rFonts w:ascii="Times New Roman"/>
          <w:b w:val="false"/>
          <w:i w:val="false"/>
          <w:color w:val="000000"/>
          <w:sz w:val="28"/>
        </w:rPr>
        <w:t xml:space="preserve">
                           ламасының шеңберiнде </w:t>
      </w:r>
      <w:r>
        <w:br/>
      </w:r>
      <w:r>
        <w:rPr>
          <w:rFonts w:ascii="Times New Roman"/>
          <w:b w:val="false"/>
          <w:i w:val="false"/>
          <w:color w:val="000000"/>
          <w:sz w:val="28"/>
        </w:rPr>
        <w:t xml:space="preserve">
                           АҚШ Yкiметi берген </w:t>
      </w:r>
      <w:r>
        <w:br/>
      </w:r>
      <w:r>
        <w:rPr>
          <w:rFonts w:ascii="Times New Roman"/>
          <w:b w:val="false"/>
          <w:i w:val="false"/>
          <w:color w:val="000000"/>
          <w:sz w:val="28"/>
        </w:rPr>
        <w:t xml:space="preserve">
                           ҚТ радиобайланысы. </w:t>
      </w:r>
      <w:r>
        <w:br/>
      </w:r>
      <w:r>
        <w:rPr>
          <w:rFonts w:ascii="Times New Roman"/>
          <w:b w:val="false"/>
          <w:i w:val="false"/>
          <w:color w:val="000000"/>
          <w:sz w:val="28"/>
        </w:rPr>
        <w:t xml:space="preserve">
                           ның 83 жиынтығын </w:t>
      </w:r>
      <w:r>
        <w:br/>
      </w:r>
      <w:r>
        <w:rPr>
          <w:rFonts w:ascii="Times New Roman"/>
          <w:b w:val="false"/>
          <w:i w:val="false"/>
          <w:color w:val="000000"/>
          <w:sz w:val="28"/>
        </w:rPr>
        <w:t xml:space="preserve">
                           құрастыру және iске </w:t>
      </w:r>
      <w:r>
        <w:br/>
      </w:r>
      <w:r>
        <w:rPr>
          <w:rFonts w:ascii="Times New Roman"/>
          <w:b w:val="false"/>
          <w:i w:val="false"/>
          <w:color w:val="000000"/>
          <w:sz w:val="28"/>
        </w:rPr>
        <w:t xml:space="preserve">
                           қосып жөндеу; </w:t>
      </w:r>
      <w:r>
        <w:br/>
      </w:r>
      <w:r>
        <w:rPr>
          <w:rFonts w:ascii="Times New Roman"/>
          <w:b w:val="false"/>
          <w:i w:val="false"/>
          <w:color w:val="000000"/>
          <w:sz w:val="28"/>
        </w:rPr>
        <w:t xml:space="preserve">
                           Инспекторлық кеңсе </w:t>
      </w:r>
      <w:r>
        <w:br/>
      </w:r>
      <w:r>
        <w:rPr>
          <w:rFonts w:ascii="Times New Roman"/>
          <w:b w:val="false"/>
          <w:i w:val="false"/>
          <w:color w:val="000000"/>
          <w:sz w:val="28"/>
        </w:rPr>
        <w:t xml:space="preserve">
                           жиhазы жиынтықтарын </w:t>
      </w:r>
      <w:r>
        <w:br/>
      </w:r>
      <w:r>
        <w:rPr>
          <w:rFonts w:ascii="Times New Roman"/>
          <w:b w:val="false"/>
          <w:i w:val="false"/>
          <w:color w:val="000000"/>
          <w:sz w:val="28"/>
        </w:rPr>
        <w:t xml:space="preserve">
                           - 760 дана, кеңсе </w:t>
      </w:r>
      <w:r>
        <w:br/>
      </w:r>
      <w:r>
        <w:rPr>
          <w:rFonts w:ascii="Times New Roman"/>
          <w:b w:val="false"/>
          <w:i w:val="false"/>
          <w:color w:val="000000"/>
          <w:sz w:val="28"/>
        </w:rPr>
        <w:t xml:space="preserve">
                           техникасы жиынтық. </w:t>
      </w:r>
      <w:r>
        <w:br/>
      </w:r>
      <w:r>
        <w:rPr>
          <w:rFonts w:ascii="Times New Roman"/>
          <w:b w:val="false"/>
          <w:i w:val="false"/>
          <w:color w:val="000000"/>
          <w:sz w:val="28"/>
        </w:rPr>
        <w:t xml:space="preserve">
                           тарын - 62 дана, </w:t>
      </w:r>
      <w:r>
        <w:br/>
      </w:r>
      <w:r>
        <w:rPr>
          <w:rFonts w:ascii="Times New Roman"/>
          <w:b w:val="false"/>
          <w:i w:val="false"/>
          <w:color w:val="000000"/>
          <w:sz w:val="28"/>
        </w:rPr>
        <w:t xml:space="preserve">
                           Шағын АТБ - 1 </w:t>
      </w:r>
      <w:r>
        <w:br/>
      </w:r>
      <w:r>
        <w:rPr>
          <w:rFonts w:ascii="Times New Roman"/>
          <w:b w:val="false"/>
          <w:i w:val="false"/>
          <w:color w:val="000000"/>
          <w:sz w:val="28"/>
        </w:rPr>
        <w:t xml:space="preserve">
                           жиынтығын, сұйық </w:t>
      </w:r>
      <w:r>
        <w:br/>
      </w:r>
      <w:r>
        <w:rPr>
          <w:rFonts w:ascii="Times New Roman"/>
          <w:b w:val="false"/>
          <w:i w:val="false"/>
          <w:color w:val="000000"/>
          <w:sz w:val="28"/>
        </w:rPr>
        <w:t xml:space="preserve">
                           кристалды монитор - </w:t>
      </w:r>
      <w:r>
        <w:br/>
      </w:r>
      <w:r>
        <w:rPr>
          <w:rFonts w:ascii="Times New Roman"/>
          <w:b w:val="false"/>
          <w:i w:val="false"/>
          <w:color w:val="000000"/>
          <w:sz w:val="28"/>
        </w:rPr>
        <w:t xml:space="preserve">
                           10 бiрлiк сатып алу. </w:t>
      </w:r>
      <w:r>
        <w:br/>
      </w:r>
      <w:r>
        <w:rPr>
          <w:rFonts w:ascii="Times New Roman"/>
          <w:b w:val="false"/>
          <w:i w:val="false"/>
          <w:color w:val="000000"/>
          <w:sz w:val="28"/>
        </w:rPr>
        <w:t xml:space="preserve">
                           Аудио-бейне ақпара. </w:t>
      </w:r>
      <w:r>
        <w:br/>
      </w:r>
      <w:r>
        <w:rPr>
          <w:rFonts w:ascii="Times New Roman"/>
          <w:b w:val="false"/>
          <w:i w:val="false"/>
          <w:color w:val="000000"/>
          <w:sz w:val="28"/>
        </w:rPr>
        <w:t xml:space="preserve">
                           тты құжаттамалау </w:t>
      </w:r>
      <w:r>
        <w:br/>
      </w:r>
      <w:r>
        <w:rPr>
          <w:rFonts w:ascii="Times New Roman"/>
          <w:b w:val="false"/>
          <w:i w:val="false"/>
          <w:color w:val="000000"/>
          <w:sz w:val="28"/>
        </w:rPr>
        <w:t xml:space="preserve">
                           мен бақылаудың </w:t>
      </w:r>
      <w:r>
        <w:br/>
      </w:r>
      <w:r>
        <w:rPr>
          <w:rFonts w:ascii="Times New Roman"/>
          <w:b w:val="false"/>
          <w:i w:val="false"/>
          <w:color w:val="000000"/>
          <w:sz w:val="28"/>
        </w:rPr>
        <w:t xml:space="preserve">
                           техникалық құрал. </w:t>
      </w:r>
      <w:r>
        <w:br/>
      </w:r>
      <w:r>
        <w:rPr>
          <w:rFonts w:ascii="Times New Roman"/>
          <w:b w:val="false"/>
          <w:i w:val="false"/>
          <w:color w:val="000000"/>
          <w:sz w:val="28"/>
        </w:rPr>
        <w:t xml:space="preserve">
                           дарын сатып алу - </w:t>
      </w:r>
      <w:r>
        <w:br/>
      </w:r>
      <w:r>
        <w:rPr>
          <w:rFonts w:ascii="Times New Roman"/>
          <w:b w:val="false"/>
          <w:i w:val="false"/>
          <w:color w:val="000000"/>
          <w:sz w:val="28"/>
        </w:rPr>
        <w:t xml:space="preserve">
                           31 жиынтық; </w:t>
      </w:r>
      <w:r>
        <w:br/>
      </w:r>
      <w:r>
        <w:rPr>
          <w:rFonts w:ascii="Times New Roman"/>
          <w:b w:val="false"/>
          <w:i w:val="false"/>
          <w:color w:val="000000"/>
          <w:sz w:val="28"/>
        </w:rPr>
        <w:t xml:space="preserve">
                           "Астана - жаңа қала" </w:t>
      </w:r>
      <w:r>
        <w:br/>
      </w:r>
      <w:r>
        <w:rPr>
          <w:rFonts w:ascii="Times New Roman"/>
          <w:b w:val="false"/>
          <w:i w:val="false"/>
          <w:color w:val="000000"/>
          <w:sz w:val="28"/>
        </w:rPr>
        <w:t xml:space="preserve">
                           кеденi үшiн алаңы 34 </w:t>
      </w:r>
      <w:r>
        <w:br/>
      </w:r>
      <w:r>
        <w:rPr>
          <w:rFonts w:ascii="Times New Roman"/>
          <w:b w:val="false"/>
          <w:i w:val="false"/>
          <w:color w:val="000000"/>
          <w:sz w:val="28"/>
        </w:rPr>
        <w:t xml:space="preserve">
                           шаршы метрлiк қызмет. </w:t>
      </w:r>
      <w:r>
        <w:br/>
      </w:r>
      <w:r>
        <w:rPr>
          <w:rFonts w:ascii="Times New Roman"/>
          <w:b w:val="false"/>
          <w:i w:val="false"/>
          <w:color w:val="000000"/>
          <w:sz w:val="28"/>
        </w:rPr>
        <w:t xml:space="preserve">
                           тiк үй-жай сатып алу; </w:t>
      </w:r>
      <w:r>
        <w:br/>
      </w:r>
      <w:r>
        <w:rPr>
          <w:rFonts w:ascii="Times New Roman"/>
          <w:b w:val="false"/>
          <w:i w:val="false"/>
          <w:color w:val="000000"/>
          <w:sz w:val="28"/>
        </w:rPr>
        <w:t xml:space="preserve">
                           Мыналарды сатып алу: </w:t>
      </w:r>
      <w:r>
        <w:br/>
      </w:r>
      <w:r>
        <w:rPr>
          <w:rFonts w:ascii="Times New Roman"/>
          <w:b w:val="false"/>
          <w:i w:val="false"/>
          <w:color w:val="000000"/>
          <w:sz w:val="28"/>
        </w:rPr>
        <w:t xml:space="preserve">
                           зертханалық жабдық - </w:t>
      </w:r>
      <w:r>
        <w:br/>
      </w:r>
      <w:r>
        <w:rPr>
          <w:rFonts w:ascii="Times New Roman"/>
          <w:b w:val="false"/>
          <w:i w:val="false"/>
          <w:color w:val="000000"/>
          <w:sz w:val="28"/>
        </w:rPr>
        <w:t xml:space="preserve">
                           56 жиынтық, автомат. </w:t>
      </w:r>
      <w:r>
        <w:br/>
      </w:r>
      <w:r>
        <w:rPr>
          <w:rFonts w:ascii="Times New Roman"/>
          <w:b w:val="false"/>
          <w:i w:val="false"/>
          <w:color w:val="000000"/>
          <w:sz w:val="28"/>
        </w:rPr>
        <w:t xml:space="preserve">
                           тандырылған бақылау </w:t>
      </w:r>
      <w:r>
        <w:br/>
      </w:r>
      <w:r>
        <w:rPr>
          <w:rFonts w:ascii="Times New Roman"/>
          <w:b w:val="false"/>
          <w:i w:val="false"/>
          <w:color w:val="000000"/>
          <w:sz w:val="28"/>
        </w:rPr>
        <w:t xml:space="preserve">
                           жүйесi - 3 бiрлiк. </w:t>
      </w:r>
      <w:r>
        <w:br/>
      </w:r>
      <w:r>
        <w:rPr>
          <w:rFonts w:ascii="Times New Roman"/>
          <w:b w:val="false"/>
          <w:i w:val="false"/>
          <w:color w:val="000000"/>
          <w:sz w:val="28"/>
        </w:rPr>
        <w:t xml:space="preserve">
                           Құны бiр бiрлiк үшiн </w:t>
      </w:r>
      <w:r>
        <w:br/>
      </w:r>
      <w:r>
        <w:rPr>
          <w:rFonts w:ascii="Times New Roman"/>
          <w:b w:val="false"/>
          <w:i w:val="false"/>
          <w:color w:val="000000"/>
          <w:sz w:val="28"/>
        </w:rPr>
        <w:t xml:space="preserve">
                           айлық есептiк көр. </w:t>
      </w:r>
      <w:r>
        <w:br/>
      </w:r>
      <w:r>
        <w:rPr>
          <w:rFonts w:ascii="Times New Roman"/>
          <w:b w:val="false"/>
          <w:i w:val="false"/>
          <w:color w:val="000000"/>
          <w:sz w:val="28"/>
        </w:rPr>
        <w:t xml:space="preserve">
                           сеткiштiң 40 еселiк </w:t>
      </w:r>
      <w:r>
        <w:br/>
      </w:r>
      <w:r>
        <w:rPr>
          <w:rFonts w:ascii="Times New Roman"/>
          <w:b w:val="false"/>
          <w:i w:val="false"/>
          <w:color w:val="000000"/>
          <w:sz w:val="28"/>
        </w:rPr>
        <w:t xml:space="preserve">
                           мөлшерiнен кем болмай. </w:t>
      </w:r>
      <w:r>
        <w:br/>
      </w:r>
      <w:r>
        <w:rPr>
          <w:rFonts w:ascii="Times New Roman"/>
          <w:b w:val="false"/>
          <w:i w:val="false"/>
          <w:color w:val="000000"/>
          <w:sz w:val="28"/>
        </w:rPr>
        <w:t xml:space="preserve">
                           тын өзге де тауар. </w:t>
      </w:r>
      <w:r>
        <w:br/>
      </w:r>
      <w:r>
        <w:rPr>
          <w:rFonts w:ascii="Times New Roman"/>
          <w:b w:val="false"/>
          <w:i w:val="false"/>
          <w:color w:val="000000"/>
          <w:sz w:val="28"/>
        </w:rPr>
        <w:t xml:space="preserve">
                           ларды сатып алу және </w:t>
      </w:r>
      <w:r>
        <w:br/>
      </w:r>
      <w:r>
        <w:rPr>
          <w:rFonts w:ascii="Times New Roman"/>
          <w:b w:val="false"/>
          <w:i w:val="false"/>
          <w:color w:val="000000"/>
          <w:sz w:val="28"/>
        </w:rPr>
        <w:t xml:space="preserve">
                           құрастыру.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       101   Кинология    Кинологиялық орта.  Жыл      Қазақстан </w:t>
      </w:r>
      <w:r>
        <w:br/>
      </w:r>
      <w:r>
        <w:rPr>
          <w:rFonts w:ascii="Times New Roman"/>
          <w:b w:val="false"/>
          <w:i w:val="false"/>
          <w:color w:val="000000"/>
          <w:sz w:val="28"/>
        </w:rPr>
        <w:t xml:space="preserve">
              орталығы     лық штат санының    ішінде   Республика. </w:t>
      </w:r>
      <w:r>
        <w:br/>
      </w:r>
      <w:r>
        <w:rPr>
          <w:rFonts w:ascii="Times New Roman"/>
          <w:b w:val="false"/>
          <w:i w:val="false"/>
          <w:color w:val="000000"/>
          <w:sz w:val="28"/>
        </w:rPr>
        <w:t xml:space="preserve">
                           лимитiне сәйкес 40           сының Кеден. </w:t>
      </w:r>
      <w:r>
        <w:br/>
      </w:r>
      <w:r>
        <w:rPr>
          <w:rFonts w:ascii="Times New Roman"/>
          <w:b w:val="false"/>
          <w:i w:val="false"/>
          <w:color w:val="000000"/>
          <w:sz w:val="28"/>
        </w:rPr>
        <w:t xml:space="preserve">
                           штат бiрлiгiн ұстау.         дік бақылау </w:t>
      </w:r>
      <w:r>
        <w:br/>
      </w:r>
      <w:r>
        <w:rPr>
          <w:rFonts w:ascii="Times New Roman"/>
          <w:b w:val="false"/>
          <w:i w:val="false"/>
          <w:color w:val="000000"/>
          <w:sz w:val="28"/>
        </w:rPr>
        <w:t xml:space="preserve">
                           Кинологтарды оқыту           агенттігі </w:t>
      </w:r>
      <w:r>
        <w:br/>
      </w:r>
      <w:r>
        <w:rPr>
          <w:rFonts w:ascii="Times New Roman"/>
          <w:b w:val="false"/>
          <w:i w:val="false"/>
          <w:color w:val="000000"/>
          <w:sz w:val="28"/>
        </w:rPr>
        <w:t xml:space="preserve">
                           және ұстау. </w:t>
      </w:r>
      <w:r>
        <w:br/>
      </w:r>
      <w:r>
        <w:rPr>
          <w:rFonts w:ascii="Times New Roman"/>
          <w:b w:val="false"/>
          <w:i w:val="false"/>
          <w:color w:val="000000"/>
          <w:sz w:val="28"/>
        </w:rPr>
        <w:t xml:space="preserve">
                           Мыналарды сатып алу: </w:t>
      </w:r>
      <w:r>
        <w:br/>
      </w:r>
      <w:r>
        <w:rPr>
          <w:rFonts w:ascii="Times New Roman"/>
          <w:b w:val="false"/>
          <w:i w:val="false"/>
          <w:color w:val="000000"/>
          <w:sz w:val="28"/>
        </w:rPr>
        <w:t xml:space="preserve">
                           - 200 жиынтық құрал-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- 10 жиынтық есiрткi </w:t>
      </w:r>
      <w:r>
        <w:br/>
      </w:r>
      <w:r>
        <w:rPr>
          <w:rFonts w:ascii="Times New Roman"/>
          <w:b w:val="false"/>
          <w:i w:val="false"/>
          <w:color w:val="000000"/>
          <w:sz w:val="28"/>
        </w:rPr>
        <w:t xml:space="preserve">
                           құралдарының алмас. </w:t>
      </w:r>
      <w:r>
        <w:br/>
      </w:r>
      <w:r>
        <w:rPr>
          <w:rFonts w:ascii="Times New Roman"/>
          <w:b w:val="false"/>
          <w:i w:val="false"/>
          <w:color w:val="000000"/>
          <w:sz w:val="28"/>
        </w:rPr>
        <w:t xml:space="preserve">
                           тырғыштары; </w:t>
      </w:r>
      <w:r>
        <w:br/>
      </w:r>
      <w:r>
        <w:rPr>
          <w:rFonts w:ascii="Times New Roman"/>
          <w:b w:val="false"/>
          <w:i w:val="false"/>
          <w:color w:val="000000"/>
          <w:sz w:val="28"/>
        </w:rPr>
        <w:t xml:space="preserve">
                           - 10 жиынтық жарылғыш </w:t>
      </w:r>
      <w:r>
        <w:br/>
      </w:r>
      <w:r>
        <w:rPr>
          <w:rFonts w:ascii="Times New Roman"/>
          <w:b w:val="false"/>
          <w:i w:val="false"/>
          <w:color w:val="000000"/>
          <w:sz w:val="28"/>
        </w:rPr>
        <w:t xml:space="preserve">
                           заттарды алмастыр. </w:t>
      </w:r>
      <w:r>
        <w:br/>
      </w:r>
      <w:r>
        <w:rPr>
          <w:rFonts w:ascii="Times New Roman"/>
          <w:b w:val="false"/>
          <w:i w:val="false"/>
          <w:color w:val="000000"/>
          <w:sz w:val="28"/>
        </w:rPr>
        <w:t xml:space="preserve">
                           ғыштар; </w:t>
      </w:r>
      <w:r>
        <w:br/>
      </w:r>
      <w:r>
        <w:rPr>
          <w:rFonts w:ascii="Times New Roman"/>
          <w:b w:val="false"/>
          <w:i w:val="false"/>
          <w:color w:val="000000"/>
          <w:sz w:val="28"/>
        </w:rPr>
        <w:t xml:space="preserve">
                           - бiр жиынтық жаттық. </w:t>
      </w:r>
      <w:r>
        <w:br/>
      </w:r>
      <w:r>
        <w:rPr>
          <w:rFonts w:ascii="Times New Roman"/>
          <w:b w:val="false"/>
          <w:i w:val="false"/>
          <w:color w:val="000000"/>
          <w:sz w:val="28"/>
        </w:rPr>
        <w:t xml:space="preserve">
                           тыру костюмi.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       102   Кедендік     Жабдықтар, құралдар Жыл      Қазақстан </w:t>
      </w:r>
      <w:r>
        <w:br/>
      </w:r>
      <w:r>
        <w:rPr>
          <w:rFonts w:ascii="Times New Roman"/>
          <w:b w:val="false"/>
          <w:i w:val="false"/>
          <w:color w:val="000000"/>
          <w:sz w:val="28"/>
        </w:rPr>
        <w:t xml:space="preserve">
              сараптама    және республикалық  ішінде   Республика. </w:t>
      </w:r>
      <w:r>
        <w:br/>
      </w:r>
      <w:r>
        <w:rPr>
          <w:rFonts w:ascii="Times New Roman"/>
          <w:b w:val="false"/>
          <w:i w:val="false"/>
          <w:color w:val="000000"/>
          <w:sz w:val="28"/>
        </w:rPr>
        <w:t xml:space="preserve">
              жүргізу      семинарлар, конфе.           сының Кеден. </w:t>
      </w:r>
      <w:r>
        <w:br/>
      </w:r>
      <w:r>
        <w:rPr>
          <w:rFonts w:ascii="Times New Roman"/>
          <w:b w:val="false"/>
          <w:i w:val="false"/>
          <w:color w:val="000000"/>
          <w:sz w:val="28"/>
        </w:rPr>
        <w:t xml:space="preserve">
                           ренциялар үшiн үй-жай.       дік бақылау </w:t>
      </w:r>
      <w:r>
        <w:br/>
      </w:r>
      <w:r>
        <w:rPr>
          <w:rFonts w:ascii="Times New Roman"/>
          <w:b w:val="false"/>
          <w:i w:val="false"/>
          <w:color w:val="000000"/>
          <w:sz w:val="28"/>
        </w:rPr>
        <w:t xml:space="preserve">
                           ларды жалға алу.             агенттігі </w:t>
      </w:r>
      <w:r>
        <w:br/>
      </w:r>
      <w:r>
        <w:rPr>
          <w:rFonts w:ascii="Times New Roman"/>
          <w:b w:val="false"/>
          <w:i w:val="false"/>
          <w:color w:val="000000"/>
          <w:sz w:val="28"/>
        </w:rPr>
        <w:t xml:space="preserve">
                           Зертханаларды тiркеу </w:t>
      </w:r>
      <w:r>
        <w:br/>
      </w:r>
      <w:r>
        <w:rPr>
          <w:rFonts w:ascii="Times New Roman"/>
          <w:b w:val="false"/>
          <w:i w:val="false"/>
          <w:color w:val="000000"/>
          <w:sz w:val="28"/>
        </w:rPr>
        <w:t xml:space="preserve">
                           бoйынша жұмыстар </w:t>
      </w:r>
      <w:r>
        <w:br/>
      </w:r>
      <w:r>
        <w:rPr>
          <w:rFonts w:ascii="Times New Roman"/>
          <w:b w:val="false"/>
          <w:i w:val="false"/>
          <w:color w:val="000000"/>
          <w:sz w:val="28"/>
        </w:rPr>
        <w:t xml:space="preserve">
                           жүргiзу. Қазақстан </w:t>
      </w:r>
      <w:r>
        <w:br/>
      </w:r>
      <w:r>
        <w:rPr>
          <w:rFonts w:ascii="Times New Roman"/>
          <w:b w:val="false"/>
          <w:i w:val="false"/>
          <w:color w:val="000000"/>
          <w:sz w:val="28"/>
        </w:rPr>
        <w:t xml:space="preserve">
                           Республикасы өлшеу </w:t>
      </w:r>
      <w:r>
        <w:br/>
      </w:r>
      <w:r>
        <w:rPr>
          <w:rFonts w:ascii="Times New Roman"/>
          <w:b w:val="false"/>
          <w:i w:val="false"/>
          <w:color w:val="000000"/>
          <w:sz w:val="28"/>
        </w:rPr>
        <w:t xml:space="preserve">
                           құралдарын есепке </w:t>
      </w:r>
      <w:r>
        <w:br/>
      </w:r>
      <w:r>
        <w:rPr>
          <w:rFonts w:ascii="Times New Roman"/>
          <w:b w:val="false"/>
          <w:i w:val="false"/>
          <w:color w:val="000000"/>
          <w:sz w:val="28"/>
        </w:rPr>
        <w:t xml:space="preserve">
                           алудың мемлекеттiк </w:t>
      </w:r>
      <w:r>
        <w:br/>
      </w:r>
      <w:r>
        <w:rPr>
          <w:rFonts w:ascii="Times New Roman"/>
          <w:b w:val="false"/>
          <w:i w:val="false"/>
          <w:color w:val="000000"/>
          <w:sz w:val="28"/>
        </w:rPr>
        <w:t xml:space="preserve">
                           тiзiлiмiне 8 дана </w:t>
      </w:r>
      <w:r>
        <w:br/>
      </w:r>
      <w:r>
        <w:rPr>
          <w:rFonts w:ascii="Times New Roman"/>
          <w:b w:val="false"/>
          <w:i w:val="false"/>
          <w:color w:val="000000"/>
          <w:sz w:val="28"/>
        </w:rPr>
        <w:t xml:space="preserve">
                           құралдар жабдықтарды </w:t>
      </w:r>
      <w:r>
        <w:br/>
      </w:r>
      <w:r>
        <w:rPr>
          <w:rFonts w:ascii="Times New Roman"/>
          <w:b w:val="false"/>
          <w:i w:val="false"/>
          <w:color w:val="000000"/>
          <w:sz w:val="28"/>
        </w:rPr>
        <w:t xml:space="preserve">
                           енгiзу. 20 дана </w:t>
      </w:r>
      <w:r>
        <w:br/>
      </w:r>
      <w:r>
        <w:rPr>
          <w:rFonts w:ascii="Times New Roman"/>
          <w:b w:val="false"/>
          <w:i w:val="false"/>
          <w:color w:val="000000"/>
          <w:sz w:val="28"/>
        </w:rPr>
        <w:t xml:space="preserve">
                           құралдар мен жабдық. </w:t>
      </w:r>
      <w:r>
        <w:br/>
      </w:r>
      <w:r>
        <w:rPr>
          <w:rFonts w:ascii="Times New Roman"/>
          <w:b w:val="false"/>
          <w:i w:val="false"/>
          <w:color w:val="000000"/>
          <w:sz w:val="28"/>
        </w:rPr>
        <w:t xml:space="preserve">
                           тарды тексеру. </w:t>
      </w:r>
      <w:r>
        <w:br/>
      </w:r>
      <w:r>
        <w:rPr>
          <w:rFonts w:ascii="Times New Roman"/>
          <w:b w:val="false"/>
          <w:i w:val="false"/>
          <w:color w:val="000000"/>
          <w:sz w:val="28"/>
        </w:rPr>
        <w:t xml:space="preserve">
                           Мыналарды сатып алу: </w:t>
      </w:r>
      <w:r>
        <w:br/>
      </w:r>
      <w:r>
        <w:rPr>
          <w:rFonts w:ascii="Times New Roman"/>
          <w:b w:val="false"/>
          <w:i w:val="false"/>
          <w:color w:val="000000"/>
          <w:sz w:val="28"/>
        </w:rPr>
        <w:t xml:space="preserve">
                           - 120 атау зертханалық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- 120 атау құралдар, </w:t>
      </w:r>
      <w:r>
        <w:br/>
      </w:r>
      <w:r>
        <w:rPr>
          <w:rFonts w:ascii="Times New Roman"/>
          <w:b w:val="false"/>
          <w:i w:val="false"/>
          <w:color w:val="000000"/>
          <w:sz w:val="28"/>
        </w:rPr>
        <w:t xml:space="preserve">
                           шығыс материалдары, </w:t>
      </w:r>
      <w:r>
        <w:br/>
      </w:r>
      <w:r>
        <w:rPr>
          <w:rFonts w:ascii="Times New Roman"/>
          <w:b w:val="false"/>
          <w:i w:val="false"/>
          <w:color w:val="000000"/>
          <w:sz w:val="28"/>
        </w:rPr>
        <w:t xml:space="preserve">
                           қосалқы бөлшектер; </w:t>
      </w:r>
      <w:r>
        <w:br/>
      </w:r>
      <w:r>
        <w:rPr>
          <w:rFonts w:ascii="Times New Roman"/>
          <w:b w:val="false"/>
          <w:i w:val="false"/>
          <w:color w:val="000000"/>
          <w:sz w:val="28"/>
        </w:rPr>
        <w:t xml:space="preserve">
                           - ғылыми-техникалық </w:t>
      </w:r>
      <w:r>
        <w:br/>
      </w:r>
      <w:r>
        <w:rPr>
          <w:rFonts w:ascii="Times New Roman"/>
          <w:b w:val="false"/>
          <w:i w:val="false"/>
          <w:color w:val="000000"/>
          <w:sz w:val="28"/>
        </w:rPr>
        <w:t xml:space="preserve">
                           әдебиеттер; </w:t>
      </w:r>
      <w:r>
        <w:br/>
      </w:r>
      <w:r>
        <w:rPr>
          <w:rFonts w:ascii="Times New Roman"/>
          <w:b w:val="false"/>
          <w:i w:val="false"/>
          <w:color w:val="000000"/>
          <w:sz w:val="28"/>
        </w:rPr>
        <w:t xml:space="preserve">
                           - 1000 дана химиялық </w:t>
      </w:r>
      <w:r>
        <w:br/>
      </w:r>
      <w:r>
        <w:rPr>
          <w:rFonts w:ascii="Times New Roman"/>
          <w:b w:val="false"/>
          <w:i w:val="false"/>
          <w:color w:val="000000"/>
          <w:sz w:val="28"/>
        </w:rPr>
        <w:t xml:space="preserve">
                           реактивтер; </w:t>
      </w:r>
      <w:r>
        <w:br/>
      </w:r>
      <w:r>
        <w:rPr>
          <w:rFonts w:ascii="Times New Roman"/>
          <w:b w:val="false"/>
          <w:i w:val="false"/>
          <w:color w:val="000000"/>
          <w:sz w:val="28"/>
        </w:rPr>
        <w:t xml:space="preserve">
                           - 115 дана стандартты </w:t>
      </w:r>
      <w:r>
        <w:br/>
      </w:r>
      <w:r>
        <w:rPr>
          <w:rFonts w:ascii="Times New Roman"/>
          <w:b w:val="false"/>
          <w:i w:val="false"/>
          <w:color w:val="000000"/>
          <w:sz w:val="28"/>
        </w:rPr>
        <w:t xml:space="preserve">
                           зертханалық үлгiлер; </w:t>
      </w:r>
      <w:r>
        <w:br/>
      </w:r>
      <w:r>
        <w:rPr>
          <w:rFonts w:ascii="Times New Roman"/>
          <w:b w:val="false"/>
          <w:i w:val="false"/>
          <w:color w:val="000000"/>
          <w:sz w:val="28"/>
        </w:rPr>
        <w:t xml:space="preserve">
                           Инфроқызыл, ультро. </w:t>
      </w:r>
      <w:r>
        <w:br/>
      </w:r>
      <w:r>
        <w:rPr>
          <w:rFonts w:ascii="Times New Roman"/>
          <w:b w:val="false"/>
          <w:i w:val="false"/>
          <w:color w:val="000000"/>
          <w:sz w:val="28"/>
        </w:rPr>
        <w:t xml:space="preserve">
                           күлгiн, рентгенофлу. </w:t>
      </w:r>
      <w:r>
        <w:br/>
      </w:r>
      <w:r>
        <w:rPr>
          <w:rFonts w:ascii="Times New Roman"/>
          <w:b w:val="false"/>
          <w:i w:val="false"/>
          <w:color w:val="000000"/>
          <w:sz w:val="28"/>
        </w:rPr>
        <w:t xml:space="preserve">
                           ресценттiк спектро. </w:t>
      </w:r>
      <w:r>
        <w:br/>
      </w:r>
      <w:r>
        <w:rPr>
          <w:rFonts w:ascii="Times New Roman"/>
          <w:b w:val="false"/>
          <w:i w:val="false"/>
          <w:color w:val="000000"/>
          <w:sz w:val="28"/>
        </w:rPr>
        <w:t xml:space="preserve">
                           метрлердiң, хромато. </w:t>
      </w:r>
      <w:r>
        <w:br/>
      </w:r>
      <w:r>
        <w:rPr>
          <w:rFonts w:ascii="Times New Roman"/>
          <w:b w:val="false"/>
          <w:i w:val="false"/>
          <w:color w:val="000000"/>
          <w:sz w:val="28"/>
        </w:rPr>
        <w:t xml:space="preserve">
                           графтардың бағдар. </w:t>
      </w:r>
      <w:r>
        <w:br/>
      </w:r>
      <w:r>
        <w:rPr>
          <w:rFonts w:ascii="Times New Roman"/>
          <w:b w:val="false"/>
          <w:i w:val="false"/>
          <w:color w:val="000000"/>
          <w:sz w:val="28"/>
        </w:rPr>
        <w:t xml:space="preserve">
                           ламалық қамтамасыз </w:t>
      </w:r>
      <w:r>
        <w:br/>
      </w:r>
      <w:r>
        <w:rPr>
          <w:rFonts w:ascii="Times New Roman"/>
          <w:b w:val="false"/>
          <w:i w:val="false"/>
          <w:color w:val="000000"/>
          <w:sz w:val="28"/>
        </w:rPr>
        <w:t xml:space="preserve">
                           етiлуiн алып жүру; </w:t>
      </w:r>
      <w:r>
        <w:br/>
      </w:r>
      <w:r>
        <w:rPr>
          <w:rFonts w:ascii="Times New Roman"/>
          <w:b w:val="false"/>
          <w:i w:val="false"/>
          <w:color w:val="000000"/>
          <w:sz w:val="28"/>
        </w:rPr>
        <w:t xml:space="preserve">
                           Ғылыми-техникалық </w:t>
      </w:r>
      <w:r>
        <w:br/>
      </w:r>
      <w:r>
        <w:rPr>
          <w:rFonts w:ascii="Times New Roman"/>
          <w:b w:val="false"/>
          <w:i w:val="false"/>
          <w:color w:val="000000"/>
          <w:sz w:val="28"/>
        </w:rPr>
        <w:t xml:space="preserve">
                           басылымдарға жазылу. </w:t>
      </w:r>
      <w:r>
        <w:br/>
      </w:r>
      <w:r>
        <w:rPr>
          <w:rFonts w:ascii="Times New Roman"/>
          <w:b w:val="false"/>
          <w:i w:val="false"/>
          <w:color w:val="000000"/>
          <w:sz w:val="28"/>
        </w:rPr>
        <w:t xml:space="preserve">
                           Сертификациялық </w:t>
      </w:r>
      <w:r>
        <w:br/>
      </w:r>
      <w:r>
        <w:rPr>
          <w:rFonts w:ascii="Times New Roman"/>
          <w:b w:val="false"/>
          <w:i w:val="false"/>
          <w:color w:val="000000"/>
          <w:sz w:val="28"/>
        </w:rPr>
        <w:t xml:space="preserve">
                           сынақтарды жүргiзу </w:t>
      </w:r>
      <w:r>
        <w:br/>
      </w:r>
      <w:r>
        <w:rPr>
          <w:rFonts w:ascii="Times New Roman"/>
          <w:b w:val="false"/>
          <w:i w:val="false"/>
          <w:color w:val="000000"/>
          <w:sz w:val="28"/>
        </w:rPr>
        <w:t xml:space="preserve">
                           жөнiндегi орган </w:t>
      </w:r>
      <w:r>
        <w:br/>
      </w:r>
      <w:r>
        <w:rPr>
          <w:rFonts w:ascii="Times New Roman"/>
          <w:b w:val="false"/>
          <w:i w:val="false"/>
          <w:color w:val="000000"/>
          <w:sz w:val="28"/>
        </w:rPr>
        <w:t xml:space="preserve">
                           ретiнде зертханалар. </w:t>
      </w:r>
      <w:r>
        <w:br/>
      </w:r>
      <w:r>
        <w:rPr>
          <w:rFonts w:ascii="Times New Roman"/>
          <w:b w:val="false"/>
          <w:i w:val="false"/>
          <w:color w:val="000000"/>
          <w:sz w:val="28"/>
        </w:rPr>
        <w:t xml:space="preserve">
                           ды стандарт талап. </w:t>
      </w:r>
      <w:r>
        <w:br/>
      </w:r>
      <w:r>
        <w:rPr>
          <w:rFonts w:ascii="Times New Roman"/>
          <w:b w:val="false"/>
          <w:i w:val="false"/>
          <w:color w:val="000000"/>
          <w:sz w:val="28"/>
        </w:rPr>
        <w:t xml:space="preserve">
                           тарына сәйкестiкке </w:t>
      </w:r>
      <w:r>
        <w:br/>
      </w:r>
      <w:r>
        <w:rPr>
          <w:rFonts w:ascii="Times New Roman"/>
          <w:b w:val="false"/>
          <w:i w:val="false"/>
          <w:color w:val="000000"/>
          <w:sz w:val="28"/>
        </w:rPr>
        <w:t xml:space="preserve">
                           дайындауға арналған </w:t>
      </w:r>
      <w:r>
        <w:br/>
      </w:r>
      <w:r>
        <w:rPr>
          <w:rFonts w:ascii="Times New Roman"/>
          <w:b w:val="false"/>
          <w:i w:val="false"/>
          <w:color w:val="000000"/>
          <w:sz w:val="28"/>
        </w:rPr>
        <w:t xml:space="preserve">
                           рұқсат ету құжат. </w:t>
      </w:r>
      <w:r>
        <w:br/>
      </w:r>
      <w:r>
        <w:rPr>
          <w:rFonts w:ascii="Times New Roman"/>
          <w:b w:val="false"/>
          <w:i w:val="false"/>
          <w:color w:val="000000"/>
          <w:sz w:val="28"/>
        </w:rPr>
        <w:t xml:space="preserve">
                           тарын, прекурсор. </w:t>
      </w:r>
      <w:r>
        <w:br/>
      </w:r>
      <w:r>
        <w:rPr>
          <w:rFonts w:ascii="Times New Roman"/>
          <w:b w:val="false"/>
          <w:i w:val="false"/>
          <w:color w:val="000000"/>
          <w:sz w:val="28"/>
        </w:rPr>
        <w:t xml:space="preserve">
                           лармен, есірткі </w:t>
      </w:r>
      <w:r>
        <w:br/>
      </w:r>
      <w:r>
        <w:rPr>
          <w:rFonts w:ascii="Times New Roman"/>
          <w:b w:val="false"/>
          <w:i w:val="false"/>
          <w:color w:val="000000"/>
          <w:sz w:val="28"/>
        </w:rPr>
        <w:t xml:space="preserve">
                           заттарымен жұмыс </w:t>
      </w:r>
      <w:r>
        <w:br/>
      </w:r>
      <w:r>
        <w:rPr>
          <w:rFonts w:ascii="Times New Roman"/>
          <w:b w:val="false"/>
          <w:i w:val="false"/>
          <w:color w:val="000000"/>
          <w:sz w:val="28"/>
        </w:rPr>
        <w:t xml:space="preserve">
                           iстеуге арналған </w:t>
      </w:r>
      <w:r>
        <w:br/>
      </w:r>
      <w:r>
        <w:rPr>
          <w:rFonts w:ascii="Times New Roman"/>
          <w:b w:val="false"/>
          <w:i w:val="false"/>
          <w:color w:val="000000"/>
          <w:sz w:val="28"/>
        </w:rPr>
        <w:t xml:space="preserve">
                           лицензиялар алу. </w:t>
      </w:r>
      <w:r>
        <w:br/>
      </w:r>
      <w:r>
        <w:rPr>
          <w:rFonts w:ascii="Times New Roman"/>
          <w:b w:val="false"/>
          <w:i w:val="false"/>
          <w:color w:val="000000"/>
          <w:sz w:val="28"/>
        </w:rPr>
        <w:t xml:space="preserve">
                           Ағымдық жөндеу, </w:t>
      </w:r>
      <w:r>
        <w:br/>
      </w:r>
      <w:r>
        <w:rPr>
          <w:rFonts w:ascii="Times New Roman"/>
          <w:b w:val="false"/>
          <w:i w:val="false"/>
          <w:color w:val="000000"/>
          <w:sz w:val="28"/>
        </w:rPr>
        <w:t xml:space="preserve">
                           алып жүру, құрас. </w:t>
      </w:r>
      <w:r>
        <w:br/>
      </w:r>
      <w:r>
        <w:rPr>
          <w:rFonts w:ascii="Times New Roman"/>
          <w:b w:val="false"/>
          <w:i w:val="false"/>
          <w:color w:val="000000"/>
          <w:sz w:val="28"/>
        </w:rPr>
        <w:t xml:space="preserve">
                           тыру-жөндеу жұмыс. </w:t>
      </w:r>
      <w:r>
        <w:br/>
      </w:r>
      <w:r>
        <w:rPr>
          <w:rFonts w:ascii="Times New Roman"/>
          <w:b w:val="false"/>
          <w:i w:val="false"/>
          <w:color w:val="000000"/>
          <w:sz w:val="28"/>
        </w:rPr>
        <w:t xml:space="preserve">
                           тары, зертханалық </w:t>
      </w:r>
      <w:r>
        <w:br/>
      </w:r>
      <w:r>
        <w:rPr>
          <w:rFonts w:ascii="Times New Roman"/>
          <w:b w:val="false"/>
          <w:i w:val="false"/>
          <w:color w:val="000000"/>
          <w:sz w:val="28"/>
        </w:rPr>
        <w:t xml:space="preserve">
                           құралдарға, жабдық. </w:t>
      </w:r>
      <w:r>
        <w:br/>
      </w:r>
      <w:r>
        <w:rPr>
          <w:rFonts w:ascii="Times New Roman"/>
          <w:b w:val="false"/>
          <w:i w:val="false"/>
          <w:color w:val="000000"/>
          <w:sz w:val="28"/>
        </w:rPr>
        <w:t xml:space="preserve">
                           тарға және прекур. </w:t>
      </w:r>
      <w:r>
        <w:br/>
      </w:r>
      <w:r>
        <w:rPr>
          <w:rFonts w:ascii="Times New Roman"/>
          <w:b w:val="false"/>
          <w:i w:val="false"/>
          <w:color w:val="000000"/>
          <w:sz w:val="28"/>
        </w:rPr>
        <w:t xml:space="preserve">
                           сорларды, химикат. </w:t>
      </w:r>
      <w:r>
        <w:br/>
      </w:r>
      <w:r>
        <w:rPr>
          <w:rFonts w:ascii="Times New Roman"/>
          <w:b w:val="false"/>
          <w:i w:val="false"/>
          <w:color w:val="000000"/>
          <w:sz w:val="28"/>
        </w:rPr>
        <w:t xml:space="preserve">
                           тарды, радиоактивтi, </w:t>
      </w:r>
      <w:r>
        <w:br/>
      </w:r>
      <w:r>
        <w:rPr>
          <w:rFonts w:ascii="Times New Roman"/>
          <w:b w:val="false"/>
          <w:i w:val="false"/>
          <w:color w:val="000000"/>
          <w:sz w:val="28"/>
        </w:rPr>
        <w:t xml:space="preserve">
                           есiрткi заттарын </w:t>
      </w:r>
      <w:r>
        <w:br/>
      </w:r>
      <w:r>
        <w:rPr>
          <w:rFonts w:ascii="Times New Roman"/>
          <w:b w:val="false"/>
          <w:i w:val="false"/>
          <w:color w:val="000000"/>
          <w:sz w:val="28"/>
        </w:rPr>
        <w:t xml:space="preserve">
                           сақтау мен пайда. </w:t>
      </w:r>
      <w:r>
        <w:br/>
      </w:r>
      <w:r>
        <w:rPr>
          <w:rFonts w:ascii="Times New Roman"/>
          <w:b w:val="false"/>
          <w:i w:val="false"/>
          <w:color w:val="000000"/>
          <w:sz w:val="28"/>
        </w:rPr>
        <w:t xml:space="preserve">
                           лануға арналған </w:t>
      </w:r>
      <w:r>
        <w:br/>
      </w:r>
      <w:r>
        <w:rPr>
          <w:rFonts w:ascii="Times New Roman"/>
          <w:b w:val="false"/>
          <w:i w:val="false"/>
          <w:color w:val="000000"/>
          <w:sz w:val="28"/>
        </w:rPr>
        <w:t xml:space="preserve">
                           арнайы үй-жайларға, </w:t>
      </w:r>
      <w:r>
        <w:br/>
      </w:r>
      <w:r>
        <w:rPr>
          <w:rFonts w:ascii="Times New Roman"/>
          <w:b w:val="false"/>
          <w:i w:val="false"/>
          <w:color w:val="000000"/>
          <w:sz w:val="28"/>
        </w:rPr>
        <w:t xml:space="preserve">
                           оқу кластарына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Қазiргi </w:t>
      </w:r>
      <w:r>
        <w:br/>
      </w:r>
      <w:r>
        <w:rPr>
          <w:rFonts w:ascii="Times New Roman"/>
          <w:b w:val="false"/>
          <w:i w:val="false"/>
          <w:color w:val="000000"/>
          <w:sz w:val="28"/>
        </w:rPr>
        <w:t xml:space="preserve">
                           заманғы сараптама </w:t>
      </w:r>
      <w:r>
        <w:br/>
      </w:r>
      <w:r>
        <w:rPr>
          <w:rFonts w:ascii="Times New Roman"/>
          <w:b w:val="false"/>
          <w:i w:val="false"/>
          <w:color w:val="000000"/>
          <w:sz w:val="28"/>
        </w:rPr>
        <w:t xml:space="preserve">
                           әдiстерi бойынша </w:t>
      </w:r>
      <w:r>
        <w:br/>
      </w:r>
      <w:r>
        <w:rPr>
          <w:rFonts w:ascii="Times New Roman"/>
          <w:b w:val="false"/>
          <w:i w:val="false"/>
          <w:color w:val="000000"/>
          <w:sz w:val="28"/>
        </w:rPr>
        <w:t xml:space="preserve">
                           брошюралар мен </w:t>
      </w:r>
      <w:r>
        <w:br/>
      </w:r>
      <w:r>
        <w:rPr>
          <w:rFonts w:ascii="Times New Roman"/>
          <w:b w:val="false"/>
          <w:i w:val="false"/>
          <w:color w:val="000000"/>
          <w:sz w:val="28"/>
        </w:rPr>
        <w:t xml:space="preserve">
                           әдiстемелiктер </w:t>
      </w:r>
      <w:r>
        <w:br/>
      </w:r>
      <w:r>
        <w:rPr>
          <w:rFonts w:ascii="Times New Roman"/>
          <w:b w:val="false"/>
          <w:i w:val="false"/>
          <w:color w:val="000000"/>
          <w:sz w:val="28"/>
        </w:rPr>
        <w:t xml:space="preserve">
                           шығару жөнiндегi </w:t>
      </w:r>
      <w:r>
        <w:br/>
      </w:r>
      <w:r>
        <w:rPr>
          <w:rFonts w:ascii="Times New Roman"/>
          <w:b w:val="false"/>
          <w:i w:val="false"/>
          <w:color w:val="000000"/>
          <w:sz w:val="28"/>
        </w:rPr>
        <w:t xml:space="preserve">
                           баспаханалық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Иондаушы сәулелену </w:t>
      </w:r>
      <w:r>
        <w:br/>
      </w:r>
      <w:r>
        <w:rPr>
          <w:rFonts w:ascii="Times New Roman"/>
          <w:b w:val="false"/>
          <w:i w:val="false"/>
          <w:color w:val="000000"/>
          <w:sz w:val="28"/>
        </w:rPr>
        <w:t xml:space="preserve">
                           көздерiн көму. </w:t>
      </w:r>
      <w:r>
        <w:br/>
      </w:r>
      <w:r>
        <w:rPr>
          <w:rFonts w:ascii="Times New Roman"/>
          <w:b w:val="false"/>
          <w:i w:val="false"/>
          <w:color w:val="000000"/>
          <w:sz w:val="28"/>
        </w:rPr>
        <w:t xml:space="preserve">
                           Оқу-әдiстемелiк </w:t>
      </w:r>
      <w:r>
        <w:br/>
      </w:r>
      <w:r>
        <w:rPr>
          <w:rFonts w:ascii="Times New Roman"/>
          <w:b w:val="false"/>
          <w:i w:val="false"/>
          <w:color w:val="000000"/>
          <w:sz w:val="28"/>
        </w:rPr>
        <w:t xml:space="preserve">
                           зертханалық </w:t>
      </w:r>
      <w:r>
        <w:br/>
      </w:r>
      <w:r>
        <w:rPr>
          <w:rFonts w:ascii="Times New Roman"/>
          <w:b w:val="false"/>
          <w:i w:val="false"/>
          <w:color w:val="000000"/>
          <w:sz w:val="28"/>
        </w:rPr>
        <w:t xml:space="preserve">
                           кластарды безен. </w:t>
      </w:r>
      <w:r>
        <w:br/>
      </w:r>
      <w:r>
        <w:rPr>
          <w:rFonts w:ascii="Times New Roman"/>
          <w:b w:val="false"/>
          <w:i w:val="false"/>
          <w:color w:val="000000"/>
          <w:sz w:val="28"/>
        </w:rPr>
        <w:t xml:space="preserve">
                           дiру, жарақтандыру. </w:t>
      </w:r>
      <w:r>
        <w:br/>
      </w:r>
      <w:r>
        <w:rPr>
          <w:rFonts w:ascii="Times New Roman"/>
          <w:b w:val="false"/>
          <w:i w:val="false"/>
          <w:color w:val="000000"/>
          <w:sz w:val="28"/>
        </w:rPr>
        <w:t xml:space="preserve">
                           Кiтапханалық қор. </w:t>
      </w:r>
      <w:r>
        <w:br/>
      </w:r>
      <w:r>
        <w:rPr>
          <w:rFonts w:ascii="Times New Roman"/>
          <w:b w:val="false"/>
          <w:i w:val="false"/>
          <w:color w:val="000000"/>
          <w:sz w:val="28"/>
        </w:rPr>
        <w:t xml:space="preserve">
                           лардың ғылыми-тех. </w:t>
      </w:r>
      <w:r>
        <w:br/>
      </w:r>
      <w:r>
        <w:rPr>
          <w:rFonts w:ascii="Times New Roman"/>
          <w:b w:val="false"/>
          <w:i w:val="false"/>
          <w:color w:val="000000"/>
          <w:sz w:val="28"/>
        </w:rPr>
        <w:t xml:space="preserve">
                           никалық ақпараттар, </w:t>
      </w:r>
      <w:r>
        <w:br/>
      </w:r>
      <w:r>
        <w:rPr>
          <w:rFonts w:ascii="Times New Roman"/>
          <w:b w:val="false"/>
          <w:i w:val="false"/>
          <w:color w:val="000000"/>
          <w:sz w:val="28"/>
        </w:rPr>
        <w:t xml:space="preserve">
                           стандарттар мен </w:t>
      </w:r>
      <w:r>
        <w:br/>
      </w:r>
      <w:r>
        <w:rPr>
          <w:rFonts w:ascii="Times New Roman"/>
          <w:b w:val="false"/>
          <w:i w:val="false"/>
          <w:color w:val="000000"/>
          <w:sz w:val="28"/>
        </w:rPr>
        <w:t xml:space="preserve">
                           госттар беру жөнiн. </w:t>
      </w:r>
      <w:r>
        <w:br/>
      </w:r>
      <w:r>
        <w:rPr>
          <w:rFonts w:ascii="Times New Roman"/>
          <w:b w:val="false"/>
          <w:i w:val="false"/>
          <w:color w:val="000000"/>
          <w:sz w:val="28"/>
        </w:rPr>
        <w:t xml:space="preserve">
                           дегi қызметтерiне </w:t>
      </w:r>
      <w:r>
        <w:br/>
      </w:r>
      <w:r>
        <w:rPr>
          <w:rFonts w:ascii="Times New Roman"/>
          <w:b w:val="false"/>
          <w:i w:val="false"/>
          <w:color w:val="000000"/>
          <w:sz w:val="28"/>
        </w:rPr>
        <w:t xml:space="preserve">
                           ақы төлеу. Сарап. </w:t>
      </w:r>
      <w:r>
        <w:br/>
      </w:r>
      <w:r>
        <w:rPr>
          <w:rFonts w:ascii="Times New Roman"/>
          <w:b w:val="false"/>
          <w:i w:val="false"/>
          <w:color w:val="000000"/>
          <w:sz w:val="28"/>
        </w:rPr>
        <w:t xml:space="preserve">
                           тама жүргiзу, сы. </w:t>
      </w:r>
      <w:r>
        <w:br/>
      </w:r>
      <w:r>
        <w:rPr>
          <w:rFonts w:ascii="Times New Roman"/>
          <w:b w:val="false"/>
          <w:i w:val="false"/>
          <w:color w:val="000000"/>
          <w:sz w:val="28"/>
        </w:rPr>
        <w:t xml:space="preserve">
                           намалар iрiктеу, </w:t>
      </w:r>
      <w:r>
        <w:br/>
      </w:r>
      <w:r>
        <w:rPr>
          <w:rFonts w:ascii="Times New Roman"/>
          <w:b w:val="false"/>
          <w:i w:val="false"/>
          <w:color w:val="000000"/>
          <w:sz w:val="28"/>
        </w:rPr>
        <w:t xml:space="preserve">
                           кедендiк тексеру </w:t>
      </w:r>
      <w:r>
        <w:br/>
      </w:r>
      <w:r>
        <w:rPr>
          <w:rFonts w:ascii="Times New Roman"/>
          <w:b w:val="false"/>
          <w:i w:val="false"/>
          <w:color w:val="000000"/>
          <w:sz w:val="28"/>
        </w:rPr>
        <w:t xml:space="preserve">
                           жөнiндегi оқу </w:t>
      </w:r>
      <w:r>
        <w:br/>
      </w:r>
      <w:r>
        <w:rPr>
          <w:rFonts w:ascii="Times New Roman"/>
          <w:b w:val="false"/>
          <w:i w:val="false"/>
          <w:color w:val="000000"/>
          <w:sz w:val="28"/>
        </w:rPr>
        <w:t xml:space="preserve">
                           бейне фильмдерiн </w:t>
      </w:r>
      <w:r>
        <w:br/>
      </w:r>
      <w:r>
        <w:rPr>
          <w:rFonts w:ascii="Times New Roman"/>
          <w:b w:val="false"/>
          <w:i w:val="false"/>
          <w:color w:val="000000"/>
          <w:sz w:val="28"/>
        </w:rPr>
        <w:t xml:space="preserve">
                           дайындау. Азық-тү. </w:t>
      </w:r>
      <w:r>
        <w:br/>
      </w:r>
      <w:r>
        <w:rPr>
          <w:rFonts w:ascii="Times New Roman"/>
          <w:b w:val="false"/>
          <w:i w:val="false"/>
          <w:color w:val="000000"/>
          <w:sz w:val="28"/>
        </w:rPr>
        <w:t xml:space="preserve">
                           лiк және азық-тү. </w:t>
      </w:r>
      <w:r>
        <w:br/>
      </w:r>
      <w:r>
        <w:rPr>
          <w:rFonts w:ascii="Times New Roman"/>
          <w:b w:val="false"/>
          <w:i w:val="false"/>
          <w:color w:val="000000"/>
          <w:sz w:val="28"/>
        </w:rPr>
        <w:t xml:space="preserve">
                           лiктiк емес тауар. </w:t>
      </w:r>
      <w:r>
        <w:br/>
      </w:r>
      <w:r>
        <w:rPr>
          <w:rFonts w:ascii="Times New Roman"/>
          <w:b w:val="false"/>
          <w:i w:val="false"/>
          <w:color w:val="000000"/>
          <w:sz w:val="28"/>
        </w:rPr>
        <w:t xml:space="preserve">
                           лар, мұнай өнiм. </w:t>
      </w:r>
      <w:r>
        <w:br/>
      </w:r>
      <w:r>
        <w:rPr>
          <w:rFonts w:ascii="Times New Roman"/>
          <w:b w:val="false"/>
          <w:i w:val="false"/>
          <w:color w:val="000000"/>
          <w:sz w:val="28"/>
        </w:rPr>
        <w:t xml:space="preserve">
                           дерi, автокөлiк </w:t>
      </w:r>
      <w:r>
        <w:br/>
      </w:r>
      <w:r>
        <w:rPr>
          <w:rFonts w:ascii="Times New Roman"/>
          <w:b w:val="false"/>
          <w:i w:val="false"/>
          <w:color w:val="000000"/>
          <w:sz w:val="28"/>
        </w:rPr>
        <w:t xml:space="preserve">
                           бойынша сараптама </w:t>
      </w:r>
      <w:r>
        <w:br/>
      </w:r>
      <w:r>
        <w:rPr>
          <w:rFonts w:ascii="Times New Roman"/>
          <w:b w:val="false"/>
          <w:i w:val="false"/>
          <w:color w:val="000000"/>
          <w:sz w:val="28"/>
        </w:rPr>
        <w:t xml:space="preserve">
                           әдiстерiне оқытуға </w:t>
      </w:r>
      <w:r>
        <w:br/>
      </w:r>
      <w:r>
        <w:rPr>
          <w:rFonts w:ascii="Times New Roman"/>
          <w:b w:val="false"/>
          <w:i w:val="false"/>
          <w:color w:val="000000"/>
          <w:sz w:val="28"/>
        </w:rPr>
        <w:t xml:space="preserve">
                           және олармен таны. </w:t>
      </w:r>
      <w:r>
        <w:br/>
      </w:r>
      <w:r>
        <w:rPr>
          <w:rFonts w:ascii="Times New Roman"/>
          <w:b w:val="false"/>
          <w:i w:val="false"/>
          <w:color w:val="000000"/>
          <w:sz w:val="28"/>
        </w:rPr>
        <w:t xml:space="preserve">
                           суға арналған ком. </w:t>
      </w:r>
      <w:r>
        <w:br/>
      </w:r>
      <w:r>
        <w:rPr>
          <w:rFonts w:ascii="Times New Roman"/>
          <w:b w:val="false"/>
          <w:i w:val="false"/>
          <w:color w:val="000000"/>
          <w:sz w:val="28"/>
        </w:rPr>
        <w:t xml:space="preserve">
                           пьютерлiк бағдар. </w:t>
      </w:r>
      <w:r>
        <w:br/>
      </w:r>
      <w:r>
        <w:rPr>
          <w:rFonts w:ascii="Times New Roman"/>
          <w:b w:val="false"/>
          <w:i w:val="false"/>
          <w:color w:val="000000"/>
          <w:sz w:val="28"/>
        </w:rPr>
        <w:t xml:space="preserve">
                           ламалар әзiрлеу. </w:t>
      </w:r>
      <w:r>
        <w:br/>
      </w:r>
      <w:r>
        <w:rPr>
          <w:rFonts w:ascii="Times New Roman"/>
          <w:b w:val="false"/>
          <w:i w:val="false"/>
          <w:color w:val="000000"/>
          <w:sz w:val="28"/>
        </w:rPr>
        <w:t xml:space="preserve">
                           Қызметкерлердi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Мемстан. </w:t>
      </w:r>
      <w:r>
        <w:br/>
      </w:r>
      <w:r>
        <w:rPr>
          <w:rFonts w:ascii="Times New Roman"/>
          <w:b w:val="false"/>
          <w:i w:val="false"/>
          <w:color w:val="000000"/>
          <w:sz w:val="28"/>
        </w:rPr>
        <w:t xml:space="preserve">
                           дартында аттеста. </w:t>
      </w:r>
      <w:r>
        <w:br/>
      </w:r>
      <w:r>
        <w:rPr>
          <w:rFonts w:ascii="Times New Roman"/>
          <w:b w:val="false"/>
          <w:i w:val="false"/>
          <w:color w:val="000000"/>
          <w:sz w:val="28"/>
        </w:rPr>
        <w:t xml:space="preserve">
                           циялар мен аккре. </w:t>
      </w:r>
      <w:r>
        <w:br/>
      </w:r>
      <w:r>
        <w:rPr>
          <w:rFonts w:ascii="Times New Roman"/>
          <w:b w:val="false"/>
          <w:i w:val="false"/>
          <w:color w:val="000000"/>
          <w:sz w:val="28"/>
        </w:rPr>
        <w:t xml:space="preserve">
                           дитациялар, бiлiк. </w:t>
      </w:r>
      <w:r>
        <w:br/>
      </w:r>
      <w:r>
        <w:rPr>
          <w:rFonts w:ascii="Times New Roman"/>
          <w:b w:val="false"/>
          <w:i w:val="false"/>
          <w:color w:val="000000"/>
          <w:sz w:val="28"/>
        </w:rPr>
        <w:t xml:space="preserve">
                           тiлiгiн көтерудi </w:t>
      </w:r>
      <w:r>
        <w:br/>
      </w:r>
      <w:r>
        <w:rPr>
          <w:rFonts w:ascii="Times New Roman"/>
          <w:b w:val="false"/>
          <w:i w:val="false"/>
          <w:color w:val="000000"/>
          <w:sz w:val="28"/>
        </w:rPr>
        <w:t xml:space="preserve">
                           жүргiзу кезiнде </w:t>
      </w:r>
      <w:r>
        <w:br/>
      </w:r>
      <w:r>
        <w:rPr>
          <w:rFonts w:ascii="Times New Roman"/>
          <w:b w:val="false"/>
          <w:i w:val="false"/>
          <w:color w:val="000000"/>
          <w:sz w:val="28"/>
        </w:rPr>
        <w:t xml:space="preserve">
                           рұқсаттар мен </w:t>
      </w:r>
      <w:r>
        <w:br/>
      </w:r>
      <w:r>
        <w:rPr>
          <w:rFonts w:ascii="Times New Roman"/>
          <w:b w:val="false"/>
          <w:i w:val="false"/>
          <w:color w:val="000000"/>
          <w:sz w:val="28"/>
        </w:rPr>
        <w:t xml:space="preserve">
                           лицензиялар ныса. </w:t>
      </w:r>
      <w:r>
        <w:br/>
      </w:r>
      <w:r>
        <w:rPr>
          <w:rFonts w:ascii="Times New Roman"/>
          <w:b w:val="false"/>
          <w:i w:val="false"/>
          <w:color w:val="000000"/>
          <w:sz w:val="28"/>
        </w:rPr>
        <w:t xml:space="preserve">
                           насына оқыту және </w:t>
      </w:r>
      <w:r>
        <w:br/>
      </w:r>
      <w:r>
        <w:rPr>
          <w:rFonts w:ascii="Times New Roman"/>
          <w:b w:val="false"/>
          <w:i w:val="false"/>
          <w:color w:val="000000"/>
          <w:sz w:val="28"/>
        </w:rPr>
        <w:t xml:space="preserve">
                           тағлымдамадан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ликасының Мем. </w:t>
      </w:r>
      <w:r>
        <w:br/>
      </w:r>
      <w:r>
        <w:rPr>
          <w:rFonts w:ascii="Times New Roman"/>
          <w:b w:val="false"/>
          <w:i w:val="false"/>
          <w:color w:val="000000"/>
          <w:sz w:val="28"/>
        </w:rPr>
        <w:t xml:space="preserve">
                           стандартында </w:t>
      </w:r>
      <w:r>
        <w:br/>
      </w:r>
      <w:r>
        <w:rPr>
          <w:rFonts w:ascii="Times New Roman"/>
          <w:b w:val="false"/>
          <w:i w:val="false"/>
          <w:color w:val="000000"/>
          <w:sz w:val="28"/>
        </w:rPr>
        <w:t xml:space="preserve">
                           сынақтар әдiсте. </w:t>
      </w:r>
      <w:r>
        <w:br/>
      </w:r>
      <w:r>
        <w:rPr>
          <w:rFonts w:ascii="Times New Roman"/>
          <w:b w:val="false"/>
          <w:i w:val="false"/>
          <w:color w:val="000000"/>
          <w:sz w:val="28"/>
        </w:rPr>
        <w:t xml:space="preserve">
                           мелерiн аттеста. </w:t>
      </w:r>
      <w:r>
        <w:br/>
      </w:r>
      <w:r>
        <w:rPr>
          <w:rFonts w:ascii="Times New Roman"/>
          <w:b w:val="false"/>
          <w:i w:val="false"/>
          <w:color w:val="000000"/>
          <w:sz w:val="28"/>
        </w:rPr>
        <w:t xml:space="preserve">
                           циялау. </w:t>
      </w:r>
      <w:r>
        <w:br/>
      </w:r>
      <w:r>
        <w:rPr>
          <w:rFonts w:ascii="Times New Roman"/>
          <w:b w:val="false"/>
          <w:i w:val="false"/>
          <w:color w:val="000000"/>
          <w:sz w:val="28"/>
        </w:rPr>
        <w:t xml:space="preserve">
                           Радиоизотоптық </w:t>
      </w:r>
      <w:r>
        <w:br/>
      </w:r>
      <w:r>
        <w:rPr>
          <w:rFonts w:ascii="Times New Roman"/>
          <w:b w:val="false"/>
          <w:i w:val="false"/>
          <w:color w:val="000000"/>
          <w:sz w:val="28"/>
        </w:rPr>
        <w:t xml:space="preserve">
                           құралдармен және </w:t>
      </w:r>
      <w:r>
        <w:br/>
      </w:r>
      <w:r>
        <w:rPr>
          <w:rFonts w:ascii="Times New Roman"/>
          <w:b w:val="false"/>
          <w:i w:val="false"/>
          <w:color w:val="000000"/>
          <w:sz w:val="28"/>
        </w:rPr>
        <w:t xml:space="preserve">
                           рентгендiк техни. </w:t>
      </w:r>
      <w:r>
        <w:br/>
      </w:r>
      <w:r>
        <w:rPr>
          <w:rFonts w:ascii="Times New Roman"/>
          <w:b w:val="false"/>
          <w:i w:val="false"/>
          <w:color w:val="000000"/>
          <w:sz w:val="28"/>
        </w:rPr>
        <w:t xml:space="preserve">
                           камен жұмыс iстеу. </w:t>
      </w:r>
      <w:r>
        <w:br/>
      </w:r>
      <w:r>
        <w:rPr>
          <w:rFonts w:ascii="Times New Roman"/>
          <w:b w:val="false"/>
          <w:i w:val="false"/>
          <w:color w:val="000000"/>
          <w:sz w:val="28"/>
        </w:rPr>
        <w:t xml:space="preserve">
                           ге арналған </w:t>
      </w:r>
      <w:r>
        <w:br/>
      </w:r>
      <w:r>
        <w:rPr>
          <w:rFonts w:ascii="Times New Roman"/>
          <w:b w:val="false"/>
          <w:i w:val="false"/>
          <w:color w:val="000000"/>
          <w:sz w:val="28"/>
        </w:rPr>
        <w:t xml:space="preserve">
                           лицензиялар, </w:t>
      </w:r>
      <w:r>
        <w:br/>
      </w:r>
      <w:r>
        <w:rPr>
          <w:rFonts w:ascii="Times New Roman"/>
          <w:b w:val="false"/>
          <w:i w:val="false"/>
          <w:color w:val="000000"/>
          <w:sz w:val="28"/>
        </w:rPr>
        <w:t xml:space="preserve">
                           сертификаттар алу.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кеден орган. </w:t>
      </w:r>
      <w:r>
        <w:br/>
      </w:r>
      <w:r>
        <w:rPr>
          <w:rFonts w:ascii="Times New Roman"/>
          <w:b w:val="false"/>
          <w:i w:val="false"/>
          <w:color w:val="000000"/>
          <w:sz w:val="28"/>
        </w:rPr>
        <w:t xml:space="preserve">
                           дарының лауазымды </w:t>
      </w:r>
      <w:r>
        <w:br/>
      </w:r>
      <w:r>
        <w:rPr>
          <w:rFonts w:ascii="Times New Roman"/>
          <w:b w:val="false"/>
          <w:i w:val="false"/>
          <w:color w:val="000000"/>
          <w:sz w:val="28"/>
        </w:rPr>
        <w:t xml:space="preserve">
                           адамдарын лицен. </w:t>
      </w:r>
      <w:r>
        <w:br/>
      </w:r>
      <w:r>
        <w:rPr>
          <w:rFonts w:ascii="Times New Roman"/>
          <w:b w:val="false"/>
          <w:i w:val="false"/>
          <w:color w:val="000000"/>
          <w:sz w:val="28"/>
        </w:rPr>
        <w:t xml:space="preserve">
                           зиялар, сертификат. </w:t>
      </w:r>
      <w:r>
        <w:br/>
      </w:r>
      <w:r>
        <w:rPr>
          <w:rFonts w:ascii="Times New Roman"/>
          <w:b w:val="false"/>
          <w:i w:val="false"/>
          <w:color w:val="000000"/>
          <w:sz w:val="28"/>
        </w:rPr>
        <w:t xml:space="preserve">
                           тар алуға арнап </w:t>
      </w:r>
      <w:r>
        <w:br/>
      </w:r>
      <w:r>
        <w:rPr>
          <w:rFonts w:ascii="Times New Roman"/>
          <w:b w:val="false"/>
          <w:i w:val="false"/>
          <w:color w:val="000000"/>
          <w:sz w:val="28"/>
        </w:rPr>
        <w:t xml:space="preserve">
                           оқыту. </w:t>
      </w:r>
      <w:r>
        <w:br/>
      </w:r>
      <w:r>
        <w:rPr>
          <w:rFonts w:ascii="Times New Roman"/>
          <w:b w:val="false"/>
          <w:i w:val="false"/>
          <w:color w:val="000000"/>
          <w:sz w:val="28"/>
        </w:rPr>
        <w:t xml:space="preserve">
                           Ақпараттық сайт </w:t>
      </w:r>
      <w:r>
        <w:br/>
      </w:r>
      <w:r>
        <w:rPr>
          <w:rFonts w:ascii="Times New Roman"/>
          <w:b w:val="false"/>
          <w:i w:val="false"/>
          <w:color w:val="000000"/>
          <w:sz w:val="28"/>
        </w:rPr>
        <w:t xml:space="preserve">
                           құру жөнiндегi </w:t>
      </w:r>
      <w:r>
        <w:br/>
      </w:r>
      <w:r>
        <w:rPr>
          <w:rFonts w:ascii="Times New Roman"/>
          <w:b w:val="false"/>
          <w:i w:val="false"/>
          <w:color w:val="000000"/>
          <w:sz w:val="28"/>
        </w:rPr>
        <w:t xml:space="preserve">
                           қызметтер және </w:t>
      </w:r>
      <w:r>
        <w:br/>
      </w:r>
      <w:r>
        <w:rPr>
          <w:rFonts w:ascii="Times New Roman"/>
          <w:b w:val="false"/>
          <w:i w:val="false"/>
          <w:color w:val="000000"/>
          <w:sz w:val="28"/>
        </w:rPr>
        <w:t xml:space="preserve">
                           ақпараттық тех. </w:t>
      </w:r>
      <w:r>
        <w:br/>
      </w:r>
      <w:r>
        <w:rPr>
          <w:rFonts w:ascii="Times New Roman"/>
          <w:b w:val="false"/>
          <w:i w:val="false"/>
          <w:color w:val="000000"/>
          <w:sz w:val="28"/>
        </w:rPr>
        <w:t xml:space="preserve">
                           нологияларға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Кедендiк бақылау агенттiгiне жүктелген функцияларды сапалы және уақтылы орындау, кедендiк бақылаудың тиiмдiлiгi мен сапасын, Қазақстан Республикасы мемлекеттiк шекарасының қауiпсiздiгi мен қорғалуын қамтамасыз ету. Кәсiптiк деңгейдi көтеру және қазiргi заманғы экономикалық жағдайларға сәйкес Қазақстан Республикасының Кедендiк бақылау агенттiгiн жоғары бiлiктi кадрлармен қамтамасыз ету. </w:t>
      </w:r>
    </w:p>
    <w:bookmarkStart w:name="z4" w:id="4"/>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407-қосымша       </w:t>
      </w:r>
    </w:p>
    <w:bookmarkEnd w:id="4"/>
    <w:p>
      <w:pPr>
        <w:spacing w:after="0"/>
        <w:ind w:left="0"/>
        <w:jc w:val="both"/>
      </w:pPr>
      <w:r>
        <w:rPr>
          <w:rFonts w:ascii="Times New Roman"/>
          <w:b w:val="false"/>
          <w:i w:val="false"/>
          <w:color w:val="000000"/>
          <w:sz w:val="28"/>
          <w:u w:val="single"/>
        </w:rPr>
        <w:t xml:space="preserve">619 - Қазақстан Республикасының Кедендiк бақылау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""КААЖ" кедендiк ақпараттық жүйесiн дамыту"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256513 мың теңге (екi жүз елу алты миллион бес жүз он үш мың теңге). </w:t>
      </w:r>
      <w:r>
        <w:br/>
      </w:r>
      <w:r>
        <w:rPr>
          <w:rFonts w:ascii="Times New Roman"/>
          <w:b w:val="false"/>
          <w:i w:val="false"/>
          <w:color w:val="000000"/>
          <w:sz w:val="28"/>
        </w:rPr>
        <w:t>
      2. Бюджеттiк бағдарламаның нормативтiк құқықтық негiзi: "Ақпараттандыру туралы" Қазақстан Республикасының 2003 жылғы 8 мамырдағы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кеден қызметiн дамытудың 2004-2006 жылдарға арналған бағдарламасын бекiту туралы" Қазақстан Республикасы Үкiметiнiң 2003 жылғы 3 қазандағы N 1019  </w:t>
      </w:r>
      <w:r>
        <w:rPr>
          <w:rFonts w:ascii="Times New Roman"/>
          <w:b w:val="false"/>
          <w:i w:val="false"/>
          <w:color w:val="000000"/>
          <w:sz w:val="28"/>
        </w:rPr>
        <w:t xml:space="preserve">қаулысы </w:t>
      </w:r>
      <w:r>
        <w:rPr>
          <w:rFonts w:ascii="Times New Roman"/>
          <w:b w:val="false"/>
          <w:i w:val="false"/>
          <w:color w:val="000000"/>
          <w:sz w:val="28"/>
        </w:rPr>
        <w:t>; "Кеден органдарын автоматтандыру туралы" Қазақстан Республикасы Премьер-Министрiнiң 1996 жылғы 7 қазандағы N 472-ө  </w:t>
      </w:r>
      <w:r>
        <w:rPr>
          <w:rFonts w:ascii="Times New Roman"/>
          <w:b w:val="false"/>
          <w:i w:val="false"/>
          <w:color w:val="000000"/>
          <w:sz w:val="28"/>
        </w:rPr>
        <w:t xml:space="preserve">өкiмi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кеден қызметiнiң Кедендiк автоматтандырылған ақпараттық жүйесiн жаңарту және дамыту, жаңа кедендiк ақпараттық технологиялар енгiзу, кеден алымдары мен төлемдерiнiң бюджетке аударымдарын арттыру мақсатында кедендiк ресiмдеу процестерiн автоматтандыру, сыбайлас жемқорлыққа қарсы күрес, жүк декларациялары электронды көшiрмелерiнiң деректер қорын орталықтандырып қалыптастыру, қалыптасқан қорлардың негiзiнде Қазақстан Республикасы сыртқы саудасының статистикасын жүргiзу, Қазақстан Республикасының кеден органдары қызметiнiң мүдделi министрлiктер мен ведомстволарға ұсынуға арналған негiзгi көрсеткiштерiнiң мониторингi. </w:t>
      </w:r>
      <w:r>
        <w:br/>
      </w:r>
      <w:r>
        <w:rPr>
          <w:rFonts w:ascii="Times New Roman"/>
          <w:b w:val="false"/>
          <w:i w:val="false"/>
          <w:color w:val="000000"/>
          <w:sz w:val="28"/>
        </w:rPr>
        <w:t xml:space="preserve">
      5. Бюджеттiк бағдарламаның мiндеттерi: кедендік автоматтандырылған ақпараттық жүйеге ақпараттық технологияларды енгiзу, кедендiк автоматтандырылған ақпараттық жүйенi одан әрi дамыту.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Бағ. Кiшi  Кiшi бағдар.  Бағдарламаны iске  Іске    Жауапты </w:t>
      </w:r>
      <w:r>
        <w:br/>
      </w:r>
      <w:r>
        <w:rPr>
          <w:rFonts w:ascii="Times New Roman"/>
          <w:b w:val="false"/>
          <w:i w:val="false"/>
          <w:color w:val="000000"/>
          <w:sz w:val="28"/>
        </w:rPr>
        <w:t xml:space="preserve">
п/ дар. бағ.  ламалардың    асыру жөнiндегi    асыру   орындау. </w:t>
      </w:r>
      <w:r>
        <w:br/>
      </w:r>
      <w:r>
        <w:rPr>
          <w:rFonts w:ascii="Times New Roman"/>
          <w:b w:val="false"/>
          <w:i w:val="false"/>
          <w:color w:val="000000"/>
          <w:sz w:val="28"/>
        </w:rPr>
        <w:t xml:space="preserve">
п  лама дарла атауы         іс-шаралар         мерзімі шылар    </w:t>
      </w:r>
      <w:r>
        <w:br/>
      </w:r>
      <w:r>
        <w:rPr>
          <w:rFonts w:ascii="Times New Roman"/>
          <w:b w:val="false"/>
          <w:i w:val="false"/>
          <w:color w:val="000000"/>
          <w:sz w:val="28"/>
        </w:rPr>
        <w:t xml:space="preserve">
   коды ма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002        "КААЖ" ке.    Кеден органдарында  Жыл     Қазақстан </w:t>
      </w:r>
      <w:r>
        <w:br/>
      </w:r>
      <w:r>
        <w:rPr>
          <w:rFonts w:ascii="Times New Roman"/>
          <w:b w:val="false"/>
          <w:i w:val="false"/>
          <w:color w:val="000000"/>
          <w:sz w:val="28"/>
        </w:rPr>
        <w:t xml:space="preserve">
              дендiк        200 жұмыс орны мөл. iшiнде  Республика. </w:t>
      </w:r>
      <w:r>
        <w:br/>
      </w:r>
      <w:r>
        <w:rPr>
          <w:rFonts w:ascii="Times New Roman"/>
          <w:b w:val="false"/>
          <w:i w:val="false"/>
          <w:color w:val="000000"/>
          <w:sz w:val="28"/>
        </w:rPr>
        <w:t xml:space="preserve">
              ақпараттық    шерiнде қосымша             сының Кеден. </w:t>
      </w:r>
      <w:r>
        <w:br/>
      </w:r>
      <w:r>
        <w:rPr>
          <w:rFonts w:ascii="Times New Roman"/>
          <w:b w:val="false"/>
          <w:i w:val="false"/>
          <w:color w:val="000000"/>
          <w:sz w:val="28"/>
        </w:rPr>
        <w:t xml:space="preserve">
              жүйесін       жергiлiктi есептеу          дiк бақылау </w:t>
      </w:r>
      <w:r>
        <w:br/>
      </w:r>
      <w:r>
        <w:rPr>
          <w:rFonts w:ascii="Times New Roman"/>
          <w:b w:val="false"/>
          <w:i w:val="false"/>
          <w:color w:val="000000"/>
          <w:sz w:val="28"/>
        </w:rPr>
        <w:t xml:space="preserve">
              дамыту        желiлерін құру.             агенттiгi </w:t>
      </w:r>
      <w:r>
        <w:br/>
      </w:r>
      <w:r>
        <w:rPr>
          <w:rFonts w:ascii="Times New Roman"/>
          <w:b w:val="false"/>
          <w:i w:val="false"/>
          <w:color w:val="000000"/>
          <w:sz w:val="28"/>
        </w:rPr>
        <w:t xml:space="preserve">
                            Мыналарды сатып алу: </w:t>
      </w:r>
      <w:r>
        <w:br/>
      </w:r>
      <w:r>
        <w:rPr>
          <w:rFonts w:ascii="Times New Roman"/>
          <w:b w:val="false"/>
          <w:i w:val="false"/>
          <w:color w:val="000000"/>
          <w:sz w:val="28"/>
        </w:rPr>
        <w:t xml:space="preserve">
                            дербес компьютерлер </w:t>
      </w:r>
      <w:r>
        <w:br/>
      </w:r>
      <w:r>
        <w:rPr>
          <w:rFonts w:ascii="Times New Roman"/>
          <w:b w:val="false"/>
          <w:i w:val="false"/>
          <w:color w:val="000000"/>
          <w:sz w:val="28"/>
        </w:rPr>
        <w:t xml:space="preserve">
                            - 140 бiрлiк; </w:t>
      </w:r>
      <w:r>
        <w:br/>
      </w:r>
      <w:r>
        <w:rPr>
          <w:rFonts w:ascii="Times New Roman"/>
          <w:b w:val="false"/>
          <w:i w:val="false"/>
          <w:color w:val="000000"/>
          <w:sz w:val="28"/>
        </w:rPr>
        <w:t xml:space="preserve">
                            үздiксiз қуат беру </w:t>
      </w:r>
      <w:r>
        <w:br/>
      </w:r>
      <w:r>
        <w:rPr>
          <w:rFonts w:ascii="Times New Roman"/>
          <w:b w:val="false"/>
          <w:i w:val="false"/>
          <w:color w:val="000000"/>
          <w:sz w:val="28"/>
        </w:rPr>
        <w:t xml:space="preserve">
                            көздерi - 140 бiрлiк; </w:t>
      </w:r>
      <w:r>
        <w:br/>
      </w:r>
      <w:r>
        <w:rPr>
          <w:rFonts w:ascii="Times New Roman"/>
          <w:b w:val="false"/>
          <w:i w:val="false"/>
          <w:color w:val="000000"/>
          <w:sz w:val="28"/>
        </w:rPr>
        <w:t xml:space="preserve">
                            басу қондырғылары </w:t>
      </w:r>
      <w:r>
        <w:br/>
      </w:r>
      <w:r>
        <w:rPr>
          <w:rFonts w:ascii="Times New Roman"/>
          <w:b w:val="false"/>
          <w:i w:val="false"/>
          <w:color w:val="000000"/>
          <w:sz w:val="28"/>
        </w:rPr>
        <w:t xml:space="preserve">
                            - 53 дана; </w:t>
      </w:r>
      <w:r>
        <w:br/>
      </w:r>
      <w:r>
        <w:rPr>
          <w:rFonts w:ascii="Times New Roman"/>
          <w:b w:val="false"/>
          <w:i w:val="false"/>
          <w:color w:val="000000"/>
          <w:sz w:val="28"/>
        </w:rPr>
        <w:t xml:space="preserve">
                            серверлер - 23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радиокөпiрлер - </w:t>
      </w:r>
      <w:r>
        <w:br/>
      </w:r>
      <w:r>
        <w:rPr>
          <w:rFonts w:ascii="Times New Roman"/>
          <w:b w:val="false"/>
          <w:i w:val="false"/>
          <w:color w:val="000000"/>
          <w:sz w:val="28"/>
        </w:rPr>
        <w:t xml:space="preserve">
                            10 жиынтық; </w:t>
      </w:r>
      <w:r>
        <w:br/>
      </w:r>
      <w:r>
        <w:rPr>
          <w:rFonts w:ascii="Times New Roman"/>
          <w:b w:val="false"/>
          <w:i w:val="false"/>
          <w:color w:val="000000"/>
          <w:sz w:val="28"/>
        </w:rPr>
        <w:t xml:space="preserve">
                            белсендi желiлiк </w:t>
      </w:r>
      <w:r>
        <w:br/>
      </w:r>
      <w:r>
        <w:rPr>
          <w:rFonts w:ascii="Times New Roman"/>
          <w:b w:val="false"/>
          <w:i w:val="false"/>
          <w:color w:val="000000"/>
          <w:sz w:val="28"/>
        </w:rPr>
        <w:t xml:space="preserve">
                            жабдықтар - </w:t>
      </w:r>
      <w:r>
        <w:br/>
      </w:r>
      <w:r>
        <w:rPr>
          <w:rFonts w:ascii="Times New Roman"/>
          <w:b w:val="false"/>
          <w:i w:val="false"/>
          <w:color w:val="000000"/>
          <w:sz w:val="28"/>
        </w:rPr>
        <w:t xml:space="preserve">
                            10 жиынтық; </w:t>
      </w:r>
      <w:r>
        <w:br/>
      </w:r>
      <w:r>
        <w:rPr>
          <w:rFonts w:ascii="Times New Roman"/>
          <w:b w:val="false"/>
          <w:i w:val="false"/>
          <w:color w:val="000000"/>
          <w:sz w:val="28"/>
        </w:rPr>
        <w:t xml:space="preserve">
                            ақпараттық қауiп. </w:t>
      </w:r>
      <w:r>
        <w:br/>
      </w:r>
      <w:r>
        <w:rPr>
          <w:rFonts w:ascii="Times New Roman"/>
          <w:b w:val="false"/>
          <w:i w:val="false"/>
          <w:color w:val="000000"/>
          <w:sz w:val="28"/>
        </w:rPr>
        <w:t xml:space="preserve">
                            сiздiктi қамтама. </w:t>
      </w:r>
      <w:r>
        <w:br/>
      </w:r>
      <w:r>
        <w:rPr>
          <w:rFonts w:ascii="Times New Roman"/>
          <w:b w:val="false"/>
          <w:i w:val="false"/>
          <w:color w:val="000000"/>
          <w:sz w:val="28"/>
        </w:rPr>
        <w:t xml:space="preserve">
                            сыз ету жөнiндегi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өнiм - 1000 лицен. </w:t>
      </w:r>
      <w:r>
        <w:br/>
      </w:r>
      <w:r>
        <w:rPr>
          <w:rFonts w:ascii="Times New Roman"/>
          <w:b w:val="false"/>
          <w:i w:val="false"/>
          <w:color w:val="000000"/>
          <w:sz w:val="28"/>
        </w:rPr>
        <w:t xml:space="preserve">
                            зия; </w:t>
      </w:r>
      <w:r>
        <w:br/>
      </w:r>
      <w:r>
        <w:rPr>
          <w:rFonts w:ascii="Times New Roman"/>
          <w:b w:val="false"/>
          <w:i w:val="false"/>
          <w:color w:val="000000"/>
          <w:sz w:val="28"/>
        </w:rPr>
        <w:t xml:space="preserve">
                            "Лука бюджет"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- 31 жиынтық; </w:t>
      </w:r>
      <w:r>
        <w:br/>
      </w:r>
      <w:r>
        <w:rPr>
          <w:rFonts w:ascii="Times New Roman"/>
          <w:b w:val="false"/>
          <w:i w:val="false"/>
          <w:color w:val="000000"/>
          <w:sz w:val="28"/>
        </w:rPr>
        <w:t xml:space="preserve">
                            ақпаратты сақтау </w:t>
      </w:r>
      <w:r>
        <w:br/>
      </w:r>
      <w:r>
        <w:rPr>
          <w:rFonts w:ascii="Times New Roman"/>
          <w:b w:val="false"/>
          <w:i w:val="false"/>
          <w:color w:val="000000"/>
          <w:sz w:val="28"/>
        </w:rPr>
        <w:t xml:space="preserve">
                            жәнe желiнiң </w:t>
      </w:r>
      <w:r>
        <w:br/>
      </w:r>
      <w:r>
        <w:rPr>
          <w:rFonts w:ascii="Times New Roman"/>
          <w:b w:val="false"/>
          <w:i w:val="false"/>
          <w:color w:val="000000"/>
          <w:sz w:val="28"/>
        </w:rPr>
        <w:t xml:space="preserve">
                            қауiпсiздiгi </w:t>
      </w:r>
      <w:r>
        <w:br/>
      </w:r>
      <w:r>
        <w:rPr>
          <w:rFonts w:ascii="Times New Roman"/>
          <w:b w:val="false"/>
          <w:i w:val="false"/>
          <w:color w:val="000000"/>
          <w:sz w:val="28"/>
        </w:rPr>
        <w:t xml:space="preserve">
                            үшiн лицензиялық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- 1 жиынтық; </w:t>
      </w:r>
      <w:r>
        <w:br/>
      </w:r>
      <w:r>
        <w:rPr>
          <w:rFonts w:ascii="Times New Roman"/>
          <w:b w:val="false"/>
          <w:i w:val="false"/>
          <w:color w:val="000000"/>
          <w:sz w:val="28"/>
        </w:rPr>
        <w:t xml:space="preserve">
                            "Электронды </w:t>
      </w:r>
      <w:r>
        <w:br/>
      </w:r>
      <w:r>
        <w:rPr>
          <w:rFonts w:ascii="Times New Roman"/>
          <w:b w:val="false"/>
          <w:i w:val="false"/>
          <w:color w:val="000000"/>
          <w:sz w:val="28"/>
        </w:rPr>
        <w:t xml:space="preserve">
                            кеден" ақпарат. </w:t>
      </w:r>
      <w:r>
        <w:br/>
      </w:r>
      <w:r>
        <w:rPr>
          <w:rFonts w:ascii="Times New Roman"/>
          <w:b w:val="false"/>
          <w:i w:val="false"/>
          <w:color w:val="000000"/>
          <w:sz w:val="28"/>
        </w:rPr>
        <w:t xml:space="preserve">
                            тық жүйесiн </w:t>
      </w:r>
      <w:r>
        <w:br/>
      </w:r>
      <w:r>
        <w:rPr>
          <w:rFonts w:ascii="Times New Roman"/>
          <w:b w:val="false"/>
          <w:i w:val="false"/>
          <w:color w:val="000000"/>
          <w:sz w:val="28"/>
        </w:rPr>
        <w:t xml:space="preserve">
                            құруға арналған </w:t>
      </w:r>
      <w:r>
        <w:br/>
      </w:r>
      <w:r>
        <w:rPr>
          <w:rFonts w:ascii="Times New Roman"/>
          <w:b w:val="false"/>
          <w:i w:val="false"/>
          <w:color w:val="000000"/>
          <w:sz w:val="28"/>
        </w:rPr>
        <w:t xml:space="preserve">
                            техникалық тап. </w:t>
      </w:r>
      <w:r>
        <w:br/>
      </w:r>
      <w:r>
        <w:rPr>
          <w:rFonts w:ascii="Times New Roman"/>
          <w:b w:val="false"/>
          <w:i w:val="false"/>
          <w:color w:val="000000"/>
          <w:sz w:val="28"/>
        </w:rPr>
        <w:t xml:space="preserve">
                            сырма әзiрлеу; </w:t>
      </w:r>
      <w:r>
        <w:br/>
      </w:r>
      <w:r>
        <w:rPr>
          <w:rFonts w:ascii="Times New Roman"/>
          <w:b w:val="false"/>
          <w:i w:val="false"/>
          <w:color w:val="000000"/>
          <w:sz w:val="28"/>
        </w:rPr>
        <w:t xml:space="preserve">
                            "Сыртқы сауданың </w:t>
      </w:r>
      <w:r>
        <w:br/>
      </w:r>
      <w:r>
        <w:rPr>
          <w:rFonts w:ascii="Times New Roman"/>
          <w:b w:val="false"/>
          <w:i w:val="false"/>
          <w:color w:val="000000"/>
          <w:sz w:val="28"/>
        </w:rPr>
        <w:t xml:space="preserve">
                            статистикасы, </w:t>
      </w:r>
      <w:r>
        <w:br/>
      </w:r>
      <w:r>
        <w:rPr>
          <w:rFonts w:ascii="Times New Roman"/>
          <w:b w:val="false"/>
          <w:i w:val="false"/>
          <w:color w:val="000000"/>
          <w:sz w:val="28"/>
        </w:rPr>
        <w:t xml:space="preserve">
                            талдау, статистика </w:t>
      </w:r>
      <w:r>
        <w:br/>
      </w:r>
      <w:r>
        <w:rPr>
          <w:rFonts w:ascii="Times New Roman"/>
          <w:b w:val="false"/>
          <w:i w:val="false"/>
          <w:color w:val="000000"/>
          <w:sz w:val="28"/>
        </w:rPr>
        <w:t xml:space="preserve">
                            деректерiне қол </w:t>
      </w:r>
      <w:r>
        <w:br/>
      </w:r>
      <w:r>
        <w:rPr>
          <w:rFonts w:ascii="Times New Roman"/>
          <w:b w:val="false"/>
          <w:i w:val="false"/>
          <w:color w:val="000000"/>
          <w:sz w:val="28"/>
        </w:rPr>
        <w:t xml:space="preserve">
                            жеткiзудi ұйым. </w:t>
      </w:r>
      <w:r>
        <w:br/>
      </w:r>
      <w:r>
        <w:rPr>
          <w:rFonts w:ascii="Times New Roman"/>
          <w:b w:val="false"/>
          <w:i w:val="false"/>
          <w:color w:val="000000"/>
          <w:sz w:val="28"/>
        </w:rPr>
        <w:t xml:space="preserve">
                            дастыру" бiрiк. </w:t>
      </w:r>
      <w:r>
        <w:br/>
      </w:r>
      <w:r>
        <w:rPr>
          <w:rFonts w:ascii="Times New Roman"/>
          <w:b w:val="false"/>
          <w:i w:val="false"/>
          <w:color w:val="000000"/>
          <w:sz w:val="28"/>
        </w:rPr>
        <w:t xml:space="preserve">
                            тiрiлген ақпарат. </w:t>
      </w:r>
      <w:r>
        <w:br/>
      </w:r>
      <w:r>
        <w:rPr>
          <w:rFonts w:ascii="Times New Roman"/>
          <w:b w:val="false"/>
          <w:i w:val="false"/>
          <w:color w:val="000000"/>
          <w:sz w:val="28"/>
        </w:rPr>
        <w:t xml:space="preserve">
                            тық жүйесiнiң </w:t>
      </w:r>
      <w:r>
        <w:br/>
      </w:r>
      <w:r>
        <w:rPr>
          <w:rFonts w:ascii="Times New Roman"/>
          <w:b w:val="false"/>
          <w:i w:val="false"/>
          <w:color w:val="000000"/>
          <w:sz w:val="28"/>
        </w:rPr>
        <w:t xml:space="preserve">
                            тәжiрибелiк </w:t>
      </w:r>
      <w:r>
        <w:br/>
      </w:r>
      <w:r>
        <w:rPr>
          <w:rFonts w:ascii="Times New Roman"/>
          <w:b w:val="false"/>
          <w:i w:val="false"/>
          <w:color w:val="000000"/>
          <w:sz w:val="28"/>
        </w:rPr>
        <w:t xml:space="preserve">
                            жобасын жасау </w:t>
      </w:r>
      <w:r>
        <w:br/>
      </w:r>
      <w:r>
        <w:rPr>
          <w:rFonts w:ascii="Times New Roman"/>
          <w:b w:val="false"/>
          <w:i w:val="false"/>
          <w:color w:val="000000"/>
          <w:sz w:val="28"/>
        </w:rPr>
        <w:t xml:space="preserve">
                            және енгiзу; </w:t>
      </w:r>
      <w:r>
        <w:br/>
      </w:r>
      <w:r>
        <w:rPr>
          <w:rFonts w:ascii="Times New Roman"/>
          <w:b w:val="false"/>
          <w:i w:val="false"/>
          <w:color w:val="000000"/>
          <w:sz w:val="28"/>
        </w:rPr>
        <w:t xml:space="preserve">
                            Деректердi жария. </w:t>
      </w:r>
      <w:r>
        <w:br/>
      </w:r>
      <w:r>
        <w:rPr>
          <w:rFonts w:ascii="Times New Roman"/>
          <w:b w:val="false"/>
          <w:i w:val="false"/>
          <w:color w:val="000000"/>
          <w:sz w:val="28"/>
        </w:rPr>
        <w:t xml:space="preserve">
                            лау жүйесiн жасау </w:t>
      </w:r>
      <w:r>
        <w:br/>
      </w:r>
      <w:r>
        <w:rPr>
          <w:rFonts w:ascii="Times New Roman"/>
          <w:b w:val="false"/>
          <w:i w:val="false"/>
          <w:color w:val="000000"/>
          <w:sz w:val="28"/>
        </w:rPr>
        <w:t xml:space="preserve">
                            және енгiзу, КААЖ </w:t>
      </w:r>
      <w:r>
        <w:br/>
      </w:r>
      <w:r>
        <w:rPr>
          <w:rFonts w:ascii="Times New Roman"/>
          <w:b w:val="false"/>
          <w:i w:val="false"/>
          <w:color w:val="000000"/>
          <w:sz w:val="28"/>
        </w:rPr>
        <w:t xml:space="preserve">
                            құрамдас бөлiктерiн </w:t>
      </w:r>
      <w:r>
        <w:br/>
      </w:r>
      <w:r>
        <w:rPr>
          <w:rFonts w:ascii="Times New Roman"/>
          <w:b w:val="false"/>
          <w:i w:val="false"/>
          <w:color w:val="000000"/>
          <w:sz w:val="28"/>
        </w:rPr>
        <w:t xml:space="preserve">
                            әзiрлеу және енгiзу.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КААЖ жүйелiк-техникалық тұғырнамасының сенiмдiлiгi мен өнiмдiлiгiн арттыру, статистикалық деректердiң сенiмдiлiгi мен талдау шешiмдерiнiң сапасын арттыру үшiн жаңа кедендiк ақпараттық технологияларды енгiзу, мемлекеттiк басқару органдарына арналған статистикалық деректерге автоматтандырылған қол жеткiзудi ұйымдастыру, КААЖ қолданбалы бағдарламалық қамтамасыз етудiң функционалдық мүмкiндiктерiн кеңейту. </w:t>
      </w:r>
    </w:p>
    <w:bookmarkStart w:name="z5" w:id="5"/>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408-қосымша          </w:t>
      </w:r>
    </w:p>
    <w:bookmarkEnd w:id="5"/>
    <w:p>
      <w:pPr>
        <w:spacing w:after="0"/>
        <w:ind w:left="0"/>
        <w:jc w:val="both"/>
      </w:pPr>
      <w:r>
        <w:rPr>
          <w:rFonts w:ascii="Times New Roman"/>
          <w:b w:val="false"/>
          <w:i w:val="false"/>
          <w:color w:val="ff0000"/>
          <w:sz w:val="28"/>
        </w:rPr>
        <w:t xml:space="preserve">       Ескерту. 408-қосымшаға өзгеріс енгізілді - ҚР Үкіметінің 2004.08.12. N 847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619 - Қазақстан Республикасының Кeдендiк бақылау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"Кедендiк бақылау және кедендiк инфрақұрылым объектiлерiн салу"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2821350 мың теңге (екi миллиард сегiз жүз жиырма бiр миллион үш жүз елу мың теңге). </w:t>
      </w:r>
      <w:r>
        <w:br/>
      </w:r>
      <w:r>
        <w:rPr>
          <w:rFonts w:ascii="Times New Roman"/>
          <w:b w:val="false"/>
          <w:i w:val="false"/>
          <w:color w:val="000000"/>
          <w:sz w:val="28"/>
        </w:rPr>
        <w:t>
      2. Бюджеттiк бағдарламаның нормативтiк құқықтық негiзi: Қазақстан Республикасының 2003 жылғы 5 сәуiрдегi Кеден  </w:t>
      </w:r>
      <w:r>
        <w:rPr>
          <w:rFonts w:ascii="Times New Roman"/>
          <w:b w:val="false"/>
          <w:i w:val="false"/>
          <w:color w:val="000000"/>
          <w:sz w:val="28"/>
        </w:rPr>
        <w:t xml:space="preserve">кодексi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бүкiл периметрi бойынша шекара маңындағы басым кеден бекеттерiн және кедендiк инфрақұрылым объектiлерiн дамыту, халықаралық тасымалдарға қызмет көрсету құрылымын жетiлдiру. </w:t>
      </w:r>
      <w:r>
        <w:br/>
      </w:r>
      <w:r>
        <w:rPr>
          <w:rFonts w:ascii="Times New Roman"/>
          <w:b w:val="false"/>
          <w:i w:val="false"/>
          <w:color w:val="000000"/>
          <w:sz w:val="28"/>
        </w:rPr>
        <w:t xml:space="preserve">
      5. Бюджеттiк бағдарламаның мiндеттерi: Қазақстан Республикасының шекарасында өткiзу пункттерi мен кедендiк инфрақұрылым объектiлерiнiң, оның iшiнде кедендiк темiржол терминалдарының құрылысын салу және жайластыру.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Бағ. Кiшi  Кiшi бағдар.  Бағдарламаны iске  Іске    Жауапты </w:t>
      </w:r>
      <w:r>
        <w:br/>
      </w:r>
      <w:r>
        <w:rPr>
          <w:rFonts w:ascii="Times New Roman"/>
          <w:b w:val="false"/>
          <w:i w:val="false"/>
          <w:color w:val="000000"/>
          <w:sz w:val="28"/>
        </w:rPr>
        <w:t xml:space="preserve">
п/ дар. бағ.  ламалардың    асыру жөнiндегi    асыру   орындау. </w:t>
      </w:r>
      <w:r>
        <w:br/>
      </w:r>
      <w:r>
        <w:rPr>
          <w:rFonts w:ascii="Times New Roman"/>
          <w:b w:val="false"/>
          <w:i w:val="false"/>
          <w:color w:val="000000"/>
          <w:sz w:val="28"/>
        </w:rPr>
        <w:t xml:space="preserve">
п  лама дарла атауы         іс-шаралар         мерзімі шылар    </w:t>
      </w:r>
      <w:r>
        <w:br/>
      </w:r>
      <w:r>
        <w:rPr>
          <w:rFonts w:ascii="Times New Roman"/>
          <w:b w:val="false"/>
          <w:i w:val="false"/>
          <w:color w:val="000000"/>
          <w:sz w:val="28"/>
        </w:rPr>
        <w:t xml:space="preserve">
   коды ма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004        Кедендiк      "2004 жылға арнал. Жыл      Қазақстан </w:t>
      </w:r>
      <w:r>
        <w:br/>
      </w:r>
      <w:r>
        <w:rPr>
          <w:rFonts w:ascii="Times New Roman"/>
          <w:b w:val="false"/>
          <w:i w:val="false"/>
          <w:color w:val="000000"/>
          <w:sz w:val="28"/>
        </w:rPr>
        <w:t xml:space="preserve">
              бақылау және  ған республикалық  iшiнде   Республика. </w:t>
      </w:r>
      <w:r>
        <w:br/>
      </w:r>
      <w:r>
        <w:rPr>
          <w:rFonts w:ascii="Times New Roman"/>
          <w:b w:val="false"/>
          <w:i w:val="false"/>
          <w:color w:val="000000"/>
          <w:sz w:val="28"/>
        </w:rPr>
        <w:t xml:space="preserve">
              кедендiк      бюджет туралы"              сының  </w:t>
      </w:r>
      <w:r>
        <w:br/>
      </w:r>
      <w:r>
        <w:rPr>
          <w:rFonts w:ascii="Times New Roman"/>
          <w:b w:val="false"/>
          <w:i w:val="false"/>
          <w:color w:val="000000"/>
          <w:sz w:val="28"/>
        </w:rPr>
        <w:t xml:space="preserve">
              инфрақұрылым  Қазақстан Республи.         Кедендiк </w:t>
      </w:r>
      <w:r>
        <w:br/>
      </w:r>
      <w:r>
        <w:rPr>
          <w:rFonts w:ascii="Times New Roman"/>
          <w:b w:val="false"/>
          <w:i w:val="false"/>
          <w:color w:val="000000"/>
          <w:sz w:val="28"/>
        </w:rPr>
        <w:t xml:space="preserve">
              объектiлерiн  касының Заңын               бақылау </w:t>
      </w:r>
      <w:r>
        <w:br/>
      </w:r>
      <w:r>
        <w:rPr>
          <w:rFonts w:ascii="Times New Roman"/>
          <w:b w:val="false"/>
          <w:i w:val="false"/>
          <w:color w:val="000000"/>
          <w:sz w:val="28"/>
        </w:rPr>
        <w:t xml:space="preserve">
              салу          iске асыру туралы"          агенттiгi </w:t>
      </w:r>
      <w:r>
        <w:br/>
      </w:r>
      <w:r>
        <w:rPr>
          <w:rFonts w:ascii="Times New Roman"/>
          <w:b w:val="false"/>
          <w:i w:val="false"/>
          <w:color w:val="000000"/>
          <w:sz w:val="28"/>
        </w:rPr>
        <w:t xml:space="preserve">
                            Қазақстан Респуб. </w:t>
      </w:r>
      <w:r>
        <w:br/>
      </w:r>
      <w:r>
        <w:rPr>
          <w:rFonts w:ascii="Times New Roman"/>
          <w:b w:val="false"/>
          <w:i w:val="false"/>
          <w:color w:val="000000"/>
          <w:sz w:val="28"/>
        </w:rPr>
        <w:t xml:space="preserve">
                            ликасы Үкiметiнiң </w:t>
      </w:r>
      <w:r>
        <w:br/>
      </w:r>
      <w:r>
        <w:rPr>
          <w:rFonts w:ascii="Times New Roman"/>
          <w:b w:val="false"/>
          <w:i w:val="false"/>
          <w:color w:val="000000"/>
          <w:sz w:val="28"/>
        </w:rPr>
        <w:t xml:space="preserve">
                            2003 жылғы 12 жел. </w:t>
      </w:r>
      <w:r>
        <w:br/>
      </w:r>
      <w:r>
        <w:rPr>
          <w:rFonts w:ascii="Times New Roman"/>
          <w:b w:val="false"/>
          <w:i w:val="false"/>
          <w:color w:val="000000"/>
          <w:sz w:val="28"/>
        </w:rPr>
        <w:t xml:space="preserve">
                            тоқсандағы N 1260 </w:t>
      </w:r>
      <w:r>
        <w:br/>
      </w:r>
      <w:r>
        <w:rPr>
          <w:rFonts w:ascii="Times New Roman"/>
          <w:b w:val="false"/>
          <w:i w:val="false"/>
          <w:color w:val="000000"/>
          <w:sz w:val="28"/>
        </w:rPr>
        <w:t xml:space="preserve">
                            қаулысына 2-қосым. </w:t>
      </w:r>
      <w:r>
        <w:br/>
      </w:r>
      <w:r>
        <w:rPr>
          <w:rFonts w:ascii="Times New Roman"/>
          <w:b w:val="false"/>
          <w:i w:val="false"/>
          <w:color w:val="000000"/>
          <w:sz w:val="28"/>
        </w:rPr>
        <w:t xml:space="preserve">
                            шаға сәйкес тiзбе </w:t>
      </w:r>
      <w:r>
        <w:br/>
      </w:r>
      <w:r>
        <w:rPr>
          <w:rFonts w:ascii="Times New Roman"/>
          <w:b w:val="false"/>
          <w:i w:val="false"/>
          <w:color w:val="000000"/>
          <w:sz w:val="28"/>
        </w:rPr>
        <w:t xml:space="preserve">
                            бойынша және </w:t>
      </w:r>
      <w:r>
        <w:br/>
      </w:r>
      <w:r>
        <w:rPr>
          <w:rFonts w:ascii="Times New Roman"/>
          <w:b w:val="false"/>
          <w:i w:val="false"/>
          <w:color w:val="000000"/>
          <w:sz w:val="28"/>
        </w:rPr>
        <w:t xml:space="preserve">
                            сомалардың шегiн. </w:t>
      </w:r>
      <w:r>
        <w:br/>
      </w:r>
      <w:r>
        <w:rPr>
          <w:rFonts w:ascii="Times New Roman"/>
          <w:b w:val="false"/>
          <w:i w:val="false"/>
          <w:color w:val="000000"/>
          <w:sz w:val="28"/>
        </w:rPr>
        <w:t xml:space="preserve">
                            дегi инвестициялық </w:t>
      </w:r>
      <w:r>
        <w:br/>
      </w:r>
      <w:r>
        <w:rPr>
          <w:rFonts w:ascii="Times New Roman"/>
          <w:b w:val="false"/>
          <w:i w:val="false"/>
          <w:color w:val="000000"/>
          <w:sz w:val="28"/>
        </w:rPr>
        <w:t xml:space="preserve">
                            жобаларды мыналар </w:t>
      </w:r>
      <w:r>
        <w:br/>
      </w:r>
      <w:r>
        <w:rPr>
          <w:rFonts w:ascii="Times New Roman"/>
          <w:b w:val="false"/>
          <w:i w:val="false"/>
          <w:color w:val="000000"/>
          <w:sz w:val="28"/>
        </w:rPr>
        <w:t xml:space="preserve">
                            бойынша iске асыру: </w:t>
      </w:r>
      <w:r>
        <w:br/>
      </w:r>
      <w:r>
        <w:rPr>
          <w:rFonts w:ascii="Times New Roman"/>
          <w:b w:val="false"/>
          <w:i w:val="false"/>
          <w:color w:val="000000"/>
          <w:sz w:val="28"/>
        </w:rPr>
        <w:t xml:space="preserve">
                            1. Алматы облысын. </w:t>
      </w:r>
      <w:r>
        <w:br/>
      </w:r>
      <w:r>
        <w:rPr>
          <w:rFonts w:ascii="Times New Roman"/>
          <w:b w:val="false"/>
          <w:i w:val="false"/>
          <w:color w:val="000000"/>
          <w:sz w:val="28"/>
        </w:rPr>
        <w:t xml:space="preserve">
                            дағы "Достық" стан. </w:t>
      </w:r>
      <w:r>
        <w:br/>
      </w:r>
      <w:r>
        <w:rPr>
          <w:rFonts w:ascii="Times New Roman"/>
          <w:b w:val="false"/>
          <w:i w:val="false"/>
          <w:color w:val="000000"/>
          <w:sz w:val="28"/>
        </w:rPr>
        <w:t xml:space="preserve">
                            циясында "Достық" </w:t>
      </w:r>
      <w:r>
        <w:br/>
      </w:r>
      <w:r>
        <w:rPr>
          <w:rFonts w:ascii="Times New Roman"/>
          <w:b w:val="false"/>
          <w:i w:val="false"/>
          <w:color w:val="000000"/>
          <w:sz w:val="28"/>
        </w:rPr>
        <w:t xml:space="preserve">
                            халықаралық кеден. </w:t>
      </w:r>
      <w:r>
        <w:br/>
      </w:r>
      <w:r>
        <w:rPr>
          <w:rFonts w:ascii="Times New Roman"/>
          <w:b w:val="false"/>
          <w:i w:val="false"/>
          <w:color w:val="000000"/>
          <w:sz w:val="28"/>
        </w:rPr>
        <w:t xml:space="preserve">
                            дiк темiржол тер. </w:t>
      </w:r>
      <w:r>
        <w:br/>
      </w:r>
      <w:r>
        <w:rPr>
          <w:rFonts w:ascii="Times New Roman"/>
          <w:b w:val="false"/>
          <w:i w:val="false"/>
          <w:color w:val="000000"/>
          <w:sz w:val="28"/>
        </w:rPr>
        <w:t xml:space="preserve">
                            миналының құрылысын </w:t>
      </w:r>
      <w:r>
        <w:br/>
      </w:r>
      <w:r>
        <w:rPr>
          <w:rFonts w:ascii="Times New Roman"/>
          <w:b w:val="false"/>
          <w:i w:val="false"/>
          <w:color w:val="000000"/>
          <w:sz w:val="28"/>
        </w:rPr>
        <w:t xml:space="preserve">
                            салу (жұмыс жоба. </w:t>
      </w:r>
      <w:r>
        <w:br/>
      </w:r>
      <w:r>
        <w:rPr>
          <w:rFonts w:ascii="Times New Roman"/>
          <w:b w:val="false"/>
          <w:i w:val="false"/>
          <w:color w:val="000000"/>
          <w:sz w:val="28"/>
        </w:rPr>
        <w:t xml:space="preserve">
                            сына мемлекеттiк </w:t>
      </w:r>
      <w:r>
        <w:br/>
      </w:r>
      <w:r>
        <w:rPr>
          <w:rFonts w:ascii="Times New Roman"/>
          <w:b w:val="false"/>
          <w:i w:val="false"/>
          <w:color w:val="000000"/>
          <w:sz w:val="28"/>
        </w:rPr>
        <w:t xml:space="preserve">
                            сараптаманың 2002 </w:t>
      </w:r>
      <w:r>
        <w:br/>
      </w:r>
      <w:r>
        <w:rPr>
          <w:rFonts w:ascii="Times New Roman"/>
          <w:b w:val="false"/>
          <w:i w:val="false"/>
          <w:color w:val="000000"/>
          <w:sz w:val="28"/>
        </w:rPr>
        <w:t xml:space="preserve">
                            жылғы 26.08 N 7- </w:t>
      </w:r>
      <w:r>
        <w:br/>
      </w:r>
      <w:r>
        <w:rPr>
          <w:rFonts w:ascii="Times New Roman"/>
          <w:b w:val="false"/>
          <w:i w:val="false"/>
          <w:color w:val="000000"/>
          <w:sz w:val="28"/>
        </w:rPr>
        <w:t xml:space="preserve">
                            340/2002 қоры. </w:t>
      </w:r>
      <w:r>
        <w:br/>
      </w:r>
      <w:r>
        <w:rPr>
          <w:rFonts w:ascii="Times New Roman"/>
          <w:b w:val="false"/>
          <w:i w:val="false"/>
          <w:color w:val="000000"/>
          <w:sz w:val="28"/>
        </w:rPr>
        <w:t xml:space="preserve">
                            тындысы, Құрылыс </w:t>
      </w:r>
      <w:r>
        <w:br/>
      </w:r>
      <w:r>
        <w:rPr>
          <w:rFonts w:ascii="Times New Roman"/>
          <w:b w:val="false"/>
          <w:i w:val="false"/>
          <w:color w:val="000000"/>
          <w:sz w:val="28"/>
        </w:rPr>
        <w:t xml:space="preserve">
                            iстерi жөнiндегi </w:t>
      </w:r>
      <w:r>
        <w:br/>
      </w:r>
      <w:r>
        <w:rPr>
          <w:rFonts w:ascii="Times New Roman"/>
          <w:b w:val="false"/>
          <w:i w:val="false"/>
          <w:color w:val="000000"/>
          <w:sz w:val="28"/>
        </w:rPr>
        <w:t xml:space="preserve">
                            комитеттiң 2002 </w:t>
      </w:r>
      <w:r>
        <w:br/>
      </w:r>
      <w:r>
        <w:rPr>
          <w:rFonts w:ascii="Times New Roman"/>
          <w:b w:val="false"/>
          <w:i w:val="false"/>
          <w:color w:val="000000"/>
          <w:sz w:val="28"/>
        </w:rPr>
        <w:t xml:space="preserve">
                            жылғы 24.09 N 287 </w:t>
      </w:r>
      <w:r>
        <w:br/>
      </w:r>
      <w:r>
        <w:rPr>
          <w:rFonts w:ascii="Times New Roman"/>
          <w:b w:val="false"/>
          <w:i w:val="false"/>
          <w:color w:val="000000"/>
          <w:sz w:val="28"/>
        </w:rPr>
        <w:t xml:space="preserve">
                            ПИP бұйрығы); </w:t>
      </w:r>
      <w:r>
        <w:br/>
      </w:r>
      <w:r>
        <w:rPr>
          <w:rFonts w:ascii="Times New Roman"/>
          <w:b w:val="false"/>
          <w:i w:val="false"/>
          <w:color w:val="000000"/>
          <w:sz w:val="28"/>
        </w:rPr>
        <w:t xml:space="preserve">
                            2. Мынадай: </w:t>
      </w:r>
      <w:r>
        <w:br/>
      </w:r>
      <w:r>
        <w:rPr>
          <w:rFonts w:ascii="Times New Roman"/>
          <w:b w:val="false"/>
          <w:i w:val="false"/>
          <w:color w:val="000000"/>
          <w:sz w:val="28"/>
        </w:rPr>
        <w:t xml:space="preserve">
                            - Шығыс Қазақстан </w:t>
      </w:r>
      <w:r>
        <w:br/>
      </w:r>
      <w:r>
        <w:rPr>
          <w:rFonts w:ascii="Times New Roman"/>
          <w:b w:val="false"/>
          <w:i w:val="false"/>
          <w:color w:val="000000"/>
          <w:sz w:val="28"/>
        </w:rPr>
        <w:t xml:space="preserve">
                            облысының "Ауыл"; </w:t>
      </w:r>
      <w:r>
        <w:br/>
      </w:r>
      <w:r>
        <w:rPr>
          <w:rFonts w:ascii="Times New Roman"/>
          <w:b w:val="false"/>
          <w:i w:val="false"/>
          <w:color w:val="000000"/>
          <w:sz w:val="28"/>
        </w:rPr>
        <w:t xml:space="preserve">
                            - Павлодар облы. </w:t>
      </w:r>
      <w:r>
        <w:br/>
      </w:r>
      <w:r>
        <w:rPr>
          <w:rFonts w:ascii="Times New Roman"/>
          <w:b w:val="false"/>
          <w:i w:val="false"/>
          <w:color w:val="000000"/>
          <w:sz w:val="28"/>
        </w:rPr>
        <w:t xml:space="preserve">
                            сының "Шарбақты"; </w:t>
      </w:r>
      <w:r>
        <w:br/>
      </w:r>
      <w:r>
        <w:rPr>
          <w:rFonts w:ascii="Times New Roman"/>
          <w:b w:val="false"/>
          <w:i w:val="false"/>
          <w:color w:val="000000"/>
          <w:sz w:val="28"/>
        </w:rPr>
        <w:t xml:space="preserve">
                            - Оңтүстiк Қазақ. </w:t>
      </w:r>
      <w:r>
        <w:br/>
      </w:r>
      <w:r>
        <w:rPr>
          <w:rFonts w:ascii="Times New Roman"/>
          <w:b w:val="false"/>
          <w:i w:val="false"/>
          <w:color w:val="000000"/>
          <w:sz w:val="28"/>
        </w:rPr>
        <w:t xml:space="preserve">
                            стан облысының </w:t>
      </w:r>
      <w:r>
        <w:br/>
      </w:r>
      <w:r>
        <w:rPr>
          <w:rFonts w:ascii="Times New Roman"/>
          <w:b w:val="false"/>
          <w:i w:val="false"/>
          <w:color w:val="000000"/>
          <w:sz w:val="28"/>
        </w:rPr>
        <w:t xml:space="preserve">
                            "Ғани Мұратбаев"; </w:t>
      </w:r>
      <w:r>
        <w:br/>
      </w:r>
      <w:r>
        <w:rPr>
          <w:rFonts w:ascii="Times New Roman"/>
          <w:b w:val="false"/>
          <w:i w:val="false"/>
          <w:color w:val="000000"/>
          <w:sz w:val="28"/>
        </w:rPr>
        <w:t xml:space="preserve">
                            - Қостанай облы. </w:t>
      </w:r>
      <w:r>
        <w:br/>
      </w:r>
      <w:r>
        <w:rPr>
          <w:rFonts w:ascii="Times New Roman"/>
          <w:b w:val="false"/>
          <w:i w:val="false"/>
          <w:color w:val="000000"/>
          <w:sz w:val="28"/>
        </w:rPr>
        <w:t xml:space="preserve">
                            сының "Обаған"; </w:t>
      </w:r>
      <w:r>
        <w:br/>
      </w:r>
      <w:r>
        <w:rPr>
          <w:rFonts w:ascii="Times New Roman"/>
          <w:b w:val="false"/>
          <w:i w:val="false"/>
          <w:color w:val="000000"/>
          <w:sz w:val="28"/>
        </w:rPr>
        <w:t xml:space="preserve">
                            - Солтүстiк </w:t>
      </w:r>
      <w:r>
        <w:br/>
      </w:r>
      <w:r>
        <w:rPr>
          <w:rFonts w:ascii="Times New Roman"/>
          <w:b w:val="false"/>
          <w:i w:val="false"/>
          <w:color w:val="000000"/>
          <w:sz w:val="28"/>
        </w:rPr>
        <w:t xml:space="preserve">
                            Қазақстан облы. </w:t>
      </w:r>
      <w:r>
        <w:br/>
      </w:r>
      <w:r>
        <w:rPr>
          <w:rFonts w:ascii="Times New Roman"/>
          <w:b w:val="false"/>
          <w:i w:val="false"/>
          <w:color w:val="000000"/>
          <w:sz w:val="28"/>
        </w:rPr>
        <w:t xml:space="preserve">
                            сының "Қарақоға" </w:t>
      </w:r>
      <w:r>
        <w:br/>
      </w:r>
      <w:r>
        <w:rPr>
          <w:rFonts w:ascii="Times New Roman"/>
          <w:b w:val="false"/>
          <w:i w:val="false"/>
          <w:color w:val="000000"/>
          <w:sz w:val="28"/>
        </w:rPr>
        <w:t xml:space="preserve">
                            бiрыңғай бақылау </w:t>
      </w:r>
      <w:r>
        <w:br/>
      </w:r>
      <w:r>
        <w:rPr>
          <w:rFonts w:ascii="Times New Roman"/>
          <w:b w:val="false"/>
          <w:i w:val="false"/>
          <w:color w:val="000000"/>
          <w:sz w:val="28"/>
        </w:rPr>
        <w:t xml:space="preserve">
                            -өткiзу пункт. </w:t>
      </w:r>
      <w:r>
        <w:br/>
      </w:r>
      <w:r>
        <w:rPr>
          <w:rFonts w:ascii="Times New Roman"/>
          <w:b w:val="false"/>
          <w:i w:val="false"/>
          <w:color w:val="000000"/>
          <w:sz w:val="28"/>
        </w:rPr>
        <w:t xml:space="preserve">
                            терiнiң құрылысын </w:t>
      </w:r>
      <w:r>
        <w:br/>
      </w:r>
      <w:r>
        <w:rPr>
          <w:rFonts w:ascii="Times New Roman"/>
          <w:b w:val="false"/>
          <w:i w:val="false"/>
          <w:color w:val="000000"/>
          <w:sz w:val="28"/>
        </w:rPr>
        <w:t xml:space="preserve">
                            caлу; </w:t>
      </w:r>
      <w:r>
        <w:br/>
      </w:r>
      <w:r>
        <w:rPr>
          <w:rFonts w:ascii="Times New Roman"/>
          <w:b w:val="false"/>
          <w:i w:val="false"/>
          <w:color w:val="000000"/>
          <w:sz w:val="28"/>
        </w:rPr>
        <w:t xml:space="preserve">
                            3. Кеден бекет. </w:t>
      </w:r>
      <w:r>
        <w:br/>
      </w:r>
      <w:r>
        <w:rPr>
          <w:rFonts w:ascii="Times New Roman"/>
          <w:b w:val="false"/>
          <w:i w:val="false"/>
          <w:color w:val="000000"/>
          <w:sz w:val="28"/>
        </w:rPr>
        <w:t xml:space="preserve">
                            терiн электрмен </w:t>
      </w:r>
      <w:r>
        <w:br/>
      </w:r>
      <w:r>
        <w:rPr>
          <w:rFonts w:ascii="Times New Roman"/>
          <w:b w:val="false"/>
          <w:i w:val="false"/>
          <w:color w:val="000000"/>
          <w:sz w:val="28"/>
        </w:rPr>
        <w:t xml:space="preserve">
                            жабдықтау: </w:t>
      </w:r>
      <w:r>
        <w:br/>
      </w:r>
      <w:r>
        <w:rPr>
          <w:rFonts w:ascii="Times New Roman"/>
          <w:b w:val="false"/>
          <w:i w:val="false"/>
          <w:color w:val="000000"/>
          <w:sz w:val="28"/>
        </w:rPr>
        <w:t xml:space="preserve">
                            - Павлодар облы. </w:t>
      </w:r>
      <w:r>
        <w:br/>
      </w:r>
      <w:r>
        <w:rPr>
          <w:rFonts w:ascii="Times New Roman"/>
          <w:b w:val="false"/>
          <w:i w:val="false"/>
          <w:color w:val="000000"/>
          <w:sz w:val="28"/>
        </w:rPr>
        <w:t xml:space="preserve">
                            сының "Ертiс" </w:t>
      </w:r>
      <w:r>
        <w:br/>
      </w:r>
      <w:r>
        <w:rPr>
          <w:rFonts w:ascii="Times New Roman"/>
          <w:b w:val="false"/>
          <w:i w:val="false"/>
          <w:color w:val="000000"/>
          <w:sz w:val="28"/>
        </w:rPr>
        <w:t xml:space="preserve">
                            (жұмыс жобасына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сараптаманың 2003 </w:t>
      </w:r>
      <w:r>
        <w:br/>
      </w:r>
      <w:r>
        <w:rPr>
          <w:rFonts w:ascii="Times New Roman"/>
          <w:b w:val="false"/>
          <w:i w:val="false"/>
          <w:color w:val="000000"/>
          <w:sz w:val="28"/>
        </w:rPr>
        <w:t xml:space="preserve">
                            жылғы 14.01 N 16 </w:t>
      </w:r>
      <w:r>
        <w:br/>
      </w:r>
      <w:r>
        <w:rPr>
          <w:rFonts w:ascii="Times New Roman"/>
          <w:b w:val="false"/>
          <w:i w:val="false"/>
          <w:color w:val="000000"/>
          <w:sz w:val="28"/>
        </w:rPr>
        <w:t xml:space="preserve">
                            -25/03 қорытындысы); </w:t>
      </w:r>
      <w:r>
        <w:br/>
      </w:r>
      <w:r>
        <w:rPr>
          <w:rFonts w:ascii="Times New Roman"/>
          <w:b w:val="false"/>
          <w:i w:val="false"/>
          <w:color w:val="000000"/>
          <w:sz w:val="28"/>
        </w:rPr>
        <w:t xml:space="preserve">
                            - Павлодар облысы. </w:t>
      </w:r>
      <w:r>
        <w:br/>
      </w:r>
      <w:r>
        <w:rPr>
          <w:rFonts w:ascii="Times New Roman"/>
          <w:b w:val="false"/>
          <w:i w:val="false"/>
          <w:color w:val="000000"/>
          <w:sz w:val="28"/>
        </w:rPr>
        <w:t xml:space="preserve">
                            ның "Найза" (жұмыс </w:t>
      </w:r>
      <w:r>
        <w:br/>
      </w:r>
      <w:r>
        <w:rPr>
          <w:rFonts w:ascii="Times New Roman"/>
          <w:b w:val="false"/>
          <w:i w:val="false"/>
          <w:color w:val="000000"/>
          <w:sz w:val="28"/>
        </w:rPr>
        <w:t xml:space="preserve">
                            жобасына мемлекеттiк </w:t>
      </w:r>
      <w:r>
        <w:br/>
      </w:r>
      <w:r>
        <w:rPr>
          <w:rFonts w:ascii="Times New Roman"/>
          <w:b w:val="false"/>
          <w:i w:val="false"/>
          <w:color w:val="000000"/>
          <w:sz w:val="28"/>
        </w:rPr>
        <w:t xml:space="preserve">
                            сараптаманың 2003 </w:t>
      </w:r>
      <w:r>
        <w:br/>
      </w:r>
      <w:r>
        <w:rPr>
          <w:rFonts w:ascii="Times New Roman"/>
          <w:b w:val="false"/>
          <w:i w:val="false"/>
          <w:color w:val="000000"/>
          <w:sz w:val="28"/>
        </w:rPr>
        <w:t xml:space="preserve">
                            жылғы 14.01 N 16- </w:t>
      </w:r>
      <w:r>
        <w:br/>
      </w:r>
      <w:r>
        <w:rPr>
          <w:rFonts w:ascii="Times New Roman"/>
          <w:b w:val="false"/>
          <w:i w:val="false"/>
          <w:color w:val="000000"/>
          <w:sz w:val="28"/>
        </w:rPr>
        <w:t xml:space="preserve">
                            26/03 қорытындысы); </w:t>
      </w:r>
      <w:r>
        <w:br/>
      </w:r>
      <w:r>
        <w:rPr>
          <w:rFonts w:ascii="Times New Roman"/>
          <w:b w:val="false"/>
          <w:i w:val="false"/>
          <w:color w:val="000000"/>
          <w:sz w:val="28"/>
        </w:rPr>
        <w:t xml:space="preserve">
                            4. Маңғыстау облы. </w:t>
      </w:r>
      <w:r>
        <w:br/>
      </w:r>
      <w:r>
        <w:rPr>
          <w:rFonts w:ascii="Times New Roman"/>
          <w:b w:val="false"/>
          <w:i w:val="false"/>
          <w:color w:val="000000"/>
          <w:sz w:val="28"/>
        </w:rPr>
        <w:t xml:space="preserve">
                            сының Ақтау қаласында </w:t>
      </w:r>
      <w:r>
        <w:br/>
      </w:r>
      <w:r>
        <w:rPr>
          <w:rFonts w:ascii="Times New Roman"/>
          <w:b w:val="false"/>
          <w:i w:val="false"/>
          <w:color w:val="000000"/>
          <w:sz w:val="28"/>
        </w:rPr>
        <w:t xml:space="preserve">
                            10 итке арналған </w:t>
      </w:r>
      <w:r>
        <w:br/>
      </w:r>
      <w:r>
        <w:rPr>
          <w:rFonts w:ascii="Times New Roman"/>
          <w:b w:val="false"/>
          <w:i w:val="false"/>
          <w:color w:val="000000"/>
          <w:sz w:val="28"/>
        </w:rPr>
        <w:t xml:space="preserve">
                            питомниктiң құрылысын </w:t>
      </w:r>
      <w:r>
        <w:br/>
      </w:r>
      <w:r>
        <w:rPr>
          <w:rFonts w:ascii="Times New Roman"/>
          <w:b w:val="false"/>
          <w:i w:val="false"/>
          <w:color w:val="000000"/>
          <w:sz w:val="28"/>
        </w:rPr>
        <w:t xml:space="preserve">
                            салу (жұмыс жобасына </w:t>
      </w:r>
      <w:r>
        <w:br/>
      </w:r>
      <w:r>
        <w:rPr>
          <w:rFonts w:ascii="Times New Roman"/>
          <w:b w:val="false"/>
          <w:i w:val="false"/>
          <w:color w:val="000000"/>
          <w:sz w:val="28"/>
        </w:rPr>
        <w:t xml:space="preserve">
                            мемлекеттiк сарапта. </w:t>
      </w:r>
      <w:r>
        <w:br/>
      </w:r>
      <w:r>
        <w:rPr>
          <w:rFonts w:ascii="Times New Roman"/>
          <w:b w:val="false"/>
          <w:i w:val="false"/>
          <w:color w:val="000000"/>
          <w:sz w:val="28"/>
        </w:rPr>
        <w:t xml:space="preserve">
                            маның 2003 жылғы </w:t>
      </w:r>
      <w:r>
        <w:br/>
      </w:r>
      <w:r>
        <w:rPr>
          <w:rFonts w:ascii="Times New Roman"/>
          <w:b w:val="false"/>
          <w:i w:val="false"/>
          <w:color w:val="000000"/>
          <w:sz w:val="28"/>
        </w:rPr>
        <w:t xml:space="preserve">
                            11.03 N 15-43/03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5. Астана қаласында </w:t>
      </w:r>
      <w:r>
        <w:br/>
      </w:r>
      <w:r>
        <w:rPr>
          <w:rFonts w:ascii="Times New Roman"/>
          <w:b w:val="false"/>
          <w:i w:val="false"/>
          <w:color w:val="000000"/>
          <w:sz w:val="28"/>
        </w:rPr>
        <w:t xml:space="preserve">
                            100 орындық жатақха. </w:t>
      </w:r>
      <w:r>
        <w:br/>
      </w:r>
      <w:r>
        <w:rPr>
          <w:rFonts w:ascii="Times New Roman"/>
          <w:b w:val="false"/>
          <w:i w:val="false"/>
          <w:color w:val="000000"/>
          <w:sz w:val="28"/>
        </w:rPr>
        <w:t xml:space="preserve">
                            наның құрылысын салу </w:t>
      </w:r>
      <w:r>
        <w:br/>
      </w:r>
      <w:r>
        <w:rPr>
          <w:rFonts w:ascii="Times New Roman"/>
          <w:b w:val="false"/>
          <w:i w:val="false"/>
          <w:color w:val="000000"/>
          <w:sz w:val="28"/>
        </w:rPr>
        <w:t xml:space="preserve">
                            (жұмыс жобасына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таманың 2003 жылғы </w:t>
      </w:r>
      <w:r>
        <w:br/>
      </w:r>
      <w:r>
        <w:rPr>
          <w:rFonts w:ascii="Times New Roman"/>
          <w:b w:val="false"/>
          <w:i w:val="false"/>
          <w:color w:val="000000"/>
          <w:sz w:val="28"/>
        </w:rPr>
        <w:t xml:space="preserve">
                            14.01 номерсiз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6. Алматы облысы </w:t>
      </w:r>
      <w:r>
        <w:br/>
      </w:r>
      <w:r>
        <w:rPr>
          <w:rFonts w:ascii="Times New Roman"/>
          <w:b w:val="false"/>
          <w:i w:val="false"/>
          <w:color w:val="000000"/>
          <w:sz w:val="28"/>
        </w:rPr>
        <w:t xml:space="preserve">
                            "Достық" кеденiнiң </w:t>
      </w:r>
      <w:r>
        <w:br/>
      </w:r>
      <w:r>
        <w:rPr>
          <w:rFonts w:ascii="Times New Roman"/>
          <w:b w:val="false"/>
          <w:i w:val="false"/>
          <w:color w:val="000000"/>
          <w:sz w:val="28"/>
        </w:rPr>
        <w:t xml:space="preserve">
                            кеден қызметi қызмет. </w:t>
      </w:r>
      <w:r>
        <w:br/>
      </w:r>
      <w:r>
        <w:rPr>
          <w:rFonts w:ascii="Times New Roman"/>
          <w:b w:val="false"/>
          <w:i w:val="false"/>
          <w:color w:val="000000"/>
          <w:sz w:val="28"/>
        </w:rPr>
        <w:t xml:space="preserve">
                            керлерiне арналған </w:t>
      </w:r>
      <w:r>
        <w:br/>
      </w:r>
      <w:r>
        <w:rPr>
          <w:rFonts w:ascii="Times New Roman"/>
          <w:b w:val="false"/>
          <w:i w:val="false"/>
          <w:color w:val="000000"/>
          <w:sz w:val="28"/>
        </w:rPr>
        <w:t xml:space="preserve">
                            тұрғын үйдiң құрылы. </w:t>
      </w:r>
      <w:r>
        <w:br/>
      </w:r>
      <w:r>
        <w:rPr>
          <w:rFonts w:ascii="Times New Roman"/>
          <w:b w:val="false"/>
          <w:i w:val="false"/>
          <w:color w:val="000000"/>
          <w:sz w:val="28"/>
        </w:rPr>
        <w:t xml:space="preserve">
                            сын салу. </w:t>
      </w:r>
      <w:r>
        <w:br/>
      </w:r>
      <w:r>
        <w:rPr>
          <w:rFonts w:ascii="Times New Roman"/>
          <w:b w:val="false"/>
          <w:i w:val="false"/>
          <w:color w:val="000000"/>
          <w:sz w:val="28"/>
        </w:rPr>
        <w:t xml:space="preserve">
                            7. Алматы қаласында </w:t>
      </w:r>
      <w:r>
        <w:br/>
      </w:r>
      <w:r>
        <w:rPr>
          <w:rFonts w:ascii="Times New Roman"/>
          <w:b w:val="false"/>
          <w:i w:val="false"/>
          <w:color w:val="000000"/>
          <w:sz w:val="28"/>
        </w:rPr>
        <w:t xml:space="preserve">
                            оқу-әдiстемелiк орта. </w:t>
      </w:r>
      <w:r>
        <w:br/>
      </w:r>
      <w:r>
        <w:rPr>
          <w:rFonts w:ascii="Times New Roman"/>
          <w:b w:val="false"/>
          <w:i w:val="false"/>
          <w:color w:val="000000"/>
          <w:sz w:val="28"/>
        </w:rPr>
        <w:t xml:space="preserve">
                            лықтың құрылысын салу </w:t>
      </w:r>
      <w:r>
        <w:br/>
      </w:r>
      <w:r>
        <w:rPr>
          <w:rFonts w:ascii="Times New Roman"/>
          <w:b w:val="false"/>
          <w:i w:val="false"/>
          <w:color w:val="000000"/>
          <w:sz w:val="28"/>
        </w:rPr>
        <w:t xml:space="preserve">
                            (жұмыс жобасына </w:t>
      </w:r>
      <w:r>
        <w:br/>
      </w:r>
      <w:r>
        <w:rPr>
          <w:rFonts w:ascii="Times New Roman"/>
          <w:b w:val="false"/>
          <w:i w:val="false"/>
          <w:color w:val="000000"/>
          <w:sz w:val="28"/>
        </w:rPr>
        <w:t xml:space="preserve">
                            мемлекеттiк сарапта. </w:t>
      </w:r>
      <w:r>
        <w:br/>
      </w:r>
      <w:r>
        <w:rPr>
          <w:rFonts w:ascii="Times New Roman"/>
          <w:b w:val="false"/>
          <w:i w:val="false"/>
          <w:color w:val="000000"/>
          <w:sz w:val="28"/>
        </w:rPr>
        <w:t xml:space="preserve">
                            маның 2003 жылғы </w:t>
      </w:r>
      <w:r>
        <w:br/>
      </w:r>
      <w:r>
        <w:rPr>
          <w:rFonts w:ascii="Times New Roman"/>
          <w:b w:val="false"/>
          <w:i w:val="false"/>
          <w:color w:val="000000"/>
          <w:sz w:val="28"/>
        </w:rPr>
        <w:t xml:space="preserve">
                            25.121 номерсiз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8. Шығыс Қазақстан </w:t>
      </w:r>
      <w:r>
        <w:br/>
      </w:r>
      <w:r>
        <w:rPr>
          <w:rFonts w:ascii="Times New Roman"/>
          <w:b w:val="false"/>
          <w:i w:val="false"/>
          <w:color w:val="000000"/>
          <w:sz w:val="28"/>
        </w:rPr>
        <w:t xml:space="preserve">
                            облысының "Бақты" </w:t>
      </w:r>
      <w:r>
        <w:br/>
      </w:r>
      <w:r>
        <w:rPr>
          <w:rFonts w:ascii="Times New Roman"/>
          <w:b w:val="false"/>
          <w:i w:val="false"/>
          <w:color w:val="000000"/>
          <w:sz w:val="28"/>
        </w:rPr>
        <w:t xml:space="preserve">
                            кеденi кедендiк </w:t>
      </w:r>
      <w:r>
        <w:br/>
      </w:r>
      <w:r>
        <w:rPr>
          <w:rFonts w:ascii="Times New Roman"/>
          <w:b w:val="false"/>
          <w:i w:val="false"/>
          <w:color w:val="000000"/>
          <w:sz w:val="28"/>
        </w:rPr>
        <w:t xml:space="preserve">
                            ресiмдеу залының </w:t>
      </w:r>
      <w:r>
        <w:br/>
      </w:r>
      <w:r>
        <w:rPr>
          <w:rFonts w:ascii="Times New Roman"/>
          <w:b w:val="false"/>
          <w:i w:val="false"/>
          <w:color w:val="000000"/>
          <w:sz w:val="28"/>
        </w:rPr>
        <w:t xml:space="preserve">
                            құрылысын салу </w:t>
      </w:r>
      <w:r>
        <w:br/>
      </w:r>
      <w:r>
        <w:rPr>
          <w:rFonts w:ascii="Times New Roman"/>
          <w:b w:val="false"/>
          <w:i w:val="false"/>
          <w:color w:val="000000"/>
          <w:sz w:val="28"/>
        </w:rPr>
        <w:t xml:space="preserve">
                            (жұмыс жобасына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таманың 2003 жылғы </w:t>
      </w:r>
      <w:r>
        <w:br/>
      </w:r>
      <w:r>
        <w:rPr>
          <w:rFonts w:ascii="Times New Roman"/>
          <w:b w:val="false"/>
          <w:i w:val="false"/>
          <w:color w:val="000000"/>
          <w:sz w:val="28"/>
        </w:rPr>
        <w:t xml:space="preserve">
                            5.11 N 9c-76/03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9. Ақтөбе - Кедендiк </w:t>
      </w:r>
      <w:r>
        <w:br/>
      </w:r>
      <w:r>
        <w:rPr>
          <w:rFonts w:ascii="Times New Roman"/>
          <w:b w:val="false"/>
          <w:i w:val="false"/>
          <w:color w:val="000000"/>
          <w:sz w:val="28"/>
        </w:rPr>
        <w:t xml:space="preserve">
                            ресiмдеу орталығы" </w:t>
      </w:r>
      <w:r>
        <w:br/>
      </w:r>
      <w:r>
        <w:rPr>
          <w:rFonts w:ascii="Times New Roman"/>
          <w:b w:val="false"/>
          <w:i w:val="false"/>
          <w:color w:val="000000"/>
          <w:sz w:val="28"/>
        </w:rPr>
        <w:t xml:space="preserve">
                            кеден бекетiнің </w:t>
      </w:r>
      <w:r>
        <w:br/>
      </w:r>
      <w:r>
        <w:rPr>
          <w:rFonts w:ascii="Times New Roman"/>
          <w:b w:val="false"/>
          <w:i w:val="false"/>
          <w:color w:val="000000"/>
          <w:sz w:val="28"/>
        </w:rPr>
        <w:t xml:space="preserve">
                            құрылысын салу" </w:t>
      </w:r>
      <w:r>
        <w:br/>
      </w:r>
      <w:r>
        <w:rPr>
          <w:rFonts w:ascii="Times New Roman"/>
          <w:b w:val="false"/>
          <w:i w:val="false"/>
          <w:color w:val="000000"/>
          <w:sz w:val="28"/>
        </w:rPr>
        <w:t xml:space="preserve">
                            (жұмыс жобасына </w:t>
      </w:r>
      <w:r>
        <w:br/>
      </w:r>
      <w:r>
        <w:rPr>
          <w:rFonts w:ascii="Times New Roman"/>
          <w:b w:val="false"/>
          <w:i w:val="false"/>
          <w:color w:val="000000"/>
          <w:sz w:val="28"/>
        </w:rPr>
        <w:t xml:space="preserve">
                            мемлекеттiк сараптама. </w:t>
      </w:r>
      <w:r>
        <w:br/>
      </w:r>
      <w:r>
        <w:rPr>
          <w:rFonts w:ascii="Times New Roman"/>
          <w:b w:val="false"/>
          <w:i w:val="false"/>
          <w:color w:val="000000"/>
          <w:sz w:val="28"/>
        </w:rPr>
        <w:t xml:space="preserve">
                            ның 2003 жылғы </w:t>
      </w:r>
      <w:r>
        <w:br/>
      </w:r>
      <w:r>
        <w:rPr>
          <w:rFonts w:ascii="Times New Roman"/>
          <w:b w:val="false"/>
          <w:i w:val="false"/>
          <w:color w:val="000000"/>
          <w:sz w:val="28"/>
        </w:rPr>
        <w:t xml:space="preserve">
                            28 қарашадағы </w:t>
      </w:r>
      <w:r>
        <w:br/>
      </w:r>
      <w:r>
        <w:rPr>
          <w:rFonts w:ascii="Times New Roman"/>
          <w:b w:val="false"/>
          <w:i w:val="false"/>
          <w:color w:val="000000"/>
          <w:sz w:val="28"/>
        </w:rPr>
        <w:t xml:space="preserve">
                            N 6-506/03 қорытындысы). </w:t>
      </w:r>
      <w:r>
        <w:br/>
      </w:r>
      <w:r>
        <w:rPr>
          <w:rFonts w:ascii="Times New Roman"/>
          <w:b w:val="false"/>
          <w:i w:val="false"/>
          <w:color w:val="000000"/>
          <w:sz w:val="28"/>
        </w:rPr>
        <w:t xml:space="preserve">
                            10. Алматы облысы </w:t>
      </w:r>
      <w:r>
        <w:br/>
      </w:r>
      <w:r>
        <w:rPr>
          <w:rFonts w:ascii="Times New Roman"/>
          <w:b w:val="false"/>
          <w:i w:val="false"/>
          <w:color w:val="000000"/>
          <w:sz w:val="28"/>
        </w:rPr>
        <w:t xml:space="preserve">
                            "Достық" кеденiнiң </w:t>
      </w:r>
      <w:r>
        <w:br/>
      </w:r>
      <w:r>
        <w:rPr>
          <w:rFonts w:ascii="Times New Roman"/>
          <w:b w:val="false"/>
          <w:i w:val="false"/>
          <w:color w:val="000000"/>
          <w:sz w:val="28"/>
        </w:rPr>
        <w:t xml:space="preserve">
                            тексеру алаңы мен </w:t>
      </w:r>
      <w:r>
        <w:br/>
      </w:r>
      <w:r>
        <w:rPr>
          <w:rFonts w:ascii="Times New Roman"/>
          <w:b w:val="false"/>
          <w:i w:val="false"/>
          <w:color w:val="000000"/>
          <w:sz w:val="28"/>
        </w:rPr>
        <w:t xml:space="preserve">
                            уақытша сақтау </w:t>
      </w:r>
      <w:r>
        <w:br/>
      </w:r>
      <w:r>
        <w:rPr>
          <w:rFonts w:ascii="Times New Roman"/>
          <w:b w:val="false"/>
          <w:i w:val="false"/>
          <w:color w:val="000000"/>
          <w:sz w:val="28"/>
        </w:rPr>
        <w:t xml:space="preserve">
                            қоймасының құры. </w:t>
      </w:r>
      <w:r>
        <w:br/>
      </w:r>
      <w:r>
        <w:rPr>
          <w:rFonts w:ascii="Times New Roman"/>
          <w:b w:val="false"/>
          <w:i w:val="false"/>
          <w:color w:val="000000"/>
          <w:sz w:val="28"/>
        </w:rPr>
        <w:t xml:space="preserve">
                            лысын салу. </w:t>
      </w:r>
      <w:r>
        <w:br/>
      </w:r>
      <w:r>
        <w:rPr>
          <w:rFonts w:ascii="Times New Roman"/>
          <w:b w:val="false"/>
          <w:i w:val="false"/>
          <w:color w:val="000000"/>
          <w:sz w:val="28"/>
        </w:rPr>
        <w:t xml:space="preserve">
                            11. Астана қаласындағы </w:t>
      </w:r>
      <w:r>
        <w:br/>
      </w:r>
      <w:r>
        <w:rPr>
          <w:rFonts w:ascii="Times New Roman"/>
          <w:b w:val="false"/>
          <w:i w:val="false"/>
          <w:color w:val="000000"/>
          <w:sz w:val="28"/>
        </w:rPr>
        <w:t xml:space="preserve">
                            кеден бекетінің - </w:t>
      </w:r>
      <w:r>
        <w:br/>
      </w:r>
      <w:r>
        <w:rPr>
          <w:rFonts w:ascii="Times New Roman"/>
          <w:b w:val="false"/>
          <w:i w:val="false"/>
          <w:color w:val="000000"/>
          <w:sz w:val="28"/>
        </w:rPr>
        <w:t xml:space="preserve">
                            Кедендiк ресiмдеу </w:t>
      </w:r>
      <w:r>
        <w:br/>
      </w:r>
      <w:r>
        <w:rPr>
          <w:rFonts w:ascii="Times New Roman"/>
          <w:b w:val="false"/>
          <w:i w:val="false"/>
          <w:color w:val="000000"/>
          <w:sz w:val="28"/>
        </w:rPr>
        <w:t xml:space="preserve">
                            орталығының құрылысын </w:t>
      </w:r>
      <w:r>
        <w:br/>
      </w:r>
      <w:r>
        <w:rPr>
          <w:rFonts w:ascii="Times New Roman"/>
          <w:b w:val="false"/>
          <w:i w:val="false"/>
          <w:color w:val="000000"/>
          <w:sz w:val="28"/>
        </w:rPr>
        <w:t xml:space="preserve">
                            аяқтау" (жұмыс жобасына </w:t>
      </w:r>
      <w:r>
        <w:br/>
      </w:r>
      <w:r>
        <w:rPr>
          <w:rFonts w:ascii="Times New Roman"/>
          <w:b w:val="false"/>
          <w:i w:val="false"/>
          <w:color w:val="000000"/>
          <w:sz w:val="28"/>
        </w:rPr>
        <w:t xml:space="preserve">
                            мемлекеттiк сараптаманың </w:t>
      </w:r>
      <w:r>
        <w:br/>
      </w:r>
      <w:r>
        <w:rPr>
          <w:rFonts w:ascii="Times New Roman"/>
          <w:b w:val="false"/>
          <w:i w:val="false"/>
          <w:color w:val="000000"/>
          <w:sz w:val="28"/>
        </w:rPr>
        <w:t xml:space="preserve">
                            2004 жылғы 23 сәуiрдегі </w:t>
      </w:r>
      <w:r>
        <w:br/>
      </w:r>
      <w:r>
        <w:rPr>
          <w:rFonts w:ascii="Times New Roman"/>
          <w:b w:val="false"/>
          <w:i w:val="false"/>
          <w:color w:val="000000"/>
          <w:sz w:val="28"/>
        </w:rPr>
        <w:t xml:space="preserve">
                            N 2-163/04 қорытындысы). </w:t>
      </w:r>
      <w:r>
        <w:br/>
      </w:r>
      <w:r>
        <w:rPr>
          <w:rFonts w:ascii="Times New Roman"/>
          <w:b w:val="false"/>
          <w:i w:val="false"/>
          <w:color w:val="000000"/>
          <w:sz w:val="28"/>
        </w:rPr>
        <w:t xml:space="preserve">
                            12. Павлодар қаласындағы </w:t>
      </w:r>
      <w:r>
        <w:br/>
      </w:r>
      <w:r>
        <w:rPr>
          <w:rFonts w:ascii="Times New Roman"/>
          <w:b w:val="false"/>
          <w:i w:val="false"/>
          <w:color w:val="000000"/>
          <w:sz w:val="28"/>
        </w:rPr>
        <w:t xml:space="preserve">
                            кеден бекетiне - Кедендiк </w:t>
      </w:r>
      <w:r>
        <w:br/>
      </w:r>
      <w:r>
        <w:rPr>
          <w:rFonts w:ascii="Times New Roman"/>
          <w:b w:val="false"/>
          <w:i w:val="false"/>
          <w:color w:val="000000"/>
          <w:sz w:val="28"/>
        </w:rPr>
        <w:t xml:space="preserve">
                            ресiмдеу орталығына </w:t>
      </w:r>
      <w:r>
        <w:br/>
      </w:r>
      <w:r>
        <w:rPr>
          <w:rFonts w:ascii="Times New Roman"/>
          <w:b w:val="false"/>
          <w:i w:val="false"/>
          <w:color w:val="000000"/>
          <w:sz w:val="28"/>
        </w:rPr>
        <w:t xml:space="preserve">
                            жапсаржайдың құрылысын </w:t>
      </w:r>
      <w:r>
        <w:br/>
      </w:r>
      <w:r>
        <w:rPr>
          <w:rFonts w:ascii="Times New Roman"/>
          <w:b w:val="false"/>
          <w:i w:val="false"/>
          <w:color w:val="000000"/>
          <w:sz w:val="28"/>
        </w:rPr>
        <w:t xml:space="preserve">
                            салу" (сметалық құжаттама </w:t>
      </w:r>
      <w:r>
        <w:br/>
      </w:r>
      <w:r>
        <w:rPr>
          <w:rFonts w:ascii="Times New Roman"/>
          <w:b w:val="false"/>
          <w:i w:val="false"/>
          <w:color w:val="000000"/>
          <w:sz w:val="28"/>
        </w:rPr>
        <w:t xml:space="preserve">
                            бойынша мемлекеттiк </w:t>
      </w:r>
      <w:r>
        <w:br/>
      </w:r>
      <w:r>
        <w:rPr>
          <w:rFonts w:ascii="Times New Roman"/>
          <w:b w:val="false"/>
          <w:i w:val="false"/>
          <w:color w:val="000000"/>
          <w:sz w:val="28"/>
        </w:rPr>
        <w:t xml:space="preserve">
                            сараптаманың 2004 жылғы </w:t>
      </w:r>
      <w:r>
        <w:br/>
      </w:r>
      <w:r>
        <w:rPr>
          <w:rFonts w:ascii="Times New Roman"/>
          <w:b w:val="false"/>
          <w:i w:val="false"/>
          <w:color w:val="000000"/>
          <w:sz w:val="28"/>
        </w:rPr>
        <w:t xml:space="preserve">
                            13 сәуiрдегi N 16-111/04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Шығыс Қазақстан облысының "Ауыл", Оңтүстiк Қазақстан облысының "Ғани Мұратбаев", Қостанай облысының "Обаған", Солтүстiк Қазақстан облысының "Қарақоға", Павлодар облысының "Шарбақты" 5 бiрыңғай бақылау-өткiзу пункттерiнiң, Шығыс Қазақстан облысының "Бақты" кеденi кедендiк ресiмдеу залының, Маңғыстау облысының Ақтау қаласындағы қызметтiк иттерге арналған питомниктiң, Астана қаласында 100 орындық жатақхананың, Алматы облысы "Достық" кеденiнiң тексеру алаңы мен уақытша сақтау қоймасының, Астана қаласындағы кеден бекетiнiң - Кедендiк ресiмдеу орталығының, Павлодар қаласындағы кеден бекетiне - Кедендiк ресiмдеу орталығына жапсаржайдың құрылысын салуды аяқтау және пайдалануға беру. Павлодар облысының 2 "Ертiс", "Найза" кеден бекеттерiн электрлендiру. </w:t>
      </w:r>
      <w:r>
        <w:br/>
      </w:r>
      <w:r>
        <w:rPr>
          <w:rFonts w:ascii="Times New Roman"/>
          <w:b w:val="false"/>
          <w:i w:val="false"/>
          <w:color w:val="000000"/>
          <w:sz w:val="28"/>
        </w:rPr>
        <w:t xml:space="preserve">
      Алматы облысының "Достық" кеденiнде тұрғын үйдiң құрылысын салу бойынша (сметалық құнының 50%), Алматы қаласында оқу-әдiстемелiк орталықтың құрылысын салу бойынша (сметалық құнының 50%), Алматы облысының "Достық" станциясында халықаралық "Достық" кедендiк темiржол терминалының құрылысын салу бойынша (сметалық құнының 70%), Ақтөбе - Кедендiк ресiмдеу орталығы" кеден бекетiнiң құрылысын салу бойынша" (сметалық құнының 75%) құрылыс-құрастыру жұмыстарының көлемiн орындау. </w:t>
      </w:r>
    </w:p>
    <w:bookmarkStart w:name="z6" w:id="6"/>
    <w:p>
      <w:pPr>
        <w:spacing w:after="0"/>
        <w:ind w:left="0"/>
        <w:jc w:val="both"/>
      </w:pP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409-қосымша         </w:t>
      </w:r>
    </w:p>
    <w:bookmarkEnd w:id="6"/>
    <w:p>
      <w:pPr>
        <w:spacing w:after="0"/>
        <w:ind w:left="0"/>
        <w:jc w:val="both"/>
      </w:pPr>
      <w:r>
        <w:rPr>
          <w:rFonts w:ascii="Times New Roman"/>
          <w:b w:val="false"/>
          <w:i w:val="false"/>
          <w:color w:val="ff0000"/>
          <w:sz w:val="28"/>
        </w:rPr>
        <w:t xml:space="preserve">       Ескерту. 409-қосымшаға өзгеріс енгізілді - ҚР Үкіметінің 2004.01.12. N 197AB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619 - Қазақстан Республикасының Кедендiк бақылау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"Нашақорлық пен есiрткi бизнесiне қарсы күрес" </w:t>
      </w:r>
      <w:r>
        <w:br/>
      </w:r>
      <w:r>
        <w:rPr>
          <w:rFonts w:ascii="Times New Roman"/>
          <w:b/>
          <w:i w:val="false"/>
          <w:color w:val="000000"/>
        </w:rPr>
        <w:t xml:space="preserve">
деген 104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16930 мың теңге (он алты миллион тоғыз жүз отыз мың теңге). </w:t>
      </w:r>
      <w:r>
        <w:br/>
      </w:r>
      <w:r>
        <w:rPr>
          <w:rFonts w:ascii="Times New Roman"/>
          <w:b w:val="false"/>
          <w:i w:val="false"/>
          <w:color w:val="000000"/>
          <w:sz w:val="28"/>
        </w:rPr>
        <w:t>
      2. Бюджеттiк бағдарламаның нормативтiк құқықтық негiзi: "Қазақстан - 2030. Барлық қазақстандықтардың өсiп-өркендеуi, қауiпсiздiгi және әл-ауқатының артуы" Президенттiң Қазақстан халқына 1997 жылғы 10 қазандағы  </w:t>
      </w:r>
      <w:r>
        <w:rPr>
          <w:rFonts w:ascii="Times New Roman"/>
          <w:b w:val="false"/>
          <w:i w:val="false"/>
          <w:color w:val="000000"/>
          <w:sz w:val="28"/>
        </w:rPr>
        <w:t xml:space="preserve">Жолдауы </w:t>
      </w:r>
      <w:r>
        <w:rPr>
          <w:rFonts w:ascii="Times New Roman"/>
          <w:b w:val="false"/>
          <w:i w:val="false"/>
          <w:color w:val="000000"/>
          <w:sz w:val="28"/>
        </w:rPr>
        <w:t>; Қазақстан Республикасы Президентiнiң 2000 жылғы 16 мамырдағы N 394  </w:t>
      </w:r>
      <w:r>
        <w:rPr>
          <w:rFonts w:ascii="Times New Roman"/>
          <w:b w:val="false"/>
          <w:i w:val="false"/>
          <w:color w:val="000000"/>
          <w:sz w:val="28"/>
        </w:rPr>
        <w:t xml:space="preserve">Жарлығымен </w:t>
      </w:r>
      <w:r>
        <w:rPr>
          <w:rFonts w:ascii="Times New Roman"/>
          <w:b w:val="false"/>
          <w:i w:val="false"/>
          <w:color w:val="000000"/>
          <w:sz w:val="28"/>
        </w:rPr>
        <w:t>бекiтiлген Қазақстан Республикасында нашақорлыққа және есiрткi бизнесiне қарсы күрестiң 2001-2005 жылдарға арналған стратегиясы;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 нашақорлыққа қарсы күрестiң 2001-2005 жылдарға арналған басым iс-шараларының жоспарын бекiту туралы" Қазақстан Республикасы Yкiметiнiң 2001 жылғы 2 ақпандағы N 176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Республикасында нашақорлыққа және есiрткi бизнесiнiң одан әрi таралуына қарсы мемлекеттiк және қоғамдық iс-қимыл жүйесiнiң негiзгi буындарын нығайту, кеден органдарын техникалық жағынан жарақтандыру. </w:t>
      </w:r>
      <w:r>
        <w:br/>
      </w:r>
      <w:r>
        <w:rPr>
          <w:rFonts w:ascii="Times New Roman"/>
          <w:b w:val="false"/>
          <w:i w:val="false"/>
          <w:color w:val="000000"/>
          <w:sz w:val="28"/>
        </w:rPr>
        <w:t xml:space="preserve">
      5. Бюджеттiк бағдарламаның мiндеттерi: есiрткi құралдарының, психотроптық заттардың және прекурсорлардың контрабандасын анықтау нысанасына кедендiк тексерудiң сапасын жақсарту.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N  Бағ. Кiшi  Кiшi бағдар.  Бағдарламаны iске  Іске    Жауапты </w:t>
      </w:r>
      <w:r>
        <w:br/>
      </w:r>
      <w:r>
        <w:rPr>
          <w:rFonts w:ascii="Times New Roman"/>
          <w:b w:val="false"/>
          <w:i w:val="false"/>
          <w:color w:val="000000"/>
          <w:sz w:val="28"/>
        </w:rPr>
        <w:t xml:space="preserve">
п/ дар. бағ.  ламалардың    асыру жөнiндегi    асыру   орындау. </w:t>
      </w:r>
      <w:r>
        <w:br/>
      </w:r>
      <w:r>
        <w:rPr>
          <w:rFonts w:ascii="Times New Roman"/>
          <w:b w:val="false"/>
          <w:i w:val="false"/>
          <w:color w:val="000000"/>
          <w:sz w:val="28"/>
        </w:rPr>
        <w:t xml:space="preserve">
п  лама дарла атауы         іс-шаралар         мерзімі шылар    </w:t>
      </w:r>
      <w:r>
        <w:br/>
      </w:r>
      <w:r>
        <w:rPr>
          <w:rFonts w:ascii="Times New Roman"/>
          <w:b w:val="false"/>
          <w:i w:val="false"/>
          <w:color w:val="000000"/>
          <w:sz w:val="28"/>
        </w:rPr>
        <w:t xml:space="preserve">
   коды ма </w:t>
      </w:r>
      <w:r>
        <w:br/>
      </w:r>
      <w:r>
        <w:rPr>
          <w:rFonts w:ascii="Times New Roman"/>
          <w:b w:val="false"/>
          <w:i w:val="false"/>
          <w:color w:val="000000"/>
          <w:sz w:val="28"/>
        </w:rPr>
        <w:t xml:space="preserve">
        коды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  104        Нашақорлық    Мыналарды сатып    Жыл      Қазақстан </w:t>
      </w:r>
      <w:r>
        <w:br/>
      </w:r>
      <w:r>
        <w:rPr>
          <w:rFonts w:ascii="Times New Roman"/>
          <w:b w:val="false"/>
          <w:i w:val="false"/>
          <w:color w:val="000000"/>
          <w:sz w:val="28"/>
        </w:rPr>
        <w:t xml:space="preserve">
              пен есiрткi   алу:               iшiнде   Республика. </w:t>
      </w:r>
      <w:r>
        <w:br/>
      </w:r>
      <w:r>
        <w:rPr>
          <w:rFonts w:ascii="Times New Roman"/>
          <w:b w:val="false"/>
          <w:i w:val="false"/>
          <w:color w:val="000000"/>
          <w:sz w:val="28"/>
        </w:rPr>
        <w:t xml:space="preserve">
              бизнесiне     - "Шмель-240                сының </w:t>
      </w:r>
      <w:r>
        <w:br/>
      </w:r>
      <w:r>
        <w:rPr>
          <w:rFonts w:ascii="Times New Roman"/>
          <w:b w:val="false"/>
          <w:i w:val="false"/>
          <w:color w:val="000000"/>
          <w:sz w:val="28"/>
        </w:rPr>
        <w:t xml:space="preserve">
              қарсы күрес   ТВ" рентген-теле.           Кедендiк </w:t>
      </w:r>
      <w:r>
        <w:br/>
      </w:r>
      <w:r>
        <w:rPr>
          <w:rFonts w:ascii="Times New Roman"/>
          <w:b w:val="false"/>
          <w:i w:val="false"/>
          <w:color w:val="000000"/>
          <w:sz w:val="28"/>
        </w:rPr>
        <w:t xml:space="preserve">
                            визиялық кешенi             бақылау </w:t>
      </w:r>
      <w:r>
        <w:br/>
      </w:r>
      <w:r>
        <w:rPr>
          <w:rFonts w:ascii="Times New Roman"/>
          <w:b w:val="false"/>
          <w:i w:val="false"/>
          <w:color w:val="000000"/>
          <w:sz w:val="28"/>
        </w:rPr>
        <w:t xml:space="preserve">
                            - 2 жиынтық;                агенттiгi </w:t>
      </w:r>
      <w:r>
        <w:br/>
      </w:r>
      <w:r>
        <w:rPr>
          <w:rFonts w:ascii="Times New Roman"/>
          <w:b w:val="false"/>
          <w:i w:val="false"/>
          <w:color w:val="000000"/>
          <w:sz w:val="28"/>
        </w:rPr>
        <w:t xml:space="preserve">
                            - рентгендiк тек. </w:t>
      </w:r>
      <w:r>
        <w:br/>
      </w:r>
      <w:r>
        <w:rPr>
          <w:rFonts w:ascii="Times New Roman"/>
          <w:b w:val="false"/>
          <w:i w:val="false"/>
          <w:color w:val="000000"/>
          <w:sz w:val="28"/>
        </w:rPr>
        <w:t xml:space="preserve">
                            серу техникасы  </w:t>
      </w:r>
      <w:r>
        <w:br/>
      </w:r>
      <w:r>
        <w:rPr>
          <w:rFonts w:ascii="Times New Roman"/>
          <w:b w:val="false"/>
          <w:i w:val="false"/>
          <w:color w:val="000000"/>
          <w:sz w:val="28"/>
        </w:rPr>
        <w:t xml:space="preserve">
                            - 1 жиынтық; </w:t>
      </w:r>
      <w:r>
        <w:br/>
      </w:r>
      <w:r>
        <w:rPr>
          <w:rFonts w:ascii="Times New Roman"/>
          <w:b w:val="false"/>
          <w:i w:val="false"/>
          <w:color w:val="000000"/>
          <w:sz w:val="28"/>
        </w:rPr>
        <w:t xml:space="preserve">
                            - жылу арқылы көру </w:t>
      </w:r>
      <w:r>
        <w:br/>
      </w:r>
      <w:r>
        <w:rPr>
          <w:rFonts w:ascii="Times New Roman"/>
          <w:b w:val="false"/>
          <w:i w:val="false"/>
          <w:color w:val="000000"/>
          <w:sz w:val="28"/>
        </w:rPr>
        <w:t xml:space="preserve">
                            детекторы - 1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 түнде көру құралы </w:t>
      </w:r>
      <w:r>
        <w:br/>
      </w:r>
      <w:r>
        <w:rPr>
          <w:rFonts w:ascii="Times New Roman"/>
          <w:b w:val="false"/>
          <w:i w:val="false"/>
          <w:color w:val="000000"/>
          <w:sz w:val="28"/>
        </w:rPr>
        <w:t xml:space="preserve">
                            - 1 жиынтық.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ұлттық қауiпсiздiгiн нығайту, кедендiк бақылаудың сапасын жақсарту.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