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fa3e" w14:textId="ee0f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бюджеттік бағдарламалардың паспорттарын бекiту туралы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377, 378, 379, 380, 381, 382-қосымшаларға сәйкес Қазақстан Республикасы Мемлекеттік қызмет iстерi агенттігінің 2005 жылға арналған республикалық бюджеттік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377-ҚОСЫМША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2005.11.22.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608 - Қазақстан Республикасы Мемлекеттiк қызмет iстерi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қызмет саласындағы уәкiлеттi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органның қызметiн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272200 мың теңге (екі жүз жетпiс екi миллион екі жүз мың теңге).
</w:t>
      </w:r>
      <w:r>
        <w:br/>
      </w:r>
      <w:r>
        <w:rPr>
          <w:rFonts w:ascii="Times New Roman"/>
          <w:b w:val="false"/>
          <w:i w:val="false"/>
          <w:color w:val="000000"/>
          <w:sz w:val="28"/>
        </w:rPr>
        <w:t>
      2. Бюджеттiк бағдарламаның нормативтік құқықтық негiзi: 2004 жылғы 24 cәуipдeгi Қазақстан Республикасының бюджет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2003 жылғы 8 мамырдағы "Ақпараттандыру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2003 жылғы "Электрондық құжат және электрондық цифрлық қолтаңба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1999 жылғы 23 шiлдедегі "Мемлекеттiк қызмет туралы" N 453-1 Заңының 
</w:t>
      </w:r>
      <w:r>
        <w:rPr>
          <w:rFonts w:ascii="Times New Roman"/>
          <w:b w:val="false"/>
          <w:i w:val="false"/>
          <w:color w:val="000000"/>
          <w:sz w:val="28"/>
        </w:rPr>
        <w:t xml:space="preserve"> 1-30-бабы </w:t>
      </w:r>
      <w:r>
        <w:rPr>
          <w:rFonts w:ascii="Times New Roman"/>
          <w:b w:val="false"/>
          <w:i w:val="false"/>
          <w:color w:val="000000"/>
          <w:sz w:val="28"/>
        </w:rPr>
        <w:t>
; Қазақстан Республикасы Президентiнiң 2004 жылғы 17 қаңтарындағы N 1282 "Санаттар бойынша әкiмшiлiк мемлекеттiк қызметшiлердi лауазымдар Тiзiлiмiн бекiту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2004 жылғы 17 қаңтарындағы "Қазақстан Республикасы Ұлттық Банкiсiнiң мемлекеттiк бюджет және смета бюджет есебiнен ұсталатын Қазақстан Республикасы органдарының қызметкерлерiне еңбекақы төлеудiң бiрыңғай жүйесi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1999 жылғы 3 желтоқсандағы "Қазақстан Республикасы мемлекеттiк қызмет iстерi жөнiндегі агенттігі мәселелерi" N 280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1999 жылғы 22 қаңтарындағы "Қазақстан Республикасындағы мемлекеттiк органдар жүйесiн одан әрi күшейту шаралары туралы" N 29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Yкiметiнiң 1998 жылғы 11 қарашадағы "Мемлекеттiк қызметшiлердi даярлаудың, қайта даярлаудың және бiлiктiлiгiн арттырудың жекелеген мәселелерi" N 1156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2000 жылғы 13 қарашадағы "Мемлекеттiк қызметшiлердi оқыту тұжырымдамасы" N 1706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Жүктелген iс-қимылдардың барынша тиiмдi орындалуын қамтамасыз ету үшiн Қазақстан Республикасының Мемлекеттік қызмет iстерi жөнiндегі агенттiгi орталық аппаратының және олардың аумақтық бөлiмшелерiнiң қызметiн қамтамасыз ету.
</w:t>
      </w:r>
      <w:r>
        <w:br/>
      </w:r>
      <w:r>
        <w:rPr>
          <w:rFonts w:ascii="Times New Roman"/>
          <w:b w:val="false"/>
          <w:i w:val="false"/>
          <w:color w:val="000000"/>
          <w:sz w:val="28"/>
        </w:rPr>
        <w:t>
      5. Бюджеттiк бағдарламаның мiндеттерi: Қазақстан Республикасының Мемлекеттiк қызмет iстерi жөнiндегi агенттiгiнiң орталық аппараты мен оның аумақтық бөлiмшелерiн ұстау. Конкурс арқылы мемлекеттiк қызметке бiркелкi қол жеткiзу, материалдық-техникалық базаны нығайту. Қазақстан Республикасы Президентiнiң "Бәсекеге қабiлеттi Қазақстан үшiн, бәсекеге қабiлеттi экономика үшiн, бәсекеге қабiлеттi халық үшін" 
</w:t>
      </w:r>
      <w:r>
        <w:rPr>
          <w:rFonts w:ascii="Times New Roman"/>
          <w:b w:val="false"/>
          <w:i w:val="false"/>
          <w:color w:val="000000"/>
          <w:sz w:val="28"/>
        </w:rPr>
        <w:t xml:space="preserve"> жолдауы </w:t>
      </w:r>
      <w:r>
        <w:rPr>
          <w:rFonts w:ascii="Times New Roman"/>
          <w:b w:val="false"/>
          <w:i w:val="false"/>
          <w:color w:val="000000"/>
          <w:sz w:val="28"/>
        </w:rPr>
        <w:t>
.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001       Мемлекеттiк
</w:t>
      </w:r>
      <w:r>
        <w:br/>
      </w:r>
      <w:r>
        <w:rPr>
          <w:rFonts w:ascii="Times New Roman"/>
          <w:b w:val="false"/>
          <w:i w:val="false"/>
          <w:color w:val="000000"/>
          <w:sz w:val="28"/>
        </w:rPr>
        <w:t>
              қызмет
</w:t>
      </w:r>
      <w:r>
        <w:br/>
      </w:r>
      <w:r>
        <w:rPr>
          <w:rFonts w:ascii="Times New Roman"/>
          <w:b w:val="false"/>
          <w:i w:val="false"/>
          <w:color w:val="000000"/>
          <w:sz w:val="28"/>
        </w:rPr>
        <w:t>
              саласындағы
</w:t>
      </w:r>
      <w:r>
        <w:br/>
      </w:r>
      <w:r>
        <w:rPr>
          <w:rFonts w:ascii="Times New Roman"/>
          <w:b w:val="false"/>
          <w:i w:val="false"/>
          <w:color w:val="000000"/>
          <w:sz w:val="28"/>
        </w:rPr>
        <w:t>
              уәкiлеттi
</w:t>
      </w:r>
      <w:r>
        <w:br/>
      </w:r>
      <w:r>
        <w:rPr>
          <w:rFonts w:ascii="Times New Roman"/>
          <w:b w:val="false"/>
          <w:i w:val="false"/>
          <w:color w:val="000000"/>
          <w:sz w:val="28"/>
        </w:rPr>
        <w:t>
              органның
</w:t>
      </w:r>
      <w:r>
        <w:br/>
      </w:r>
      <w:r>
        <w:rPr>
          <w:rFonts w:ascii="Times New Roman"/>
          <w:b w:val="false"/>
          <w:i w:val="false"/>
          <w:color w:val="000000"/>
          <w:sz w:val="28"/>
        </w:rPr>
        <w:t>
              қызметiн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001   Орталық      Бекiтiлген штат     2005   Қазақстан
</w:t>
      </w:r>
      <w:r>
        <w:br/>
      </w:r>
      <w:r>
        <w:rPr>
          <w:rFonts w:ascii="Times New Roman"/>
          <w:b w:val="false"/>
          <w:i w:val="false"/>
          <w:color w:val="000000"/>
          <w:sz w:val="28"/>
        </w:rPr>
        <w:t>
              органның     лимитiне сәйкес     жыл    Республикасы
</w:t>
      </w:r>
      <w:r>
        <w:br/>
      </w:r>
      <w:r>
        <w:rPr>
          <w:rFonts w:ascii="Times New Roman"/>
          <w:b w:val="false"/>
          <w:i w:val="false"/>
          <w:color w:val="000000"/>
          <w:sz w:val="28"/>
        </w:rPr>
        <w:t>
              аппараты     Қазақстан Респуб-   аралы- мемлекеттік
</w:t>
      </w:r>
      <w:r>
        <w:br/>
      </w:r>
      <w:r>
        <w:rPr>
          <w:rFonts w:ascii="Times New Roman"/>
          <w:b w:val="false"/>
          <w:i w:val="false"/>
          <w:color w:val="000000"/>
          <w:sz w:val="28"/>
        </w:rPr>
        <w:t>
                           ликасы Мемлекеттiк  ғында  қызмет істері
</w:t>
      </w:r>
      <w:r>
        <w:br/>
      </w:r>
      <w:r>
        <w:rPr>
          <w:rFonts w:ascii="Times New Roman"/>
          <w:b w:val="false"/>
          <w:i w:val="false"/>
          <w:color w:val="000000"/>
          <w:sz w:val="28"/>
        </w:rPr>
        <w:t>
                           қызмет iстерi агент-       жөніндегі
</w:t>
      </w:r>
      <w:r>
        <w:br/>
      </w:r>
      <w:r>
        <w:rPr>
          <w:rFonts w:ascii="Times New Roman"/>
          <w:b w:val="false"/>
          <w:i w:val="false"/>
          <w:color w:val="000000"/>
          <w:sz w:val="28"/>
        </w:rPr>
        <w:t>
                           тігiнiң саны 49            агенттігі
</w:t>
      </w:r>
      <w:r>
        <w:br/>
      </w:r>
      <w:r>
        <w:rPr>
          <w:rFonts w:ascii="Times New Roman"/>
          <w:b w:val="false"/>
          <w:i w:val="false"/>
          <w:color w:val="000000"/>
          <w:sz w:val="28"/>
        </w:rPr>
        <w:t>
                           бiрлiк, оның iшiнде
</w:t>
      </w:r>
      <w:r>
        <w:br/>
      </w:r>
      <w:r>
        <w:rPr>
          <w:rFonts w:ascii="Times New Roman"/>
          <w:b w:val="false"/>
          <w:i w:val="false"/>
          <w:color w:val="000000"/>
          <w:sz w:val="28"/>
        </w:rPr>
        <w:t>
                           тәртiптiк кеңестер-
</w:t>
      </w:r>
      <w:r>
        <w:br/>
      </w:r>
      <w:r>
        <w:rPr>
          <w:rFonts w:ascii="Times New Roman"/>
          <w:b w:val="false"/>
          <w:i w:val="false"/>
          <w:color w:val="000000"/>
          <w:sz w:val="28"/>
        </w:rPr>
        <w:t>
                           мен жұмыс жөнiндегi
</w:t>
      </w:r>
      <w:r>
        <w:br/>
      </w:r>
      <w:r>
        <w:rPr>
          <w:rFonts w:ascii="Times New Roman"/>
          <w:b w:val="false"/>
          <w:i w:val="false"/>
          <w:color w:val="000000"/>
          <w:sz w:val="28"/>
        </w:rPr>
        <w:t>
                           бөлiмдi ұстауға штат
</w:t>
      </w:r>
      <w:r>
        <w:br/>
      </w:r>
      <w:r>
        <w:rPr>
          <w:rFonts w:ascii="Times New Roman"/>
          <w:b w:val="false"/>
          <w:i w:val="false"/>
          <w:color w:val="000000"/>
          <w:sz w:val="28"/>
        </w:rPr>
        <w:t>
                           саны 5 бiрлiк орта-
</w:t>
      </w:r>
      <w:r>
        <w:br/>
      </w:r>
      <w:r>
        <w:rPr>
          <w:rFonts w:ascii="Times New Roman"/>
          <w:b w:val="false"/>
          <w:i w:val="false"/>
          <w:color w:val="000000"/>
          <w:sz w:val="28"/>
        </w:rPr>
        <w:t>
                           лық аппаратын, 1 ксе-
</w:t>
      </w:r>
      <w:r>
        <w:br/>
      </w:r>
      <w:r>
        <w:rPr>
          <w:rFonts w:ascii="Times New Roman"/>
          <w:b w:val="false"/>
          <w:i w:val="false"/>
          <w:color w:val="000000"/>
          <w:sz w:val="28"/>
        </w:rPr>
        <w:t>
                           рокс және 2 факс
</w:t>
      </w:r>
      <w:r>
        <w:br/>
      </w:r>
      <w:r>
        <w:rPr>
          <w:rFonts w:ascii="Times New Roman"/>
          <w:b w:val="false"/>
          <w:i w:val="false"/>
          <w:color w:val="000000"/>
          <w:sz w:val="28"/>
        </w:rPr>
        <w:t>
                           ұстау.
</w:t>
      </w:r>
    </w:p>
    <w:p>
      <w:pPr>
        <w:spacing w:after="0"/>
        <w:ind w:left="0"/>
        <w:jc w:val="both"/>
      </w:pPr>
      <w:r>
        <w:rPr>
          <w:rFonts w:ascii="Times New Roman"/>
          <w:b w:val="false"/>
          <w:i w:val="false"/>
          <w:color w:val="000000"/>
          <w:sz w:val="28"/>
        </w:rPr>
        <w:t>
3       002   Аумақтық     Бекiтiлген штат     2005   Қазақстан
</w:t>
      </w:r>
      <w:r>
        <w:br/>
      </w:r>
      <w:r>
        <w:rPr>
          <w:rFonts w:ascii="Times New Roman"/>
          <w:b w:val="false"/>
          <w:i w:val="false"/>
          <w:color w:val="000000"/>
          <w:sz w:val="28"/>
        </w:rPr>
        <w:t>
              органдардың  саны лимитiне       жыл    Республикасы
</w:t>
      </w:r>
      <w:r>
        <w:br/>
      </w:r>
      <w:r>
        <w:rPr>
          <w:rFonts w:ascii="Times New Roman"/>
          <w:b w:val="false"/>
          <w:i w:val="false"/>
          <w:color w:val="000000"/>
          <w:sz w:val="28"/>
        </w:rPr>
        <w:t>
              аппараттары  сәйкес, 204 бiрлiк  аралы- мемлекеттік
</w:t>
      </w:r>
      <w:r>
        <w:br/>
      </w:r>
      <w:r>
        <w:rPr>
          <w:rFonts w:ascii="Times New Roman"/>
          <w:b w:val="false"/>
          <w:i w:val="false"/>
          <w:color w:val="000000"/>
          <w:sz w:val="28"/>
        </w:rPr>
        <w:t>
                           көлемiнде           ғында  қызмет істері
</w:t>
      </w:r>
      <w:r>
        <w:br/>
      </w:r>
      <w:r>
        <w:rPr>
          <w:rFonts w:ascii="Times New Roman"/>
          <w:b w:val="false"/>
          <w:i w:val="false"/>
          <w:color w:val="000000"/>
          <w:sz w:val="28"/>
        </w:rPr>
        <w:t>
                           Қазақстан Республи-        жөніндегі
</w:t>
      </w:r>
      <w:r>
        <w:br/>
      </w:r>
      <w:r>
        <w:rPr>
          <w:rFonts w:ascii="Times New Roman"/>
          <w:b w:val="false"/>
          <w:i w:val="false"/>
          <w:color w:val="000000"/>
          <w:sz w:val="28"/>
        </w:rPr>
        <w:t>
                           касының мемлекеттiк        агенттігі
</w:t>
      </w:r>
      <w:r>
        <w:br/>
      </w:r>
      <w:r>
        <w:rPr>
          <w:rFonts w:ascii="Times New Roman"/>
          <w:b w:val="false"/>
          <w:i w:val="false"/>
          <w:color w:val="000000"/>
          <w:sz w:val="28"/>
        </w:rPr>
        <w:t>
                           қызмет iстерi
</w:t>
      </w:r>
      <w:r>
        <w:br/>
      </w:r>
      <w:r>
        <w:rPr>
          <w:rFonts w:ascii="Times New Roman"/>
          <w:b w:val="false"/>
          <w:i w:val="false"/>
          <w:color w:val="000000"/>
          <w:sz w:val="28"/>
        </w:rPr>
        <w:t>
                           жөнiндегi агентті-
</w:t>
      </w:r>
      <w:r>
        <w:br/>
      </w:r>
      <w:r>
        <w:rPr>
          <w:rFonts w:ascii="Times New Roman"/>
          <w:b w:val="false"/>
          <w:i w:val="false"/>
          <w:color w:val="000000"/>
          <w:sz w:val="28"/>
        </w:rPr>
        <w:t>
                           гінiң аумақтық
</w:t>
      </w:r>
      <w:r>
        <w:br/>
      </w:r>
      <w:r>
        <w:rPr>
          <w:rFonts w:ascii="Times New Roman"/>
          <w:b w:val="false"/>
          <w:i w:val="false"/>
          <w:color w:val="000000"/>
          <w:sz w:val="28"/>
        </w:rPr>
        <w:t>
                           органдарының аппа-
</w:t>
      </w:r>
      <w:r>
        <w:br/>
      </w:r>
      <w:r>
        <w:rPr>
          <w:rFonts w:ascii="Times New Roman"/>
          <w:b w:val="false"/>
          <w:i w:val="false"/>
          <w:color w:val="000000"/>
          <w:sz w:val="28"/>
        </w:rPr>
        <w:t>
                           ратын ұстау, оның
</w:t>
      </w:r>
      <w:r>
        <w:br/>
      </w:r>
      <w:r>
        <w:rPr>
          <w:rFonts w:ascii="Times New Roman"/>
          <w:b w:val="false"/>
          <w:i w:val="false"/>
          <w:color w:val="000000"/>
          <w:sz w:val="28"/>
        </w:rPr>
        <w:t>
                           iшiнде штат саны 84
</w:t>
      </w:r>
      <w:r>
        <w:br/>
      </w:r>
      <w:r>
        <w:rPr>
          <w:rFonts w:ascii="Times New Roman"/>
          <w:b w:val="false"/>
          <w:i w:val="false"/>
          <w:color w:val="000000"/>
          <w:sz w:val="28"/>
        </w:rPr>
        <w:t>
                           бiрлiк Тәртiптiк 
</w:t>
      </w:r>
      <w:r>
        <w:br/>
      </w:r>
      <w:r>
        <w:rPr>
          <w:rFonts w:ascii="Times New Roman"/>
          <w:b w:val="false"/>
          <w:i w:val="false"/>
          <w:color w:val="000000"/>
          <w:sz w:val="28"/>
        </w:rPr>
        <w:t>
                           кеңес хатшылықтары-
</w:t>
      </w:r>
      <w:r>
        <w:br/>
      </w:r>
      <w:r>
        <w:rPr>
          <w:rFonts w:ascii="Times New Roman"/>
          <w:b w:val="false"/>
          <w:i w:val="false"/>
          <w:color w:val="000000"/>
          <w:sz w:val="28"/>
        </w:rPr>
        <w:t>
                           ның қызметiн қамта-
</w:t>
      </w:r>
      <w:r>
        <w:br/>
      </w:r>
      <w:r>
        <w:rPr>
          <w:rFonts w:ascii="Times New Roman"/>
          <w:b w:val="false"/>
          <w:i w:val="false"/>
          <w:color w:val="000000"/>
          <w:sz w:val="28"/>
        </w:rPr>
        <w:t>
                           масыз ету
</w:t>
      </w:r>
    </w:p>
    <w:p>
      <w:pPr>
        <w:spacing w:after="0"/>
        <w:ind w:left="0"/>
        <w:jc w:val="both"/>
      </w:pPr>
      <w:r>
        <w:rPr>
          <w:rFonts w:ascii="Times New Roman"/>
          <w:b w:val="false"/>
          <w:i w:val="false"/>
          <w:color w:val="000000"/>
          <w:sz w:val="28"/>
        </w:rPr>
        <w:t>
4       007   Мемлекеттiк  Білiктілiктi артты- 2005   Қазақстан
</w:t>
      </w:r>
      <w:r>
        <w:br/>
      </w:r>
      <w:r>
        <w:rPr>
          <w:rFonts w:ascii="Times New Roman"/>
          <w:b w:val="false"/>
          <w:i w:val="false"/>
          <w:color w:val="000000"/>
          <w:sz w:val="28"/>
        </w:rPr>
        <w:t>
              қызметші-    рудың бекiтiлген    жыл    Республикасы
</w:t>
      </w:r>
      <w:r>
        <w:br/>
      </w:r>
      <w:r>
        <w:rPr>
          <w:rFonts w:ascii="Times New Roman"/>
          <w:b w:val="false"/>
          <w:i w:val="false"/>
          <w:color w:val="000000"/>
          <w:sz w:val="28"/>
        </w:rPr>
        <w:t>
              лердiң       жоспарына сәйкес    аралы- мемлекеттік
</w:t>
      </w:r>
      <w:r>
        <w:br/>
      </w:r>
      <w:r>
        <w:rPr>
          <w:rFonts w:ascii="Times New Roman"/>
          <w:b w:val="false"/>
          <w:i w:val="false"/>
          <w:color w:val="000000"/>
          <w:sz w:val="28"/>
        </w:rPr>
        <w:t>
              білiктілi-   Қазақстан Республи- ғында  қызмет істері
</w:t>
      </w:r>
      <w:r>
        <w:br/>
      </w:r>
      <w:r>
        <w:rPr>
          <w:rFonts w:ascii="Times New Roman"/>
          <w:b w:val="false"/>
          <w:i w:val="false"/>
          <w:color w:val="000000"/>
          <w:sz w:val="28"/>
        </w:rPr>
        <w:t>
              гін арттыру  касының мемлекеттiк        жөніндегі
</w:t>
      </w:r>
      <w:r>
        <w:br/>
      </w:r>
      <w:r>
        <w:rPr>
          <w:rFonts w:ascii="Times New Roman"/>
          <w:b w:val="false"/>
          <w:i w:val="false"/>
          <w:color w:val="000000"/>
          <w:sz w:val="28"/>
        </w:rPr>
        <w:t>
                           қызмет iстерi              агенттігі
</w:t>
      </w:r>
      <w:r>
        <w:br/>
      </w:r>
      <w:r>
        <w:rPr>
          <w:rFonts w:ascii="Times New Roman"/>
          <w:b w:val="false"/>
          <w:i w:val="false"/>
          <w:color w:val="000000"/>
          <w:sz w:val="28"/>
        </w:rPr>
        <w:t>
                           жөнiндегi агенттiк
</w:t>
      </w:r>
      <w:r>
        <w:br/>
      </w:r>
      <w:r>
        <w:rPr>
          <w:rFonts w:ascii="Times New Roman"/>
          <w:b w:val="false"/>
          <w:i w:val="false"/>
          <w:color w:val="000000"/>
          <w:sz w:val="28"/>
        </w:rPr>
        <w:t>
                           120 қызметкерлерi-
</w:t>
      </w:r>
      <w:r>
        <w:br/>
      </w:r>
      <w:r>
        <w:rPr>
          <w:rFonts w:ascii="Times New Roman"/>
          <w:b w:val="false"/>
          <w:i w:val="false"/>
          <w:color w:val="000000"/>
          <w:sz w:val="28"/>
        </w:rPr>
        <w:t>
                           нiң білiктiлiгiн
</w:t>
      </w:r>
      <w:r>
        <w:br/>
      </w:r>
      <w:r>
        <w:rPr>
          <w:rFonts w:ascii="Times New Roman"/>
          <w:b w:val="false"/>
          <w:i w:val="false"/>
          <w:color w:val="000000"/>
          <w:sz w:val="28"/>
        </w:rPr>
        <w:t>
                           арттырудағы
</w:t>
      </w:r>
      <w:r>
        <w:br/>
      </w:r>
      <w:r>
        <w:rPr>
          <w:rFonts w:ascii="Times New Roman"/>
          <w:b w:val="false"/>
          <w:i w:val="false"/>
          <w:color w:val="000000"/>
          <w:sz w:val="28"/>
        </w:rPr>
        <w:t>
                           қызметтердi игеру,
</w:t>
      </w:r>
      <w:r>
        <w:br/>
      </w:r>
      <w:r>
        <w:rPr>
          <w:rFonts w:ascii="Times New Roman"/>
          <w:b w:val="false"/>
          <w:i w:val="false"/>
          <w:color w:val="000000"/>
          <w:sz w:val="28"/>
        </w:rPr>
        <w:t>
                           оның iшiнде
</w:t>
      </w:r>
      <w:r>
        <w:br/>
      </w:r>
      <w:r>
        <w:rPr>
          <w:rFonts w:ascii="Times New Roman"/>
          <w:b w:val="false"/>
          <w:i w:val="false"/>
          <w:color w:val="000000"/>
          <w:sz w:val="28"/>
        </w:rPr>
        <w:t>
                           мемлекеттiк тiлдi
</w:t>
      </w:r>
      <w:r>
        <w:br/>
      </w:r>
      <w:r>
        <w:rPr>
          <w:rFonts w:ascii="Times New Roman"/>
          <w:b w:val="false"/>
          <w:i w:val="false"/>
          <w:color w:val="000000"/>
          <w:sz w:val="28"/>
        </w:rPr>
        <w:t>
                           оқыту
</w:t>
      </w:r>
    </w:p>
    <w:p>
      <w:pPr>
        <w:spacing w:after="0"/>
        <w:ind w:left="0"/>
        <w:jc w:val="both"/>
      </w:pPr>
      <w:r>
        <w:rPr>
          <w:rFonts w:ascii="Times New Roman"/>
          <w:b w:val="false"/>
          <w:i w:val="false"/>
          <w:color w:val="000000"/>
          <w:sz w:val="28"/>
        </w:rPr>
        <w:t>
5       009   Мемлекеттiк  Орталық аппарат     2005   Қазақстан
</w:t>
      </w:r>
      <w:r>
        <w:br/>
      </w:r>
      <w:r>
        <w:rPr>
          <w:rFonts w:ascii="Times New Roman"/>
          <w:b w:val="false"/>
          <w:i w:val="false"/>
          <w:color w:val="000000"/>
          <w:sz w:val="28"/>
        </w:rPr>
        <w:t>
              органдарды   және аумақтық       жыл    Республикасы
</w:t>
      </w:r>
      <w:r>
        <w:br/>
      </w:r>
      <w:r>
        <w:rPr>
          <w:rFonts w:ascii="Times New Roman"/>
          <w:b w:val="false"/>
          <w:i w:val="false"/>
          <w:color w:val="000000"/>
          <w:sz w:val="28"/>
        </w:rPr>
        <w:t>
              материал-    органдарға 35 офис  аралы- мемлекеттік
</w:t>
      </w:r>
      <w:r>
        <w:br/>
      </w:r>
      <w:r>
        <w:rPr>
          <w:rFonts w:ascii="Times New Roman"/>
          <w:b w:val="false"/>
          <w:i w:val="false"/>
          <w:color w:val="000000"/>
          <w:sz w:val="28"/>
        </w:rPr>
        <w:t>
              дық-техни-   жиһаздары комплек-  ғында  қызмет істері
</w:t>
      </w:r>
      <w:r>
        <w:br/>
      </w:r>
      <w:r>
        <w:rPr>
          <w:rFonts w:ascii="Times New Roman"/>
          <w:b w:val="false"/>
          <w:i w:val="false"/>
          <w:color w:val="000000"/>
          <w:sz w:val="28"/>
        </w:rPr>
        <w:t>
              калық        тiлерiн сатып              жөніндегі
</w:t>
      </w:r>
      <w:r>
        <w:br/>
      </w:r>
      <w:r>
        <w:rPr>
          <w:rFonts w:ascii="Times New Roman"/>
          <w:b w:val="false"/>
          <w:i w:val="false"/>
          <w:color w:val="000000"/>
          <w:sz w:val="28"/>
        </w:rPr>
        <w:t>
              жарақтанды-  алу.                       агенттігі
</w:t>
      </w:r>
      <w:r>
        <w:br/>
      </w:r>
      <w:r>
        <w:rPr>
          <w:rFonts w:ascii="Times New Roman"/>
          <w:b w:val="false"/>
          <w:i w:val="false"/>
          <w:color w:val="000000"/>
          <w:sz w:val="28"/>
        </w:rPr>
        <w:t>
              ру            Тәртіптік кеңес
</w:t>
      </w:r>
      <w:r>
        <w:br/>
      </w:r>
      <w:r>
        <w:rPr>
          <w:rFonts w:ascii="Times New Roman"/>
          <w:b w:val="false"/>
          <w:i w:val="false"/>
          <w:color w:val="000000"/>
          <w:sz w:val="28"/>
        </w:rPr>
        <w:t>
                           хатшылықтары үшiн:
</w:t>
      </w:r>
      <w:r>
        <w:br/>
      </w:r>
      <w:r>
        <w:rPr>
          <w:rFonts w:ascii="Times New Roman"/>
          <w:b w:val="false"/>
          <w:i w:val="false"/>
          <w:color w:val="000000"/>
          <w:sz w:val="28"/>
        </w:rPr>
        <w:t>
                           офистік жиһаз - 16
</w:t>
      </w:r>
      <w:r>
        <w:br/>
      </w:r>
      <w:r>
        <w:rPr>
          <w:rFonts w:ascii="Times New Roman"/>
          <w:b w:val="false"/>
          <w:i w:val="false"/>
          <w:color w:val="000000"/>
          <w:sz w:val="28"/>
        </w:rPr>
        <w:t>
                           жиынтық, көшiру ап-
</w:t>
      </w:r>
      <w:r>
        <w:br/>
      </w:r>
      <w:r>
        <w:rPr>
          <w:rFonts w:ascii="Times New Roman"/>
          <w:b w:val="false"/>
          <w:i w:val="false"/>
          <w:color w:val="000000"/>
          <w:sz w:val="28"/>
        </w:rPr>
        <w:t>
                           параттары - 16 бiр-
</w:t>
      </w:r>
      <w:r>
        <w:br/>
      </w:r>
      <w:r>
        <w:rPr>
          <w:rFonts w:ascii="Times New Roman"/>
          <w:b w:val="false"/>
          <w:i w:val="false"/>
          <w:color w:val="000000"/>
          <w:sz w:val="28"/>
        </w:rPr>
        <w:t>
                           лiк, факсимильдi
</w:t>
      </w:r>
      <w:r>
        <w:br/>
      </w:r>
      <w:r>
        <w:rPr>
          <w:rFonts w:ascii="Times New Roman"/>
          <w:b w:val="false"/>
          <w:i w:val="false"/>
          <w:color w:val="000000"/>
          <w:sz w:val="28"/>
        </w:rPr>
        <w:t>
                           аппараттар - 16 
</w:t>
      </w:r>
      <w:r>
        <w:br/>
      </w:r>
      <w:r>
        <w:rPr>
          <w:rFonts w:ascii="Times New Roman"/>
          <w:b w:val="false"/>
          <w:i w:val="false"/>
          <w:color w:val="000000"/>
          <w:sz w:val="28"/>
        </w:rPr>
        <w:t>
                           бiрлiк, автомаши-
</w:t>
      </w:r>
      <w:r>
        <w:br/>
      </w:r>
      <w:r>
        <w:rPr>
          <w:rFonts w:ascii="Times New Roman"/>
          <w:b w:val="false"/>
          <w:i w:val="false"/>
          <w:color w:val="000000"/>
          <w:sz w:val="28"/>
        </w:rPr>
        <w:t>
                           налар - 16 бiрлiк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6       017   Ақпараттық   32 дана жұмыс       2005   Қазақстан
</w:t>
      </w:r>
      <w:r>
        <w:br/>
      </w:r>
      <w:r>
        <w:rPr>
          <w:rFonts w:ascii="Times New Roman"/>
          <w:b w:val="false"/>
          <w:i w:val="false"/>
          <w:color w:val="000000"/>
          <w:sz w:val="28"/>
        </w:rPr>
        <w:t>
              жүйелердiң   станцияларын сатып  жыл    Республикасы
</w:t>
      </w:r>
      <w:r>
        <w:br/>
      </w:r>
      <w:r>
        <w:rPr>
          <w:rFonts w:ascii="Times New Roman"/>
          <w:b w:val="false"/>
          <w:i w:val="false"/>
          <w:color w:val="000000"/>
          <w:sz w:val="28"/>
        </w:rPr>
        <w:t>
              жұмыс        алу.                аралы- мемлекеттік
</w:t>
      </w:r>
      <w:r>
        <w:br/>
      </w:r>
      <w:r>
        <w:rPr>
          <w:rFonts w:ascii="Times New Roman"/>
          <w:b w:val="false"/>
          <w:i w:val="false"/>
          <w:color w:val="000000"/>
          <w:sz w:val="28"/>
        </w:rPr>
        <w:t>
              iстеуiн        Тәртiптік кеңес   ғында  қызмет істері
</w:t>
      </w:r>
      <w:r>
        <w:br/>
      </w:r>
      <w:r>
        <w:rPr>
          <w:rFonts w:ascii="Times New Roman"/>
          <w:b w:val="false"/>
          <w:i w:val="false"/>
          <w:color w:val="000000"/>
          <w:sz w:val="28"/>
        </w:rPr>
        <w:t>
              қамтамасыз   хатшылықтары үшiн          жөніндегі
</w:t>
      </w:r>
      <w:r>
        <w:br/>
      </w:r>
      <w:r>
        <w:rPr>
          <w:rFonts w:ascii="Times New Roman"/>
          <w:b w:val="false"/>
          <w:i w:val="false"/>
          <w:color w:val="000000"/>
          <w:sz w:val="28"/>
        </w:rPr>
        <w:t>
              ету және     компьютерлер - 105         агенттігі
</w:t>
      </w:r>
      <w:r>
        <w:br/>
      </w:r>
      <w:r>
        <w:rPr>
          <w:rFonts w:ascii="Times New Roman"/>
          <w:b w:val="false"/>
          <w:i w:val="false"/>
          <w:color w:val="000000"/>
          <w:sz w:val="28"/>
        </w:rPr>
        <w:t>
              мемлекеттiк  бiрлiк, принтерлер
</w:t>
      </w:r>
      <w:r>
        <w:br/>
      </w:r>
      <w:r>
        <w:rPr>
          <w:rFonts w:ascii="Times New Roman"/>
          <w:b w:val="false"/>
          <w:i w:val="false"/>
          <w:color w:val="000000"/>
          <w:sz w:val="28"/>
        </w:rPr>
        <w:t>
              органдарды   - 16 бiрлiк, шығыс
</w:t>
      </w:r>
      <w:r>
        <w:br/>
      </w:r>
      <w:r>
        <w:rPr>
          <w:rFonts w:ascii="Times New Roman"/>
          <w:b w:val="false"/>
          <w:i w:val="false"/>
          <w:color w:val="000000"/>
          <w:sz w:val="28"/>
        </w:rPr>
        <w:t>
              ақпараттық-  материалдарын;
</w:t>
      </w:r>
      <w:r>
        <w:br/>
      </w:r>
      <w:r>
        <w:rPr>
          <w:rFonts w:ascii="Times New Roman"/>
          <w:b w:val="false"/>
          <w:i w:val="false"/>
          <w:color w:val="000000"/>
          <w:sz w:val="28"/>
        </w:rPr>
        <w:t>
              техникалық   техникалық қызмет
</w:t>
      </w:r>
      <w:r>
        <w:br/>
      </w:r>
      <w:r>
        <w:rPr>
          <w:rFonts w:ascii="Times New Roman"/>
          <w:b w:val="false"/>
          <w:i w:val="false"/>
          <w:color w:val="000000"/>
          <w:sz w:val="28"/>
        </w:rPr>
        <w:t>
              қамтамасыз   көрсету жөнiндегi
</w:t>
      </w:r>
      <w:r>
        <w:br/>
      </w:r>
      <w:r>
        <w:rPr>
          <w:rFonts w:ascii="Times New Roman"/>
          <w:b w:val="false"/>
          <w:i w:val="false"/>
          <w:color w:val="000000"/>
          <w:sz w:val="28"/>
        </w:rPr>
        <w:t>
              ету          қызметтер; есеп-
</w:t>
      </w:r>
      <w:r>
        <w:br/>
      </w:r>
      <w:r>
        <w:rPr>
          <w:rFonts w:ascii="Times New Roman"/>
          <w:b w:val="false"/>
          <w:i w:val="false"/>
          <w:color w:val="000000"/>
          <w:sz w:val="28"/>
        </w:rPr>
        <w:t>
                           теу техникасы мен
</w:t>
      </w:r>
      <w:r>
        <w:br/>
      </w:r>
      <w:r>
        <w:rPr>
          <w:rFonts w:ascii="Times New Roman"/>
          <w:b w:val="false"/>
          <w:i w:val="false"/>
          <w:color w:val="000000"/>
          <w:sz w:val="28"/>
        </w:rPr>
        <w:t>
                           бағдарламашылар 
</w:t>
      </w:r>
      <w:r>
        <w:br/>
      </w:r>
      <w:r>
        <w:rPr>
          <w:rFonts w:ascii="Times New Roman"/>
          <w:b w:val="false"/>
          <w:i w:val="false"/>
          <w:color w:val="000000"/>
          <w:sz w:val="28"/>
        </w:rPr>
        <w:t>
                           қызметтерiн, теле-
</w:t>
      </w:r>
      <w:r>
        <w:br/>
      </w:r>
      <w:r>
        <w:rPr>
          <w:rFonts w:ascii="Times New Roman"/>
          <w:b w:val="false"/>
          <w:i w:val="false"/>
          <w:color w:val="000000"/>
          <w:sz w:val="28"/>
        </w:rPr>
        <w:t>
                           коммуникациялық 
</w:t>
      </w:r>
      <w:r>
        <w:br/>
      </w:r>
      <w:r>
        <w:rPr>
          <w:rFonts w:ascii="Times New Roman"/>
          <w:b w:val="false"/>
          <w:i w:val="false"/>
          <w:color w:val="000000"/>
          <w:sz w:val="28"/>
        </w:rPr>
        <w:t>
                           қызметтер сатып алу.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Бюджеттiк бағдарламаны орындаудан күтiлетін нәтижелер: мемлекеттiк қызмет саласында бiрыңғай мемлекеттiк саясатты тиiмдi жүзеге асыру, мемлекеттiк қызметтiң материалдық-техникалық базасын нығайту, мемлекеттiк қызметкерлердiң кәсiптiк деңгейiн және мемлекеттiк қызметтiң сапасын жоғарылату.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378-ҚОСЫМША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608 - Қазақстан Республикасы Мемлекеттiк қызмет iстерi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"Республиканың мемлекеттiк қызмет кадрларын ақпараттандыру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тестiлеу жүйесiнiң жұмыс iстеуi"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70560 мың теңге (жетпiс миллион бес жүз алпыс мың теңге).
</w:t>
      </w:r>
      <w:r>
        <w:br/>
      </w:r>
      <w:r>
        <w:rPr>
          <w:rFonts w:ascii="Times New Roman"/>
          <w:b w:val="false"/>
          <w:i w:val="false"/>
          <w:color w:val="000000"/>
          <w:sz w:val="28"/>
        </w:rPr>
        <w:t>
      2. Бюджеттiк бағдарламаның нормативтiк құқықтық негiзi: 2004 жылғы 24 сәуірдегі Қазақстан Республикасының бюджет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1999 жылғы 23 шiлдедегi "Мемлекеттiк қызмет туралы" Заңының 
</w:t>
      </w:r>
      <w:r>
        <w:rPr>
          <w:rFonts w:ascii="Times New Roman"/>
          <w:b w:val="false"/>
          <w:i w:val="false"/>
          <w:color w:val="000000"/>
          <w:sz w:val="28"/>
        </w:rPr>
        <w:t xml:space="preserve"> 1-30-бабы </w:t>
      </w:r>
      <w:r>
        <w:rPr>
          <w:rFonts w:ascii="Times New Roman"/>
          <w:b w:val="false"/>
          <w:i w:val="false"/>
          <w:color w:val="000000"/>
          <w:sz w:val="28"/>
        </w:rPr>
        <w:t>
; Қазақстан Республикасының 2003 жылғы 8 мамырдағы "Ақпараттандыру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2003 жылғы "Электрондық құжат және электрондық цифрлық қолтаңба туралы" 
</w:t>
      </w:r>
      <w:r>
        <w:rPr>
          <w:rFonts w:ascii="Times New Roman"/>
          <w:b w:val="false"/>
          <w:i w:val="false"/>
          <w:color w:val="000000"/>
          <w:sz w:val="28"/>
        </w:rPr>
        <w:t xml:space="preserve"> Заңы </w:t>
      </w:r>
      <w:r>
        <w:rPr>
          <w:rFonts w:ascii="Times New Roman"/>
          <w:b w:val="false"/>
          <w:i w:val="false"/>
          <w:color w:val="000000"/>
          <w:sz w:val="28"/>
        </w:rPr>
        <w:t>
; "Әкiмшiлiк мемлекеттiк қызметшiлердi аттестациялаудың ережелерi" Қазақстан Республикасы Президентiнiң 2000 жылдың 21 қаңтарындағы N 327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Yкiметiнiң "Қазақстан Республикасының мемлекеттiк қызмет iстерi жөнiндегі агенттiгiнiң Ақпарат және тестiлеу мемлекеттiк мекемесiнiң мәселелерi" 2000 жылғы 12 қаңтардағы N 50 
</w:t>
      </w:r>
      <w:r>
        <w:rPr>
          <w:rFonts w:ascii="Times New Roman"/>
          <w:b w:val="false"/>
          <w:i w:val="false"/>
          <w:color w:val="000000"/>
          <w:sz w:val="28"/>
        </w:rPr>
        <w:t xml:space="preserve"> Қаулысы. </w:t>
      </w:r>
      <w:r>
        <w:rPr>
          <w:rFonts w:ascii="Times New Roman"/>
          <w:b w:val="false"/>
          <w:i w:val="false"/>
          <w:color w:val="000000"/>
          <w:sz w:val="28"/>
        </w:rPr>
        <w:t>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Мемлекеттiк қызмет кадрларын басқарудың ақпараттық жүйесiн құру және iске қосу, мемлекеттiк қызметшiлерге тестілеудi және аттестациялауды өткiзу, техникалық қолдау жасау мен жергiлiктi инфрақұрылымдарды сүйемелдеу.
</w:t>
      </w:r>
      <w:r>
        <w:br/>
      </w:r>
      <w:r>
        <w:rPr>
          <w:rFonts w:ascii="Times New Roman"/>
          <w:b w:val="false"/>
          <w:i w:val="false"/>
          <w:color w:val="000000"/>
          <w:sz w:val="28"/>
        </w:rPr>
        <w:t>
      5. Бюджеттiк бағдарламаның мiндеттерi: мемлекеттік қызметшiлердiң құрамы мен кадрлық резервi жөнiндегi деректердi құру және ұдайы жаңартып отыру, мемлекеттiк қызметшiлердi тестiлеудi және аттестациялауды қамтамасыз ету ақпараттардың қорғалуын қамтамасыз ету, ақпараттық Web-сайттың қорғалуын назарда ұстау.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002       Республика-  Tecтiлеу орталығын  2005   Қазақстан
</w:t>
      </w:r>
      <w:r>
        <w:br/>
      </w:r>
      <w:r>
        <w:rPr>
          <w:rFonts w:ascii="Times New Roman"/>
          <w:b w:val="false"/>
          <w:i w:val="false"/>
          <w:color w:val="000000"/>
          <w:sz w:val="28"/>
        </w:rPr>
        <w:t>
              ның мемле-   ұстау, штаттағы     жыл    Республикасы
</w:t>
      </w:r>
      <w:r>
        <w:br/>
      </w:r>
      <w:r>
        <w:rPr>
          <w:rFonts w:ascii="Times New Roman"/>
          <w:b w:val="false"/>
          <w:i w:val="false"/>
          <w:color w:val="000000"/>
          <w:sz w:val="28"/>
        </w:rPr>
        <w:t>
              кеттiк       және штаттан тыс    аралы- мемлекеттік
</w:t>
      </w:r>
      <w:r>
        <w:br/>
      </w:r>
      <w:r>
        <w:rPr>
          <w:rFonts w:ascii="Times New Roman"/>
          <w:b w:val="false"/>
          <w:i w:val="false"/>
          <w:color w:val="000000"/>
          <w:sz w:val="28"/>
        </w:rPr>
        <w:t>
              қызмет       қызметкерлердiң     ғында  қызмет істері
</w:t>
      </w:r>
      <w:r>
        <w:br/>
      </w:r>
      <w:r>
        <w:rPr>
          <w:rFonts w:ascii="Times New Roman"/>
          <w:b w:val="false"/>
          <w:i w:val="false"/>
          <w:color w:val="000000"/>
          <w:sz w:val="28"/>
        </w:rPr>
        <w:t>
              кадрларын    еңбек ақысын               жөніндегі
</w:t>
      </w:r>
      <w:r>
        <w:br/>
      </w:r>
      <w:r>
        <w:rPr>
          <w:rFonts w:ascii="Times New Roman"/>
          <w:b w:val="false"/>
          <w:i w:val="false"/>
          <w:color w:val="000000"/>
          <w:sz w:val="28"/>
        </w:rPr>
        <w:t>
              ақпараттан-  төлеу, аумақтық            агенттігі,
</w:t>
      </w:r>
      <w:r>
        <w:br/>
      </w:r>
      <w:r>
        <w:rPr>
          <w:rFonts w:ascii="Times New Roman"/>
          <w:b w:val="false"/>
          <w:i w:val="false"/>
          <w:color w:val="000000"/>
          <w:sz w:val="28"/>
        </w:rPr>
        <w:t>
              дыру және    орталықтарды               Ақпарат және
</w:t>
      </w:r>
      <w:r>
        <w:br/>
      </w:r>
      <w:r>
        <w:rPr>
          <w:rFonts w:ascii="Times New Roman"/>
          <w:b w:val="false"/>
          <w:i w:val="false"/>
          <w:color w:val="000000"/>
          <w:sz w:val="28"/>
        </w:rPr>
        <w:t>
              тестiлеу     материалдық және           тестілеу
</w:t>
      </w:r>
      <w:r>
        <w:br/>
      </w:r>
      <w:r>
        <w:rPr>
          <w:rFonts w:ascii="Times New Roman"/>
          <w:b w:val="false"/>
          <w:i w:val="false"/>
          <w:color w:val="000000"/>
          <w:sz w:val="28"/>
        </w:rPr>
        <w:t>
              жүйесiнiң    техникалық жабдық-         орталығы.
</w:t>
      </w:r>
      <w:r>
        <w:br/>
      </w:r>
      <w:r>
        <w:rPr>
          <w:rFonts w:ascii="Times New Roman"/>
          <w:b w:val="false"/>
          <w:i w:val="false"/>
          <w:color w:val="000000"/>
          <w:sz w:val="28"/>
        </w:rPr>
        <w:t>
              жұмыс        тау, телекоммуни-
</w:t>
      </w:r>
      <w:r>
        <w:br/>
      </w:r>
      <w:r>
        <w:rPr>
          <w:rFonts w:ascii="Times New Roman"/>
          <w:b w:val="false"/>
          <w:i w:val="false"/>
          <w:color w:val="000000"/>
          <w:sz w:val="28"/>
        </w:rPr>
        <w:t>
              істеуi       кациялық қызмет-
</w:t>
      </w:r>
      <w:r>
        <w:br/>
      </w:r>
      <w:r>
        <w:rPr>
          <w:rFonts w:ascii="Times New Roman"/>
          <w:b w:val="false"/>
          <w:i w:val="false"/>
          <w:color w:val="000000"/>
          <w:sz w:val="28"/>
        </w:rPr>
        <w:t>
                           тердi төлеу, ИСУК
</w:t>
      </w:r>
      <w:r>
        <w:br/>
      </w:r>
      <w:r>
        <w:rPr>
          <w:rFonts w:ascii="Times New Roman"/>
          <w:b w:val="false"/>
          <w:i w:val="false"/>
          <w:color w:val="000000"/>
          <w:sz w:val="28"/>
        </w:rPr>
        <w:t>
                           бағдарламасын сүйе-
</w:t>
      </w:r>
      <w:r>
        <w:br/>
      </w:r>
      <w:r>
        <w:rPr>
          <w:rFonts w:ascii="Times New Roman"/>
          <w:b w:val="false"/>
          <w:i w:val="false"/>
          <w:color w:val="000000"/>
          <w:sz w:val="28"/>
        </w:rPr>
        <w:t>
                           мелдеуге байланысты
</w:t>
      </w:r>
      <w:r>
        <w:br/>
      </w:r>
      <w:r>
        <w:rPr>
          <w:rFonts w:ascii="Times New Roman"/>
          <w:b w:val="false"/>
          <w:i w:val="false"/>
          <w:color w:val="000000"/>
          <w:sz w:val="28"/>
        </w:rPr>
        <w:t>
                           көрсетiлетiн
</w:t>
      </w:r>
      <w:r>
        <w:br/>
      </w:r>
      <w:r>
        <w:rPr>
          <w:rFonts w:ascii="Times New Roman"/>
          <w:b w:val="false"/>
          <w:i w:val="false"/>
          <w:color w:val="000000"/>
          <w:sz w:val="28"/>
        </w:rPr>
        <w:t>
                           қызметтердi сатып
</w:t>
      </w:r>
      <w:r>
        <w:br/>
      </w:r>
      <w:r>
        <w:rPr>
          <w:rFonts w:ascii="Times New Roman"/>
          <w:b w:val="false"/>
          <w:i w:val="false"/>
          <w:color w:val="000000"/>
          <w:sz w:val="28"/>
        </w:rPr>
        <w:t>
                           алу, Интернет
</w:t>
      </w:r>
      <w:r>
        <w:br/>
      </w:r>
      <w:r>
        <w:rPr>
          <w:rFonts w:ascii="Times New Roman"/>
          <w:b w:val="false"/>
          <w:i w:val="false"/>
          <w:color w:val="000000"/>
          <w:sz w:val="28"/>
        </w:rPr>
        <w:t>
                           жүйесiне кiрудiң
</w:t>
      </w:r>
      <w:r>
        <w:br/>
      </w:r>
      <w:r>
        <w:rPr>
          <w:rFonts w:ascii="Times New Roman"/>
          <w:b w:val="false"/>
          <w:i w:val="false"/>
          <w:color w:val="000000"/>
          <w:sz w:val="28"/>
        </w:rPr>
        <w:t>
                           қызметiн төлеу,
</w:t>
      </w:r>
      <w:r>
        <w:br/>
      </w:r>
      <w:r>
        <w:rPr>
          <w:rFonts w:ascii="Times New Roman"/>
          <w:b w:val="false"/>
          <w:i w:val="false"/>
          <w:color w:val="000000"/>
          <w:sz w:val="28"/>
        </w:rPr>
        <w:t>
                           есептеу техникасына
</w:t>
      </w:r>
      <w:r>
        <w:br/>
      </w:r>
      <w:r>
        <w:rPr>
          <w:rFonts w:ascii="Times New Roman"/>
          <w:b w:val="false"/>
          <w:i w:val="false"/>
          <w:color w:val="000000"/>
          <w:sz w:val="28"/>
        </w:rPr>
        <w:t>
                           техникалық қызмет
</w:t>
      </w:r>
      <w:r>
        <w:br/>
      </w:r>
      <w:r>
        <w:rPr>
          <w:rFonts w:ascii="Times New Roman"/>
          <w:b w:val="false"/>
          <w:i w:val="false"/>
          <w:color w:val="000000"/>
          <w:sz w:val="28"/>
        </w:rPr>
        <w:t>
                           көрсету 186 дана,
</w:t>
      </w:r>
      <w:r>
        <w:br/>
      </w:r>
      <w:r>
        <w:rPr>
          <w:rFonts w:ascii="Times New Roman"/>
          <w:b w:val="false"/>
          <w:i w:val="false"/>
          <w:color w:val="000000"/>
          <w:sz w:val="28"/>
        </w:rPr>
        <w:t>
                           34 принтер, 51-шi
</w:t>
      </w:r>
      <w:r>
        <w:br/>
      </w:r>
      <w:r>
        <w:rPr>
          <w:rFonts w:ascii="Times New Roman"/>
          <w:b w:val="false"/>
          <w:i w:val="false"/>
          <w:color w:val="000000"/>
          <w:sz w:val="28"/>
        </w:rPr>
        <w:t>
                           лицензиялық бағдар-
</w:t>
      </w:r>
      <w:r>
        <w:br/>
      </w:r>
      <w:r>
        <w:rPr>
          <w:rFonts w:ascii="Times New Roman"/>
          <w:b w:val="false"/>
          <w:i w:val="false"/>
          <w:color w:val="000000"/>
          <w:sz w:val="28"/>
        </w:rPr>
        <w:t>
                           ламалық қамтамасыз
</w:t>
      </w:r>
      <w:r>
        <w:br/>
      </w:r>
      <w:r>
        <w:rPr>
          <w:rFonts w:ascii="Times New Roman"/>
          <w:b w:val="false"/>
          <w:i w:val="false"/>
          <w:color w:val="000000"/>
          <w:sz w:val="28"/>
        </w:rPr>
        <w:t>
                           eтудi (криптогра-
</w:t>
      </w:r>
      <w:r>
        <w:br/>
      </w:r>
      <w:r>
        <w:rPr>
          <w:rFonts w:ascii="Times New Roman"/>
          <w:b w:val="false"/>
          <w:i w:val="false"/>
          <w:color w:val="000000"/>
          <w:sz w:val="28"/>
        </w:rPr>
        <w:t>
                           фия) және 1.С.
</w:t>
      </w:r>
      <w:r>
        <w:br/>
      </w:r>
      <w:r>
        <w:rPr>
          <w:rFonts w:ascii="Times New Roman"/>
          <w:b w:val="false"/>
          <w:i w:val="false"/>
          <w:color w:val="000000"/>
          <w:sz w:val="28"/>
        </w:rPr>
        <w:t>
                           "Бухгалтерия"
</w:t>
      </w:r>
      <w:r>
        <w:br/>
      </w:r>
      <w:r>
        <w:rPr>
          <w:rFonts w:ascii="Times New Roman"/>
          <w:b w:val="false"/>
          <w:i w:val="false"/>
          <w:color w:val="000000"/>
          <w:sz w:val="28"/>
        </w:rPr>
        <w:t>
                           бағдарламасын сатып
</w:t>
      </w:r>
      <w:r>
        <w:br/>
      </w:r>
      <w:r>
        <w:rPr>
          <w:rFonts w:ascii="Times New Roman"/>
          <w:b w:val="false"/>
          <w:i w:val="false"/>
          <w:color w:val="000000"/>
          <w:sz w:val="28"/>
        </w:rPr>
        <w:t>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күтiлетін нәтижелер: Қазақстан Республикасының мемлекеттік қызмет iстері жөнiндегi агенттiгiнiң iс-қимылын ақпараттық және техникалық қолдау, мемлекеттiк қызметшiлердiң тестілеуден және аттестациялаудан өтуiн қамтамасыз ету, электронды үкiметтің бiр құрамы ретiнде мемлекеттiк органдардың кадрлық қызметiн бiрыңғай ақпараттық ортаға бiрiктiру.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379-ҚОСЫМША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608 - Қазақстан Республикасы Мемлекеттiк қызмет iстерi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басқару және мемлекеттiк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саласындағы қолданбалы ғылыми-зерттеулер"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5000 мың теңге (бес миллион теңге).
</w:t>
      </w:r>
      <w:r>
        <w:br/>
      </w:r>
      <w:r>
        <w:rPr>
          <w:rFonts w:ascii="Times New Roman"/>
          <w:b w:val="false"/>
          <w:i w:val="false"/>
          <w:color w:val="000000"/>
          <w:sz w:val="28"/>
        </w:rPr>
        <w:t>
      2. Бюджеттiк бағдарламаның нормативтiк құқықтық негiзi: 2004 жылғы 24 сәуiрдегi Қазақстан Республикасының бюджеттiк 
</w:t>
      </w:r>
      <w:r>
        <w:rPr>
          <w:rFonts w:ascii="Times New Roman"/>
          <w:b w:val="false"/>
          <w:i w:val="false"/>
          <w:color w:val="000000"/>
          <w:sz w:val="28"/>
        </w:rPr>
        <w:t xml:space="preserve"> кодексі </w:t>
      </w:r>
      <w:r>
        <w:rPr>
          <w:rFonts w:ascii="Times New Roman"/>
          <w:b w:val="false"/>
          <w:i w:val="false"/>
          <w:color w:val="000000"/>
          <w:sz w:val="28"/>
        </w:rPr>
        <w:t>
; Қазақстан Республикасының 1999 жылғы 23 шiлдедегi "Мемлекеттiк қызмет туралы"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 Президентiнiң "Мемлекеттік қызметшiлердi даярлауды, қайта даярлауды және бiлiктiлiгiн арттыруды жетiлдiру жөнiндегi одан арғы шаралар туралы" 1998 жылғы 18 қыркүйектегi N 4075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"Мемлекеттiк қызмет iстерi жөнiндегi агенттiгінiң мәселелерi" 1999 жылғы 3 желтоқсандағы N 280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"Мемлекеттiк қызметтi өткеру тәртiбi туралы ереженi бекiту туралы" 2000 жылғы 10 наурыздағы N 357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"Мемлекеттiк қызметшiлердi даярлауды, қайта даярлауды және бiлiктiлiгiн арттырудың жекелеген мәселелерi" 1998 жылғы 11 қарашадағы N 1156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"Мемлекеттiң қызметшiлердi оқыту тұжырымдамасы туралы" 2000 жылғы 13 қарашадағы N 1706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Президентiнiң 2002 жылғы 11 қаңтардағы "Мемлекеттiк қызметшiлер болып табылмайтын мемлекеттiк мекеме қызметкерлерiнiң еңбекақысын төлеу жүйесi туралы" Жарлығы, Қазақстан Республикасы Президентiнiң "Қазақстан Республикасы Президентiнiң "Бәсекеге қабiлеттi Қазақстан үшiн, бәсекеге қабiлеттi экономика үшiн, бәсекеге қабiлеттi халық үшiн" 
</w:t>
      </w:r>
      <w:r>
        <w:rPr>
          <w:rFonts w:ascii="Times New Roman"/>
          <w:b w:val="false"/>
          <w:i w:val="false"/>
          <w:color w:val="000000"/>
          <w:sz w:val="28"/>
        </w:rPr>
        <w:t xml:space="preserve"> жолдауы </w:t>
      </w:r>
      <w:r>
        <w:rPr>
          <w:rFonts w:ascii="Times New Roman"/>
          <w:b w:val="false"/>
          <w:i w:val="false"/>
          <w:color w:val="000000"/>
          <w:sz w:val="28"/>
        </w:rPr>
        <w:t>
, Астана қаласы, 19 наурыз, 2004 жыл.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мемлекеттiк басқару және мемлекеттiк қызмет жүйесiн одан әрi жетiлдiрудiң ғылыми-әдiстемелiк қамтамасыз ету; мемлекеттiк басқару және мемлекеттік қызмет саласында қолданбалы және iргелi зерттеулердi әзiрлеу.
</w:t>
      </w:r>
      <w:r>
        <w:br/>
      </w:r>
      <w:r>
        <w:rPr>
          <w:rFonts w:ascii="Times New Roman"/>
          <w:b w:val="false"/>
          <w:i w:val="false"/>
          <w:color w:val="000000"/>
          <w:sz w:val="28"/>
        </w:rPr>
        <w:t>
      5. Бюджеттiк бағдарламаның мiндеттерi:
</w:t>
      </w:r>
      <w:r>
        <w:br/>
      </w:r>
      <w:r>
        <w:rPr>
          <w:rFonts w:ascii="Times New Roman"/>
          <w:b w:val="false"/>
          <w:i w:val="false"/>
          <w:color w:val="000000"/>
          <w:sz w:val="28"/>
        </w:rPr>
        <w:t>
      - мемлекеттiк басқаруды жетiлдiрудiң ғылыми-тәжiрибелiлiк, методологиялық, қолданбалық, теориялық-талдаулық, консалтингтiк, маркетингтiк қолдауын қамтамасыз ету;
</w:t>
      </w:r>
      <w:r>
        <w:br/>
      </w:r>
      <w:r>
        <w:rPr>
          <w:rFonts w:ascii="Times New Roman"/>
          <w:b w:val="false"/>
          <w:i w:val="false"/>
          <w:color w:val="000000"/>
          <w:sz w:val="28"/>
        </w:rPr>
        <w:t>
      - мемлекеттiк басқару жүйесiн одан әрi демокрацияландыруды жүзеге асырудың тетiктерiн, кәсiби мемлекеттiк қызметтi қалыптастырудағы iріктеу мен одан әрi жетiлдiрудiң тетiктер жүйесiн жасау;
</w:t>
      </w:r>
      <w:r>
        <w:br/>
      </w:r>
      <w:r>
        <w:rPr>
          <w:rFonts w:ascii="Times New Roman"/>
          <w:b w:val="false"/>
          <w:i w:val="false"/>
          <w:color w:val="000000"/>
          <w:sz w:val="28"/>
        </w:rPr>
        <w:t>
      - жаңа топтағы басшыларды дайындауды қамтамасыз ететiн құрылымдарды одан әрi жетiлдiру;
</w:t>
      </w:r>
      <w:r>
        <w:br/>
      </w:r>
      <w:r>
        <w:rPr>
          <w:rFonts w:ascii="Times New Roman"/>
          <w:b w:val="false"/>
          <w:i w:val="false"/>
          <w:color w:val="000000"/>
          <w:sz w:val="28"/>
        </w:rPr>
        <w:t>
      - Қазақстан Республикасында мемлекеттi басқару және мемлекеттiк қызмет жүйелерiн тұрақты дамыту үшiн жағдайды қалыптастыратын ғылыми-теориялық базаларды құру.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003       Мемлекеттік  Ғылыми-техникалық   2005   Қазақстан
</w:t>
      </w:r>
      <w:r>
        <w:br/>
      </w:r>
      <w:r>
        <w:rPr>
          <w:rFonts w:ascii="Times New Roman"/>
          <w:b w:val="false"/>
          <w:i w:val="false"/>
          <w:color w:val="000000"/>
          <w:sz w:val="28"/>
        </w:rPr>
        <w:t>
              басқару      сараптама жүргiзу   жыл    Республикасы
</w:t>
      </w:r>
      <w:r>
        <w:br/>
      </w:r>
      <w:r>
        <w:rPr>
          <w:rFonts w:ascii="Times New Roman"/>
          <w:b w:val="false"/>
          <w:i w:val="false"/>
          <w:color w:val="000000"/>
          <w:sz w:val="28"/>
        </w:rPr>
        <w:t>
              және мемле-  бойынша көрсетiл-   аралы- мемлекеттік
</w:t>
      </w:r>
      <w:r>
        <w:br/>
      </w:r>
      <w:r>
        <w:rPr>
          <w:rFonts w:ascii="Times New Roman"/>
          <w:b w:val="false"/>
          <w:i w:val="false"/>
          <w:color w:val="000000"/>
          <w:sz w:val="28"/>
        </w:rPr>
        <w:t>
              кеттiк       ген қызметтерге     ғында  қызмет істері
</w:t>
      </w:r>
      <w:r>
        <w:br/>
      </w:r>
      <w:r>
        <w:rPr>
          <w:rFonts w:ascii="Times New Roman"/>
          <w:b w:val="false"/>
          <w:i w:val="false"/>
          <w:color w:val="000000"/>
          <w:sz w:val="28"/>
        </w:rPr>
        <w:t>
              қызмет       ақы төлеу. Iрiктеу         жөніндегі
</w:t>
      </w:r>
      <w:r>
        <w:br/>
      </w:r>
      <w:r>
        <w:rPr>
          <w:rFonts w:ascii="Times New Roman"/>
          <w:b w:val="false"/>
          <w:i w:val="false"/>
          <w:color w:val="000000"/>
          <w:sz w:val="28"/>
        </w:rPr>
        <w:t>
              caласындағы  жүйесiн жасау және         агенттігі
</w:t>
      </w:r>
      <w:r>
        <w:br/>
      </w:r>
      <w:r>
        <w:rPr>
          <w:rFonts w:ascii="Times New Roman"/>
          <w:b w:val="false"/>
          <w:i w:val="false"/>
          <w:color w:val="000000"/>
          <w:sz w:val="28"/>
        </w:rPr>
        <w:t>
              қолданбалы   кәсiби мемлекеттiк
</w:t>
      </w:r>
      <w:r>
        <w:br/>
      </w:r>
      <w:r>
        <w:rPr>
          <w:rFonts w:ascii="Times New Roman"/>
          <w:b w:val="false"/>
          <w:i w:val="false"/>
          <w:color w:val="000000"/>
          <w:sz w:val="28"/>
        </w:rPr>
        <w:t>
              ғылыми-      қызметті қалыптас-
</w:t>
      </w:r>
      <w:r>
        <w:br/>
      </w:r>
      <w:r>
        <w:rPr>
          <w:rFonts w:ascii="Times New Roman"/>
          <w:b w:val="false"/>
          <w:i w:val="false"/>
          <w:color w:val="000000"/>
          <w:sz w:val="28"/>
        </w:rPr>
        <w:t>
              зерттеулер   тырудың тетіктерiн
</w:t>
      </w:r>
      <w:r>
        <w:br/>
      </w:r>
      <w:r>
        <w:rPr>
          <w:rFonts w:ascii="Times New Roman"/>
          <w:b w:val="false"/>
          <w:i w:val="false"/>
          <w:color w:val="000000"/>
          <w:sz w:val="28"/>
        </w:rPr>
        <w:t>
                           одан әрi жетiлдiру.
</w:t>
      </w:r>
      <w:r>
        <w:br/>
      </w:r>
      <w:r>
        <w:rPr>
          <w:rFonts w:ascii="Times New Roman"/>
          <w:b w:val="false"/>
          <w:i w:val="false"/>
          <w:color w:val="000000"/>
          <w:sz w:val="28"/>
        </w:rPr>
        <w:t>
                           Мемлекеттік басқа-
</w:t>
      </w:r>
      <w:r>
        <w:br/>
      </w:r>
      <w:r>
        <w:rPr>
          <w:rFonts w:ascii="Times New Roman"/>
          <w:b w:val="false"/>
          <w:i w:val="false"/>
          <w:color w:val="000000"/>
          <w:sz w:val="28"/>
        </w:rPr>
        <w:t>
                           руды жетiлдiрудiң
</w:t>
      </w:r>
      <w:r>
        <w:br/>
      </w:r>
      <w:r>
        <w:rPr>
          <w:rFonts w:ascii="Times New Roman"/>
          <w:b w:val="false"/>
          <w:i w:val="false"/>
          <w:color w:val="000000"/>
          <w:sz w:val="28"/>
        </w:rPr>
        <w:t>
                           құқықтық, экономи-
</w:t>
      </w:r>
      <w:r>
        <w:br/>
      </w:r>
      <w:r>
        <w:rPr>
          <w:rFonts w:ascii="Times New Roman"/>
          <w:b w:val="false"/>
          <w:i w:val="false"/>
          <w:color w:val="000000"/>
          <w:sz w:val="28"/>
        </w:rPr>
        <w:t>
                           калық, әлеуметтік,
</w:t>
      </w:r>
      <w:r>
        <w:br/>
      </w:r>
      <w:r>
        <w:rPr>
          <w:rFonts w:ascii="Times New Roman"/>
          <w:b w:val="false"/>
          <w:i w:val="false"/>
          <w:color w:val="000000"/>
          <w:sz w:val="28"/>
        </w:rPr>
        <w:t>
                           саяси ресурстарына
</w:t>
      </w:r>
      <w:r>
        <w:br/>
      </w:r>
      <w:r>
        <w:rPr>
          <w:rFonts w:ascii="Times New Roman"/>
          <w:b w:val="false"/>
          <w:i w:val="false"/>
          <w:color w:val="000000"/>
          <w:sz w:val="28"/>
        </w:rPr>
        <w:t>
                           ғылыми-теориялық
</w:t>
      </w:r>
      <w:r>
        <w:br/>
      </w:r>
      <w:r>
        <w:rPr>
          <w:rFonts w:ascii="Times New Roman"/>
          <w:b w:val="false"/>
          <w:i w:val="false"/>
          <w:color w:val="000000"/>
          <w:sz w:val="28"/>
        </w:rPr>
        <w:t>
                           зерттеу. Зерттеу
</w:t>
      </w:r>
      <w:r>
        <w:br/>
      </w:r>
      <w:r>
        <w:rPr>
          <w:rFonts w:ascii="Times New Roman"/>
          <w:b w:val="false"/>
          <w:i w:val="false"/>
          <w:color w:val="000000"/>
          <w:sz w:val="28"/>
        </w:rPr>
        <w:t>
                           нысаны ретiнде
</w:t>
      </w:r>
      <w:r>
        <w:br/>
      </w:r>
      <w:r>
        <w:rPr>
          <w:rFonts w:ascii="Times New Roman"/>
          <w:b w:val="false"/>
          <w:i w:val="false"/>
          <w:color w:val="000000"/>
          <w:sz w:val="28"/>
        </w:rPr>
        <w:t>
                           экономиканың мемле-
</w:t>
      </w:r>
      <w:r>
        <w:br/>
      </w:r>
      <w:r>
        <w:rPr>
          <w:rFonts w:ascii="Times New Roman"/>
          <w:b w:val="false"/>
          <w:i w:val="false"/>
          <w:color w:val="000000"/>
          <w:sz w:val="28"/>
        </w:rPr>
        <w:t>
                           кеттiк бөлігі
</w:t>
      </w:r>
      <w:r>
        <w:br/>
      </w:r>
      <w:r>
        <w:rPr>
          <w:rFonts w:ascii="Times New Roman"/>
          <w:b w:val="false"/>
          <w:i w:val="false"/>
          <w:color w:val="000000"/>
          <w:sz w:val="28"/>
        </w:rPr>
        <w:t>
                           қызметiнiң методо-
</w:t>
      </w:r>
      <w:r>
        <w:br/>
      </w:r>
      <w:r>
        <w:rPr>
          <w:rFonts w:ascii="Times New Roman"/>
          <w:b w:val="false"/>
          <w:i w:val="false"/>
          <w:color w:val="000000"/>
          <w:sz w:val="28"/>
        </w:rPr>
        <w:t>
                           логиялық үрдiсте-
</w:t>
      </w:r>
      <w:r>
        <w:br/>
      </w:r>
      <w:r>
        <w:rPr>
          <w:rFonts w:ascii="Times New Roman"/>
          <w:b w:val="false"/>
          <w:i w:val="false"/>
          <w:color w:val="000000"/>
          <w:sz w:val="28"/>
        </w:rPr>
        <w:t>
                           рiн жасау. Тиiмдi
</w:t>
      </w:r>
      <w:r>
        <w:br/>
      </w:r>
      <w:r>
        <w:rPr>
          <w:rFonts w:ascii="Times New Roman"/>
          <w:b w:val="false"/>
          <w:i w:val="false"/>
          <w:color w:val="000000"/>
          <w:sz w:val="28"/>
        </w:rPr>
        <w:t>
                           қызметке, мемлекет-
</w:t>
      </w:r>
      <w:r>
        <w:br/>
      </w:r>
      <w:r>
        <w:rPr>
          <w:rFonts w:ascii="Times New Roman"/>
          <w:b w:val="false"/>
          <w:i w:val="false"/>
          <w:color w:val="000000"/>
          <w:sz w:val="28"/>
        </w:rPr>
        <w:t>
                           тiк қызметкерлердiң
</w:t>
      </w:r>
      <w:r>
        <w:br/>
      </w:r>
      <w:r>
        <w:rPr>
          <w:rFonts w:ascii="Times New Roman"/>
          <w:b w:val="false"/>
          <w:i w:val="false"/>
          <w:color w:val="000000"/>
          <w:sz w:val="28"/>
        </w:rPr>
        <w:t>
                           өздерiн жетiлдiруге
</w:t>
      </w:r>
      <w:r>
        <w:br/>
      </w:r>
      <w:r>
        <w:rPr>
          <w:rFonts w:ascii="Times New Roman"/>
          <w:b w:val="false"/>
          <w:i w:val="false"/>
          <w:color w:val="000000"/>
          <w:sz w:val="28"/>
        </w:rPr>
        <w:t>
                           ынталандыру тетік-
</w:t>
      </w:r>
      <w:r>
        <w:br/>
      </w:r>
      <w:r>
        <w:rPr>
          <w:rFonts w:ascii="Times New Roman"/>
          <w:b w:val="false"/>
          <w:i w:val="false"/>
          <w:color w:val="000000"/>
          <w:sz w:val="28"/>
        </w:rPr>
        <w:t>
                           терiнiң әлеуметтiк
</w:t>
      </w:r>
      <w:r>
        <w:br/>
      </w:r>
      <w:r>
        <w:rPr>
          <w:rFonts w:ascii="Times New Roman"/>
          <w:b w:val="false"/>
          <w:i w:val="false"/>
          <w:color w:val="000000"/>
          <w:sz w:val="28"/>
        </w:rPr>
        <w:t>
                           дәлелдемесi үлгісiн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күтiлетін нәтижелер: Мемлекеттiк басқаруды жетiлдiру тұжырымдамасының ғылыми-техникалық негiздемесi.
</w:t>
      </w:r>
      <w:r>
        <w:br/>
      </w:r>
      <w:r>
        <w:rPr>
          <w:rFonts w:ascii="Times New Roman"/>
          <w:b w:val="false"/>
          <w:i w:val="false"/>
          <w:color w:val="000000"/>
          <w:sz w:val="28"/>
        </w:rPr>
        <w:t>
      Экономиканың мемлекеттiк (қоғамдық) секторының тұжырымдамасы.
</w:t>
      </w:r>
      <w:r>
        <w:br/>
      </w:r>
      <w:r>
        <w:rPr>
          <w:rFonts w:ascii="Times New Roman"/>
          <w:b w:val="false"/>
          <w:i w:val="false"/>
          <w:color w:val="000000"/>
          <w:sz w:val="28"/>
        </w:rPr>
        <w:t>
      Мемлекеттiк қызметте персоналдарды басқарудың дәлелдемелiк үлгiсi.
</w:t>
      </w:r>
      <w:r>
        <w:br/>
      </w:r>
      <w:r>
        <w:rPr>
          <w:rFonts w:ascii="Times New Roman"/>
          <w:b w:val="false"/>
          <w:i w:val="false"/>
          <w:color w:val="000000"/>
          <w:sz w:val="28"/>
        </w:rPr>
        <w:t>
      Қазақстанда мемлекеттiк басқару және мемлекеттiк қызмет жүйесiнiң тарихи-заңдылық дамуын жаңғырту.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380-ҚОСЫМША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608 - Қазақстан Республикасы Мемлекеттiк қызмет iстерi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қызметшiлердi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қайта даярлау және бiлiктiлiгiн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229173 мың теңге (екi жүз жиырма тоғыз миллион бiр жүз жетпiс үш мың теңге).
</w:t>
      </w:r>
      <w:r>
        <w:br/>
      </w:r>
      <w:r>
        <w:rPr>
          <w:rFonts w:ascii="Times New Roman"/>
          <w:b w:val="false"/>
          <w:i w:val="false"/>
          <w:color w:val="000000"/>
          <w:sz w:val="28"/>
        </w:rPr>
        <w:t>
      2. Бюджеттiк бағдарламаның нормативтiк құқықтық негiзi: 2004 жылғы 24 сәуiрдегi Қазақстан Республикасының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1999 жылғы 23 шiлдедегi "Мемлекеттiк қызмет туралы"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 Президентiнiң "Мемлекеттiк қызметшiлердi даярлауды, қайта даярлауды және бiлiктiлiгiн арттыруды жетiлдiру жөнiндегi одан арғы шаралар туралы" 1998 жылғы 18 қыркүйектегi N 4075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"Мемлекеттiк қызмет iстерi жөнiндегi агенттігінiң мәселелерi" 1999 жылғы 3 желтоқсандағы  N 280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"Мемлекеттiк қызмет өткеру тәртiбi туралы ереженi бекiту туралы" 2000 жылғы 10 наурыздағы N 375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Президентi жанындағы мемлекеттiк академия мәселелерi" 1998 жылғы 12 қаңтардағы N 4142 
</w:t>
      </w:r>
      <w:r>
        <w:rPr>
          <w:rFonts w:ascii="Times New Roman"/>
          <w:b w:val="false"/>
          <w:i w:val="false"/>
          <w:color w:val="000000"/>
          <w:sz w:val="28"/>
        </w:rPr>
        <w:t xml:space="preserve"> өкiмi </w:t>
      </w:r>
      <w:r>
        <w:rPr>
          <w:rFonts w:ascii="Times New Roman"/>
          <w:b w:val="false"/>
          <w:i w:val="false"/>
          <w:color w:val="000000"/>
          <w:sz w:val="28"/>
        </w:rPr>
        <w:t>
, Қазақстан Республикасы Үкiметiнiң "Мемлекеттік қызметшiлердi даярлауды, қайта даярлауды және бiлiктiлiгiн арттырудың жекелеген мәселелерi" 1998 жылғы 11 қарашадағы N 1156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"Мемлекеттiк қызметшiлердi оқыту тұжырымдамасы туралы" 2000 жылғы 13 қарашадағы N 1706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Президентiнiң 2002 жылғы 11 қаңтардағы N 41 "Мемлекеттiк қызметшiлер болып табылмайтын мемлекеттiк мекемелердiң қызметкерлерi мен қазыналық кәсiпорындар қызметкерлерiнiң еңбекақысын төлеу жүйесi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 Президентiнiң "Бәсекеге қабiлеттi Қазақстан үшiн, бәсекеге қабiлеттi экономика үшiн, бәсекеге қабiлеттi халық үшiн" 
</w:t>
      </w:r>
      <w:r>
        <w:rPr>
          <w:rFonts w:ascii="Times New Roman"/>
          <w:b w:val="false"/>
          <w:i w:val="false"/>
          <w:color w:val="000000"/>
          <w:sz w:val="28"/>
        </w:rPr>
        <w:t xml:space="preserve"> жолдауы </w:t>
      </w:r>
      <w:r>
        <w:rPr>
          <w:rFonts w:ascii="Times New Roman"/>
          <w:b w:val="false"/>
          <w:i w:val="false"/>
          <w:color w:val="000000"/>
          <w:sz w:val="28"/>
        </w:rPr>
        <w:t>
, Астана қаласы, 19 наурыз, 2004 жыл.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Қазақстан Республикасын бiлiктi мемлекеттiк қызметшiлер кадрларымен қамтамасыз ету, мемлекеттiк қызмет кадрларының кәсiби деңгейiн арттыру және мемлекеттiк қызметшiлердi оқыту саласындағы халықаралық ынтымақтастықты дамыту, сондай-ақ тұрақты негiзде аумақтық органдардың аппараттарын қоса Қазақстан Республикасының мемлекеттiк қызмет iстерi жөнiндегi агенттігi қызметкерлерiнiң кәсiби деңгейi мен бiлiктiлiгін арттыру.
</w:t>
      </w:r>
      <w:r>
        <w:br/>
      </w:r>
      <w:r>
        <w:rPr>
          <w:rFonts w:ascii="Times New Roman"/>
          <w:b w:val="false"/>
          <w:i w:val="false"/>
          <w:color w:val="000000"/>
          <w:sz w:val="28"/>
        </w:rPr>
        <w:t>
      5. Бюджеттік бағдарламаның мiндеттерi: Мемлекеттік қызметшiлердi қазiргi заманның талаптарына сәйкес даярлау және бiлiктiлiгiн арттыру, мемлекеттiк қызмет пен кадр саясатын, мемлекеттiк және жергiлiктi басқару саласында ғылыми зерттеулер жүргізу, Республика оқу орындарының және аумақтық орталықтардың мемлекеттiк қызмет үшiн мамандар даярлауды, қайта даярлауды және мемлекеттiк қызметшiлердiң бiлiктiлiгiн арттыруды жүзеге асыратын салаларындағы iс қызметтерiн үйлестiру және әдiстемелiк басшылықты қамтамасыз ету.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004       Мемлекеттiк  Бекiтілген жоспар   2005   Қазақстан
</w:t>
      </w:r>
      <w:r>
        <w:br/>
      </w:r>
      <w:r>
        <w:rPr>
          <w:rFonts w:ascii="Times New Roman"/>
          <w:b w:val="false"/>
          <w:i w:val="false"/>
          <w:color w:val="000000"/>
          <w:sz w:val="28"/>
        </w:rPr>
        <w:t>
              қызметшi-    кестеге сәйкес      жыл    Республикасы
</w:t>
      </w:r>
      <w:r>
        <w:br/>
      </w:r>
      <w:r>
        <w:rPr>
          <w:rFonts w:ascii="Times New Roman"/>
          <w:b w:val="false"/>
          <w:i w:val="false"/>
          <w:color w:val="000000"/>
          <w:sz w:val="28"/>
        </w:rPr>
        <w:t>
              лердi        Қазақстан Республи- аралы- Президенті
</w:t>
      </w:r>
      <w:r>
        <w:br/>
      </w:r>
      <w:r>
        <w:rPr>
          <w:rFonts w:ascii="Times New Roman"/>
          <w:b w:val="false"/>
          <w:i w:val="false"/>
          <w:color w:val="000000"/>
          <w:sz w:val="28"/>
        </w:rPr>
        <w:t>
              даярлау,     касының Президентi  ғында  жанындағы
</w:t>
      </w:r>
      <w:r>
        <w:br/>
      </w:r>
      <w:r>
        <w:rPr>
          <w:rFonts w:ascii="Times New Roman"/>
          <w:b w:val="false"/>
          <w:i w:val="false"/>
          <w:color w:val="000000"/>
          <w:sz w:val="28"/>
        </w:rPr>
        <w:t>
              қайта даяр-  жанындағы мемлекет-        мемлекеттік
</w:t>
      </w:r>
      <w:r>
        <w:br/>
      </w:r>
      <w:r>
        <w:rPr>
          <w:rFonts w:ascii="Times New Roman"/>
          <w:b w:val="false"/>
          <w:i w:val="false"/>
          <w:color w:val="000000"/>
          <w:sz w:val="28"/>
        </w:rPr>
        <w:t>
              лау және     тiк қызметшілер            қызмет
</w:t>
      </w:r>
      <w:r>
        <w:br/>
      </w:r>
      <w:r>
        <w:rPr>
          <w:rFonts w:ascii="Times New Roman"/>
          <w:b w:val="false"/>
          <w:i w:val="false"/>
          <w:color w:val="000000"/>
          <w:sz w:val="28"/>
        </w:rPr>
        <w:t>
              білiктiлi-   академиясының              академиясы
</w:t>
      </w:r>
      <w:r>
        <w:br/>
      </w:r>
      <w:r>
        <w:rPr>
          <w:rFonts w:ascii="Times New Roman"/>
          <w:b w:val="false"/>
          <w:i w:val="false"/>
          <w:color w:val="000000"/>
          <w:sz w:val="28"/>
        </w:rPr>
        <w:t>
              гiн арттыру  филиалдарында
</w:t>
      </w:r>
      <w:r>
        <w:br/>
      </w:r>
      <w:r>
        <w:rPr>
          <w:rFonts w:ascii="Times New Roman"/>
          <w:b w:val="false"/>
          <w:i w:val="false"/>
          <w:color w:val="000000"/>
          <w:sz w:val="28"/>
        </w:rPr>
        <w:t>
                           оқытылатын тыңдау-
</w:t>
      </w:r>
      <w:r>
        <w:br/>
      </w:r>
      <w:r>
        <w:rPr>
          <w:rFonts w:ascii="Times New Roman"/>
          <w:b w:val="false"/>
          <w:i w:val="false"/>
          <w:color w:val="000000"/>
          <w:sz w:val="28"/>
        </w:rPr>
        <w:t>
                           шылардың ортажыл-
</w:t>
      </w:r>
      <w:r>
        <w:br/>
      </w:r>
      <w:r>
        <w:rPr>
          <w:rFonts w:ascii="Times New Roman"/>
          <w:b w:val="false"/>
          <w:i w:val="false"/>
          <w:color w:val="000000"/>
          <w:sz w:val="28"/>
        </w:rPr>
        <w:t>
                           дық саны - 70.
</w:t>
      </w:r>
      <w:r>
        <w:br/>
      </w:r>
      <w:r>
        <w:rPr>
          <w:rFonts w:ascii="Times New Roman"/>
          <w:b w:val="false"/>
          <w:i w:val="false"/>
          <w:color w:val="000000"/>
          <w:sz w:val="28"/>
        </w:rPr>
        <w:t>
                           Мемлекеттiк қызмет-
</w:t>
      </w:r>
      <w:r>
        <w:br/>
      </w:r>
      <w:r>
        <w:rPr>
          <w:rFonts w:ascii="Times New Roman"/>
          <w:b w:val="false"/>
          <w:i w:val="false"/>
          <w:color w:val="000000"/>
          <w:sz w:val="28"/>
        </w:rPr>
        <w:t>
                           шілердiң білiкті-
</w:t>
      </w:r>
      <w:r>
        <w:br/>
      </w:r>
      <w:r>
        <w:rPr>
          <w:rFonts w:ascii="Times New Roman"/>
          <w:b w:val="false"/>
          <w:i w:val="false"/>
          <w:color w:val="000000"/>
          <w:sz w:val="28"/>
        </w:rPr>
        <w:t>
                           лігiн жоғарылату
</w:t>
      </w:r>
      <w:r>
        <w:br/>
      </w:r>
      <w:r>
        <w:rPr>
          <w:rFonts w:ascii="Times New Roman"/>
          <w:b w:val="false"/>
          <w:i w:val="false"/>
          <w:color w:val="000000"/>
          <w:sz w:val="28"/>
        </w:rPr>
        <w:t>
                           курстарын жүргiзу.
</w:t>
      </w:r>
      <w:r>
        <w:br/>
      </w:r>
      <w:r>
        <w:rPr>
          <w:rFonts w:ascii="Times New Roman"/>
          <w:b w:val="false"/>
          <w:i w:val="false"/>
          <w:color w:val="000000"/>
          <w:sz w:val="28"/>
        </w:rPr>
        <w:t>
                           Біліктілiгiн жоға-
</w:t>
      </w:r>
      <w:r>
        <w:br/>
      </w:r>
      <w:r>
        <w:rPr>
          <w:rFonts w:ascii="Times New Roman"/>
          <w:b w:val="false"/>
          <w:i w:val="false"/>
          <w:color w:val="000000"/>
          <w:sz w:val="28"/>
        </w:rPr>
        <w:t>
                           рылату курстарынан
</w:t>
      </w:r>
      <w:r>
        <w:br/>
      </w:r>
      <w:r>
        <w:rPr>
          <w:rFonts w:ascii="Times New Roman"/>
          <w:b w:val="false"/>
          <w:i w:val="false"/>
          <w:color w:val="000000"/>
          <w:sz w:val="28"/>
        </w:rPr>
        <w:t>
                           өтушi мемлекеттiк
</w:t>
      </w:r>
      <w:r>
        <w:br/>
      </w:r>
      <w:r>
        <w:rPr>
          <w:rFonts w:ascii="Times New Roman"/>
          <w:b w:val="false"/>
          <w:i w:val="false"/>
          <w:color w:val="000000"/>
          <w:sz w:val="28"/>
        </w:rPr>
        <w:t>
                           қызметшілердiң
</w:t>
      </w:r>
      <w:r>
        <w:br/>
      </w:r>
      <w:r>
        <w:rPr>
          <w:rFonts w:ascii="Times New Roman"/>
          <w:b w:val="false"/>
          <w:i w:val="false"/>
          <w:color w:val="000000"/>
          <w:sz w:val="28"/>
        </w:rPr>
        <w:t>
                           ортажылдық саны -
</w:t>
      </w:r>
      <w:r>
        <w:br/>
      </w:r>
      <w:r>
        <w:rPr>
          <w:rFonts w:ascii="Times New Roman"/>
          <w:b w:val="false"/>
          <w:i w:val="false"/>
          <w:color w:val="000000"/>
          <w:sz w:val="28"/>
        </w:rPr>
        <w:t>
                           3000.
</w:t>
      </w:r>
      <w:r>
        <w:br/>
      </w:r>
      <w:r>
        <w:rPr>
          <w:rFonts w:ascii="Times New Roman"/>
          <w:b w:val="false"/>
          <w:i w:val="false"/>
          <w:color w:val="000000"/>
          <w:sz w:val="28"/>
        </w:rPr>
        <w:t>
                           Активтердi (сервер-
</w:t>
      </w:r>
      <w:r>
        <w:br/>
      </w:r>
      <w:r>
        <w:rPr>
          <w:rFonts w:ascii="Times New Roman"/>
          <w:b w:val="false"/>
          <w:i w:val="false"/>
          <w:color w:val="000000"/>
          <w:sz w:val="28"/>
        </w:rPr>
        <w:t>
                           лер - 7 дана, жұмыс
</w:t>
      </w:r>
      <w:r>
        <w:br/>
      </w:r>
      <w:r>
        <w:rPr>
          <w:rFonts w:ascii="Times New Roman"/>
          <w:b w:val="false"/>
          <w:i w:val="false"/>
          <w:color w:val="000000"/>
          <w:sz w:val="28"/>
        </w:rPr>
        <w:t>
                           станциялары - 186
</w:t>
      </w:r>
      <w:r>
        <w:br/>
      </w:r>
      <w:r>
        <w:rPr>
          <w:rFonts w:ascii="Times New Roman"/>
          <w:b w:val="false"/>
          <w:i w:val="false"/>
          <w:color w:val="000000"/>
          <w:sz w:val="28"/>
        </w:rPr>
        <w:t>
                           дана, телекоммуни-
</w:t>
      </w:r>
      <w:r>
        <w:br/>
      </w:r>
      <w:r>
        <w:rPr>
          <w:rFonts w:ascii="Times New Roman"/>
          <w:b w:val="false"/>
          <w:i w:val="false"/>
          <w:color w:val="000000"/>
          <w:sz w:val="28"/>
        </w:rPr>
        <w:t>
                           кациялық және жүйе-
</w:t>
      </w:r>
      <w:r>
        <w:br/>
      </w:r>
      <w:r>
        <w:rPr>
          <w:rFonts w:ascii="Times New Roman"/>
          <w:b w:val="false"/>
          <w:i w:val="false"/>
          <w:color w:val="000000"/>
          <w:sz w:val="28"/>
        </w:rPr>
        <w:t>
                           лiк құрылғылар,
</w:t>
      </w:r>
      <w:r>
        <w:br/>
      </w:r>
      <w:r>
        <w:rPr>
          <w:rFonts w:ascii="Times New Roman"/>
          <w:b w:val="false"/>
          <w:i w:val="false"/>
          <w:color w:val="000000"/>
          <w:sz w:val="28"/>
        </w:rPr>
        <w:t>
                           ұйымдастыру техни-
</w:t>
      </w:r>
      <w:r>
        <w:br/>
      </w:r>
      <w:r>
        <w:rPr>
          <w:rFonts w:ascii="Times New Roman"/>
          <w:b w:val="false"/>
          <w:i w:val="false"/>
          <w:color w:val="000000"/>
          <w:sz w:val="28"/>
        </w:rPr>
        <w:t>
                           касы) және мате-
</w:t>
      </w:r>
      <w:r>
        <w:br/>
      </w:r>
      <w:r>
        <w:rPr>
          <w:rFonts w:ascii="Times New Roman"/>
          <w:b w:val="false"/>
          <w:i w:val="false"/>
          <w:color w:val="000000"/>
          <w:sz w:val="28"/>
        </w:rPr>
        <w:t>
                           риалды емес актив-
</w:t>
      </w:r>
      <w:r>
        <w:br/>
      </w:r>
      <w:r>
        <w:rPr>
          <w:rFonts w:ascii="Times New Roman"/>
          <w:b w:val="false"/>
          <w:i w:val="false"/>
          <w:color w:val="000000"/>
          <w:sz w:val="28"/>
        </w:rPr>
        <w:t>
                           тердi сатып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күтiлетін нәтижелер: Қазақстан Республикасының Мемлекеттiк қызмет iстерi жөнiндегі агенттiгiне жүктелген iстердi уақтылы және сапалы орындау, материалды-техникалық базасын нығайту, Агенттiктiң қызметшiлерiнiң, аумақтық қызметшiлерiн қоса біліктілігін жоғарылату жоспарын орындап, тиiстi сертификаттар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381-ҚОСЫМША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608 - Қазақстан Республикасы Мемлекеттiк қызмет iстерi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"Астана қаласының бюджетiне мемлекеттiк органдардың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мемлекеттiк мекемелердiң қызметкерлерiне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тұрғын үй салуға және сатып алуда үлестiк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қатысуға берiлетiн нысаналы даму трансферттерi"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616472 мың теңге (алты жүз он алты миллион төрт жүз жетпiс екі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1999 жылғы 23 шiлдедегi "Мемлекеттiк қызмет туралы" Заңының 
</w:t>
      </w:r>
      <w:r>
        <w:rPr>
          <w:rFonts w:ascii="Times New Roman"/>
          <w:b w:val="false"/>
          <w:i w:val="false"/>
          <w:color w:val="000000"/>
          <w:sz w:val="28"/>
        </w:rPr>
        <w:t xml:space="preserve"> 24-бабының </w:t>
      </w:r>
      <w:r>
        <w:rPr>
          <w:rFonts w:ascii="Times New Roman"/>
          <w:b w:val="false"/>
          <w:i w:val="false"/>
          <w:color w:val="000000"/>
          <w:sz w:val="28"/>
        </w:rPr>
        <w:t>
 1-тармағы, Қазақстан Республикасы Үкiметiнiң 2004-2007 жылдарға арналған іс-шараларын жүзеге асыру бағдарламасының 7.1.7 мен 7.1.8-тармағы, Қазақстан Республикасы Үкiметiнiң 2003 жылғы 5 қыркүйегiндегi N 903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2004 жылғы 2 желтоқсандағы "2005 жылға арналған республикалық бюджетi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Мемлекеттiк органдардың және мемлекеттiк мекемелердiң қызметкерлерiн тұрғын үймен қамтамасыз ету.
</w:t>
      </w:r>
      <w:r>
        <w:br/>
      </w:r>
      <w:r>
        <w:rPr>
          <w:rFonts w:ascii="Times New Roman"/>
          <w:b w:val="false"/>
          <w:i w:val="false"/>
          <w:color w:val="000000"/>
          <w:sz w:val="28"/>
        </w:rPr>
        <w:t>
      5. Бюджеттiк бағдарламаның мiндеттерi: Мемлекеттiк қызметшiлер мен мемлекеттiк мекемелердiң қызметкерлерi үшiн тұрғын үй салу және сатып алуға қатысу.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005       Астана       Қазақстан Респуб-   2005   Қазақстан
</w:t>
      </w:r>
      <w:r>
        <w:br/>
      </w:r>
      <w:r>
        <w:rPr>
          <w:rFonts w:ascii="Times New Roman"/>
          <w:b w:val="false"/>
          <w:i w:val="false"/>
          <w:color w:val="000000"/>
          <w:sz w:val="28"/>
        </w:rPr>
        <w:t>
              қаласының    ликасы Үкiметi      жыл    Республикасы
</w:t>
      </w:r>
      <w:r>
        <w:br/>
      </w:r>
      <w:r>
        <w:rPr>
          <w:rFonts w:ascii="Times New Roman"/>
          <w:b w:val="false"/>
          <w:i w:val="false"/>
          <w:color w:val="000000"/>
          <w:sz w:val="28"/>
        </w:rPr>
        <w:t>
              бюджетiне    шешiмiнiң негiзін-  аралы- мемлекеттік
</w:t>
      </w:r>
      <w:r>
        <w:br/>
      </w:r>
      <w:r>
        <w:rPr>
          <w:rFonts w:ascii="Times New Roman"/>
          <w:b w:val="false"/>
          <w:i w:val="false"/>
          <w:color w:val="000000"/>
          <w:sz w:val="28"/>
        </w:rPr>
        <w:t>
              мемлекет-    де мемлекеттiк      ғында  қызмет істері
</w:t>
      </w:r>
      <w:r>
        <w:br/>
      </w:r>
      <w:r>
        <w:rPr>
          <w:rFonts w:ascii="Times New Roman"/>
          <w:b w:val="false"/>
          <w:i w:val="false"/>
          <w:color w:val="000000"/>
          <w:sz w:val="28"/>
        </w:rPr>
        <w:t>
              тiк орган-   органдардың қызмет-        жөніндегі
</w:t>
      </w:r>
      <w:r>
        <w:br/>
      </w:r>
      <w:r>
        <w:rPr>
          <w:rFonts w:ascii="Times New Roman"/>
          <w:b w:val="false"/>
          <w:i w:val="false"/>
          <w:color w:val="000000"/>
          <w:sz w:val="28"/>
        </w:rPr>
        <w:t>
              дардың және  керлерi және мемле-        агенттігі
</w:t>
      </w:r>
      <w:r>
        <w:br/>
      </w:r>
      <w:r>
        <w:rPr>
          <w:rFonts w:ascii="Times New Roman"/>
          <w:b w:val="false"/>
          <w:i w:val="false"/>
          <w:color w:val="000000"/>
          <w:sz w:val="28"/>
        </w:rPr>
        <w:t>
              мемлекет-    кеттік мекемелердiң
</w:t>
      </w:r>
      <w:r>
        <w:br/>
      </w:r>
      <w:r>
        <w:rPr>
          <w:rFonts w:ascii="Times New Roman"/>
          <w:b w:val="false"/>
          <w:i w:val="false"/>
          <w:color w:val="000000"/>
          <w:sz w:val="28"/>
        </w:rPr>
        <w:t>
              тiк меке-    қызметкерлерi үшiн
</w:t>
      </w:r>
      <w:r>
        <w:br/>
      </w:r>
      <w:r>
        <w:rPr>
          <w:rFonts w:ascii="Times New Roman"/>
          <w:b w:val="false"/>
          <w:i w:val="false"/>
          <w:color w:val="000000"/>
          <w:sz w:val="28"/>
        </w:rPr>
        <w:t>
              мелердiң     тұрғын үй салу және
</w:t>
      </w:r>
      <w:r>
        <w:br/>
      </w:r>
      <w:r>
        <w:rPr>
          <w:rFonts w:ascii="Times New Roman"/>
          <w:b w:val="false"/>
          <w:i w:val="false"/>
          <w:color w:val="000000"/>
          <w:sz w:val="28"/>
        </w:rPr>
        <w:t>
              қызмет-      сатып алу үлесiне
</w:t>
      </w:r>
      <w:r>
        <w:br/>
      </w:r>
      <w:r>
        <w:rPr>
          <w:rFonts w:ascii="Times New Roman"/>
          <w:b w:val="false"/>
          <w:i w:val="false"/>
          <w:color w:val="000000"/>
          <w:sz w:val="28"/>
        </w:rPr>
        <w:t>
              керлерiне    қатысуындағы Астана
</w:t>
      </w:r>
      <w:r>
        <w:br/>
      </w:r>
      <w:r>
        <w:rPr>
          <w:rFonts w:ascii="Times New Roman"/>
          <w:b w:val="false"/>
          <w:i w:val="false"/>
          <w:color w:val="000000"/>
          <w:sz w:val="28"/>
        </w:rPr>
        <w:t>
              тұрғын үй    қаласының бюджетіне
</w:t>
      </w:r>
      <w:r>
        <w:br/>
      </w:r>
      <w:r>
        <w:rPr>
          <w:rFonts w:ascii="Times New Roman"/>
          <w:b w:val="false"/>
          <w:i w:val="false"/>
          <w:color w:val="000000"/>
          <w:sz w:val="28"/>
        </w:rPr>
        <w:t>
              салуға       мақсатты трансферт-
</w:t>
      </w:r>
      <w:r>
        <w:br/>
      </w:r>
      <w:r>
        <w:rPr>
          <w:rFonts w:ascii="Times New Roman"/>
          <w:b w:val="false"/>
          <w:i w:val="false"/>
          <w:color w:val="000000"/>
          <w:sz w:val="28"/>
        </w:rPr>
        <w:t>
              және caтып   терiн аудару.
</w:t>
      </w:r>
      <w:r>
        <w:br/>
      </w:r>
      <w:r>
        <w:rPr>
          <w:rFonts w:ascii="Times New Roman"/>
          <w:b w:val="false"/>
          <w:i w:val="false"/>
          <w:color w:val="000000"/>
          <w:sz w:val="28"/>
        </w:rPr>
        <w:t>
              алуда
</w:t>
      </w:r>
      <w:r>
        <w:br/>
      </w:r>
      <w:r>
        <w:rPr>
          <w:rFonts w:ascii="Times New Roman"/>
          <w:b w:val="false"/>
          <w:i w:val="false"/>
          <w:color w:val="000000"/>
          <w:sz w:val="28"/>
        </w:rPr>
        <w:t>
              үлестiк
</w:t>
      </w:r>
      <w:r>
        <w:br/>
      </w:r>
      <w:r>
        <w:rPr>
          <w:rFonts w:ascii="Times New Roman"/>
          <w:b w:val="false"/>
          <w:i w:val="false"/>
          <w:color w:val="000000"/>
          <w:sz w:val="28"/>
        </w:rPr>
        <w:t>
              қатысуға
</w:t>
      </w:r>
      <w:r>
        <w:br/>
      </w:r>
      <w:r>
        <w:rPr>
          <w:rFonts w:ascii="Times New Roman"/>
          <w:b w:val="false"/>
          <w:i w:val="false"/>
          <w:color w:val="000000"/>
          <w:sz w:val="28"/>
        </w:rPr>
        <w:t>
              берілетін
</w:t>
      </w:r>
      <w:r>
        <w:br/>
      </w:r>
      <w:r>
        <w:rPr>
          <w:rFonts w:ascii="Times New Roman"/>
          <w:b w:val="false"/>
          <w:i w:val="false"/>
          <w:color w:val="000000"/>
          <w:sz w:val="28"/>
        </w:rPr>
        <w:t>
              нысаналы
</w:t>
      </w:r>
      <w:r>
        <w:br/>
      </w:r>
      <w:r>
        <w:rPr>
          <w:rFonts w:ascii="Times New Roman"/>
          <w:b w:val="false"/>
          <w:i w:val="false"/>
          <w:color w:val="000000"/>
          <w:sz w:val="28"/>
        </w:rPr>
        <w:t>
              даму тран-
</w:t>
      </w:r>
      <w:r>
        <w:br/>
      </w:r>
      <w:r>
        <w:rPr>
          <w:rFonts w:ascii="Times New Roman"/>
          <w:b w:val="false"/>
          <w:i w:val="false"/>
          <w:color w:val="000000"/>
          <w:sz w:val="28"/>
        </w:rPr>
        <w:t>
              сферттерi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күтілетін нәтижелер: Орталық органдардың мемлекеттік қызметшілерін және мемлекеттік мекемелердің қызметкерлерін тұрғын үймен салу және сатып алу жолымен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382-ҚОСЫМША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608 - Қазақстан Республикасы Мемлекеттiк қызмет iстерi агенттiгі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қызметшiлердiң шетелдерде бiлiктiлiгiн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006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231161 мың теңге (екi жүз отыз бiр миллион бiр жүз алпыс бiр мың теңге).
</w:t>
      </w:r>
      <w:r>
        <w:br/>
      </w:r>
      <w:r>
        <w:rPr>
          <w:rFonts w:ascii="Times New Roman"/>
          <w:b w:val="false"/>
          <w:i w:val="false"/>
          <w:color w:val="000000"/>
          <w:sz w:val="28"/>
        </w:rPr>
        <w:t>
      2. Бюджеттiк бағдарламаның нормативтiк құқықтық негiзi: 2004 жылғы 24 сәуiрдегi Қазақстан Республикасының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1999 жылғы 23 шiлдедегi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Қазақстан Республикасы Президентiнiң 2000 жылғы 10 наурыздағы "Мемлекеттiк қызметтi өту туралы Ереженi бекiту жайлы" N 357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 жоғарғы деңгейлi мемлекеттiк қызметшiлермен қамтамасыз ету.
</w:t>
      </w:r>
      <w:r>
        <w:br/>
      </w:r>
      <w:r>
        <w:rPr>
          <w:rFonts w:ascii="Times New Roman"/>
          <w:b w:val="false"/>
          <w:i w:val="false"/>
          <w:color w:val="000000"/>
          <w:sz w:val="28"/>
        </w:rPr>
        <w:t>
      5. Бюджеттiк бағдарламаның мiндеттерi: Шет елде арнайы бағдарламалар бойынша алдыңғы қатарлы халықаралық тәжiрибелердi жинақтау және қосымша кәсiптiк бiлiм алу.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006       Мемлекеттiк  114 мемлекеттік     2005   Қазақстан
</w:t>
      </w:r>
      <w:r>
        <w:br/>
      </w:r>
      <w:r>
        <w:rPr>
          <w:rFonts w:ascii="Times New Roman"/>
          <w:b w:val="false"/>
          <w:i w:val="false"/>
          <w:color w:val="000000"/>
          <w:sz w:val="28"/>
        </w:rPr>
        <w:t>
              қызметшi-    қызметшiлердi       жыл    Республикасы-
</w:t>
      </w:r>
      <w:r>
        <w:br/>
      </w:r>
      <w:r>
        <w:rPr>
          <w:rFonts w:ascii="Times New Roman"/>
          <w:b w:val="false"/>
          <w:i w:val="false"/>
          <w:color w:val="000000"/>
          <w:sz w:val="28"/>
        </w:rPr>
        <w:t>
              лердiң       жетекшi шетелдiк    ара-   ның мемлекет-
</w:t>
      </w:r>
      <w:r>
        <w:br/>
      </w:r>
      <w:r>
        <w:rPr>
          <w:rFonts w:ascii="Times New Roman"/>
          <w:b w:val="false"/>
          <w:i w:val="false"/>
          <w:color w:val="000000"/>
          <w:sz w:val="28"/>
        </w:rPr>
        <w:t>
              шетелдерде   білiм беру орталық- лығын- тік қызмет
</w:t>
      </w:r>
      <w:r>
        <w:br/>
      </w:r>
      <w:r>
        <w:rPr>
          <w:rFonts w:ascii="Times New Roman"/>
          <w:b w:val="false"/>
          <w:i w:val="false"/>
          <w:color w:val="000000"/>
          <w:sz w:val="28"/>
        </w:rPr>
        <w:t>
              бiлiктiлi-   тарында оқыту.      да     істері жөнін-
</w:t>
      </w:r>
      <w:r>
        <w:br/>
      </w:r>
      <w:r>
        <w:rPr>
          <w:rFonts w:ascii="Times New Roman"/>
          <w:b w:val="false"/>
          <w:i w:val="false"/>
          <w:color w:val="000000"/>
          <w:sz w:val="28"/>
        </w:rPr>
        <w:t>
              гiн арттыру  Экономика, құқық,          дегі агенттігі
</w:t>
      </w:r>
      <w:r>
        <w:br/>
      </w:r>
      <w:r>
        <w:rPr>
          <w:rFonts w:ascii="Times New Roman"/>
          <w:b w:val="false"/>
          <w:i w:val="false"/>
          <w:color w:val="000000"/>
          <w:sz w:val="28"/>
        </w:rPr>
        <w:t>
                           мемлекеттiк басқа-
</w:t>
      </w:r>
      <w:r>
        <w:br/>
      </w:r>
      <w:r>
        <w:rPr>
          <w:rFonts w:ascii="Times New Roman"/>
          <w:b w:val="false"/>
          <w:i w:val="false"/>
          <w:color w:val="000000"/>
          <w:sz w:val="28"/>
        </w:rPr>
        <w:t>
                           ру, сондай-ақ
</w:t>
      </w:r>
      <w:r>
        <w:br/>
      </w:r>
      <w:r>
        <w:rPr>
          <w:rFonts w:ascii="Times New Roman"/>
          <w:b w:val="false"/>
          <w:i w:val="false"/>
          <w:color w:val="000000"/>
          <w:sz w:val="28"/>
        </w:rPr>
        <w:t>
                           басқару органдар-
</w:t>
      </w:r>
      <w:r>
        <w:br/>
      </w:r>
      <w:r>
        <w:rPr>
          <w:rFonts w:ascii="Times New Roman"/>
          <w:b w:val="false"/>
          <w:i w:val="false"/>
          <w:color w:val="000000"/>
          <w:sz w:val="28"/>
        </w:rPr>
        <w:t>
                           дың қызметiн
</w:t>
      </w:r>
      <w:r>
        <w:br/>
      </w:r>
      <w:r>
        <w:rPr>
          <w:rFonts w:ascii="Times New Roman"/>
          <w:b w:val="false"/>
          <w:i w:val="false"/>
          <w:color w:val="000000"/>
          <w:sz w:val="28"/>
        </w:rPr>
        <w:t>
                           ұйымдастырудың
</w:t>
      </w:r>
      <w:r>
        <w:br/>
      </w:r>
      <w:r>
        <w:rPr>
          <w:rFonts w:ascii="Times New Roman"/>
          <w:b w:val="false"/>
          <w:i w:val="false"/>
          <w:color w:val="000000"/>
          <w:sz w:val="28"/>
        </w:rPr>
        <w:t>
                           еуропалық тәжiрибе-
</w:t>
      </w:r>
      <w:r>
        <w:br/>
      </w:r>
      <w:r>
        <w:rPr>
          <w:rFonts w:ascii="Times New Roman"/>
          <w:b w:val="false"/>
          <w:i w:val="false"/>
          <w:color w:val="000000"/>
          <w:sz w:val="28"/>
        </w:rPr>
        <w:t>
                           сiмен және мемле-
</w:t>
      </w:r>
      <w:r>
        <w:br/>
      </w:r>
      <w:r>
        <w:rPr>
          <w:rFonts w:ascii="Times New Roman"/>
          <w:b w:val="false"/>
          <w:i w:val="false"/>
          <w:color w:val="000000"/>
          <w:sz w:val="28"/>
        </w:rPr>
        <w:t>
                           кеттiк қызмет
</w:t>
      </w:r>
      <w:r>
        <w:br/>
      </w:r>
      <w:r>
        <w:rPr>
          <w:rFonts w:ascii="Times New Roman"/>
          <w:b w:val="false"/>
          <w:i w:val="false"/>
          <w:color w:val="000000"/>
          <w:sz w:val="28"/>
        </w:rPr>
        <w:t>
                           көрсету әдiстерiмен
</w:t>
      </w:r>
      <w:r>
        <w:br/>
      </w:r>
      <w:r>
        <w:rPr>
          <w:rFonts w:ascii="Times New Roman"/>
          <w:b w:val="false"/>
          <w:i w:val="false"/>
          <w:color w:val="000000"/>
          <w:sz w:val="28"/>
        </w:rPr>
        <w:t>
                           таныстыру.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күтiлетін нәтижелер: Шет елде мемлекеттiк қызметшiлердiң бiлiктiлiгiн арттыру озат ақпараттық технологиялар мен басқарудың инновациялық әдiстерiн енгiзудi қамтамасыз етедi және Қазақстанда кәсiптiк мемлекеттiк қызметiне түсiмдiк дамуға жаңа импульс беруi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