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3583" w14:textId="5223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 (Қазақстан Республикасының Жоғарғы Соты)</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362, 363, 364, 365-қосымшаларға сәйкес Қазақстан Республикасы Жоғарғы Сотының;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362-ҚОСЫМША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"Сот жүйесi органдарының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10747537 мың теңге (он миллиард жетi жүз қырық жетi миллион бес жүз отыз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сот жүйесi мен судьяларының мәртебесi туралы" 2000 жылғы 25 желтоқсандағы Қазақстан Республикасының Конституциялық 
</w:t>
      </w:r>
      <w:r>
        <w:rPr>
          <w:rFonts w:ascii="Times New Roman"/>
          <w:b w:val="false"/>
          <w:i w:val="false"/>
          <w:color w:val="000000"/>
          <w:sz w:val="28"/>
        </w:rPr>
        <w:t xml:space="preserve"> заңы </w:t>
      </w:r>
      <w:r>
        <w:rPr>
          <w:rFonts w:ascii="Times New Roman"/>
          <w:b w:val="false"/>
          <w:i w:val="false"/>
          <w:color w:val="000000"/>
          <w:sz w:val="28"/>
        </w:rPr>
        <w:t>
; "Атқарушылық iс жүргiзу және сот орындаушыларының мәртебесi туралы" 1998 жылғы 30 маусымдағы Қазақстан Республикасы Заңының 
</w:t>
      </w:r>
      <w:r>
        <w:rPr>
          <w:rFonts w:ascii="Times New Roman"/>
          <w:b w:val="false"/>
          <w:i w:val="false"/>
          <w:color w:val="000000"/>
          <w:sz w:val="28"/>
        </w:rPr>
        <w:t xml:space="preserve"> 88-бабы </w:t>
      </w:r>
      <w:r>
        <w:rPr>
          <w:rFonts w:ascii="Times New Roman"/>
          <w:b w:val="false"/>
          <w:i w:val="false"/>
          <w:color w:val="000000"/>
          <w:sz w:val="28"/>
        </w:rPr>
        <w:t>
; "Мемлекеттiк қызмет туралы" 1999 жылғы 23 шілдедегi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мемлекеттiк органдары жүйесiн одан әрi оңтайландыру жөнiндегi шаралар туралы" Қазақстан Республикасы Президентiнiң 1999 жылғы 22 қаңтардағы N 29 
</w:t>
      </w:r>
      <w:r>
        <w:rPr>
          <w:rFonts w:ascii="Times New Roman"/>
          <w:b w:val="false"/>
          <w:i w:val="false"/>
          <w:color w:val="000000"/>
          <w:sz w:val="28"/>
        </w:rPr>
        <w:t xml:space="preserve"> Жарлығы </w:t>
      </w:r>
      <w:r>
        <w:rPr>
          <w:rFonts w:ascii="Times New Roman"/>
          <w:b w:val="false"/>
          <w:i w:val="false"/>
          <w:color w:val="000000"/>
          <w:sz w:val="28"/>
        </w:rPr>
        <w:t>
; "Сот әкiмшiлiгінің жаңа жүйесiнің жұмыс iстеуiн қамтамасыз ету жөнiндегi шаралар туралы" Қазақстан Республикасы Президентiнің 2000 жылғы 12 қазандағы N 471 
</w:t>
      </w:r>
      <w:r>
        <w:rPr>
          <w:rFonts w:ascii="Times New Roman"/>
          <w:b w:val="false"/>
          <w:i w:val="false"/>
          <w:color w:val="000000"/>
          <w:sz w:val="28"/>
        </w:rPr>
        <w:t xml:space="preserve"> Жарлығы </w:t>
      </w:r>
      <w:r>
        <w:rPr>
          <w:rFonts w:ascii="Times New Roman"/>
          <w:b w:val="false"/>
          <w:i w:val="false"/>
          <w:color w:val="000000"/>
          <w:sz w:val="28"/>
        </w:rPr>
        <w:t>
; "Қызмет телефондары мен мемлекеттік органдардың аппаратын орналастыруға арналған алаң нормалары туралы" Қазақстан Республикасы Үкiметiнiң 1996 жылғы 3 қазандағы N 1271 Қаулысы;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нормативтерi туралы" Қазақстан Республикасы Үкiметiнiң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мемлекеттiк органдарына көлiк қызметiн көрсету үшін қызметтік жеңiл автомобильдердi пайдалануды ретке келтiру туралы" Қазақстан Республикасы Yкiметiнің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бюджеттен қаржыландырылатын мемлекеттiк мекемелерге қызмет көрсетуге арналған арнайы көлік құралдарын пайдалануды реттеу туралы" Қазақстан Республикасы Үкiметiнің 2000 жылғы 24 ақпандағы N 288 
</w:t>
      </w:r>
      <w:r>
        <w:rPr>
          <w:rFonts w:ascii="Times New Roman"/>
          <w:b w:val="false"/>
          <w:i w:val="false"/>
          <w:color w:val="000000"/>
          <w:sz w:val="28"/>
        </w:rPr>
        <w:t xml:space="preserve"> Қаулысы </w:t>
      </w:r>
      <w:r>
        <w:rPr>
          <w:rFonts w:ascii="Times New Roman"/>
          <w:b w:val="false"/>
          <w:i w:val="false"/>
          <w:color w:val="000000"/>
          <w:sz w:val="28"/>
        </w:rPr>
        <w:t>
; "Мемлекеттiк бюджеттің есебiнен ұсталатын мемлекеттiк мекемелер қызметкерлерiнiң, сондай-ақ, Қазақстан Республикасының Парламентi депутаттарының Қазақстан Республикасының шегiндегi қызметтік iссапарлары туралы ереженi бекіту туралы" Қазақстан Республикасы Үкiметiнің 2000 жылғы 22 қыркүйектегi N 1428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азаматтар мен ұйымдардың Конституциялық құқықтары, бостандықтары мен заңды мүдделерiн қорғауды қамтамасыз ету, сот төрелiгiн iске асыру кезiнде судьялардың тәуелсiздiгiн күшейту, сот-құқықтық реформаның қарқынын жеделдету, атқарушылық iс жүргізу қызметiн қамтамасыз ету, соттардың дербестiгiн күшейту.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жергiлiктi соттардың азаматтық, қылмыстық және басқа да iстер бойынша жоғары қадағалауды iске асыру, атқару құжаттарын орындауды бақылау, заңдарды жүйелеу жөнiндегi жұмысты iске асыру, азаматтар мен ұйымдардың арыздарын қарау, сот төрелiгiн сапалы iске асыруы үшiн судьялар мен сот жүйесi қызметкерлерiн материалдық-техникалық және әлеуметтiк қамтамасыз ету, өзiнің қызметтiк мiндеттерiн тиiмдi орындау және кәсіптік шеберлiгiн жетiлдiру жөнiнде қойылған бiлiктiлiк талаптарына сәйкес, бiлiм беру бағдарламалары бойынша кәсiптiк қызмет саласында теориялық және практикалық бiлiмiн, iскерлiгi мен кәсiби дағдысын шыңдауды жүзеге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93"/>
        <w:gridCol w:w="1073"/>
        <w:gridCol w:w="1873"/>
        <w:gridCol w:w="4593"/>
        <w:gridCol w:w="1713"/>
        <w:gridCol w:w="203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w:t>
            </w:r>
            <w:r>
              <w:br/>
            </w:r>
            <w:r>
              <w:rPr>
                <w:rFonts w:ascii="Times New Roman"/>
                <w:b w:val="false"/>
                <w:i w:val="false"/>
                <w:color w:val="000000"/>
                <w:sz w:val="20"/>
              </w:rPr>
              <w:t>
жүйесi
</w:t>
            </w:r>
            <w:r>
              <w:br/>
            </w:r>
            <w:r>
              <w:rPr>
                <w:rFonts w:ascii="Times New Roman"/>
                <w:b w:val="false"/>
                <w:i w:val="false"/>
                <w:color w:val="000000"/>
                <w:sz w:val="20"/>
              </w:rPr>
              <w:t>
орган-
</w:t>
            </w:r>
            <w:r>
              <w:br/>
            </w:r>
            <w:r>
              <w:rPr>
                <w:rFonts w:ascii="Times New Roman"/>
                <w:b w:val="false"/>
                <w:i w:val="false"/>
                <w:color w:val="000000"/>
                <w:sz w:val="20"/>
              </w:rPr>
              <w:t>
дарының
</w:t>
            </w:r>
            <w:r>
              <w:br/>
            </w:r>
            <w:r>
              <w:rPr>
                <w:rFonts w:ascii="Times New Roman"/>
                <w:b w:val="false"/>
                <w:i w:val="false"/>
                <w:color w:val="000000"/>
                <w:sz w:val="20"/>
              </w:rPr>
              <w:t>
қызметiн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шiлердiң
</w:t>
            </w:r>
            <w:r>
              <w:br/>
            </w:r>
            <w:r>
              <w:rPr>
                <w:rFonts w:ascii="Times New Roman"/>
                <w:b w:val="false"/>
                <w:i w:val="false"/>
                <w:color w:val="000000"/>
                <w:sz w:val="20"/>
              </w:rPr>
              <w:t>
бiлiктi-
</w:t>
            </w:r>
            <w:r>
              <w:br/>
            </w:r>
            <w:r>
              <w:rPr>
                <w:rFonts w:ascii="Times New Roman"/>
                <w:b w:val="false"/>
                <w:i w:val="false"/>
                <w:color w:val="000000"/>
                <w:sz w:val="20"/>
              </w:rPr>
              <w:t>
лігін
</w:t>
            </w:r>
            <w:r>
              <w:br/>
            </w:r>
            <w:r>
              <w:rPr>
                <w:rFonts w:ascii="Times New Roman"/>
                <w:b w:val="false"/>
                <w:i w:val="false"/>
                <w:color w:val="000000"/>
                <w:sz w:val="20"/>
              </w:rPr>
              <w:t>
арттыру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
</w:t>
            </w:r>
            <w:r>
              <w:br/>
            </w:r>
            <w:r>
              <w:rPr>
                <w:rFonts w:ascii="Times New Roman"/>
                <w:b w:val="false"/>
                <w:i w:val="false"/>
                <w:color w:val="000000"/>
                <w:sz w:val="20"/>
              </w:rPr>
              <w:t>
лердің бiліктiлігiн
</w:t>
            </w:r>
            <w:r>
              <w:br/>
            </w:r>
            <w:r>
              <w:rPr>
                <w:rFonts w:ascii="Times New Roman"/>
                <w:b w:val="false"/>
                <w:i w:val="false"/>
                <w:color w:val="000000"/>
                <w:sz w:val="20"/>
              </w:rPr>
              <w:t>
арттыру жөніндегі
</w:t>
            </w:r>
            <w:r>
              <w:br/>
            </w:r>
            <w:r>
              <w:rPr>
                <w:rFonts w:ascii="Times New Roman"/>
                <w:b w:val="false"/>
                <w:i w:val="false"/>
                <w:color w:val="000000"/>
                <w:sz w:val="20"/>
              </w:rPr>
              <w:t>
қызмет көрсетулердi
</w:t>
            </w:r>
            <w:r>
              <w:br/>
            </w:r>
            <w:r>
              <w:rPr>
                <w:rFonts w:ascii="Times New Roman"/>
                <w:b w:val="false"/>
                <w:i w:val="false"/>
                <w:color w:val="000000"/>
                <w:sz w:val="20"/>
              </w:rPr>
              <w:t>
бес тақырып бойынша
</w:t>
            </w:r>
            <w:r>
              <w:br/>
            </w:r>
            <w:r>
              <w:rPr>
                <w:rFonts w:ascii="Times New Roman"/>
                <w:b w:val="false"/>
                <w:i w:val="false"/>
                <w:color w:val="000000"/>
                <w:sz w:val="20"/>
              </w:rPr>
              <w:t>
сатып алу:
</w:t>
            </w:r>
            <w:r>
              <w:br/>
            </w:r>
            <w:r>
              <w:rPr>
                <w:rFonts w:ascii="Times New Roman"/>
                <w:b w:val="false"/>
                <w:i w:val="false"/>
                <w:color w:val="000000"/>
                <w:sz w:val="20"/>
              </w:rPr>
              <w:t>
1) сот өндiрiсiн
</w:t>
            </w:r>
            <w:r>
              <w:br/>
            </w:r>
            <w:r>
              <w:rPr>
                <w:rFonts w:ascii="Times New Roman"/>
                <w:b w:val="false"/>
                <w:i w:val="false"/>
                <w:color w:val="000000"/>
                <w:sz w:val="20"/>
              </w:rPr>
              <w:t>
жүргiзу практикасы;
</w:t>
            </w:r>
            <w:r>
              <w:br/>
            </w:r>
            <w:r>
              <w:rPr>
                <w:rFonts w:ascii="Times New Roman"/>
                <w:b w:val="false"/>
                <w:i w:val="false"/>
                <w:color w:val="000000"/>
                <w:sz w:val="20"/>
              </w:rPr>
              <w:t>
2) қылмыстық, азамат-
</w:t>
            </w:r>
            <w:r>
              <w:br/>
            </w:r>
            <w:r>
              <w:rPr>
                <w:rFonts w:ascii="Times New Roman"/>
                <w:b w:val="false"/>
                <w:i w:val="false"/>
                <w:color w:val="000000"/>
                <w:sz w:val="20"/>
              </w:rPr>
              <w:t>
тық және әкiмшілік
</w:t>
            </w:r>
            <w:r>
              <w:br/>
            </w:r>
            <w:r>
              <w:rPr>
                <w:rFonts w:ascii="Times New Roman"/>
                <w:b w:val="false"/>
                <w:i w:val="false"/>
                <w:color w:val="000000"/>
                <w:sz w:val="20"/>
              </w:rPr>
              <w:t>
істер бойынша сот
</w:t>
            </w:r>
            <w:r>
              <w:br/>
            </w:r>
            <w:r>
              <w:rPr>
                <w:rFonts w:ascii="Times New Roman"/>
                <w:b w:val="false"/>
                <w:i w:val="false"/>
                <w:color w:val="000000"/>
                <w:sz w:val="20"/>
              </w:rPr>
              <w:t>
практикасын қорыту;
</w:t>
            </w:r>
            <w:r>
              <w:br/>
            </w:r>
            <w:r>
              <w:rPr>
                <w:rFonts w:ascii="Times New Roman"/>
                <w:b w:val="false"/>
                <w:i w:val="false"/>
                <w:color w:val="000000"/>
                <w:sz w:val="20"/>
              </w:rPr>
              <w:t>
3) жекелеген санаттағы
</w:t>
            </w:r>
            <w:r>
              <w:br/>
            </w:r>
            <w:r>
              <w:rPr>
                <w:rFonts w:ascii="Times New Roman"/>
                <w:b w:val="false"/>
                <w:i w:val="false"/>
                <w:color w:val="000000"/>
                <w:sz w:val="20"/>
              </w:rPr>
              <w:t>
iстерді қараудың ерек-
</w:t>
            </w:r>
            <w:r>
              <w:br/>
            </w:r>
            <w:r>
              <w:rPr>
                <w:rFonts w:ascii="Times New Roman"/>
                <w:b w:val="false"/>
                <w:i w:val="false"/>
                <w:color w:val="000000"/>
                <w:sz w:val="20"/>
              </w:rPr>
              <w:t>
шеліктері;
</w:t>
            </w:r>
            <w:r>
              <w:br/>
            </w:r>
            <w:r>
              <w:rPr>
                <w:rFonts w:ascii="Times New Roman"/>
                <w:b w:val="false"/>
                <w:i w:val="false"/>
                <w:color w:val="000000"/>
                <w:sz w:val="20"/>
              </w:rPr>
              <w:t>
4) атқарушылық өндiрі-
</w:t>
            </w:r>
            <w:r>
              <w:br/>
            </w:r>
            <w:r>
              <w:rPr>
                <w:rFonts w:ascii="Times New Roman"/>
                <w:b w:val="false"/>
                <w:i w:val="false"/>
                <w:color w:val="000000"/>
                <w:sz w:val="20"/>
              </w:rPr>
              <w:t>
сiн ұйымдастырудың
</w:t>
            </w:r>
            <w:r>
              <w:br/>
            </w:r>
            <w:r>
              <w:rPr>
                <w:rFonts w:ascii="Times New Roman"/>
                <w:b w:val="false"/>
                <w:i w:val="false"/>
                <w:color w:val="000000"/>
                <w:sz w:val="20"/>
              </w:rPr>
              <w:t>
тәртiбi;
</w:t>
            </w:r>
            <w:r>
              <w:br/>
            </w:r>
            <w:r>
              <w:rPr>
                <w:rFonts w:ascii="Times New Roman"/>
                <w:b w:val="false"/>
                <w:i w:val="false"/>
                <w:color w:val="000000"/>
                <w:sz w:val="20"/>
              </w:rPr>
              <w:t>
5) атқарушылық құжат-
</w:t>
            </w:r>
            <w:r>
              <w:br/>
            </w:r>
            <w:r>
              <w:rPr>
                <w:rFonts w:ascii="Times New Roman"/>
                <w:b w:val="false"/>
                <w:i w:val="false"/>
                <w:color w:val="000000"/>
                <w:sz w:val="20"/>
              </w:rPr>
              <w:t>
тарды электронды
</w:t>
            </w:r>
            <w:r>
              <w:br/>
            </w:r>
            <w:r>
              <w:rPr>
                <w:rFonts w:ascii="Times New Roman"/>
                <w:b w:val="false"/>
                <w:i w:val="false"/>
                <w:color w:val="000000"/>
                <w:sz w:val="20"/>
              </w:rPr>
              <w:t>
есепке алуды ескеріп
</w:t>
            </w:r>
            <w:r>
              <w:br/>
            </w:r>
            <w:r>
              <w:rPr>
                <w:rFonts w:ascii="Times New Roman"/>
                <w:b w:val="false"/>
                <w:i w:val="false"/>
                <w:color w:val="000000"/>
                <w:sz w:val="20"/>
              </w:rPr>
              <w:t>
атқарушылық өндiрістi
</w:t>
            </w:r>
            <w:r>
              <w:br/>
            </w:r>
            <w:r>
              <w:rPr>
                <w:rFonts w:ascii="Times New Roman"/>
                <w:b w:val="false"/>
                <w:i w:val="false"/>
                <w:color w:val="000000"/>
                <w:sz w:val="20"/>
              </w:rPr>
              <w:t>
жетiлдiру.
</w:t>
            </w:r>
            <w:r>
              <w:br/>
            </w:r>
            <w:r>
              <w:rPr>
                <w:rFonts w:ascii="Times New Roman"/>
                <w:b w:val="false"/>
                <w:i w:val="false"/>
                <w:color w:val="000000"/>
                <w:sz w:val="20"/>
              </w:rPr>
              <w:t>
Мемлекеттік ағылшын
</w:t>
            </w:r>
            <w:r>
              <w:br/>
            </w:r>
            <w:r>
              <w:rPr>
                <w:rFonts w:ascii="Times New Roman"/>
                <w:b w:val="false"/>
                <w:i w:val="false"/>
                <w:color w:val="000000"/>
                <w:sz w:val="20"/>
              </w:rPr>
              <w:t>
тiлдерiне оқыту.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жылдың
</w:t>
            </w:r>
            <w:r>
              <w:br/>
            </w:r>
            <w:r>
              <w:rPr>
                <w:rFonts w:ascii="Times New Roman"/>
                <w:b w:val="false"/>
                <w:i w:val="false"/>
                <w:color w:val="000000"/>
                <w:sz w:val="20"/>
              </w:rPr>
              <w:t>
2-4
</w:t>
            </w:r>
            <w:r>
              <w:br/>
            </w:r>
            <w:r>
              <w:rPr>
                <w:rFonts w:ascii="Times New Roman"/>
                <w:b w:val="false"/>
                <w:i w:val="false"/>
                <w:color w:val="000000"/>
                <w:sz w:val="20"/>
              </w:rPr>
              <w:t>
тоқсан-
</w:t>
            </w:r>
            <w:r>
              <w:br/>
            </w:r>
            <w:r>
              <w:rPr>
                <w:rFonts w:ascii="Times New Roman"/>
                <w:b w:val="false"/>
                <w:i w:val="false"/>
                <w:color w:val="000000"/>
                <w:sz w:val="20"/>
              </w:rPr>
              <w:t>
дары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r>
              <w:br/>
            </w:r>
            <w:r>
              <w:rPr>
                <w:rFonts w:ascii="Times New Roman"/>
                <w:b w:val="false"/>
                <w:i w:val="false"/>
                <w:color w:val="000000"/>
                <w:sz w:val="20"/>
              </w:rPr>
              <w:t>
облыстар-
</w:t>
            </w:r>
            <w:r>
              <w:br/>
            </w:r>
            <w:r>
              <w:rPr>
                <w:rFonts w:ascii="Times New Roman"/>
                <w:b w:val="false"/>
                <w:i w:val="false"/>
                <w:color w:val="000000"/>
                <w:sz w:val="20"/>
              </w:rPr>
              <w:t>
дағы,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рындағы
</w:t>
            </w:r>
            <w:r>
              <w:br/>
            </w:r>
            <w:r>
              <w:rPr>
                <w:rFonts w:ascii="Times New Roman"/>
                <w:b w:val="false"/>
                <w:i w:val="false"/>
                <w:color w:val="000000"/>
                <w:sz w:val="20"/>
              </w:rPr>
              <w:t>
әкімшілер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
</w:t>
            </w:r>
            <w:r>
              <w:br/>
            </w:r>
            <w:r>
              <w:rPr>
                <w:rFonts w:ascii="Times New Roman"/>
                <w:b w:val="false"/>
                <w:i w:val="false"/>
                <w:color w:val="000000"/>
                <w:sz w:val="20"/>
              </w:rPr>
              <w:t>
лары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күрделі
</w:t>
            </w:r>
            <w:r>
              <w:br/>
            </w:r>
            <w:r>
              <w:rPr>
                <w:rFonts w:ascii="Times New Roman"/>
                <w:b w:val="false"/>
                <w:i w:val="false"/>
                <w:color w:val="000000"/>
                <w:sz w:val="20"/>
              </w:rPr>
              <w:t>
жөндеу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Ақтөбе,
</w:t>
            </w:r>
            <w:r>
              <w:br/>
            </w:r>
            <w:r>
              <w:rPr>
                <w:rFonts w:ascii="Times New Roman"/>
                <w:b w:val="false"/>
                <w:i w:val="false"/>
                <w:color w:val="000000"/>
                <w:sz w:val="20"/>
              </w:rPr>
              <w:t>
Алматы, Қарағанды,
</w:t>
            </w:r>
            <w:r>
              <w:br/>
            </w:r>
            <w:r>
              <w:rPr>
                <w:rFonts w:ascii="Times New Roman"/>
                <w:b w:val="false"/>
                <w:i w:val="false"/>
                <w:color w:val="000000"/>
                <w:sz w:val="20"/>
              </w:rPr>
              <w:t>
Павлодар облыстарында
</w:t>
            </w:r>
            <w:r>
              <w:br/>
            </w:r>
            <w:r>
              <w:rPr>
                <w:rFonts w:ascii="Times New Roman"/>
                <w:b w:val="false"/>
                <w:i w:val="false"/>
                <w:color w:val="000000"/>
                <w:sz w:val="20"/>
              </w:rPr>
              <w:t>
және Алматы қаласында-
</w:t>
            </w:r>
            <w:r>
              <w:br/>
            </w:r>
            <w:r>
              <w:rPr>
                <w:rFonts w:ascii="Times New Roman"/>
                <w:b w:val="false"/>
                <w:i w:val="false"/>
                <w:color w:val="000000"/>
                <w:sz w:val="20"/>
              </w:rPr>
              <w:t>
ғы судьялардың және
</w:t>
            </w:r>
            <w:r>
              <w:br/>
            </w:r>
            <w:r>
              <w:rPr>
                <w:rFonts w:ascii="Times New Roman"/>
                <w:b w:val="false"/>
                <w:i w:val="false"/>
                <w:color w:val="000000"/>
                <w:sz w:val="20"/>
              </w:rPr>
              <w:t>
сот жүйесi қызметкер-
</w:t>
            </w:r>
            <w:r>
              <w:br/>
            </w:r>
            <w:r>
              <w:rPr>
                <w:rFonts w:ascii="Times New Roman"/>
                <w:b w:val="false"/>
                <w:i w:val="false"/>
                <w:color w:val="000000"/>
                <w:sz w:val="20"/>
              </w:rPr>
              <w:t>
лерiнің еңбек жағдайын
</w:t>
            </w:r>
            <w:r>
              <w:br/>
            </w:r>
            <w:r>
              <w:rPr>
                <w:rFonts w:ascii="Times New Roman"/>
                <w:b w:val="false"/>
                <w:i w:val="false"/>
                <w:color w:val="000000"/>
                <w:sz w:val="20"/>
              </w:rPr>
              <w:t>
жақсарту үшiн жергілiкті соттардың
</w:t>
            </w:r>
            <w:r>
              <w:br/>
            </w:r>
            <w:r>
              <w:rPr>
                <w:rFonts w:ascii="Times New Roman"/>
                <w:b w:val="false"/>
                <w:i w:val="false"/>
                <w:color w:val="000000"/>
                <w:sz w:val="20"/>
              </w:rPr>
              <w:t>
ғимаратына және үй-
</w:t>
            </w:r>
            <w:r>
              <w:br/>
            </w:r>
            <w:r>
              <w:rPr>
                <w:rFonts w:ascii="Times New Roman"/>
                <w:b w:val="false"/>
                <w:i w:val="false"/>
                <w:color w:val="000000"/>
                <w:sz w:val="20"/>
              </w:rPr>
              <w:t>
жайларына күрделi жөн-
</w:t>
            </w:r>
            <w:r>
              <w:br/>
            </w:r>
            <w:r>
              <w:rPr>
                <w:rFonts w:ascii="Times New Roman"/>
                <w:b w:val="false"/>
                <w:i w:val="false"/>
                <w:color w:val="000000"/>
                <w:sz w:val="20"/>
              </w:rPr>
              <w:t>
деу жүргізу жөнiндегі
</w:t>
            </w:r>
            <w:r>
              <w:br/>
            </w:r>
            <w:r>
              <w:rPr>
                <w:rFonts w:ascii="Times New Roman"/>
                <w:b w:val="false"/>
                <w:i w:val="false"/>
                <w:color w:val="000000"/>
                <w:sz w:val="20"/>
              </w:rPr>
              <w:t>
қызмет көрсетулерді
</w:t>
            </w:r>
            <w:r>
              <w:br/>
            </w:r>
            <w:r>
              <w:rPr>
                <w:rFonts w:ascii="Times New Roman"/>
                <w:b w:val="false"/>
                <w:i w:val="false"/>
                <w:color w:val="000000"/>
                <w:sz w:val="20"/>
              </w:rPr>
              <w:t>
сатып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r>
              <w:br/>
            </w:r>
            <w:r>
              <w:rPr>
                <w:rFonts w:ascii="Times New Roman"/>
                <w:b w:val="false"/>
                <w:i w:val="false"/>
                <w:color w:val="000000"/>
                <w:sz w:val="20"/>
              </w:rPr>
              <w:t>
облыстар-
</w:t>
            </w:r>
            <w:r>
              <w:br/>
            </w:r>
            <w:r>
              <w:rPr>
                <w:rFonts w:ascii="Times New Roman"/>
                <w:b w:val="false"/>
                <w:i w:val="false"/>
                <w:color w:val="000000"/>
                <w:sz w:val="20"/>
              </w:rPr>
              <w:t>
дағы,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рындағы
</w:t>
            </w:r>
            <w:r>
              <w:br/>
            </w:r>
            <w:r>
              <w:rPr>
                <w:rFonts w:ascii="Times New Roman"/>
                <w:b w:val="false"/>
                <w:i w:val="false"/>
                <w:color w:val="000000"/>
                <w:sz w:val="20"/>
              </w:rPr>
              <w:t>
әкімшілер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техника-
</w:t>
            </w:r>
            <w:r>
              <w:br/>
            </w:r>
            <w:r>
              <w:rPr>
                <w:rFonts w:ascii="Times New Roman"/>
                <w:b w:val="false"/>
                <w:i w:val="false"/>
                <w:color w:val="000000"/>
                <w:sz w:val="20"/>
              </w:rPr>
              <w:t>
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Судьялар мен сот жүйе-
</w:t>
            </w:r>
            <w:r>
              <w:br/>
            </w:r>
            <w:r>
              <w:rPr>
                <w:rFonts w:ascii="Times New Roman"/>
                <w:b w:val="false"/>
                <w:i w:val="false"/>
                <w:color w:val="000000"/>
                <w:sz w:val="20"/>
              </w:rPr>
              <w:t>
сі қызметкерлерінің
</w:t>
            </w:r>
            <w:r>
              <w:br/>
            </w:r>
            <w:r>
              <w:rPr>
                <w:rFonts w:ascii="Times New Roman"/>
                <w:b w:val="false"/>
                <w:i w:val="false"/>
                <w:color w:val="000000"/>
                <w:sz w:val="20"/>
              </w:rPr>
              <w:t>
еңбек жағдайын жақсар-
</w:t>
            </w:r>
            <w:r>
              <w:br/>
            </w:r>
            <w:r>
              <w:rPr>
                <w:rFonts w:ascii="Times New Roman"/>
                <w:b w:val="false"/>
                <w:i w:val="false"/>
                <w:color w:val="000000"/>
                <w:sz w:val="20"/>
              </w:rPr>
              <w:t>
ту үшiн жиһаздарды,
</w:t>
            </w:r>
            <w:r>
              <w:br/>
            </w:r>
            <w:r>
              <w:rPr>
                <w:rFonts w:ascii="Times New Roman"/>
                <w:b w:val="false"/>
                <w:i w:val="false"/>
                <w:color w:val="000000"/>
                <w:sz w:val="20"/>
              </w:rPr>
              <w:t>
сейфтер, кеңсе жабды-
</w:t>
            </w:r>
            <w:r>
              <w:br/>
            </w:r>
            <w:r>
              <w:rPr>
                <w:rFonts w:ascii="Times New Roman"/>
                <w:b w:val="false"/>
                <w:i w:val="false"/>
                <w:color w:val="000000"/>
                <w:sz w:val="20"/>
              </w:rPr>
              <w:t>
ғын; жедел байланыс
</w:t>
            </w:r>
            <w:r>
              <w:br/>
            </w:r>
            <w:r>
              <w:rPr>
                <w:rFonts w:ascii="Times New Roman"/>
                <w:b w:val="false"/>
                <w:i w:val="false"/>
                <w:color w:val="000000"/>
                <w:sz w:val="20"/>
              </w:rPr>
              <w:t>
үшiн шағын-АТС;
</w:t>
            </w:r>
            <w:r>
              <w:br/>
            </w:r>
            <w:r>
              <w:rPr>
                <w:rFonts w:ascii="Times New Roman"/>
                <w:b w:val="false"/>
                <w:i w:val="false"/>
                <w:color w:val="000000"/>
                <w:sz w:val="20"/>
              </w:rPr>
              <w:t>
соттардың қауіпсізді-
</w:t>
            </w:r>
            <w:r>
              <w:br/>
            </w:r>
            <w:r>
              <w:rPr>
                <w:rFonts w:ascii="Times New Roman"/>
                <w:b w:val="false"/>
                <w:i w:val="false"/>
                <w:color w:val="000000"/>
                <w:sz w:val="20"/>
              </w:rPr>
              <w:t>
гін қамтамасыз ету
</w:t>
            </w:r>
            <w:r>
              <w:br/>
            </w:r>
            <w:r>
              <w:rPr>
                <w:rFonts w:ascii="Times New Roman"/>
                <w:b w:val="false"/>
                <w:i w:val="false"/>
                <w:color w:val="000000"/>
                <w:sz w:val="20"/>
              </w:rPr>
              <w:t>
үшін, олардың ғимара-
</w:t>
            </w:r>
            <w:r>
              <w:br/>
            </w:r>
            <w:r>
              <w:rPr>
                <w:rFonts w:ascii="Times New Roman"/>
                <w:b w:val="false"/>
                <w:i w:val="false"/>
                <w:color w:val="000000"/>
                <w:sz w:val="20"/>
              </w:rPr>
              <w:t>
тына кiрудi бақылай-
</w:t>
            </w:r>
            <w:r>
              <w:br/>
            </w:r>
            <w:r>
              <w:rPr>
                <w:rFonts w:ascii="Times New Roman"/>
                <w:b w:val="false"/>
                <w:i w:val="false"/>
                <w:color w:val="000000"/>
                <w:sz w:val="20"/>
              </w:rPr>
              <w:t>
тын жабдықтарды,
</w:t>
            </w:r>
            <w:r>
              <w:br/>
            </w:r>
            <w:r>
              <w:rPr>
                <w:rFonts w:ascii="Times New Roman"/>
                <w:b w:val="false"/>
                <w:i w:val="false"/>
                <w:color w:val="000000"/>
                <w:sz w:val="20"/>
              </w:rPr>
              <w:t>
әкiмшiлiк ғимаратты
</w:t>
            </w:r>
            <w:r>
              <w:br/>
            </w:r>
            <w:r>
              <w:rPr>
                <w:rFonts w:ascii="Times New Roman"/>
                <w:b w:val="false"/>
                <w:i w:val="false"/>
                <w:color w:val="000000"/>
                <w:sz w:val="20"/>
              </w:rPr>
              <w:t>
тазалау үшiн жабдық-
</w:t>
            </w:r>
            <w:r>
              <w:br/>
            </w:r>
            <w:r>
              <w:rPr>
                <w:rFonts w:ascii="Times New Roman"/>
                <w:b w:val="false"/>
                <w:i w:val="false"/>
                <w:color w:val="000000"/>
                <w:sz w:val="20"/>
              </w:rPr>
              <w:t>
тарды; сот процесте-
</w:t>
            </w:r>
            <w:r>
              <w:br/>
            </w:r>
            <w:r>
              <w:rPr>
                <w:rFonts w:ascii="Times New Roman"/>
                <w:b w:val="false"/>
                <w:i w:val="false"/>
                <w:color w:val="000000"/>
                <w:sz w:val="20"/>
              </w:rPr>
              <w:t>
рiн жазып алу үшiн
</w:t>
            </w:r>
            <w:r>
              <w:br/>
            </w:r>
            <w:r>
              <w:rPr>
                <w:rFonts w:ascii="Times New Roman"/>
                <w:b w:val="false"/>
                <w:i w:val="false"/>
                <w:color w:val="000000"/>
                <w:sz w:val="20"/>
              </w:rPr>
              <w:t>
аудио және бейнежаб-
</w:t>
            </w:r>
            <w:r>
              <w:br/>
            </w:r>
            <w:r>
              <w:rPr>
                <w:rFonts w:ascii="Times New Roman"/>
                <w:b w:val="false"/>
                <w:i w:val="false"/>
                <w:color w:val="000000"/>
                <w:sz w:val="20"/>
              </w:rPr>
              <w:t>
дықтарды; медициналық
</w:t>
            </w:r>
            <w:r>
              <w:br/>
            </w:r>
            <w:r>
              <w:rPr>
                <w:rFonts w:ascii="Times New Roman"/>
                <w:b w:val="false"/>
                <w:i w:val="false"/>
                <w:color w:val="000000"/>
                <w:sz w:val="20"/>
              </w:rPr>
              <w:t>
кабинет үшін медицина-
</w:t>
            </w:r>
            <w:r>
              <w:br/>
            </w:r>
            <w:r>
              <w:rPr>
                <w:rFonts w:ascii="Times New Roman"/>
                <w:b w:val="false"/>
                <w:i w:val="false"/>
                <w:color w:val="000000"/>
                <w:sz w:val="20"/>
              </w:rPr>
              <w:t>
лық жабдықтарды сатып
</w:t>
            </w:r>
            <w:r>
              <w:br/>
            </w:r>
            <w:r>
              <w:rPr>
                <w:rFonts w:ascii="Times New Roman"/>
                <w:b w:val="false"/>
                <w:i w:val="false"/>
                <w:color w:val="000000"/>
                <w:sz w:val="20"/>
              </w:rPr>
              <w:t>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r>
              <w:br/>
            </w:r>
            <w:r>
              <w:rPr>
                <w:rFonts w:ascii="Times New Roman"/>
                <w:b w:val="false"/>
                <w:i w:val="false"/>
                <w:color w:val="000000"/>
                <w:sz w:val="20"/>
              </w:rPr>
              <w:t>
облыстар-
</w:t>
            </w:r>
            <w:r>
              <w:br/>
            </w:r>
            <w:r>
              <w:rPr>
                <w:rFonts w:ascii="Times New Roman"/>
                <w:b w:val="false"/>
                <w:i w:val="false"/>
                <w:color w:val="000000"/>
                <w:sz w:val="20"/>
              </w:rPr>
              <w:t>
дағы,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рындағы
</w:t>
            </w:r>
            <w:r>
              <w:br/>
            </w:r>
            <w:r>
              <w:rPr>
                <w:rFonts w:ascii="Times New Roman"/>
                <w:b w:val="false"/>
                <w:i w:val="false"/>
                <w:color w:val="000000"/>
                <w:sz w:val="20"/>
              </w:rPr>
              <w:t>
әкімшілер
</w:t>
            </w:r>
          </w:p>
        </w:tc>
      </w:tr>
      <w:tr>
        <w:trPr>
          <w:trHeight w:val="60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жүйелер-
</w:t>
            </w:r>
            <w:r>
              <w:br/>
            </w:r>
            <w:r>
              <w:rPr>
                <w:rFonts w:ascii="Times New Roman"/>
                <w:b w:val="false"/>
                <w:i w:val="false"/>
                <w:color w:val="000000"/>
                <w:sz w:val="20"/>
              </w:rPr>
              <w:t>
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Жұмсалатын материал-
</w:t>
            </w:r>
            <w:r>
              <w:br/>
            </w:r>
            <w:r>
              <w:rPr>
                <w:rFonts w:ascii="Times New Roman"/>
                <w:b w:val="false"/>
                <w:i w:val="false"/>
                <w:color w:val="000000"/>
                <w:sz w:val="20"/>
              </w:rPr>
              <w:t>
дарды, жабдықтаушы
</w:t>
            </w:r>
            <w:r>
              <w:br/>
            </w:r>
            <w:r>
              <w:rPr>
                <w:rFonts w:ascii="Times New Roman"/>
                <w:b w:val="false"/>
                <w:i w:val="false"/>
                <w:color w:val="000000"/>
                <w:sz w:val="20"/>
              </w:rPr>
              <w:t>
және қосалқы бөлшек-
</w:t>
            </w:r>
            <w:r>
              <w:br/>
            </w:r>
            <w:r>
              <w:rPr>
                <w:rFonts w:ascii="Times New Roman"/>
                <w:b w:val="false"/>
                <w:i w:val="false"/>
                <w:color w:val="000000"/>
                <w:sz w:val="20"/>
              </w:rPr>
              <w:t>
тердi сатып алу.
</w:t>
            </w:r>
            <w:r>
              <w:br/>
            </w:r>
            <w:r>
              <w:rPr>
                <w:rFonts w:ascii="Times New Roman"/>
                <w:b w:val="false"/>
                <w:i w:val="false"/>
                <w:color w:val="000000"/>
                <w:sz w:val="20"/>
              </w:rPr>
              <w:t>
Интернет желiсiн
</w:t>
            </w:r>
            <w:r>
              <w:br/>
            </w:r>
            <w:r>
              <w:rPr>
                <w:rFonts w:ascii="Times New Roman"/>
                <w:b w:val="false"/>
                <w:i w:val="false"/>
                <w:color w:val="000000"/>
                <w:sz w:val="20"/>
              </w:rPr>
              <w:t>
пайдалану қызмет көрсетулерiн. Есептеу
</w:t>
            </w:r>
            <w:r>
              <w:br/>
            </w:r>
            <w:r>
              <w:rPr>
                <w:rFonts w:ascii="Times New Roman"/>
                <w:b w:val="false"/>
                <w:i w:val="false"/>
                <w:color w:val="000000"/>
                <w:sz w:val="20"/>
              </w:rPr>
              <w:t>
техникасына жүйелік-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Ақпараттық
</w:t>
            </w:r>
            <w:r>
              <w:br/>
            </w:r>
            <w:r>
              <w:rPr>
                <w:rFonts w:ascii="Times New Roman"/>
                <w:b w:val="false"/>
                <w:i w:val="false"/>
                <w:color w:val="000000"/>
                <w:sz w:val="20"/>
              </w:rPr>
              <w:t>
жүйелердi және жергі-
</w:t>
            </w:r>
            <w:r>
              <w:br/>
            </w:r>
            <w:r>
              <w:rPr>
                <w:rFonts w:ascii="Times New Roman"/>
                <w:b w:val="false"/>
                <w:i w:val="false"/>
                <w:color w:val="000000"/>
                <w:sz w:val="20"/>
              </w:rPr>
              <w:t>
ліктi міндеттердi
</w:t>
            </w:r>
            <w:r>
              <w:br/>
            </w:r>
            <w:r>
              <w:rPr>
                <w:rFonts w:ascii="Times New Roman"/>
                <w:b w:val="false"/>
                <w:i w:val="false"/>
                <w:color w:val="000000"/>
                <w:sz w:val="20"/>
              </w:rPr>
              <w:t>
сүйемелдеу. Компьютер-
</w:t>
            </w:r>
            <w:r>
              <w:br/>
            </w:r>
            <w:r>
              <w:rPr>
                <w:rFonts w:ascii="Times New Roman"/>
                <w:b w:val="false"/>
                <w:i w:val="false"/>
                <w:color w:val="000000"/>
                <w:sz w:val="20"/>
              </w:rPr>
              <w:t>
лік жабдықтарды сатып
</w:t>
            </w:r>
            <w:r>
              <w:br/>
            </w:r>
            <w:r>
              <w:rPr>
                <w:rFonts w:ascii="Times New Roman"/>
                <w:b w:val="false"/>
                <w:i w:val="false"/>
                <w:color w:val="000000"/>
                <w:sz w:val="20"/>
              </w:rPr>
              <w:t>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r>
              <w:br/>
            </w:r>
            <w:r>
              <w:rPr>
                <w:rFonts w:ascii="Times New Roman"/>
                <w:b w:val="false"/>
                <w:i w:val="false"/>
                <w:color w:val="000000"/>
                <w:sz w:val="20"/>
              </w:rPr>
              <w:t>
облыстар-
</w:t>
            </w:r>
            <w:r>
              <w:br/>
            </w:r>
            <w:r>
              <w:rPr>
                <w:rFonts w:ascii="Times New Roman"/>
                <w:b w:val="false"/>
                <w:i w:val="false"/>
                <w:color w:val="000000"/>
                <w:sz w:val="20"/>
              </w:rPr>
              <w:t>
дағы,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рындағы
</w:t>
            </w:r>
            <w:r>
              <w:br/>
            </w:r>
            <w:r>
              <w:rPr>
                <w:rFonts w:ascii="Times New Roman"/>
                <w:b w:val="false"/>
                <w:i w:val="false"/>
                <w:color w:val="000000"/>
                <w:sz w:val="20"/>
              </w:rPr>
              <w:t>
әкімшілер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қызметін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Жүктелген мiндеттердi
</w:t>
            </w:r>
            <w:r>
              <w:br/>
            </w:r>
            <w:r>
              <w:rPr>
                <w:rFonts w:ascii="Times New Roman"/>
                <w:b w:val="false"/>
                <w:i w:val="false"/>
                <w:color w:val="000000"/>
                <w:sz w:val="20"/>
              </w:rPr>
              <w:t>
іске асыру үшін бекi-
</w:t>
            </w:r>
            <w:r>
              <w:br/>
            </w:r>
            <w:r>
              <w:rPr>
                <w:rFonts w:ascii="Times New Roman"/>
                <w:b w:val="false"/>
                <w:i w:val="false"/>
                <w:color w:val="000000"/>
                <w:sz w:val="20"/>
              </w:rPr>
              <w:t>
тілген штат саны шегінде Қазақстан
</w:t>
            </w:r>
            <w:r>
              <w:br/>
            </w:r>
            <w:r>
              <w:rPr>
                <w:rFonts w:ascii="Times New Roman"/>
                <w:b w:val="false"/>
                <w:i w:val="false"/>
                <w:color w:val="000000"/>
                <w:sz w:val="20"/>
              </w:rPr>
              <w:t>
Республикасы Жоғарғы
</w:t>
            </w:r>
            <w:r>
              <w:br/>
            </w:r>
            <w:r>
              <w:rPr>
                <w:rFonts w:ascii="Times New Roman"/>
                <w:b w:val="false"/>
                <w:i w:val="false"/>
                <w:color w:val="000000"/>
                <w:sz w:val="20"/>
              </w:rPr>
              <w:t>
Сотының судьяларын
</w:t>
            </w:r>
            <w:r>
              <w:br/>
            </w:r>
            <w:r>
              <w:rPr>
                <w:rFonts w:ascii="Times New Roman"/>
                <w:b w:val="false"/>
                <w:i w:val="false"/>
                <w:color w:val="000000"/>
                <w:sz w:val="20"/>
              </w:rPr>
              <w:t>
және Қазақстан
</w:t>
            </w:r>
            <w:r>
              <w:br/>
            </w:r>
            <w:r>
              <w:rPr>
                <w:rFonts w:ascii="Times New Roman"/>
                <w:b w:val="false"/>
                <w:i w:val="false"/>
                <w:color w:val="000000"/>
                <w:sz w:val="20"/>
              </w:rPr>
              <w:t>
Республикасы Жоғарғы
</w:t>
            </w:r>
            <w:r>
              <w:br/>
            </w:r>
            <w:r>
              <w:rPr>
                <w:rFonts w:ascii="Times New Roman"/>
                <w:b w:val="false"/>
                <w:i w:val="false"/>
                <w:color w:val="000000"/>
                <w:sz w:val="20"/>
              </w:rPr>
              <w:t>
Сотының аппаратын
</w:t>
            </w:r>
            <w:r>
              <w:br/>
            </w:r>
            <w:r>
              <w:rPr>
                <w:rFonts w:ascii="Times New Roman"/>
                <w:b w:val="false"/>
                <w:i w:val="false"/>
                <w:color w:val="000000"/>
                <w:sz w:val="20"/>
              </w:rPr>
              <w:t>
ұстау. Жоғарғы Соттың
</w:t>
            </w:r>
            <w:r>
              <w:br/>
            </w:r>
            <w:r>
              <w:rPr>
                <w:rFonts w:ascii="Times New Roman"/>
                <w:b w:val="false"/>
                <w:i w:val="false"/>
                <w:color w:val="000000"/>
                <w:sz w:val="20"/>
              </w:rPr>
              <w:t>
әкiмшілік ғимаратының
</w:t>
            </w:r>
            <w:r>
              <w:br/>
            </w:r>
            <w:r>
              <w:rPr>
                <w:rFonts w:ascii="Times New Roman"/>
                <w:b w:val="false"/>
                <w:i w:val="false"/>
                <w:color w:val="000000"/>
                <w:sz w:val="20"/>
              </w:rPr>
              <w:t>
қызметiн қамтамасыз
</w:t>
            </w:r>
            <w:r>
              <w:br/>
            </w:r>
            <w:r>
              <w:rPr>
                <w:rFonts w:ascii="Times New Roman"/>
                <w:b w:val="false"/>
                <w:i w:val="false"/>
                <w:color w:val="000000"/>
                <w:sz w:val="20"/>
              </w:rPr>
              <w:t>
ету. Сот практикасы
</w:t>
            </w:r>
            <w:r>
              <w:br/>
            </w:r>
            <w:r>
              <w:rPr>
                <w:rFonts w:ascii="Times New Roman"/>
                <w:b w:val="false"/>
                <w:i w:val="false"/>
                <w:color w:val="000000"/>
                <w:sz w:val="20"/>
              </w:rPr>
              <w:t>
жинақтарын және сот
</w:t>
            </w:r>
            <w:r>
              <w:br/>
            </w:r>
            <w:r>
              <w:rPr>
                <w:rFonts w:ascii="Times New Roman"/>
                <w:b w:val="false"/>
                <w:i w:val="false"/>
                <w:color w:val="000000"/>
                <w:sz w:val="20"/>
              </w:rPr>
              <w:t>
өндiрiсi жөнiндегі
</w:t>
            </w:r>
            <w:r>
              <w:br/>
            </w:r>
            <w:r>
              <w:rPr>
                <w:rFonts w:ascii="Times New Roman"/>
                <w:b w:val="false"/>
                <w:i w:val="false"/>
                <w:color w:val="000000"/>
                <w:sz w:val="20"/>
              </w:rPr>
              <w:t>
практикалық құралдарды
</w:t>
            </w:r>
            <w:r>
              <w:br/>
            </w:r>
            <w:r>
              <w:rPr>
                <w:rFonts w:ascii="Times New Roman"/>
                <w:b w:val="false"/>
                <w:i w:val="false"/>
                <w:color w:val="000000"/>
                <w:sz w:val="20"/>
              </w:rPr>
              <w:t>
шығару.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Рес-
</w:t>
            </w:r>
            <w:r>
              <w:br/>
            </w:r>
            <w:r>
              <w:rPr>
                <w:rFonts w:ascii="Times New Roman"/>
                <w:b w:val="false"/>
                <w:i w:val="false"/>
                <w:color w:val="000000"/>
                <w:sz w:val="20"/>
              </w:rPr>
              <w:t>
публика-
</w:t>
            </w:r>
            <w:r>
              <w:br/>
            </w:r>
            <w:r>
              <w:rPr>
                <w:rFonts w:ascii="Times New Roman"/>
                <w:b w:val="false"/>
                <w:i w:val="false"/>
                <w:color w:val="000000"/>
                <w:sz w:val="20"/>
              </w:rPr>
              <w:t>
сының
</w:t>
            </w:r>
            <w:r>
              <w:br/>
            </w:r>
            <w:r>
              <w:rPr>
                <w:rFonts w:ascii="Times New Roman"/>
                <w:b w:val="false"/>
                <w:i w:val="false"/>
                <w:color w:val="000000"/>
                <w:sz w:val="20"/>
              </w:rPr>
              <w:t>
Жоғарғы
</w:t>
            </w:r>
            <w:r>
              <w:br/>
            </w:r>
            <w:r>
              <w:rPr>
                <w:rFonts w:ascii="Times New Roman"/>
                <w:b w:val="false"/>
                <w:i w:val="false"/>
                <w:color w:val="000000"/>
                <w:sz w:val="20"/>
              </w:rPr>
              <w:t>
Соты
</w:t>
            </w:r>
            <w:r>
              <w:br/>
            </w:r>
            <w:r>
              <w:rPr>
                <w:rFonts w:ascii="Times New Roman"/>
                <w:b w:val="false"/>
                <w:i w:val="false"/>
                <w:color w:val="000000"/>
                <w:sz w:val="20"/>
              </w:rPr>
              <w:t>
жанында-
</w:t>
            </w:r>
            <w:r>
              <w:br/>
            </w:r>
            <w:r>
              <w:rPr>
                <w:rFonts w:ascii="Times New Roman"/>
                <w:b w:val="false"/>
                <w:i w:val="false"/>
                <w:color w:val="000000"/>
                <w:sz w:val="20"/>
              </w:rPr>
              <w:t>
ғы Сот
</w:t>
            </w:r>
            <w:r>
              <w:br/>
            </w:r>
            <w:r>
              <w:rPr>
                <w:rFonts w:ascii="Times New Roman"/>
                <w:b w:val="false"/>
                <w:i w:val="false"/>
                <w:color w:val="000000"/>
                <w:sz w:val="20"/>
              </w:rPr>
              <w:t>
әкімші-
</w:t>
            </w:r>
            <w:r>
              <w:br/>
            </w:r>
            <w:r>
              <w:rPr>
                <w:rFonts w:ascii="Times New Roman"/>
                <w:b w:val="false"/>
                <w:i w:val="false"/>
                <w:color w:val="000000"/>
                <w:sz w:val="20"/>
              </w:rPr>
              <w:t>
лігі
</w:t>
            </w:r>
            <w:r>
              <w:br/>
            </w:r>
            <w:r>
              <w:rPr>
                <w:rFonts w:ascii="Times New Roman"/>
                <w:b w:val="false"/>
                <w:i w:val="false"/>
                <w:color w:val="000000"/>
                <w:sz w:val="20"/>
              </w:rPr>
              <w:t>
жөнінде-
</w:t>
            </w:r>
            <w:r>
              <w:br/>
            </w:r>
            <w:r>
              <w:rPr>
                <w:rFonts w:ascii="Times New Roman"/>
                <w:b w:val="false"/>
                <w:i w:val="false"/>
                <w:color w:val="000000"/>
                <w:sz w:val="20"/>
              </w:rPr>
              <w:t>
гі
</w:t>
            </w:r>
            <w:r>
              <w:br/>
            </w:r>
            <w:r>
              <w:rPr>
                <w:rFonts w:ascii="Times New Roman"/>
                <w:b w:val="false"/>
                <w:i w:val="false"/>
                <w:color w:val="000000"/>
                <w:sz w:val="20"/>
              </w:rPr>
              <w:t>
комитет-
</w:t>
            </w:r>
            <w:r>
              <w:br/>
            </w:r>
            <w:r>
              <w:rPr>
                <w:rFonts w:ascii="Times New Roman"/>
                <w:b w:val="false"/>
                <w:i w:val="false"/>
                <w:color w:val="000000"/>
                <w:sz w:val="20"/>
              </w:rPr>
              <w:t>
тің
</w:t>
            </w:r>
            <w:r>
              <w:br/>
            </w:r>
            <w:r>
              <w:rPr>
                <w:rFonts w:ascii="Times New Roman"/>
                <w:b w:val="false"/>
                <w:i w:val="false"/>
                <w:color w:val="000000"/>
                <w:sz w:val="20"/>
              </w:rPr>
              <w:t>
аппараты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Жүктелген міндеттерді іске асыру үшiн
</w:t>
            </w:r>
            <w:r>
              <w:br/>
            </w:r>
            <w:r>
              <w:rPr>
                <w:rFonts w:ascii="Times New Roman"/>
                <w:b w:val="false"/>
                <w:i w:val="false"/>
                <w:color w:val="000000"/>
                <w:sz w:val="20"/>
              </w:rPr>
              <w:t>
бекiтілген штат саны
</w:t>
            </w:r>
            <w:r>
              <w:br/>
            </w:r>
            <w:r>
              <w:rPr>
                <w:rFonts w:ascii="Times New Roman"/>
                <w:b w:val="false"/>
                <w:i w:val="false"/>
                <w:color w:val="000000"/>
                <w:sz w:val="20"/>
              </w:rPr>
              <w:t>
шегiнде Қазақстан
</w:t>
            </w:r>
            <w:r>
              <w:br/>
            </w:r>
            <w:r>
              <w:rPr>
                <w:rFonts w:ascii="Times New Roman"/>
                <w:b w:val="false"/>
                <w:i w:val="false"/>
                <w:color w:val="000000"/>
                <w:sz w:val="20"/>
              </w:rPr>
              <w:t>
Республикасы Жоғарғы
</w:t>
            </w:r>
            <w:r>
              <w:br/>
            </w:r>
            <w:r>
              <w:rPr>
                <w:rFonts w:ascii="Times New Roman"/>
                <w:b w:val="false"/>
                <w:i w:val="false"/>
                <w:color w:val="000000"/>
                <w:sz w:val="20"/>
              </w:rPr>
              <w:t>
Сотының жанындағы Сот
</w:t>
            </w:r>
            <w:r>
              <w:br/>
            </w:r>
            <w:r>
              <w:rPr>
                <w:rFonts w:ascii="Times New Roman"/>
                <w:b w:val="false"/>
                <w:i w:val="false"/>
                <w:color w:val="000000"/>
                <w:sz w:val="20"/>
              </w:rPr>
              <w:t>
әкiмшілігі жөнiндегі
</w:t>
            </w:r>
            <w:r>
              <w:br/>
            </w:r>
            <w:r>
              <w:rPr>
                <w:rFonts w:ascii="Times New Roman"/>
                <w:b w:val="false"/>
                <w:i w:val="false"/>
                <w:color w:val="000000"/>
                <w:sz w:val="20"/>
              </w:rPr>
              <w:t>
комитет аппаратын
</w:t>
            </w:r>
            <w:r>
              <w:br/>
            </w:r>
            <w:r>
              <w:rPr>
                <w:rFonts w:ascii="Times New Roman"/>
                <w:b w:val="false"/>
                <w:i w:val="false"/>
                <w:color w:val="000000"/>
                <w:sz w:val="20"/>
              </w:rPr>
              <w:t>
ұстау. Заңдарды
</w:t>
            </w:r>
            <w:r>
              <w:br/>
            </w:r>
            <w:r>
              <w:rPr>
                <w:rFonts w:ascii="Times New Roman"/>
                <w:b w:val="false"/>
                <w:i w:val="false"/>
                <w:color w:val="000000"/>
                <w:sz w:val="20"/>
              </w:rPr>
              <w:t>
жүйелеу жөнiндегі
</w:t>
            </w:r>
            <w:r>
              <w:br/>
            </w:r>
            <w:r>
              <w:rPr>
                <w:rFonts w:ascii="Times New Roman"/>
                <w:b w:val="false"/>
                <w:i w:val="false"/>
                <w:color w:val="000000"/>
                <w:sz w:val="20"/>
              </w:rPr>
              <w:t>
жұмысты іске асыру.
</w:t>
            </w:r>
            <w:r>
              <w:br/>
            </w:r>
            <w:r>
              <w:rPr>
                <w:rFonts w:ascii="Times New Roman"/>
                <w:b w:val="false"/>
                <w:i w:val="false"/>
                <w:color w:val="000000"/>
                <w:sz w:val="20"/>
              </w:rPr>
              <w:t>
Судьялар корпусы үшiн
</w:t>
            </w:r>
            <w:r>
              <w:br/>
            </w:r>
            <w:r>
              <w:rPr>
                <w:rFonts w:ascii="Times New Roman"/>
                <w:b w:val="false"/>
                <w:i w:val="false"/>
                <w:color w:val="000000"/>
                <w:sz w:val="20"/>
              </w:rPr>
              <w:t>
кадрларды iріктеуді
</w:t>
            </w:r>
            <w:r>
              <w:br/>
            </w:r>
            <w:r>
              <w:rPr>
                <w:rFonts w:ascii="Times New Roman"/>
                <w:b w:val="false"/>
                <w:i w:val="false"/>
                <w:color w:val="000000"/>
                <w:sz w:val="20"/>
              </w:rPr>
              <w:t>
iске асыру үшін Әдiлет
</w:t>
            </w:r>
            <w:r>
              <w:br/>
            </w:r>
            <w:r>
              <w:rPr>
                <w:rFonts w:ascii="Times New Roman"/>
                <w:b w:val="false"/>
                <w:i w:val="false"/>
                <w:color w:val="000000"/>
                <w:sz w:val="20"/>
              </w:rPr>
              <w:t>
бiліктілік алқасының
</w:t>
            </w:r>
            <w:r>
              <w:br/>
            </w:r>
            <w:r>
              <w:rPr>
                <w:rFonts w:ascii="Times New Roman"/>
                <w:b w:val="false"/>
                <w:i w:val="false"/>
                <w:color w:val="000000"/>
                <w:sz w:val="20"/>
              </w:rPr>
              <w:t>
қызметiн қамтамасыз
</w:t>
            </w:r>
            <w:r>
              <w:br/>
            </w:r>
            <w:r>
              <w:rPr>
                <w:rFonts w:ascii="Times New Roman"/>
                <w:b w:val="false"/>
                <w:i w:val="false"/>
                <w:color w:val="000000"/>
                <w:sz w:val="20"/>
              </w:rPr>
              <w:t>
ету.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тардағы,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рындағы
</w:t>
            </w:r>
            <w:r>
              <w:br/>
            </w:r>
            <w:r>
              <w:rPr>
                <w:rFonts w:ascii="Times New Roman"/>
                <w:b w:val="false"/>
                <w:i w:val="false"/>
                <w:color w:val="000000"/>
                <w:sz w:val="20"/>
              </w:rPr>
              <w:t>
әкімші-
</w:t>
            </w:r>
            <w:r>
              <w:br/>
            </w:r>
            <w:r>
              <w:rPr>
                <w:rFonts w:ascii="Times New Roman"/>
                <w:b w:val="false"/>
                <w:i w:val="false"/>
                <w:color w:val="000000"/>
                <w:sz w:val="20"/>
              </w:rPr>
              <w:t>
лер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Жүктелген мiндеттердi
</w:t>
            </w:r>
            <w:r>
              <w:br/>
            </w:r>
            <w:r>
              <w:rPr>
                <w:rFonts w:ascii="Times New Roman"/>
                <w:b w:val="false"/>
                <w:i w:val="false"/>
                <w:color w:val="000000"/>
                <w:sz w:val="20"/>
              </w:rPr>
              <w:t>
iске асыру үшiн
</w:t>
            </w:r>
            <w:r>
              <w:br/>
            </w:r>
            <w:r>
              <w:rPr>
                <w:rFonts w:ascii="Times New Roman"/>
                <w:b w:val="false"/>
                <w:i w:val="false"/>
                <w:color w:val="000000"/>
                <w:sz w:val="20"/>
              </w:rPr>
              <w:t>
бекiтілген штат саны
</w:t>
            </w:r>
            <w:r>
              <w:br/>
            </w:r>
            <w:r>
              <w:rPr>
                <w:rFonts w:ascii="Times New Roman"/>
                <w:b w:val="false"/>
                <w:i w:val="false"/>
                <w:color w:val="000000"/>
                <w:sz w:val="20"/>
              </w:rPr>
              <w:t>
шегінде облыстардағы,
</w:t>
            </w:r>
            <w:r>
              <w:br/>
            </w:r>
            <w:r>
              <w:rPr>
                <w:rFonts w:ascii="Times New Roman"/>
                <w:b w:val="false"/>
                <w:i w:val="false"/>
                <w:color w:val="000000"/>
                <w:sz w:val="20"/>
              </w:rPr>
              <w:t>
Астана мен Алматы
</w:t>
            </w:r>
            <w:r>
              <w:br/>
            </w:r>
            <w:r>
              <w:rPr>
                <w:rFonts w:ascii="Times New Roman"/>
                <w:b w:val="false"/>
                <w:i w:val="false"/>
                <w:color w:val="000000"/>
                <w:sz w:val="20"/>
              </w:rPr>
              <w:t>
қалаларындағы Әкiмшi-
</w:t>
            </w:r>
            <w:r>
              <w:br/>
            </w:r>
            <w:r>
              <w:rPr>
                <w:rFonts w:ascii="Times New Roman"/>
                <w:b w:val="false"/>
                <w:i w:val="false"/>
                <w:color w:val="000000"/>
                <w:sz w:val="20"/>
              </w:rPr>
              <w:t>
лердің, аппараттарын
</w:t>
            </w:r>
            <w:r>
              <w:br/>
            </w:r>
            <w:r>
              <w:rPr>
                <w:rFonts w:ascii="Times New Roman"/>
                <w:b w:val="false"/>
                <w:i w:val="false"/>
                <w:color w:val="000000"/>
                <w:sz w:val="20"/>
              </w:rPr>
              <w:t>
ұстау. Соттарды норма-
</w:t>
            </w:r>
            <w:r>
              <w:br/>
            </w:r>
            <w:r>
              <w:rPr>
                <w:rFonts w:ascii="Times New Roman"/>
                <w:b w:val="false"/>
                <w:i w:val="false"/>
                <w:color w:val="000000"/>
                <w:sz w:val="20"/>
              </w:rPr>
              <w:t>
тивтік құқықтық актi-
</w:t>
            </w:r>
            <w:r>
              <w:br/>
            </w:r>
            <w:r>
              <w:rPr>
                <w:rFonts w:ascii="Times New Roman"/>
                <w:b w:val="false"/>
                <w:i w:val="false"/>
                <w:color w:val="000000"/>
                <w:sz w:val="20"/>
              </w:rPr>
              <w:t>
лермен қамтамасыз ету.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r>
              <w:br/>
            </w:r>
            <w:r>
              <w:rPr>
                <w:rFonts w:ascii="Times New Roman"/>
                <w:b w:val="false"/>
                <w:i w:val="false"/>
                <w:color w:val="000000"/>
                <w:sz w:val="20"/>
              </w:rPr>
              <w:t>
облыстар-
</w:t>
            </w:r>
            <w:r>
              <w:br/>
            </w:r>
            <w:r>
              <w:rPr>
                <w:rFonts w:ascii="Times New Roman"/>
                <w:b w:val="false"/>
                <w:i w:val="false"/>
                <w:color w:val="000000"/>
                <w:sz w:val="20"/>
              </w:rPr>
              <w:t>
дағы,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рындағы
</w:t>
            </w:r>
            <w:r>
              <w:br/>
            </w:r>
            <w:r>
              <w:rPr>
                <w:rFonts w:ascii="Times New Roman"/>
                <w:b w:val="false"/>
                <w:i w:val="false"/>
                <w:color w:val="000000"/>
                <w:sz w:val="20"/>
              </w:rPr>
              <w:t>
әкімшілер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w:t>
            </w:r>
            <w:r>
              <w:br/>
            </w:r>
            <w:r>
              <w:rPr>
                <w:rFonts w:ascii="Times New Roman"/>
                <w:b w:val="false"/>
                <w:i w:val="false"/>
                <w:color w:val="000000"/>
                <w:sz w:val="20"/>
              </w:rPr>
              <w:t>
соттар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Жүктелген мiндеттердi
</w:t>
            </w:r>
            <w:r>
              <w:br/>
            </w:r>
            <w:r>
              <w:rPr>
                <w:rFonts w:ascii="Times New Roman"/>
                <w:b w:val="false"/>
                <w:i w:val="false"/>
                <w:color w:val="000000"/>
                <w:sz w:val="20"/>
              </w:rPr>
              <w:t>
iске асыру үшiн бекi-
</w:t>
            </w:r>
            <w:r>
              <w:br/>
            </w:r>
            <w:r>
              <w:rPr>
                <w:rFonts w:ascii="Times New Roman"/>
                <w:b w:val="false"/>
                <w:i w:val="false"/>
                <w:color w:val="000000"/>
                <w:sz w:val="20"/>
              </w:rPr>
              <w:t>
тілген штат саны
</w:t>
            </w:r>
            <w:r>
              <w:br/>
            </w:r>
            <w:r>
              <w:rPr>
                <w:rFonts w:ascii="Times New Roman"/>
                <w:b w:val="false"/>
                <w:i w:val="false"/>
                <w:color w:val="000000"/>
                <w:sz w:val="20"/>
              </w:rPr>
              <w:t>
шегінде жергiлiктi
</w:t>
            </w:r>
            <w:r>
              <w:br/>
            </w:r>
            <w:r>
              <w:rPr>
                <w:rFonts w:ascii="Times New Roman"/>
                <w:b w:val="false"/>
                <w:i w:val="false"/>
                <w:color w:val="000000"/>
                <w:sz w:val="20"/>
              </w:rPr>
              <w:t>
соттарды, соның iшiнде
</w:t>
            </w:r>
            <w:r>
              <w:br/>
            </w:r>
            <w:r>
              <w:rPr>
                <w:rFonts w:ascii="Times New Roman"/>
                <w:b w:val="false"/>
                <w:i w:val="false"/>
                <w:color w:val="000000"/>
                <w:sz w:val="20"/>
              </w:rPr>
              <w:t>
Қаржы Орталығы Сотын
</w:t>
            </w:r>
            <w:r>
              <w:br/>
            </w:r>
            <w:r>
              <w:rPr>
                <w:rFonts w:ascii="Times New Roman"/>
                <w:b w:val="false"/>
                <w:i w:val="false"/>
                <w:color w:val="000000"/>
                <w:sz w:val="20"/>
              </w:rPr>
              <w:t>
ұстау. Сапалы және
</w:t>
            </w:r>
            <w:r>
              <w:br/>
            </w:r>
            <w:r>
              <w:rPr>
                <w:rFonts w:ascii="Times New Roman"/>
                <w:b w:val="false"/>
                <w:i w:val="false"/>
                <w:color w:val="000000"/>
                <w:sz w:val="20"/>
              </w:rPr>
              <w:t>
уақтылы сот төрелігін
</w:t>
            </w:r>
            <w:r>
              <w:br/>
            </w:r>
            <w:r>
              <w:rPr>
                <w:rFonts w:ascii="Times New Roman"/>
                <w:b w:val="false"/>
                <w:i w:val="false"/>
                <w:color w:val="000000"/>
                <w:sz w:val="20"/>
              </w:rPr>
              <w:t>
iске асыруды жүзеге
</w:t>
            </w:r>
            <w:r>
              <w:br/>
            </w:r>
            <w:r>
              <w:rPr>
                <w:rFonts w:ascii="Times New Roman"/>
                <w:b w:val="false"/>
                <w:i w:val="false"/>
                <w:color w:val="000000"/>
                <w:sz w:val="20"/>
              </w:rPr>
              <w:t>
асыру.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r>
              <w:br/>
            </w:r>
            <w:r>
              <w:rPr>
                <w:rFonts w:ascii="Times New Roman"/>
                <w:b w:val="false"/>
                <w:i w:val="false"/>
                <w:color w:val="000000"/>
                <w:sz w:val="20"/>
              </w:rPr>
              <w:t>
облыстар-
</w:t>
            </w:r>
            <w:r>
              <w:br/>
            </w:r>
            <w:r>
              <w:rPr>
                <w:rFonts w:ascii="Times New Roman"/>
                <w:b w:val="false"/>
                <w:i w:val="false"/>
                <w:color w:val="000000"/>
                <w:sz w:val="20"/>
              </w:rPr>
              <w:t>
дағы,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рындағы
</w:t>
            </w:r>
            <w:r>
              <w:br/>
            </w:r>
            <w:r>
              <w:rPr>
                <w:rFonts w:ascii="Times New Roman"/>
                <w:b w:val="false"/>
                <w:i w:val="false"/>
                <w:color w:val="000000"/>
                <w:sz w:val="20"/>
              </w:rPr>
              <w:t>
әкімшілер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48 бiрлiк мөлшерінде Жоғарғы Сот судьяларына және 164 бiрлiк бекiтiлген штат саны мөлшерiнде Жоғарғы Сот аппаратына жүктелген мiндеттер мен мақсаттарды толық көлемiнде орындау;
</w:t>
      </w:r>
      <w:r>
        <w:br/>
      </w:r>
      <w:r>
        <w:rPr>
          <w:rFonts w:ascii="Times New Roman"/>
          <w:b w:val="false"/>
          <w:i w:val="false"/>
          <w:color w:val="000000"/>
          <w:sz w:val="28"/>
        </w:rPr>
        <w:t>
64 бiрлiк бекiлген штат саны мөлшерiнде Қазақстан Республикасы Жоғарғы Сотының жанындағы Сот әкiмшiлiгi жөніндегi комитеттің аппаратына жүктелген мiндеттер мен мақсаттарды толық көлемiнде орындау;
</w:t>
      </w:r>
      <w:r>
        <w:br/>
      </w:r>
      <w:r>
        <w:rPr>
          <w:rFonts w:ascii="Times New Roman"/>
          <w:b w:val="false"/>
          <w:i w:val="false"/>
          <w:color w:val="000000"/>
          <w:sz w:val="28"/>
        </w:rPr>
        <w:t>
2337 бiрлiк бекiтiлген штат саны мөлшерiнде облыстардағы, Астана мен Алматы қалаларындағы соттар әкiмшілерінің аппараттарына жүктелген мiндеттер мен мақсаттарды толық көлемiнде орындау;
</w:t>
      </w:r>
      <w:r>
        <w:br/>
      </w:r>
      <w:r>
        <w:rPr>
          <w:rFonts w:ascii="Times New Roman"/>
          <w:b w:val="false"/>
          <w:i w:val="false"/>
          <w:color w:val="000000"/>
          <w:sz w:val="28"/>
        </w:rPr>
        <w:t>
8156 бiрлiк бекiтілген штат саны мөлшерiнде жергiлiктi соттарға жүктелген мiндеттер мен мақсаттарды толық көлемiнде орындау;
</w:t>
      </w:r>
      <w:r>
        <w:br/>
      </w:r>
      <w:r>
        <w:rPr>
          <w:rFonts w:ascii="Times New Roman"/>
          <w:b w:val="false"/>
          <w:i w:val="false"/>
          <w:color w:val="000000"/>
          <w:sz w:val="28"/>
        </w:rPr>
        <w:t>
2060 адамның кәсiби деңгейiн арттыру;
</w:t>
      </w:r>
      <w:r>
        <w:br/>
      </w:r>
      <w:r>
        <w:rPr>
          <w:rFonts w:ascii="Times New Roman"/>
          <w:b w:val="false"/>
          <w:i w:val="false"/>
          <w:color w:val="000000"/>
          <w:sz w:val="28"/>
        </w:rPr>
        <w:t>
4307 адамды, соның ішінде аумақтық органдардың 4197 адамын мемлекеттiк тiлге оқыту;
</w:t>
      </w:r>
      <w:r>
        <w:br/>
      </w:r>
      <w:r>
        <w:rPr>
          <w:rFonts w:ascii="Times New Roman"/>
          <w:b w:val="false"/>
          <w:i w:val="false"/>
          <w:color w:val="000000"/>
          <w:sz w:val="28"/>
        </w:rPr>
        <w:t>
1081 адамды, соның ішінде аумақтық органдардың 1056 адамын ағылшын тiлiне оқыту;
</w:t>
      </w:r>
      <w:r>
        <w:br/>
      </w:r>
      <w:r>
        <w:rPr>
          <w:rFonts w:ascii="Times New Roman"/>
          <w:b w:val="false"/>
          <w:i w:val="false"/>
          <w:color w:val="000000"/>
          <w:sz w:val="28"/>
        </w:rPr>
        <w:t>
жергілікті соттардың 13 ғимараты мен үй-жайларына күрделi жөндеу жүргiзу;
</w:t>
      </w:r>
      <w:r>
        <w:br/>
      </w:r>
      <w:r>
        <w:rPr>
          <w:rFonts w:ascii="Times New Roman"/>
          <w:b w:val="false"/>
          <w:i w:val="false"/>
          <w:color w:val="000000"/>
          <w:sz w:val="28"/>
        </w:rPr>
        <w:t>
92 жұмыс орнын компьютерлiк техникамен қамтамасыз ету;
</w:t>
      </w:r>
      <w:r>
        <w:br/>
      </w:r>
      <w:r>
        <w:rPr>
          <w:rFonts w:ascii="Times New Roman"/>
          <w:b w:val="false"/>
          <w:i w:val="false"/>
          <w:color w:val="000000"/>
          <w:sz w:val="28"/>
        </w:rPr>
        <w:t>
Қаржы Орталығы Сотын ұстау үшiн жағдай жасау.
</w:t>
      </w:r>
      <w:r>
        <w:br/>
      </w:r>
      <w:r>
        <w:rPr>
          <w:rFonts w:ascii="Times New Roman"/>
          <w:b w:val="false"/>
          <w:i w:val="false"/>
          <w:color w:val="000000"/>
          <w:sz w:val="28"/>
        </w:rPr>
        <w:t>
      Түпкiлiкті нәтиже: мемлекеттік қызметшiлердің кәсiби деңгейiн арттыру қажеттiлiгiн 24,8%, мемлекеттiк қызметшiлердi мемлекеттiк тiлге оқыту қажеттiлiгiн 40% және мемлекеттiк қызметшiлердi ағылшын тiлiне оқыту қажеттілігін 10% қамтамасыз ету;
</w:t>
      </w:r>
      <w:r>
        <w:br/>
      </w:r>
      <w:r>
        <w:rPr>
          <w:rFonts w:ascii="Times New Roman"/>
          <w:b w:val="false"/>
          <w:i w:val="false"/>
          <w:color w:val="000000"/>
          <w:sz w:val="28"/>
        </w:rPr>
        <w:t>
билер мен сот жүйесiнің қызметкерлерiн 100% жиһазбен қамтамасыз ету. Жаңадан құрылған соттардың 2% жиһаздарын жаңарту;
</w:t>
      </w:r>
      <w:r>
        <w:br/>
      </w:r>
      <w:r>
        <w:rPr>
          <w:rFonts w:ascii="Times New Roman"/>
          <w:b w:val="false"/>
          <w:i w:val="false"/>
          <w:color w:val="000000"/>
          <w:sz w:val="28"/>
        </w:rPr>
        <w:t>
100% жергiлiктi соттарды оргтехникамен жабдықтау;
</w:t>
      </w:r>
      <w:r>
        <w:br/>
      </w:r>
      <w:r>
        <w:rPr>
          <w:rFonts w:ascii="Times New Roman"/>
          <w:b w:val="false"/>
          <w:i w:val="false"/>
          <w:color w:val="000000"/>
          <w:sz w:val="28"/>
        </w:rPr>
        <w:t>
сот жүйесi қызметкерлерінің компьютерлiк орындарын 50% сұранысына қарай қамтамасыз ету;
</w:t>
      </w:r>
      <w:r>
        <w:br/>
      </w:r>
      <w:r>
        <w:rPr>
          <w:rFonts w:ascii="Times New Roman"/>
          <w:b w:val="false"/>
          <w:i w:val="false"/>
          <w:color w:val="000000"/>
          <w:sz w:val="28"/>
        </w:rPr>
        <w:t>
сот жүйесi қызметкерлерiнің жалпы санының 50% Интернет желiсi қызметiн пайдалануын қамтамасыз ету.
</w:t>
      </w:r>
      <w:r>
        <w:br/>
      </w:r>
      <w:r>
        <w:rPr>
          <w:rFonts w:ascii="Times New Roman"/>
          <w:b w:val="false"/>
          <w:i w:val="false"/>
          <w:color w:val="000000"/>
          <w:sz w:val="28"/>
        </w:rPr>
        <w:t>
      Қаржы-экономикалық нәтиже: Қазақстан Республикасы Жоғарғы Сотының бiр қызметкерiн ұстаудың орташа құны жылына 4000,0 мың теңге;
</w:t>
      </w:r>
      <w:r>
        <w:br/>
      </w:r>
      <w:r>
        <w:rPr>
          <w:rFonts w:ascii="Times New Roman"/>
          <w:b w:val="false"/>
          <w:i w:val="false"/>
          <w:color w:val="000000"/>
          <w:sz w:val="28"/>
        </w:rPr>
        <w:t>
Қазақстан Республикасы Жоғарғы Сотының жанындағы Сот әкімшілiгi жөніндегi комитет Аппаратының бiр қызметкерiн ұстаудың орташа құны жылына 1400,0 мың теңге;
</w:t>
      </w:r>
      <w:r>
        <w:br/>
      </w:r>
      <w:r>
        <w:rPr>
          <w:rFonts w:ascii="Times New Roman"/>
          <w:b w:val="false"/>
          <w:i w:val="false"/>
          <w:color w:val="000000"/>
          <w:sz w:val="28"/>
        </w:rPr>
        <w:t>
соттар әкiмшісінің бiр қызметкерiн ұстаудың орташа құны жылына 694  мың теңге;
</w:t>
      </w:r>
      <w:r>
        <w:br/>
      </w:r>
      <w:r>
        <w:rPr>
          <w:rFonts w:ascii="Times New Roman"/>
          <w:b w:val="false"/>
          <w:i w:val="false"/>
          <w:color w:val="000000"/>
          <w:sz w:val="28"/>
        </w:rPr>
        <w:t>
жергiлiктi соттардың бiр қызметкерiн ұстаудың орташа құны жылына 950,0 мың теңге;
</w:t>
      </w:r>
      <w:r>
        <w:br/>
      </w:r>
      <w:r>
        <w:rPr>
          <w:rFonts w:ascii="Times New Roman"/>
          <w:b w:val="false"/>
          <w:i w:val="false"/>
          <w:color w:val="000000"/>
          <w:sz w:val="28"/>
        </w:rPr>
        <w:t>
бiр мемлекеттік қызметшінің біліктілігін арттыруға орташа шығын 6,3 мың теңге;
</w:t>
      </w:r>
      <w:r>
        <w:br/>
      </w:r>
      <w:r>
        <w:rPr>
          <w:rFonts w:ascii="Times New Roman"/>
          <w:b w:val="false"/>
          <w:i w:val="false"/>
          <w:color w:val="000000"/>
          <w:sz w:val="28"/>
        </w:rPr>
        <w:t>
мемлекеттік тiлге мемлекеттiк қызметшiнi оқытуға орташа шығын 4,3 мың теңге;
</w:t>
      </w:r>
      <w:r>
        <w:br/>
      </w:r>
      <w:r>
        <w:rPr>
          <w:rFonts w:ascii="Times New Roman"/>
          <w:b w:val="false"/>
          <w:i w:val="false"/>
          <w:color w:val="000000"/>
          <w:sz w:val="28"/>
        </w:rPr>
        <w:t>
Ағылшын тiліне мемлекеттік қызметшi оқытуға орташа шығын 5,0 мың теңге.
</w:t>
      </w:r>
      <w:r>
        <w:br/>
      </w:r>
      <w:r>
        <w:rPr>
          <w:rFonts w:ascii="Times New Roman"/>
          <w:b w:val="false"/>
          <w:i w:val="false"/>
          <w:color w:val="000000"/>
          <w:sz w:val="28"/>
        </w:rPr>
        <w:t>
      Уақтылығы: азаматтардың шағымдарын, өтiнiштерiн уақытылы қарау, сот шешiмдерiн орындау;
</w:t>
      </w:r>
      <w:r>
        <w:br/>
      </w:r>
      <w:r>
        <w:rPr>
          <w:rFonts w:ascii="Times New Roman"/>
          <w:b w:val="false"/>
          <w:i w:val="false"/>
          <w:color w:val="000000"/>
          <w:sz w:val="28"/>
        </w:rPr>
        <w:t>
жыл бойы жасасқан шарттарға сәйкес;
</w:t>
      </w:r>
      <w:r>
        <w:br/>
      </w:r>
      <w:r>
        <w:rPr>
          <w:rFonts w:ascii="Times New Roman"/>
          <w:b w:val="false"/>
          <w:i w:val="false"/>
          <w:color w:val="000000"/>
          <w:sz w:val="28"/>
        </w:rPr>
        <w:t>
мерзiмдердi бұзбай сот iстерiн қарау және шешiмдердi орындау;
</w:t>
      </w:r>
      <w:r>
        <w:br/>
      </w:r>
      <w:r>
        <w:rPr>
          <w:rFonts w:ascii="Times New Roman"/>
          <w:b w:val="false"/>
          <w:i w:val="false"/>
          <w:color w:val="000000"/>
          <w:sz w:val="28"/>
        </w:rPr>
        <w:t>
      Сапасы: iстердi жедел және салалы қарау;
</w:t>
      </w:r>
      <w:r>
        <w:br/>
      </w:r>
      <w:r>
        <w:rPr>
          <w:rFonts w:ascii="Times New Roman"/>
          <w:b w:val="false"/>
          <w:i w:val="false"/>
          <w:color w:val="000000"/>
          <w:sz w:val="28"/>
        </w:rPr>
        <w:t>
жалпы iстердің санынан, мерзiмi бұзылып қаралған iстердің саны
</w:t>
      </w:r>
      <w:r>
        <w:br/>
      </w:r>
      <w:r>
        <w:rPr>
          <w:rFonts w:ascii="Times New Roman"/>
          <w:b w:val="false"/>
          <w:i w:val="false"/>
          <w:color w:val="000000"/>
          <w:sz w:val="28"/>
        </w:rPr>
        <w:t>
0,5 % төмендету;
</w:t>
      </w:r>
      <w:r>
        <w:br/>
      </w:r>
      <w:r>
        <w:rPr>
          <w:rFonts w:ascii="Times New Roman"/>
          <w:b w:val="false"/>
          <w:i w:val="false"/>
          <w:color w:val="000000"/>
          <w:sz w:val="28"/>
        </w:rPr>
        <w:t>
алғашқы сот шешiмдерiнің күшін жоюды 1 % төмендету;
</w:t>
      </w:r>
      <w:r>
        <w:br/>
      </w:r>
      <w:r>
        <w:rPr>
          <w:rFonts w:ascii="Times New Roman"/>
          <w:b w:val="false"/>
          <w:i w:val="false"/>
          <w:color w:val="000000"/>
          <w:sz w:val="28"/>
        </w:rPr>
        <w:t>
аяқталған жалпы атқарушылық iс жүргізулерден сот актiлерiнің нақты орындалуын 75% арттыру;
</w:t>
      </w:r>
      <w:r>
        <w:br/>
      </w:r>
      <w:r>
        <w:rPr>
          <w:rFonts w:ascii="Times New Roman"/>
          <w:b w:val="false"/>
          <w:i w:val="false"/>
          <w:color w:val="000000"/>
          <w:sz w:val="28"/>
        </w:rPr>
        <w:t>
қазiргi кездегi экономикалық жағдайлармен байланысты кәсіптiк мемлекеттiк қызметке қойылар талаптарға сәйкес мемлекеттiк қызметшiлердің кәсiптік бiлiктiлiгiн арттыру, мемлекеттік тілге оқыту курстарын өткеннен кейiнгi мемлекеттiк тiлде iс-қағаздарын жүргiзетiн мемлекеттiк қызметшілердің үлесi 1 %; ағылшын тiлiне оқыту курстарын өткеннен кейiнгi ағылшын тілінде iс-қағаздарын жүргiзетiн мемлекеттік қызметшiлердің үлесi 0,3 %; бiлiктiлiктi арттыру курстарын өткеннен кейiнгi жоғары тұрған қызметтерге тағайындалған мемлекеттік қызметшiлердің үлесi 0,1 %.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363-ҚОСЫМША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"Қазақстан Республикасы сот жүйесi органдарының бiрыңғай
</w:t>
      </w:r>
      <w:r>
        <w:br/>
      </w:r>
      <w:r>
        <w:rPr>
          <w:rFonts w:ascii="Times New Roman"/>
          <w:b w:val="false"/>
          <w:i w:val="false"/>
          <w:color w:val="000000"/>
          <w:sz w:val="28"/>
        </w:rPr>
        <w:t>
автоматтандырылған ақпараттық-талдау жүйесiн құру"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99360 мың теңге (тоқсан тоғыз миллион үш жүз алпыс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Қазақстан Республикасы Парламентiнің "2006 жылға арналған республикалық бюджет туралы" Қазақстан Республикасы Заңының жобасы туралы (екiншi оқылым) 2005 жылғы 9 қарашадағы N 23-ІІІ ҚРП қаулысы.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сот жүйесi органдарын автоматтандыру, сот жұмысының жеделділігін, тиiмдiлiгiн және сот өндiрiсiнiң сапасын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Қазақстан Республикасының облыстық, аудандық, әкiмшiлiк, экономикалық, әскери соттарында бiрыңғай автоматтандырылған ақпараттық-талдау жүйесiн құру, осы жүйенiң көмегiмен барлық сот iстерiн (қылмыстық, әкiмшiлiк, азаматтық), аппеляциялық шағымдар мен қадағалау наразылықтарының қозғалысын, оларды сотқа түскеннен бастап орындалуына дейiн және мұрағатқа тапсырғанға дейiн бақылау мен есепке алу, сот статистикасын автоматты түрде жинау, сот актілерi мәлiметтерi банкін қалыптастыру және Қазақстан Республикасындағы сот практикасын қорыту мүмкiндiгi.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13"/>
        <w:gridCol w:w="993"/>
        <w:gridCol w:w="1953"/>
        <w:gridCol w:w="4533"/>
        <w:gridCol w:w="1773"/>
        <w:gridCol w:w="199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сот
</w:t>
            </w:r>
            <w:r>
              <w:br/>
            </w:r>
            <w:r>
              <w:rPr>
                <w:rFonts w:ascii="Times New Roman"/>
                <w:b w:val="false"/>
                <w:i w:val="false"/>
                <w:color w:val="000000"/>
                <w:sz w:val="20"/>
              </w:rPr>
              <w:t>
жүйесі
</w:t>
            </w:r>
            <w:r>
              <w:br/>
            </w:r>
            <w:r>
              <w:rPr>
                <w:rFonts w:ascii="Times New Roman"/>
                <w:b w:val="false"/>
                <w:i w:val="false"/>
                <w:color w:val="000000"/>
                <w:sz w:val="20"/>
              </w:rPr>
              <w:t>
органда-
</w:t>
            </w:r>
            <w:r>
              <w:br/>
            </w:r>
            <w:r>
              <w:rPr>
                <w:rFonts w:ascii="Times New Roman"/>
                <w:b w:val="false"/>
                <w:i w:val="false"/>
                <w:color w:val="000000"/>
                <w:sz w:val="20"/>
              </w:rPr>
              <w:t>
рының
</w:t>
            </w:r>
            <w:r>
              <w:br/>
            </w:r>
            <w:r>
              <w:rPr>
                <w:rFonts w:ascii="Times New Roman"/>
                <w:b w:val="false"/>
                <w:i w:val="false"/>
                <w:color w:val="000000"/>
                <w:sz w:val="20"/>
              </w:rPr>
              <w:t>
бірыңғай
</w:t>
            </w:r>
            <w:r>
              <w:br/>
            </w:r>
            <w:r>
              <w:rPr>
                <w:rFonts w:ascii="Times New Roman"/>
                <w:b w:val="false"/>
                <w:i w:val="false"/>
                <w:color w:val="000000"/>
                <w:sz w:val="20"/>
              </w:rPr>
              <w:t>
автомат-
</w:t>
            </w:r>
            <w:r>
              <w:br/>
            </w:r>
            <w:r>
              <w:rPr>
                <w:rFonts w:ascii="Times New Roman"/>
                <w:b w:val="false"/>
                <w:i w:val="false"/>
                <w:color w:val="000000"/>
                <w:sz w:val="20"/>
              </w:rPr>
              <w:t>
тандырыл-
</w:t>
            </w:r>
            <w:r>
              <w:br/>
            </w:r>
            <w:r>
              <w:rPr>
                <w:rFonts w:ascii="Times New Roman"/>
                <w:b w:val="false"/>
                <w:i w:val="false"/>
                <w:color w:val="000000"/>
                <w:sz w:val="20"/>
              </w:rPr>
              <w:t>
ған
</w:t>
            </w:r>
            <w:r>
              <w:br/>
            </w: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талдау
</w:t>
            </w:r>
            <w:r>
              <w:br/>
            </w:r>
            <w:r>
              <w:rPr>
                <w:rFonts w:ascii="Times New Roman"/>
                <w:b w:val="false"/>
                <w:i w:val="false"/>
                <w:color w:val="000000"/>
                <w:sz w:val="20"/>
              </w:rPr>
              <w:t>
жүйесін
</w:t>
            </w:r>
            <w:r>
              <w:br/>
            </w:r>
            <w:r>
              <w:rPr>
                <w:rFonts w:ascii="Times New Roman"/>
                <w:b w:val="false"/>
                <w:i w:val="false"/>
                <w:color w:val="000000"/>
                <w:sz w:val="20"/>
              </w:rPr>
              <w:t>
құру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процестерін аудио
</w:t>
            </w:r>
            <w:r>
              <w:br/>
            </w:r>
            <w:r>
              <w:rPr>
                <w:rFonts w:ascii="Times New Roman"/>
                <w:b w:val="false"/>
                <w:i w:val="false"/>
                <w:color w:val="000000"/>
                <w:sz w:val="20"/>
              </w:rPr>
              <w:t>
түсіру үшін техникалық
</w:t>
            </w:r>
            <w:r>
              <w:br/>
            </w:r>
            <w:r>
              <w:rPr>
                <w:rFonts w:ascii="Times New Roman"/>
                <w:b w:val="false"/>
                <w:i w:val="false"/>
                <w:color w:val="000000"/>
                <w:sz w:val="20"/>
              </w:rPr>
              <w:t>
құралдар, бағдарлама-
</w:t>
            </w:r>
            <w:r>
              <w:br/>
            </w:r>
            <w:r>
              <w:rPr>
                <w:rFonts w:ascii="Times New Roman"/>
                <w:b w:val="false"/>
                <w:i w:val="false"/>
                <w:color w:val="000000"/>
                <w:sz w:val="20"/>
              </w:rPr>
              <w:t>
лық қамтамасыз ету
</w:t>
            </w:r>
            <w:r>
              <w:br/>
            </w:r>
            <w:r>
              <w:rPr>
                <w:rFonts w:ascii="Times New Roman"/>
                <w:b w:val="false"/>
                <w:i w:val="false"/>
                <w:color w:val="000000"/>
                <w:sz w:val="20"/>
              </w:rPr>
              <w:t>
және қосалқы қызметтер
</w:t>
            </w:r>
            <w:r>
              <w:br/>
            </w:r>
            <w:r>
              <w:rPr>
                <w:rFonts w:ascii="Times New Roman"/>
                <w:b w:val="false"/>
                <w:i w:val="false"/>
                <w:color w:val="000000"/>
                <w:sz w:val="20"/>
              </w:rPr>
              <w:t>
жиынтығын сатып алу.
</w:t>
            </w:r>
            <w:r>
              <w:br/>
            </w:r>
            <w:r>
              <w:rPr>
                <w:rFonts w:ascii="Times New Roman"/>
                <w:b w:val="false"/>
                <w:i w:val="false"/>
                <w:color w:val="000000"/>
                <w:sz w:val="20"/>
              </w:rPr>
              <w:t>
Сот жүйесі органдары-
</w:t>
            </w:r>
            <w:r>
              <w:br/>
            </w:r>
            <w:r>
              <w:rPr>
                <w:rFonts w:ascii="Times New Roman"/>
                <w:b w:val="false"/>
                <w:i w:val="false"/>
                <w:color w:val="000000"/>
                <w:sz w:val="20"/>
              </w:rPr>
              <w:t>
ның ақпараттық-талдау
</w:t>
            </w:r>
            <w:r>
              <w:br/>
            </w:r>
            <w:r>
              <w:rPr>
                <w:rFonts w:ascii="Times New Roman"/>
                <w:b w:val="false"/>
                <w:i w:val="false"/>
                <w:color w:val="000000"/>
                <w:sz w:val="20"/>
              </w:rPr>
              <w:t>
жүйесін әзірлеу,
</w:t>
            </w:r>
            <w:r>
              <w:br/>
            </w:r>
            <w:r>
              <w:rPr>
                <w:rFonts w:ascii="Times New Roman"/>
                <w:b w:val="false"/>
                <w:i w:val="false"/>
                <w:color w:val="000000"/>
                <w:sz w:val="20"/>
              </w:rPr>
              <w:t>
енгізу, көбейту.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Тура нәтиже: судьялар мен соттар аппараты (кеңселерi) қызметкерлерінің жұмыс орындарын автоматтандыру, сот iстерiн есепке алуды ұйымдастыру, статистикалық және талдау есептерiн жедел алу, сот iстерiнiң республикалық электронды мұрағатын құру.
</w:t>
      </w:r>
      <w:r>
        <w:br/>
      </w:r>
      <w:r>
        <w:rPr>
          <w:rFonts w:ascii="Times New Roman"/>
          <w:b w:val="false"/>
          <w:i w:val="false"/>
          <w:color w:val="000000"/>
          <w:sz w:val="28"/>
        </w:rPr>
        <w:t>
      Түпкiлiктi нәтиже: соттар қызметiнің тиiмдiлiгi мен анықтылығын арттыру, залдарды сот процестерiн аудио түсiру жүйелерiмен қамтамасыз ету, Қазақстан Республикасы сот жүйесінің азаматтарға "Электронды үкiмет" шеңберінде электронды қызмет көрсетудi бастауы.
</w:t>
      </w:r>
      <w:r>
        <w:br/>
      </w:r>
      <w:r>
        <w:rPr>
          <w:rFonts w:ascii="Times New Roman"/>
          <w:b w:val="false"/>
          <w:i w:val="false"/>
          <w:color w:val="000000"/>
          <w:sz w:val="28"/>
        </w:rPr>
        <w:t>
      Қаржы-экономикалық нәтиже: Iстер мен шағымдарды қарау уақытын 5 күнге қысқарту, сот төрелiгiн iске асыруға кететiн шығындарды
</w:t>
      </w:r>
      <w:r>
        <w:br/>
      </w:r>
      <w:r>
        <w:rPr>
          <w:rFonts w:ascii="Times New Roman"/>
          <w:b w:val="false"/>
          <w:i w:val="false"/>
          <w:color w:val="000000"/>
          <w:sz w:val="28"/>
        </w:rPr>
        <w:t>
15% азайту.
</w:t>
      </w:r>
      <w:r>
        <w:br/>
      </w:r>
      <w:r>
        <w:rPr>
          <w:rFonts w:ascii="Times New Roman"/>
          <w:b w:val="false"/>
          <w:i w:val="false"/>
          <w:color w:val="000000"/>
          <w:sz w:val="28"/>
        </w:rPr>
        <w:t>
      Уақтылығы: жасалынған шарттарда белгiленген мерзiмдерге сәйкес.
</w:t>
      </w:r>
      <w:r>
        <w:br/>
      </w:r>
      <w:r>
        <w:rPr>
          <w:rFonts w:ascii="Times New Roman"/>
          <w:b w:val="false"/>
          <w:i w:val="false"/>
          <w:color w:val="000000"/>
          <w:sz w:val="28"/>
        </w:rPr>
        <w:t>
      Сапасы: дұрыс шешім қабылдау үшін 100% ақпаратты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364-ҚОСЫМША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"Судьяларды тұрғын үймен қамтамасыз ету"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347320 мың теңге (үш жүз қырық жетi миллион үш жүз жиырма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сот жүйесi мен судьяларының мәртебесi туралы" 2000 жылғы 25 желтоқсандағы Қазақстан Республикасының Конституциялық заңының 
</w:t>
      </w:r>
      <w:r>
        <w:rPr>
          <w:rFonts w:ascii="Times New Roman"/>
          <w:b w:val="false"/>
          <w:i w:val="false"/>
          <w:color w:val="000000"/>
          <w:sz w:val="28"/>
        </w:rPr>
        <w:t xml:space="preserve"> 25-бабы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Қазақстан Республикасы Конституциялық заңының судьяларды республикалық бюджет қаражатының есебiнен тұрғын үймен қамтамасыз ету жөнiндегi кепiлдiгiн орындау.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толық және тәуелсiз сот төрелiгiн iске асырудың шарттарын жасау үшін судьяларды тұрғын үймен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53"/>
        <w:gridCol w:w="1013"/>
        <w:gridCol w:w="1913"/>
        <w:gridCol w:w="4593"/>
        <w:gridCol w:w="1733"/>
        <w:gridCol w:w="1993"/>
      </w:tblGrid>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Судья-
</w:t>
            </w:r>
            <w:r>
              <w:br/>
            </w:r>
            <w:r>
              <w:rPr>
                <w:rFonts w:ascii="Times New Roman"/>
                <w:b w:val="false"/>
                <w:i w:val="false"/>
                <w:color w:val="000000"/>
                <w:sz w:val="20"/>
              </w:rPr>
              <w:t>
ларды
</w:t>
            </w:r>
            <w:r>
              <w:br/>
            </w:r>
            <w:r>
              <w:rPr>
                <w:rFonts w:ascii="Times New Roman"/>
                <w:b w:val="false"/>
                <w:i w:val="false"/>
                <w:color w:val="000000"/>
                <w:sz w:val="20"/>
              </w:rPr>
              <w:t>
тұрғын
</w:t>
            </w:r>
            <w:r>
              <w:br/>
            </w:r>
            <w:r>
              <w:rPr>
                <w:rFonts w:ascii="Times New Roman"/>
                <w:b w:val="false"/>
                <w:i w:val="false"/>
                <w:color w:val="000000"/>
                <w:sz w:val="20"/>
              </w:rPr>
              <w:t>
үймен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судьяларының тұрғын үй
</w:t>
            </w:r>
            <w:r>
              <w:br/>
            </w:r>
            <w:r>
              <w:rPr>
                <w:rFonts w:ascii="Times New Roman"/>
                <w:b w:val="false"/>
                <w:i w:val="false"/>
                <w:color w:val="000000"/>
                <w:sz w:val="20"/>
              </w:rPr>
              <w:t>
жағдайын жақсарту үшін
</w:t>
            </w:r>
            <w:r>
              <w:br/>
            </w:r>
            <w:r>
              <w:rPr>
                <w:rFonts w:ascii="Times New Roman"/>
                <w:b w:val="false"/>
                <w:i w:val="false"/>
                <w:color w:val="000000"/>
                <w:sz w:val="20"/>
              </w:rPr>
              <w:t>
тұрғын үй сатып алу.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r>
              <w:br/>
            </w:r>
            <w:r>
              <w:rPr>
                <w:rFonts w:ascii="Times New Roman"/>
                <w:b w:val="false"/>
                <w:i w:val="false"/>
                <w:color w:val="000000"/>
                <w:sz w:val="20"/>
              </w:rPr>
              <w:t>
жылдың
</w:t>
            </w:r>
            <w:r>
              <w:br/>
            </w:r>
            <w:r>
              <w:rPr>
                <w:rFonts w:ascii="Times New Roman"/>
                <w:b w:val="false"/>
                <w:i w:val="false"/>
                <w:color w:val="000000"/>
                <w:sz w:val="20"/>
              </w:rPr>
              <w:t>
1-4 тоқ-
</w:t>
            </w:r>
            <w:r>
              <w:br/>
            </w:r>
            <w:r>
              <w:rPr>
                <w:rFonts w:ascii="Times New Roman"/>
                <w:b w:val="false"/>
                <w:i w:val="false"/>
                <w:color w:val="000000"/>
                <w:sz w:val="20"/>
              </w:rPr>
              <w:t>
сандары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r>
              <w:br/>
            </w:r>
            <w:r>
              <w:rPr>
                <w:rFonts w:ascii="Times New Roman"/>
                <w:b w:val="false"/>
                <w:i w:val="false"/>
                <w:color w:val="000000"/>
                <w:sz w:val="20"/>
              </w:rPr>
              <w:t>
облыстар-
</w:t>
            </w:r>
            <w:r>
              <w:br/>
            </w:r>
            <w:r>
              <w:rPr>
                <w:rFonts w:ascii="Times New Roman"/>
                <w:b w:val="false"/>
                <w:i w:val="false"/>
                <w:color w:val="000000"/>
                <w:sz w:val="20"/>
              </w:rPr>
              <w:t>
дағы,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рындағы
</w:t>
            </w:r>
            <w:r>
              <w:br/>
            </w:r>
            <w:r>
              <w:rPr>
                <w:rFonts w:ascii="Times New Roman"/>
                <w:b w:val="false"/>
                <w:i w:val="false"/>
                <w:color w:val="000000"/>
                <w:sz w:val="20"/>
              </w:rPr>
              <w:t>
әкімшілер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күтілетiн нәтижелер
</w:t>
      </w:r>
      <w:r>
        <w:rPr>
          <w:rFonts w:ascii="Times New Roman"/>
          <w:b w:val="false"/>
          <w:i w:val="false"/>
          <w:color w:val="000000"/>
          <w:sz w:val="28"/>
        </w:rPr>
        <w:t>
:
</w:t>
      </w:r>
      <w:r>
        <w:br/>
      </w:r>
      <w:r>
        <w:rPr>
          <w:rFonts w:ascii="Times New Roman"/>
          <w:b w:val="false"/>
          <w:i w:val="false"/>
          <w:color w:val="000000"/>
          <w:sz w:val="28"/>
        </w:rPr>
        <w:t>
      Тура нәтиже: жоғарғы Соттың 15 судьясын, жергiлiктi соттардың 30 судьясын тұрғын үймен қамтамасыз ету.
</w:t>
      </w:r>
      <w:r>
        <w:br/>
      </w:r>
      <w:r>
        <w:rPr>
          <w:rFonts w:ascii="Times New Roman"/>
          <w:b w:val="false"/>
          <w:i w:val="false"/>
          <w:color w:val="000000"/>
          <w:sz w:val="28"/>
        </w:rPr>
        <w:t>
      Түпкiлiктi нәтиже: Сапалы және уақтылы сот төрелiгiн iске асыру үшін судьяларға жағдай жасау;
</w:t>
      </w:r>
      <w:r>
        <w:br/>
      </w:r>
      <w:r>
        <w:rPr>
          <w:rFonts w:ascii="Times New Roman"/>
          <w:b w:val="false"/>
          <w:i w:val="false"/>
          <w:color w:val="000000"/>
          <w:sz w:val="28"/>
        </w:rPr>
        <w:t>
Республика судьяларының 45% тұрғын үйге жалпы сұранысынан қамтамасыз ету.
</w:t>
      </w:r>
      <w:r>
        <w:br/>
      </w:r>
      <w:r>
        <w:rPr>
          <w:rFonts w:ascii="Times New Roman"/>
          <w:b w:val="false"/>
          <w:i w:val="false"/>
          <w:color w:val="000000"/>
          <w:sz w:val="28"/>
        </w:rPr>
        <w:t>
      Қаржы-экономикалық нәтиже: Астана қаласындағы 3-бөлмелі тұрғын үйдің орташа құны 9450,0 мың теңге;
</w:t>
      </w:r>
      <w:r>
        <w:br/>
      </w:r>
      <w:r>
        <w:rPr>
          <w:rFonts w:ascii="Times New Roman"/>
          <w:b w:val="false"/>
          <w:i w:val="false"/>
          <w:color w:val="000000"/>
          <w:sz w:val="28"/>
        </w:rPr>
        <w:t>
жергiлiктi соттардың судьялары үшiн тұрғын үйдің орташа құны:
</w:t>
      </w:r>
      <w:r>
        <w:br/>
      </w:r>
      <w:r>
        <w:rPr>
          <w:rFonts w:ascii="Times New Roman"/>
          <w:b w:val="false"/>
          <w:i w:val="false"/>
          <w:color w:val="000000"/>
          <w:sz w:val="28"/>
        </w:rPr>
        <w:t>
      2-бөлмелi - 3375,0 мың теңге;
</w:t>
      </w:r>
      <w:r>
        <w:br/>
      </w:r>
      <w:r>
        <w:rPr>
          <w:rFonts w:ascii="Times New Roman"/>
          <w:b w:val="false"/>
          <w:i w:val="false"/>
          <w:color w:val="000000"/>
          <w:sz w:val="28"/>
        </w:rPr>
        <w:t>
      3-бөлмелi - 4169,0 мың теңге.
</w:t>
      </w:r>
      <w:r>
        <w:br/>
      </w:r>
      <w:r>
        <w:rPr>
          <w:rFonts w:ascii="Times New Roman"/>
          <w:b w:val="false"/>
          <w:i w:val="false"/>
          <w:color w:val="000000"/>
          <w:sz w:val="28"/>
        </w:rPr>
        <w:t>
      Уақтылығы: жоспарланған шараларды бекiтілген уақытта орындау.
</w:t>
      </w:r>
      <w:r>
        <w:br/>
      </w:r>
      <w:r>
        <w:rPr>
          <w:rFonts w:ascii="Times New Roman"/>
          <w:b w:val="false"/>
          <w:i w:val="false"/>
          <w:color w:val="000000"/>
          <w:sz w:val="28"/>
        </w:rPr>
        <w:t>
      Сапасы: жүктелген мiндеттердi судьялардың барынша тиiмдi орындауына қол жеткiзу.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365-ҚОСЫМША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501 - Қазақстан Республикасы Жоғарғы Соты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"Жекелеген негiздемелер бойынша республикалық меншiкке
</w:t>
      </w:r>
      <w:r>
        <w:br/>
      </w:r>
      <w:r>
        <w:rPr>
          <w:rFonts w:ascii="Times New Roman"/>
          <w:b w:val="false"/>
          <w:i w:val="false"/>
          <w:color w:val="000000"/>
          <w:sz w:val="28"/>
        </w:rPr>
        <w:t>
түскен мүлiктi бағалау, сақтау және сату"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82581 мың теңге (сексен екi миллион бес жүз сексен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Президентiнің "Сот әкiмшілігінің жаңа жүйесiнің жұмыс iстеуiн қамтамасыз ету жөнiндегi шаралар туралы" 2000 жылғы 12 қазандағы N 471 
</w:t>
      </w:r>
      <w:r>
        <w:rPr>
          <w:rFonts w:ascii="Times New Roman"/>
          <w:b w:val="false"/>
          <w:i w:val="false"/>
          <w:color w:val="000000"/>
          <w:sz w:val="28"/>
        </w:rPr>
        <w:t xml:space="preserve"> Жарлығы </w:t>
      </w:r>
      <w:r>
        <w:rPr>
          <w:rFonts w:ascii="Times New Roman"/>
          <w:b w:val="false"/>
          <w:i w:val="false"/>
          <w:color w:val="000000"/>
          <w:sz w:val="28"/>
        </w:rPr>
        <w:t>
;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Үкiметiнің 2002 жылғы 26 шілдедегi
</w:t>
      </w:r>
      <w:r>
        <w:br/>
      </w:r>
      <w:r>
        <w:rPr>
          <w:rFonts w:ascii="Times New Roman"/>
          <w:b w:val="false"/>
          <w:i w:val="false"/>
          <w:color w:val="000000"/>
          <w:sz w:val="28"/>
        </w:rPr>
        <w:t>
N 833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жекелеген негiздер бойынша республикалық меншiкке айналдырылған (түскен) мүлiктi сатудан республикалық бюджетке қаражаттың түсуiн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жекелеген негiздер бойынша мемлекет меншiгiне түскен мүлiкпен жұмыс iстеудi ұйымдастыру.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53"/>
        <w:gridCol w:w="993"/>
        <w:gridCol w:w="1873"/>
        <w:gridCol w:w="4573"/>
        <w:gridCol w:w="1773"/>
        <w:gridCol w:w="197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
</w:t>
            </w:r>
            <w:r>
              <w:br/>
            </w:r>
            <w:r>
              <w:rPr>
                <w:rFonts w:ascii="Times New Roman"/>
                <w:b w:val="false"/>
                <w:i w:val="false"/>
                <w:color w:val="000000"/>
                <w:sz w:val="20"/>
              </w:rPr>
              <w:t>
ген негізде-
</w:t>
            </w:r>
            <w:r>
              <w:br/>
            </w:r>
            <w:r>
              <w:rPr>
                <w:rFonts w:ascii="Times New Roman"/>
                <w:b w:val="false"/>
                <w:i w:val="false"/>
                <w:color w:val="000000"/>
                <w:sz w:val="20"/>
              </w:rPr>
              <w:t>
мелер
</w:t>
            </w:r>
            <w:r>
              <w:br/>
            </w:r>
            <w:r>
              <w:rPr>
                <w:rFonts w:ascii="Times New Roman"/>
                <w:b w:val="false"/>
                <w:i w:val="false"/>
                <w:color w:val="000000"/>
                <w:sz w:val="20"/>
              </w:rPr>
              <w:t>
бойынша
</w:t>
            </w:r>
            <w:r>
              <w:br/>
            </w: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меншікке
</w:t>
            </w:r>
            <w:r>
              <w:br/>
            </w:r>
            <w:r>
              <w:rPr>
                <w:rFonts w:ascii="Times New Roman"/>
                <w:b w:val="false"/>
                <w:i w:val="false"/>
                <w:color w:val="000000"/>
                <w:sz w:val="20"/>
              </w:rPr>
              <w:t>
түскен
</w:t>
            </w:r>
            <w:r>
              <w:br/>
            </w:r>
            <w:r>
              <w:rPr>
                <w:rFonts w:ascii="Times New Roman"/>
                <w:b w:val="false"/>
                <w:i w:val="false"/>
                <w:color w:val="000000"/>
                <w:sz w:val="20"/>
              </w:rPr>
              <w:t>
мүлікті
</w:t>
            </w:r>
            <w:r>
              <w:br/>
            </w:r>
            <w:r>
              <w:rPr>
                <w:rFonts w:ascii="Times New Roman"/>
                <w:b w:val="false"/>
                <w:i w:val="false"/>
                <w:color w:val="000000"/>
                <w:sz w:val="20"/>
              </w:rPr>
              <w:t>
бағалау,
</w:t>
            </w:r>
            <w:r>
              <w:br/>
            </w:r>
            <w:r>
              <w:rPr>
                <w:rFonts w:ascii="Times New Roman"/>
                <w:b w:val="false"/>
                <w:i w:val="false"/>
                <w:color w:val="000000"/>
                <w:sz w:val="20"/>
              </w:rPr>
              <w:t>
сақтау
</w:t>
            </w:r>
            <w:r>
              <w:br/>
            </w:r>
            <w:r>
              <w:rPr>
                <w:rFonts w:ascii="Times New Roman"/>
                <w:b w:val="false"/>
                <w:i w:val="false"/>
                <w:color w:val="000000"/>
                <w:sz w:val="20"/>
              </w:rPr>
              <w:t>
және
</w:t>
            </w:r>
            <w:r>
              <w:br/>
            </w:r>
            <w:r>
              <w:rPr>
                <w:rFonts w:ascii="Times New Roman"/>
                <w:b w:val="false"/>
                <w:i w:val="false"/>
                <w:color w:val="000000"/>
                <w:sz w:val="20"/>
              </w:rPr>
              <w:t>
сату
</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негіздер
</w:t>
            </w:r>
            <w:r>
              <w:br/>
            </w:r>
            <w:r>
              <w:rPr>
                <w:rFonts w:ascii="Times New Roman"/>
                <w:b w:val="false"/>
                <w:i w:val="false"/>
                <w:color w:val="000000"/>
                <w:sz w:val="20"/>
              </w:rPr>
              <w:t>
бойынша республикалық
</w:t>
            </w:r>
            <w:r>
              <w:br/>
            </w:r>
            <w:r>
              <w:rPr>
                <w:rFonts w:ascii="Times New Roman"/>
                <w:b w:val="false"/>
                <w:i w:val="false"/>
                <w:color w:val="000000"/>
                <w:sz w:val="20"/>
              </w:rPr>
              <w:t>
меншікке түскен мүлік-
</w:t>
            </w:r>
            <w:r>
              <w:br/>
            </w:r>
            <w:r>
              <w:rPr>
                <w:rFonts w:ascii="Times New Roman"/>
                <w:b w:val="false"/>
                <w:i w:val="false"/>
                <w:color w:val="000000"/>
                <w:sz w:val="20"/>
              </w:rPr>
              <w:t>
ті сақтауға, тасымал-
</w:t>
            </w:r>
            <w:r>
              <w:br/>
            </w:r>
            <w:r>
              <w:rPr>
                <w:rFonts w:ascii="Times New Roman"/>
                <w:b w:val="false"/>
                <w:i w:val="false"/>
                <w:color w:val="000000"/>
                <w:sz w:val="20"/>
              </w:rPr>
              <w:t>
дауға, бағалауға,
</w:t>
            </w:r>
            <w:r>
              <w:br/>
            </w:r>
            <w:r>
              <w:rPr>
                <w:rFonts w:ascii="Times New Roman"/>
                <w:b w:val="false"/>
                <w:i w:val="false"/>
                <w:color w:val="000000"/>
                <w:sz w:val="20"/>
              </w:rPr>
              <w:t>
сертификаттау мен
</w:t>
            </w:r>
            <w:r>
              <w:br/>
            </w:r>
            <w:r>
              <w:rPr>
                <w:rFonts w:ascii="Times New Roman"/>
                <w:b w:val="false"/>
                <w:i w:val="false"/>
                <w:color w:val="000000"/>
                <w:sz w:val="20"/>
              </w:rPr>
              <w:t>
санитарлық-эпидемиоло-
</w:t>
            </w:r>
            <w:r>
              <w:br/>
            </w:r>
            <w:r>
              <w:rPr>
                <w:rFonts w:ascii="Times New Roman"/>
                <w:b w:val="false"/>
                <w:i w:val="false"/>
                <w:color w:val="000000"/>
                <w:sz w:val="20"/>
              </w:rPr>
              <w:t>
гиялық сараптау жүргі-
</w:t>
            </w:r>
            <w:r>
              <w:br/>
            </w:r>
            <w:r>
              <w:rPr>
                <w:rFonts w:ascii="Times New Roman"/>
                <w:b w:val="false"/>
                <w:i w:val="false"/>
                <w:color w:val="000000"/>
                <w:sz w:val="20"/>
              </w:rPr>
              <w:t>
зуге, жөнелтуге, сату-
</w:t>
            </w:r>
            <w:r>
              <w:br/>
            </w:r>
            <w:r>
              <w:rPr>
                <w:rFonts w:ascii="Times New Roman"/>
                <w:b w:val="false"/>
                <w:i w:val="false"/>
                <w:color w:val="000000"/>
                <w:sz w:val="20"/>
              </w:rPr>
              <w:t>
ға, жоюға және одан
</w:t>
            </w:r>
            <w:r>
              <w:br/>
            </w:r>
            <w:r>
              <w:rPr>
                <w:rFonts w:ascii="Times New Roman"/>
                <w:b w:val="false"/>
                <w:i w:val="false"/>
                <w:color w:val="000000"/>
                <w:sz w:val="20"/>
              </w:rPr>
              <w:t>
әрі пайдалануға байла-
</w:t>
            </w:r>
            <w:r>
              <w:br/>
            </w:r>
            <w:r>
              <w:rPr>
                <w:rFonts w:ascii="Times New Roman"/>
                <w:b w:val="false"/>
                <w:i w:val="false"/>
                <w:color w:val="000000"/>
                <w:sz w:val="20"/>
              </w:rPr>
              <w:t>
нысты қызметтерге,
</w:t>
            </w:r>
            <w:r>
              <w:br/>
            </w:r>
            <w:r>
              <w:rPr>
                <w:rFonts w:ascii="Times New Roman"/>
                <w:b w:val="false"/>
                <w:i w:val="false"/>
                <w:color w:val="000000"/>
                <w:sz w:val="20"/>
              </w:rPr>
              <w:t>
сондай-ақ басқа да
</w:t>
            </w:r>
            <w:r>
              <w:br/>
            </w:r>
            <w:r>
              <w:rPr>
                <w:rFonts w:ascii="Times New Roman"/>
                <w:b w:val="false"/>
                <w:i w:val="false"/>
                <w:color w:val="000000"/>
                <w:sz w:val="20"/>
              </w:rPr>
              <w:t>
қызметтерге ақы
</w:t>
            </w:r>
            <w:r>
              <w:br/>
            </w:r>
            <w:r>
              <w:rPr>
                <w:rFonts w:ascii="Times New Roman"/>
                <w:b w:val="false"/>
                <w:i w:val="false"/>
                <w:color w:val="000000"/>
                <w:sz w:val="20"/>
              </w:rPr>
              <w:t>
төлеу.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Жоғарғы
</w:t>
            </w:r>
            <w:r>
              <w:br/>
            </w:r>
            <w:r>
              <w:rPr>
                <w:rFonts w:ascii="Times New Roman"/>
                <w:b w:val="false"/>
                <w:i w:val="false"/>
                <w:color w:val="000000"/>
                <w:sz w:val="20"/>
              </w:rPr>
              <w:t>
Сотының
</w:t>
            </w:r>
            <w:r>
              <w:br/>
            </w:r>
            <w:r>
              <w:rPr>
                <w:rFonts w:ascii="Times New Roman"/>
                <w:b w:val="false"/>
                <w:i w:val="false"/>
                <w:color w:val="000000"/>
                <w:sz w:val="20"/>
              </w:rPr>
              <w:t>
жанындағы
</w:t>
            </w:r>
            <w:r>
              <w:br/>
            </w:r>
            <w:r>
              <w:rPr>
                <w:rFonts w:ascii="Times New Roman"/>
                <w:b w:val="false"/>
                <w:i w:val="false"/>
                <w:color w:val="000000"/>
                <w:sz w:val="20"/>
              </w:rPr>
              <w:t>
Сот әкім-
</w:t>
            </w:r>
            <w:r>
              <w:br/>
            </w:r>
            <w:r>
              <w:rPr>
                <w:rFonts w:ascii="Times New Roman"/>
                <w:b w:val="false"/>
                <w:i w:val="false"/>
                <w:color w:val="000000"/>
                <w:sz w:val="20"/>
              </w:rPr>
              <w:t>
шілігі
</w:t>
            </w:r>
            <w:r>
              <w:br/>
            </w:r>
            <w:r>
              <w:rPr>
                <w:rFonts w:ascii="Times New Roman"/>
                <w:b w:val="false"/>
                <w:i w:val="false"/>
                <w:color w:val="000000"/>
                <w:sz w:val="20"/>
              </w:rPr>
              <w:t>
жөніндегі
</w:t>
            </w:r>
            <w:r>
              <w:br/>
            </w:r>
            <w:r>
              <w:rPr>
                <w:rFonts w:ascii="Times New Roman"/>
                <w:b w:val="false"/>
                <w:i w:val="false"/>
                <w:color w:val="000000"/>
                <w:sz w:val="20"/>
              </w:rPr>
              <w:t>
комитет,
</w:t>
            </w:r>
            <w:r>
              <w:br/>
            </w:r>
            <w:r>
              <w:rPr>
                <w:rFonts w:ascii="Times New Roman"/>
                <w:b w:val="false"/>
                <w:i w:val="false"/>
                <w:color w:val="000000"/>
                <w:sz w:val="20"/>
              </w:rPr>
              <w:t>
облыстар-
</w:t>
            </w:r>
            <w:r>
              <w:br/>
            </w:r>
            <w:r>
              <w:rPr>
                <w:rFonts w:ascii="Times New Roman"/>
                <w:b w:val="false"/>
                <w:i w:val="false"/>
                <w:color w:val="000000"/>
                <w:sz w:val="20"/>
              </w:rPr>
              <w:t>
дағы,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рындағы
</w:t>
            </w:r>
            <w:r>
              <w:br/>
            </w:r>
            <w:r>
              <w:rPr>
                <w:rFonts w:ascii="Times New Roman"/>
                <w:b w:val="false"/>
                <w:i w:val="false"/>
                <w:color w:val="000000"/>
                <w:sz w:val="20"/>
              </w:rPr>
              <w:t>
әкімшілер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Тура нәтиже: тәркiленген мүлiктi жекелеген негiздер бойынша мемлекет табысына айналдыру.
</w:t>
      </w:r>
      <w:r>
        <w:br/>
      </w:r>
      <w:r>
        <w:rPr>
          <w:rFonts w:ascii="Times New Roman"/>
          <w:b w:val="false"/>
          <w:i w:val="false"/>
          <w:color w:val="000000"/>
          <w:sz w:val="28"/>
        </w:rPr>
        <w:t>
      Түпкiлiктi нәтиже: жекелеген негiздер бойынша мемлекет меншiгiне айналдырылған мүлiктің мемлекет пайдасына, оның ішінде мемлекетке берiлген мүлiктiң нақты құнының түсуiн қамтамасыз ету.
</w:t>
      </w:r>
      <w:r>
        <w:br/>
      </w:r>
      <w:r>
        <w:rPr>
          <w:rFonts w:ascii="Times New Roman"/>
          <w:b w:val="false"/>
          <w:i w:val="false"/>
          <w:color w:val="000000"/>
          <w:sz w:val="28"/>
        </w:rPr>
        <w:t>
      Қаржы-экономикалық нәтиже: жекелеген негiздер бойынша мемлекет пайдасына айналдыру жөнiндегi шаралардан түскен табыстардан жұмысты ұйымдастыру шығындарының артып кетуi.
</w:t>
      </w:r>
      <w:r>
        <w:br/>
      </w:r>
      <w:r>
        <w:rPr>
          <w:rFonts w:ascii="Times New Roman"/>
          <w:b w:val="false"/>
          <w:i w:val="false"/>
          <w:color w:val="000000"/>
          <w:sz w:val="28"/>
        </w:rPr>
        <w:t>
      Уақтылығы: мүлiктi мемлекет пайдасына айналдыру жөніндегi процедураларды мерзiмiнде өткізу.
</w:t>
      </w:r>
      <w:r>
        <w:br/>
      </w:r>
      <w:r>
        <w:rPr>
          <w:rFonts w:ascii="Times New Roman"/>
          <w:b w:val="false"/>
          <w:i w:val="false"/>
          <w:color w:val="000000"/>
          <w:sz w:val="28"/>
        </w:rPr>
        <w:t>
      Сапасы: заңдармен белгiленген мүлiктi мемлекет пайдасына айналдыру (сақтау, бағалау, сату) жөнiндегi процедураларды толық сақтау.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