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39f9" w14:textId="ab739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бюджеттiк бағдарламалардың паспорттарын бекiту туралы (Қазақстан Республикасының Экономика және бюджеттік жоспарлау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198, 199, 200 (құпия), 201, 201-1, 202, 203, 203-1, 204, 205, 206, 207-қосымшаларға сәйкес Қазақстан Республикасы Экономика және бюджеттiк жоспарлау министрлігінің;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2006 жылғы 23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"Стратегиялық, орта мерзiмдi экономикалық және бюджеттік жоспарлау саласындағы уәкілетті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597547 мың теңге (бес жүз тоқсан жетi миллион бес жүз қырық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"Республикалық бюджет комиссиясы туралы ереженi бекiту туралы" Қазақстан Республикасы Президентінің 2004 жылғы 24 тамыздағы N 1426 
</w:t>
      </w:r>
      <w:r>
        <w:rPr>
          <w:rFonts w:ascii="Times New Roman"/>
          <w:b w:val="false"/>
          <w:i w:val="false"/>
          <w:color w:val="000000"/>
          <w:sz w:val="28"/>
        </w:rPr>
        <w:t xml:space="preserve"> Жарлығы </w:t>
      </w:r>
      <w:r>
        <w:rPr>
          <w:rFonts w:ascii="Times New Roman"/>
          <w:b w:val="false"/>
          <w:i w:val="false"/>
          <w:color w:val="000000"/>
          <w:sz w:val="28"/>
        </w:rPr>
        <w:t>
; "Қызмет телефондары мен мемлекеттiк органдардың аппаратын орналастыруға арналған алаң нормалары туралы" Қазақстан Республикасы Үкіметiнің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үшiн қызметтік жеңiл автомобильдердi пайдалануды ретке келтiру туралы" Қазақстан Республикасы Yкiметiнің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бюджеттің есебiнен ұсталатын мемлекеттік мекемелер қызметкерлерiнің, сондай-ақ, Қазақстан Республикасының Парламентi депутаттарының Қазақстан Республикасының шегiндегi қызметтiк iссапарлары туралы ереженi бекiту туралы" Қазақстан Республикасы Үкiметiнің 2000 жылғы 22 қыркүйектегi N 1128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 және бюджеттiк жоспарлау министрлiгiнiң мәселелері"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басымды әлеуметтiк-экономикалық дамуын тиімді іске асыруға ықпал ететін мемлекеттік жоспарлау жүйесiн құру және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әлеуметтік-экономикалық дамуының стратегиялық мақсаттары мен басымдықтарын, негізгі бағыттарын қалыптастыру, мемлекеттің әлеуметтік-экономикалық дамуы мен ақша-кредит саясатының басымдықтармен өзара әрекет етуi үшiн фискалдық, кедендiк және бюджеттiк инвестициялық саясатты, сондай-ақ халықаралық экономикалық және қаржылық қатынастар саласындағы саясатты қалыптастыру, экономиканың секторларындағы мемлекеттік активтердi басқару саласында мемлекеттiк саясатты қалыптастыру, тиісті қаржы жылына арналған республикалық бюджеттi қалыптастыру, өзiнің лауазымдық мiндеттерін тиімді орындау және кәсіптік шеберлігін жетілдіру үшін біліктілік талаптарына сәйкес кәсiптiк қызмет саласындағы білім беру бағдарламалары бойынша теориялық және практикалық бiлiмді, шеберлікті және дағдыны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3753"/>
        <w:gridCol w:w="1273"/>
        <w:gridCol w:w="29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Стратегия-
</w:t>
            </w:r>
            <w:r>
              <w:br/>
            </w:r>
            <w:r>
              <w:rPr>
                <w:rFonts w:ascii="Times New Roman"/>
                <w:b w:val="false"/>
                <w:i w:val="false"/>
                <w:color w:val="000000"/>
                <w:sz w:val="20"/>
              </w:rPr>
              <w:t>
лық, орта
</w:t>
            </w:r>
            <w:r>
              <w:br/>
            </w:r>
            <w:r>
              <w:rPr>
                <w:rFonts w:ascii="Times New Roman"/>
                <w:b w:val="false"/>
                <w:i w:val="false"/>
                <w:color w:val="000000"/>
                <w:sz w:val="20"/>
              </w:rPr>
              <w:t>
мерзiмдi
</w:t>
            </w:r>
            <w:r>
              <w:br/>
            </w:r>
            <w:r>
              <w:rPr>
                <w:rFonts w:ascii="Times New Roman"/>
                <w:b w:val="false"/>
                <w:i w:val="false"/>
                <w:color w:val="000000"/>
                <w:sz w:val="20"/>
              </w:rPr>
              <w:t>
экономика-
</w:t>
            </w:r>
            <w:r>
              <w:br/>
            </w:r>
            <w:r>
              <w:rPr>
                <w:rFonts w:ascii="Times New Roman"/>
                <w:b w:val="false"/>
                <w:i w:val="false"/>
                <w:color w:val="000000"/>
                <w:sz w:val="20"/>
              </w:rPr>
              <w:t>
лық және
</w:t>
            </w:r>
            <w:r>
              <w:br/>
            </w:r>
            <w:r>
              <w:rPr>
                <w:rFonts w:ascii="Times New Roman"/>
                <w:b w:val="false"/>
                <w:i w:val="false"/>
                <w:color w:val="000000"/>
                <w:sz w:val="20"/>
              </w:rPr>
              <w:t>
бюджеттік
</w:t>
            </w:r>
            <w:r>
              <w:br/>
            </w:r>
            <w:r>
              <w:rPr>
                <w:rFonts w:ascii="Times New Roman"/>
                <w:b w:val="false"/>
                <w:i w:val="false"/>
                <w:color w:val="000000"/>
                <w:sz w:val="20"/>
              </w:rPr>
              <w:t>
жоспарлау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уәкiлетті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Бекітiлген штат
</w:t>
            </w:r>
            <w:r>
              <w:br/>
            </w:r>
            <w:r>
              <w:rPr>
                <w:rFonts w:ascii="Times New Roman"/>
                <w:b w:val="false"/>
                <w:i w:val="false"/>
                <w:color w:val="000000"/>
                <w:sz w:val="20"/>
              </w:rPr>
              <w:t>
санының лимитiне
</w:t>
            </w:r>
            <w:r>
              <w:br/>
            </w:r>
            <w:r>
              <w:rPr>
                <w:rFonts w:ascii="Times New Roman"/>
                <w:b w:val="false"/>
                <w:i w:val="false"/>
                <w:color w:val="000000"/>
                <w:sz w:val="20"/>
              </w:rPr>
              <w:t>
сәйкес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Экономика және
</w:t>
            </w:r>
            <w:r>
              <w:br/>
            </w:r>
            <w:r>
              <w:rPr>
                <w:rFonts w:ascii="Times New Roman"/>
                <w:b w:val="false"/>
                <w:i w:val="false"/>
                <w:color w:val="000000"/>
                <w:sz w:val="20"/>
              </w:rPr>
              <w:t>
бюджеттік жоспар-
</w:t>
            </w:r>
            <w:r>
              <w:br/>
            </w:r>
            <w:r>
              <w:rPr>
                <w:rFonts w:ascii="Times New Roman"/>
                <w:b w:val="false"/>
                <w:i w:val="false"/>
                <w:color w:val="000000"/>
                <w:sz w:val="20"/>
              </w:rPr>
              <w:t>
лау министрлігінің
</w:t>
            </w:r>
            <w:r>
              <w:br/>
            </w:r>
            <w:r>
              <w:rPr>
                <w:rFonts w:ascii="Times New Roman"/>
                <w:b w:val="false"/>
                <w:i w:val="false"/>
                <w:color w:val="000000"/>
                <w:sz w:val="20"/>
              </w:rPr>
              <w:t>
орталық аппаратын
</w:t>
            </w:r>
            <w:r>
              <w:br/>
            </w:r>
            <w:r>
              <w:rPr>
                <w:rFonts w:ascii="Times New Roman"/>
                <w:b w:val="false"/>
                <w:i w:val="false"/>
                <w:color w:val="000000"/>
                <w:sz w:val="20"/>
              </w:rPr>
              <w:t>
ұстау;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әлеуметтік-эконо-
</w:t>
            </w:r>
            <w:r>
              <w:br/>
            </w:r>
            <w:r>
              <w:rPr>
                <w:rFonts w:ascii="Times New Roman"/>
                <w:b w:val="false"/>
                <w:i w:val="false"/>
                <w:color w:val="000000"/>
                <w:sz w:val="20"/>
              </w:rPr>
              <w:t>
микалық дамуының
</w:t>
            </w:r>
            <w:r>
              <w:br/>
            </w:r>
            <w:r>
              <w:rPr>
                <w:rFonts w:ascii="Times New Roman"/>
                <w:b w:val="false"/>
                <w:i w:val="false"/>
                <w:color w:val="000000"/>
                <w:sz w:val="20"/>
              </w:rPr>
              <w:t>
орта мерзiмдi
</w:t>
            </w:r>
            <w:r>
              <w:br/>
            </w:r>
            <w:r>
              <w:rPr>
                <w:rFonts w:ascii="Times New Roman"/>
                <w:b w:val="false"/>
                <w:i w:val="false"/>
                <w:color w:val="000000"/>
                <w:sz w:val="20"/>
              </w:rPr>
              <w:t>
жоспарын әзiрлеу.
</w:t>
            </w:r>
            <w:r>
              <w:br/>
            </w:r>
            <w:r>
              <w:rPr>
                <w:rFonts w:ascii="Times New Roman"/>
                <w:b w:val="false"/>
                <w:i w:val="false"/>
                <w:color w:val="000000"/>
                <w:sz w:val="20"/>
              </w:rPr>
              <w:t>
Орта мерзiмдi
</w:t>
            </w:r>
            <w:r>
              <w:br/>
            </w:r>
            <w:r>
              <w:rPr>
                <w:rFonts w:ascii="Times New Roman"/>
                <w:b w:val="false"/>
                <w:i w:val="false"/>
                <w:color w:val="000000"/>
                <w:sz w:val="20"/>
              </w:rPr>
              <w:t>
фискалдық саясат
</w:t>
            </w:r>
            <w:r>
              <w:br/>
            </w:r>
            <w:r>
              <w:rPr>
                <w:rFonts w:ascii="Times New Roman"/>
                <w:b w:val="false"/>
                <w:i w:val="false"/>
                <w:color w:val="000000"/>
                <w:sz w:val="20"/>
              </w:rPr>
              <w:t>
жобасын әзiрлеу.
</w:t>
            </w:r>
            <w:r>
              <w:br/>
            </w:r>
            <w:r>
              <w:rPr>
                <w:rFonts w:ascii="Times New Roman"/>
                <w:b w:val="false"/>
                <w:i w:val="false"/>
                <w:color w:val="000000"/>
                <w:sz w:val="20"/>
              </w:rPr>
              <w:t>
Республикалық
</w:t>
            </w:r>
            <w:r>
              <w:br/>
            </w:r>
            <w:r>
              <w:rPr>
                <w:rFonts w:ascii="Times New Roman"/>
                <w:b w:val="false"/>
                <w:i w:val="false"/>
                <w:color w:val="000000"/>
                <w:sz w:val="20"/>
              </w:rPr>
              <w:t>
бюджетті
</w:t>
            </w:r>
            <w:r>
              <w:br/>
            </w:r>
            <w:r>
              <w:rPr>
                <w:rFonts w:ascii="Times New Roman"/>
                <w:b w:val="false"/>
                <w:i w:val="false"/>
                <w:color w:val="000000"/>
                <w:sz w:val="20"/>
              </w:rPr>
              <w:t>
қалыптастыру.
</w:t>
            </w:r>
            <w:r>
              <w:br/>
            </w:r>
            <w:r>
              <w:rPr>
                <w:rFonts w:ascii="Times New Roman"/>
                <w:b w:val="false"/>
                <w:i w:val="false"/>
                <w:color w:val="000000"/>
                <w:sz w:val="20"/>
              </w:rPr>
              <w:t>
Стратегиялық,
</w:t>
            </w:r>
            <w:r>
              <w:br/>
            </w:r>
            <w:r>
              <w:rPr>
                <w:rFonts w:ascii="Times New Roman"/>
                <w:b w:val="false"/>
                <w:i w:val="false"/>
                <w:color w:val="000000"/>
                <w:sz w:val="20"/>
              </w:rPr>
              <w:t>
экономикалық және
</w:t>
            </w:r>
            <w:r>
              <w:br/>
            </w:r>
            <w:r>
              <w:rPr>
                <w:rFonts w:ascii="Times New Roman"/>
                <w:b w:val="false"/>
                <w:i w:val="false"/>
                <w:color w:val="000000"/>
                <w:sz w:val="20"/>
              </w:rPr>
              <w:t>
бюджеттiк жоспар-
</w:t>
            </w:r>
            <w:r>
              <w:br/>
            </w:r>
            <w:r>
              <w:rPr>
                <w:rFonts w:ascii="Times New Roman"/>
                <w:b w:val="false"/>
                <w:i w:val="false"/>
                <w:color w:val="000000"/>
                <w:sz w:val="20"/>
              </w:rPr>
              <w:t>
лау саласындағы
</w:t>
            </w:r>
            <w:r>
              <w:br/>
            </w:r>
            <w:r>
              <w:rPr>
                <w:rFonts w:ascii="Times New Roman"/>
                <w:b w:val="false"/>
                <w:i w:val="false"/>
                <w:color w:val="000000"/>
                <w:sz w:val="20"/>
              </w:rPr>
              <w:t>
нормативтiк
</w:t>
            </w:r>
            <w:r>
              <w:br/>
            </w:r>
            <w:r>
              <w:rPr>
                <w:rFonts w:ascii="Times New Roman"/>
                <w:b w:val="false"/>
                <w:i w:val="false"/>
                <w:color w:val="000000"/>
                <w:sz w:val="20"/>
              </w:rPr>
              <w:t>
құқықтық кесiмдер-
</w:t>
            </w:r>
            <w:r>
              <w:br/>
            </w:r>
            <w:r>
              <w:rPr>
                <w:rFonts w:ascii="Times New Roman"/>
                <w:b w:val="false"/>
                <w:i w:val="false"/>
                <w:color w:val="000000"/>
                <w:sz w:val="20"/>
              </w:rPr>
              <w:t>
дi жетілдiру.
</w:t>
            </w:r>
            <w:r>
              <w:br/>
            </w:r>
            <w:r>
              <w:rPr>
                <w:rFonts w:ascii="Times New Roman"/>
                <w:b w:val="false"/>
                <w:i w:val="false"/>
                <w:color w:val="000000"/>
                <w:sz w:val="20"/>
              </w:rPr>
              <w:t>
Республикалық
</w:t>
            </w:r>
            <w:r>
              <w:br/>
            </w:r>
            <w:r>
              <w:rPr>
                <w:rFonts w:ascii="Times New Roman"/>
                <w:b w:val="false"/>
                <w:i w:val="false"/>
                <w:color w:val="000000"/>
                <w:sz w:val="20"/>
              </w:rPr>
              <w:t>
бюджет комиссиясы-
</w:t>
            </w:r>
            <w:r>
              <w:br/>
            </w:r>
            <w:r>
              <w:rPr>
                <w:rFonts w:ascii="Times New Roman"/>
                <w:b w:val="false"/>
                <w:i w:val="false"/>
                <w:color w:val="000000"/>
                <w:sz w:val="20"/>
              </w:rPr>
              <w:t>
ның отырыстарын
</w:t>
            </w:r>
            <w:r>
              <w:br/>
            </w:r>
            <w:r>
              <w:rPr>
                <w:rFonts w:ascii="Times New Roman"/>
                <w:b w:val="false"/>
                <w:i w:val="false"/>
                <w:color w:val="000000"/>
                <w:sz w:val="20"/>
              </w:rPr>
              <w:t>
ұйымдастыру жөнiндегі
</w:t>
            </w:r>
            <w:r>
              <w:br/>
            </w:r>
            <w:r>
              <w:rPr>
                <w:rFonts w:ascii="Times New Roman"/>
                <w:b w:val="false"/>
                <w:i w:val="false"/>
                <w:color w:val="000000"/>
                <w:sz w:val="20"/>
              </w:rPr>
              <w:t>
қызметтер;
</w:t>
            </w:r>
            <w:r>
              <w:br/>
            </w:r>
            <w:r>
              <w:rPr>
                <w:rFonts w:ascii="Times New Roman"/>
                <w:b w:val="false"/>
                <w:i w:val="false"/>
                <w:color w:val="000000"/>
                <w:sz w:val="20"/>
              </w:rPr>
              <w:t>
автокөлiкті
</w:t>
            </w:r>
            <w:r>
              <w:br/>
            </w:r>
            <w:r>
              <w:rPr>
                <w:rFonts w:ascii="Times New Roman"/>
                <w:b w:val="false"/>
                <w:i w:val="false"/>
                <w:color w:val="000000"/>
                <w:sz w:val="20"/>
              </w:rPr>
              <w:t>
жалдау; бекiтілген
</w:t>
            </w:r>
            <w:r>
              <w:br/>
            </w:r>
            <w:r>
              <w:rPr>
                <w:rFonts w:ascii="Times New Roman"/>
                <w:b w:val="false"/>
                <w:i w:val="false"/>
                <w:color w:val="000000"/>
                <w:sz w:val="20"/>
              </w:rPr>
              <w:t>
лимит шеңберiнде
</w:t>
            </w:r>
            <w:r>
              <w:br/>
            </w:r>
            <w:r>
              <w:rPr>
                <w:rFonts w:ascii="Times New Roman"/>
                <w:b w:val="false"/>
                <w:i w:val="false"/>
                <w:color w:val="000000"/>
                <w:sz w:val="20"/>
              </w:rPr>
              <w:t>
жеңіл автокөлiкті
</w:t>
            </w:r>
            <w:r>
              <w:br/>
            </w:r>
            <w:r>
              <w:rPr>
                <w:rFonts w:ascii="Times New Roman"/>
                <w:b w:val="false"/>
                <w:i w:val="false"/>
                <w:color w:val="000000"/>
                <w:sz w:val="20"/>
              </w:rPr>
              <w:t>
ұстау;
</w:t>
            </w:r>
            <w:r>
              <w:br/>
            </w:r>
            <w:r>
              <w:rPr>
                <w:rFonts w:ascii="Times New Roman"/>
                <w:b w:val="false"/>
                <w:i w:val="false"/>
                <w:color w:val="000000"/>
                <w:sz w:val="20"/>
              </w:rPr>
              <w:t>
спорт-сауықтыру
</w:t>
            </w:r>
            <w:r>
              <w:br/>
            </w:r>
            <w:r>
              <w:rPr>
                <w:rFonts w:ascii="Times New Roman"/>
                <w:b w:val="false"/>
                <w:i w:val="false"/>
                <w:color w:val="000000"/>
                <w:sz w:val="20"/>
              </w:rPr>
              <w:t>
iс-шараларын
</w:t>
            </w:r>
            <w:r>
              <w:br/>
            </w:r>
            <w:r>
              <w:rPr>
                <w:rFonts w:ascii="Times New Roman"/>
                <w:b w:val="false"/>
                <w:i w:val="false"/>
                <w:color w:val="000000"/>
                <w:sz w:val="20"/>
              </w:rPr>
              <w:t>
өткiзу.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w:t>
            </w:r>
            <w:r>
              <w:br/>
            </w:r>
            <w:r>
              <w:rPr>
                <w:rFonts w:ascii="Times New Roman"/>
                <w:b w:val="false"/>
                <w:i w:val="false"/>
                <w:color w:val="000000"/>
                <w:sz w:val="20"/>
              </w:rPr>
              <w:t>
Экономика
</w:t>
            </w:r>
            <w:r>
              <w:br/>
            </w:r>
            <w:r>
              <w:rPr>
                <w:rFonts w:ascii="Times New Roman"/>
                <w:b w:val="false"/>
                <w:i w:val="false"/>
                <w:color w:val="000000"/>
                <w:sz w:val="20"/>
              </w:rPr>
              <w:t>
және
</w:t>
            </w:r>
            <w:r>
              <w:br/>
            </w:r>
            <w:r>
              <w:rPr>
                <w:rFonts w:ascii="Times New Roman"/>
                <w:b w:val="false"/>
                <w:i w:val="false"/>
                <w:color w:val="000000"/>
                <w:sz w:val="20"/>
              </w:rPr>
              <w:t>
бюджеттік
</w:t>
            </w:r>
            <w:r>
              <w:br/>
            </w:r>
            <w:r>
              <w:rPr>
                <w:rFonts w:ascii="Times New Roman"/>
                <w:b w:val="false"/>
                <w:i w:val="false"/>
                <w:color w:val="000000"/>
                <w:sz w:val="20"/>
              </w:rPr>
              <w:t>
жоспарлау
</w:t>
            </w:r>
            <w:r>
              <w:br/>
            </w:r>
            <w:r>
              <w:rPr>
                <w:rFonts w:ascii="Times New Roman"/>
                <w:b w:val="false"/>
                <w:i w:val="false"/>
                <w:color w:val="000000"/>
                <w:sz w:val="20"/>
              </w:rPr>
              <w:t>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қызметшi-
</w:t>
            </w:r>
            <w:r>
              <w:br/>
            </w:r>
            <w:r>
              <w:rPr>
                <w:rFonts w:ascii="Times New Roman"/>
                <w:b w:val="false"/>
                <w:i w:val="false"/>
                <w:color w:val="000000"/>
                <w:sz w:val="20"/>
              </w:rPr>
              <w:t>
лердiң
</w:t>
            </w:r>
            <w:r>
              <w:br/>
            </w:r>
            <w:r>
              <w:rPr>
                <w:rFonts w:ascii="Times New Roman"/>
                <w:b w:val="false"/>
                <w:i w:val="false"/>
                <w:color w:val="000000"/>
                <w:sz w:val="20"/>
              </w:rPr>
              <w:t>
бiлiктiлі-
</w:t>
            </w:r>
            <w:r>
              <w:br/>
            </w:r>
            <w:r>
              <w:rPr>
                <w:rFonts w:ascii="Times New Roman"/>
                <w:b w:val="false"/>
                <w:i w:val="false"/>
                <w:color w:val="000000"/>
                <w:sz w:val="20"/>
              </w:rPr>
              <w:t>
гін
</w:t>
            </w:r>
            <w:r>
              <w:br/>
            </w:r>
            <w:r>
              <w:rPr>
                <w:rFonts w:ascii="Times New Roman"/>
                <w:b w:val="false"/>
                <w:i w:val="false"/>
                <w:color w:val="000000"/>
                <w:sz w:val="20"/>
              </w:rPr>
              <w:t>
арттыру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 бағыт:
</w:t>
            </w:r>
            <w:r>
              <w:br/>
            </w:r>
            <w:r>
              <w:rPr>
                <w:rFonts w:ascii="Times New Roman"/>
                <w:b w:val="false"/>
                <w:i w:val="false"/>
                <w:color w:val="000000"/>
                <w:sz w:val="20"/>
              </w:rPr>
              <w:t>
1) экономика және
</w:t>
            </w:r>
            <w:r>
              <w:br/>
            </w:r>
            <w:r>
              <w:rPr>
                <w:rFonts w:ascii="Times New Roman"/>
                <w:b w:val="false"/>
                <w:i w:val="false"/>
                <w:color w:val="000000"/>
                <w:sz w:val="20"/>
              </w:rPr>
              <w:t>
қаржы;
</w:t>
            </w:r>
            <w:r>
              <w:br/>
            </w:r>
            <w:r>
              <w:rPr>
                <w:rFonts w:ascii="Times New Roman"/>
                <w:b w:val="false"/>
                <w:i w:val="false"/>
                <w:color w:val="000000"/>
                <w:sz w:val="20"/>
              </w:rPr>
              <w:t>
2) басқару бойынша
</w:t>
            </w:r>
            <w:r>
              <w:br/>
            </w:r>
            <w:r>
              <w:rPr>
                <w:rFonts w:ascii="Times New Roman"/>
                <w:b w:val="false"/>
                <w:i w:val="false"/>
                <w:color w:val="000000"/>
                <w:sz w:val="20"/>
              </w:rPr>
              <w:t>
мемлекеттік
</w:t>
            </w:r>
            <w:r>
              <w:br/>
            </w:r>
            <w:r>
              <w:rPr>
                <w:rFonts w:ascii="Times New Roman"/>
                <w:b w:val="false"/>
                <w:i w:val="false"/>
                <w:color w:val="000000"/>
                <w:sz w:val="20"/>
              </w:rPr>
              <w:t>
қызметшiлердің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жөнiндегi
</w:t>
            </w:r>
            <w:r>
              <w:br/>
            </w:r>
            <w:r>
              <w:rPr>
                <w:rFonts w:ascii="Times New Roman"/>
                <w:b w:val="false"/>
                <w:i w:val="false"/>
                <w:color w:val="000000"/>
                <w:sz w:val="20"/>
              </w:rPr>
              <w:t>
қызметтердi сатып
</w:t>
            </w:r>
            <w:r>
              <w:br/>
            </w:r>
            <w:r>
              <w:rPr>
                <w:rFonts w:ascii="Times New Roman"/>
                <w:b w:val="false"/>
                <w:i w:val="false"/>
                <w:color w:val="000000"/>
                <w:sz w:val="20"/>
              </w:rPr>
              <w:t>
алу.
</w:t>
            </w:r>
            <w:r>
              <w:br/>
            </w:r>
            <w:r>
              <w:rPr>
                <w:rFonts w:ascii="Times New Roman"/>
                <w:b w:val="false"/>
                <w:i w:val="false"/>
                <w:color w:val="000000"/>
                <w:sz w:val="20"/>
              </w:rPr>
              <w:t>
Мемлекеттiк және
</w:t>
            </w:r>
            <w:r>
              <w:br/>
            </w:r>
            <w:r>
              <w:rPr>
                <w:rFonts w:ascii="Times New Roman"/>
                <w:b w:val="false"/>
                <w:i w:val="false"/>
                <w:color w:val="000000"/>
                <w:sz w:val="20"/>
              </w:rPr>
              <w:t>
ағылшын тiлдерiн
</w:t>
            </w:r>
            <w:r>
              <w:br/>
            </w:r>
            <w:r>
              <w:rPr>
                <w:rFonts w:ascii="Times New Roman"/>
                <w:b w:val="false"/>
                <w:i w:val="false"/>
                <w:color w:val="000000"/>
                <w:sz w:val="20"/>
              </w:rPr>
              <w:t>
оқыту.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w:t>
            </w:r>
            <w:r>
              <w:br/>
            </w:r>
            <w:r>
              <w:rPr>
                <w:rFonts w:ascii="Times New Roman"/>
                <w:b w:val="false"/>
                <w:i w:val="false"/>
                <w:color w:val="000000"/>
                <w:sz w:val="20"/>
              </w:rPr>
              <w:t>
2-3
</w:t>
            </w:r>
            <w:r>
              <w:br/>
            </w:r>
            <w:r>
              <w:rPr>
                <w:rFonts w:ascii="Times New Roman"/>
                <w:b w:val="false"/>
                <w:i w:val="false"/>
                <w:color w:val="000000"/>
                <w:sz w:val="20"/>
              </w:rPr>
              <w:t>
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
</w:t>
            </w:r>
            <w:r>
              <w:br/>
            </w:r>
            <w:r>
              <w:rPr>
                <w:rFonts w:ascii="Times New Roman"/>
                <w:b w:val="false"/>
                <w:i w:val="false"/>
                <w:color w:val="000000"/>
                <w:sz w:val="20"/>
              </w:rPr>
              <w:t>
тоқ-
</w:t>
            </w:r>
            <w:r>
              <w:br/>
            </w:r>
            <w:r>
              <w:rPr>
                <w:rFonts w:ascii="Times New Roman"/>
                <w:b w:val="false"/>
                <w:i w:val="false"/>
                <w:color w:val="000000"/>
                <w:sz w:val="20"/>
              </w:rPr>
              <w:t>
сан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Экономика
</w:t>
            </w:r>
            <w:r>
              <w:br/>
            </w:r>
            <w:r>
              <w:rPr>
                <w:rFonts w:ascii="Times New Roman"/>
                <w:b w:val="false"/>
                <w:i w:val="false"/>
                <w:color w:val="000000"/>
                <w:sz w:val="20"/>
              </w:rPr>
              <w:t>
және
</w:t>
            </w:r>
            <w:r>
              <w:br/>
            </w:r>
            <w:r>
              <w:rPr>
                <w:rFonts w:ascii="Times New Roman"/>
                <w:b w:val="false"/>
                <w:i w:val="false"/>
                <w:color w:val="000000"/>
                <w:sz w:val="20"/>
              </w:rPr>
              <w:t>
бюджеттік
</w:t>
            </w:r>
            <w:r>
              <w:br/>
            </w:r>
            <w:r>
              <w:rPr>
                <w:rFonts w:ascii="Times New Roman"/>
                <w:b w:val="false"/>
                <w:i w:val="false"/>
                <w:color w:val="000000"/>
                <w:sz w:val="20"/>
              </w:rPr>
              <w:t>
жоспарлау
</w:t>
            </w:r>
            <w:r>
              <w:br/>
            </w:r>
            <w:r>
              <w:rPr>
                <w:rFonts w:ascii="Times New Roman"/>
                <w:b w:val="false"/>
                <w:i w:val="false"/>
                <w:color w:val="000000"/>
                <w:sz w:val="20"/>
              </w:rPr>
              <w:t>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тiк
</w:t>
            </w:r>
            <w:r>
              <w:br/>
            </w:r>
            <w:r>
              <w:rPr>
                <w:rFonts w:ascii="Times New Roman"/>
                <w:b w:val="false"/>
                <w:i w:val="false"/>
                <w:color w:val="000000"/>
                <w:sz w:val="20"/>
              </w:rPr>
              <w:t>
органдарды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Кабинеттердi
</w:t>
            </w:r>
            <w:r>
              <w:br/>
            </w:r>
            <w:r>
              <w:rPr>
                <w:rFonts w:ascii="Times New Roman"/>
                <w:b w:val="false"/>
                <w:i w:val="false"/>
                <w:color w:val="000000"/>
                <w:sz w:val="20"/>
              </w:rPr>
              <w:t>
жарақтандыру үшiн
</w:t>
            </w:r>
            <w:r>
              <w:br/>
            </w:r>
            <w:r>
              <w:rPr>
                <w:rFonts w:ascii="Times New Roman"/>
                <w:b w:val="false"/>
                <w:i w:val="false"/>
                <w:color w:val="000000"/>
                <w:sz w:val="20"/>
              </w:rPr>
              <w:t>
жиһаз, жабдықтар
</w:t>
            </w:r>
            <w:r>
              <w:br/>
            </w:r>
            <w:r>
              <w:rPr>
                <w:rFonts w:ascii="Times New Roman"/>
                <w:b w:val="false"/>
                <w:i w:val="false"/>
                <w:color w:val="000000"/>
                <w:sz w:val="20"/>
              </w:rPr>
              <w:t>
және активтер мен
</w:t>
            </w:r>
            <w:r>
              <w:br/>
            </w:r>
            <w:r>
              <w:rPr>
                <w:rFonts w:ascii="Times New Roman"/>
                <w:b w:val="false"/>
                <w:i w:val="false"/>
                <w:color w:val="000000"/>
                <w:sz w:val="20"/>
              </w:rPr>
              <w:t>
тауарлар сатып алу.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Экономика
</w:t>
            </w:r>
            <w:r>
              <w:br/>
            </w:r>
            <w:r>
              <w:rPr>
                <w:rFonts w:ascii="Times New Roman"/>
                <w:b w:val="false"/>
                <w:i w:val="false"/>
                <w:color w:val="000000"/>
                <w:sz w:val="20"/>
              </w:rPr>
              <w:t>
және
</w:t>
            </w:r>
            <w:r>
              <w:br/>
            </w:r>
            <w:r>
              <w:rPr>
                <w:rFonts w:ascii="Times New Roman"/>
                <w:b w:val="false"/>
                <w:i w:val="false"/>
                <w:color w:val="000000"/>
                <w:sz w:val="20"/>
              </w:rPr>
              <w:t>
бюджеттік
</w:t>
            </w:r>
            <w:r>
              <w:br/>
            </w:r>
            <w:r>
              <w:rPr>
                <w:rFonts w:ascii="Times New Roman"/>
                <w:b w:val="false"/>
                <w:i w:val="false"/>
                <w:color w:val="000000"/>
                <w:sz w:val="20"/>
              </w:rPr>
              <w:t>
жоспарлау
</w:t>
            </w:r>
            <w:r>
              <w:br/>
            </w:r>
            <w:r>
              <w:rPr>
                <w:rFonts w:ascii="Times New Roman"/>
                <w:b w:val="false"/>
                <w:i w:val="false"/>
                <w:color w:val="000000"/>
                <w:sz w:val="20"/>
              </w:rPr>
              <w:t>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
</w:t>
            </w:r>
            <w:r>
              <w:br/>
            </w:r>
            <w:r>
              <w:rPr>
                <w:rFonts w:ascii="Times New Roman"/>
                <w:b w:val="false"/>
                <w:i w:val="false"/>
                <w:color w:val="000000"/>
                <w:sz w:val="20"/>
              </w:rPr>
              <w:t>
тік орган-
</w:t>
            </w:r>
            <w:r>
              <w:br/>
            </w:r>
            <w:r>
              <w:rPr>
                <w:rFonts w:ascii="Times New Roman"/>
                <w:b w:val="false"/>
                <w:i w:val="false"/>
                <w:color w:val="000000"/>
                <w:sz w:val="20"/>
              </w:rPr>
              <w:t>
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
</w:t>
            </w:r>
            <w:r>
              <w:br/>
            </w:r>
            <w:r>
              <w:rPr>
                <w:rFonts w:ascii="Times New Roman"/>
                <w:b w:val="false"/>
                <w:i w:val="false"/>
                <w:color w:val="000000"/>
                <w:sz w:val="20"/>
              </w:rPr>
              <w:t>
лық қамта-
</w:t>
            </w:r>
            <w:r>
              <w:br/>
            </w:r>
            <w:r>
              <w:rPr>
                <w:rFonts w:ascii="Times New Roman"/>
                <w:b w:val="false"/>
                <w:i w:val="false"/>
                <w:color w:val="000000"/>
                <w:sz w:val="20"/>
              </w:rPr>
              <w:t>
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жүйелердi және 
</w:t>
            </w:r>
            <w:r>
              <w:br/>
            </w:r>
            <w:r>
              <w:rPr>
                <w:rFonts w:ascii="Times New Roman"/>
                <w:b w:val="false"/>
                <w:i w:val="false"/>
                <w:color w:val="000000"/>
                <w:sz w:val="20"/>
              </w:rPr>
              <w:t>
жергілікті міндеттерді
</w:t>
            </w:r>
            <w:r>
              <w:br/>
            </w:r>
            <w:r>
              <w:rPr>
                <w:rFonts w:ascii="Times New Roman"/>
                <w:b w:val="false"/>
                <w:i w:val="false"/>
                <w:color w:val="000000"/>
                <w:sz w:val="20"/>
              </w:rPr>
              <w:t>
сүйемелдеу.
</w:t>
            </w:r>
            <w:r>
              <w:br/>
            </w:r>
            <w:r>
              <w:rPr>
                <w:rFonts w:ascii="Times New Roman"/>
                <w:b w:val="false"/>
                <w:i w:val="false"/>
                <w:color w:val="000000"/>
                <w:sz w:val="20"/>
              </w:rPr>
              <w:t>
Мемлекеттік
</w:t>
            </w:r>
            <w:r>
              <w:br/>
            </w:r>
            <w:r>
              <w:rPr>
                <w:rFonts w:ascii="Times New Roman"/>
                <w:b w:val="false"/>
                <w:i w:val="false"/>
                <w:color w:val="000000"/>
                <w:sz w:val="20"/>
              </w:rPr>
              <w:t>
тілдегі құжаттар-
</w:t>
            </w:r>
            <w:r>
              <w:br/>
            </w:r>
            <w:r>
              <w:rPr>
                <w:rFonts w:ascii="Times New Roman"/>
                <w:b w:val="false"/>
                <w:i w:val="false"/>
                <w:color w:val="000000"/>
                <w:sz w:val="20"/>
              </w:rPr>
              <w:t>
мен жұмыс істеу үшін бағдарламалық
</w:t>
            </w:r>
            <w:r>
              <w:br/>
            </w:r>
            <w:r>
              <w:rPr>
                <w:rFonts w:ascii="Times New Roman"/>
                <w:b w:val="false"/>
                <w:i w:val="false"/>
                <w:color w:val="000000"/>
                <w:sz w:val="20"/>
              </w:rPr>
              <w:t>
өнімдерді сатып
</w:t>
            </w:r>
            <w:r>
              <w:br/>
            </w:r>
            <w:r>
              <w:rPr>
                <w:rFonts w:ascii="Times New Roman"/>
                <w:b w:val="false"/>
                <w:i w:val="false"/>
                <w:color w:val="000000"/>
                <w:sz w:val="20"/>
              </w:rPr>
              <w:t>
алу және бағдарламалық
</w:t>
            </w:r>
            <w:r>
              <w:br/>
            </w:r>
            <w:r>
              <w:rPr>
                <w:rFonts w:ascii="Times New Roman"/>
                <w:b w:val="false"/>
                <w:i w:val="false"/>
                <w:color w:val="000000"/>
                <w:sz w:val="20"/>
              </w:rPr>
              <w:t>
қамтамасыз етудi
</w:t>
            </w:r>
            <w:r>
              <w:br/>
            </w:r>
            <w:r>
              <w:rPr>
                <w:rFonts w:ascii="Times New Roman"/>
                <w:b w:val="false"/>
                <w:i w:val="false"/>
                <w:color w:val="000000"/>
                <w:sz w:val="20"/>
              </w:rPr>
              <w:t>
жаңарту. Министр-
</w:t>
            </w:r>
            <w:r>
              <w:br/>
            </w:r>
            <w:r>
              <w:rPr>
                <w:rFonts w:ascii="Times New Roman"/>
                <w:b w:val="false"/>
                <w:i w:val="false"/>
                <w:color w:val="000000"/>
                <w:sz w:val="20"/>
              </w:rPr>
              <w:t>
лiктің жабдықтары
</w:t>
            </w:r>
            <w:r>
              <w:br/>
            </w:r>
            <w:r>
              <w:rPr>
                <w:rFonts w:ascii="Times New Roman"/>
                <w:b w:val="false"/>
                <w:i w:val="false"/>
                <w:color w:val="000000"/>
                <w:sz w:val="20"/>
              </w:rPr>
              <w:t>
мен желiлерiне,
</w:t>
            </w:r>
            <w:r>
              <w:br/>
            </w:r>
            <w:r>
              <w:rPr>
                <w:rFonts w:ascii="Times New Roman"/>
                <w:b w:val="false"/>
                <w:i w:val="false"/>
                <w:color w:val="000000"/>
                <w:sz w:val="20"/>
              </w:rPr>
              <w:t>
серверлiк үй-жай
</w:t>
            </w:r>
            <w:r>
              <w:br/>
            </w:r>
            <w:r>
              <w:rPr>
                <w:rFonts w:ascii="Times New Roman"/>
                <w:b w:val="false"/>
                <w:i w:val="false"/>
                <w:color w:val="000000"/>
                <w:sz w:val="20"/>
              </w:rPr>
              <w:t>
жүйелерiне,
</w:t>
            </w:r>
            <w:r>
              <w:br/>
            </w:r>
            <w:r>
              <w:rPr>
                <w:rFonts w:ascii="Times New Roman"/>
                <w:b w:val="false"/>
                <w:i w:val="false"/>
                <w:color w:val="000000"/>
                <w:sz w:val="20"/>
              </w:rPr>
              <w:t>
телекоммуникация-
</w:t>
            </w:r>
            <w:r>
              <w:br/>
            </w:r>
            <w:r>
              <w:rPr>
                <w:rFonts w:ascii="Times New Roman"/>
                <w:b w:val="false"/>
                <w:i w:val="false"/>
                <w:color w:val="000000"/>
                <w:sz w:val="20"/>
              </w:rPr>
              <w:t>
лық және басқа
</w:t>
            </w:r>
            <w:r>
              <w:br/>
            </w:r>
            <w:r>
              <w:rPr>
                <w:rFonts w:ascii="Times New Roman"/>
                <w:b w:val="false"/>
                <w:i w:val="false"/>
                <w:color w:val="000000"/>
                <w:sz w:val="20"/>
              </w:rPr>
              <w:t>
жабдықтарына
</w:t>
            </w:r>
            <w:r>
              <w:br/>
            </w:r>
            <w:r>
              <w:rPr>
                <w:rFonts w:ascii="Times New Roman"/>
                <w:b w:val="false"/>
                <w:i w:val="false"/>
                <w:color w:val="000000"/>
                <w:sz w:val="20"/>
              </w:rPr>
              <w:t>
техникалық және
</w:t>
            </w:r>
            <w:r>
              <w:br/>
            </w:r>
            <w:r>
              <w:rPr>
                <w:rFonts w:ascii="Times New Roman"/>
                <w:b w:val="false"/>
                <w:i w:val="false"/>
                <w:color w:val="000000"/>
                <w:sz w:val="20"/>
              </w:rPr>
              <w:t>
жүйелiк қызмет
</w:t>
            </w:r>
            <w:r>
              <w:br/>
            </w:r>
            <w:r>
              <w:rPr>
                <w:rFonts w:ascii="Times New Roman"/>
                <w:b w:val="false"/>
                <w:i w:val="false"/>
                <w:color w:val="000000"/>
                <w:sz w:val="20"/>
              </w:rPr>
              <w:t>
көрсету.
</w:t>
            </w:r>
            <w:r>
              <w:br/>
            </w:r>
            <w:r>
              <w:rPr>
                <w:rFonts w:ascii="Times New Roman"/>
                <w:b w:val="false"/>
                <w:i w:val="false"/>
                <w:color w:val="000000"/>
                <w:sz w:val="20"/>
              </w:rPr>
              <w:t>
Ақпараттық
</w:t>
            </w:r>
            <w:r>
              <w:br/>
            </w:r>
            <w:r>
              <w:rPr>
                <w:rFonts w:ascii="Times New Roman"/>
                <w:b w:val="false"/>
                <w:i w:val="false"/>
                <w:color w:val="000000"/>
                <w:sz w:val="20"/>
              </w:rPr>
              <w:t>
қауiпсiздiк
</w:t>
            </w:r>
            <w:r>
              <w:br/>
            </w:r>
            <w:r>
              <w:rPr>
                <w:rFonts w:ascii="Times New Roman"/>
                <w:b w:val="false"/>
                <w:i w:val="false"/>
                <w:color w:val="000000"/>
                <w:sz w:val="20"/>
              </w:rPr>
              <w:t>
жөнiндегі бағдар-
</w:t>
            </w:r>
            <w:r>
              <w:br/>
            </w:r>
            <w:r>
              <w:rPr>
                <w:rFonts w:ascii="Times New Roman"/>
                <w:b w:val="false"/>
                <w:i w:val="false"/>
                <w:color w:val="000000"/>
                <w:sz w:val="20"/>
              </w:rPr>
              <w:t>
ламалық өнiмдерді
</w:t>
            </w:r>
            <w:r>
              <w:br/>
            </w:r>
            <w:r>
              <w:rPr>
                <w:rFonts w:ascii="Times New Roman"/>
                <w:b w:val="false"/>
                <w:i w:val="false"/>
                <w:color w:val="000000"/>
                <w:sz w:val="20"/>
              </w:rPr>
              <w:t>
сатып алу және
</w:t>
            </w:r>
            <w:r>
              <w:br/>
            </w:r>
            <w:r>
              <w:rPr>
                <w:rFonts w:ascii="Times New Roman"/>
                <w:b w:val="false"/>
                <w:i w:val="false"/>
                <w:color w:val="000000"/>
                <w:sz w:val="20"/>
              </w:rPr>
              <w:t>
сүйемелдеу.
</w:t>
            </w:r>
            <w:r>
              <w:br/>
            </w:r>
            <w:r>
              <w:rPr>
                <w:rFonts w:ascii="Times New Roman"/>
                <w:b w:val="false"/>
                <w:i w:val="false"/>
                <w:color w:val="000000"/>
                <w:sz w:val="20"/>
              </w:rPr>
              <w:t>
Есептеу техникасын
</w:t>
            </w:r>
            <w:r>
              <w:br/>
            </w:r>
            <w:r>
              <w:rPr>
                <w:rFonts w:ascii="Times New Roman"/>
                <w:b w:val="false"/>
                <w:i w:val="false"/>
                <w:color w:val="000000"/>
                <w:sz w:val="20"/>
              </w:rPr>
              <w:t>
және белсендi
</w:t>
            </w:r>
            <w:r>
              <w:br/>
            </w:r>
            <w:r>
              <w:rPr>
                <w:rFonts w:ascii="Times New Roman"/>
                <w:b w:val="false"/>
                <w:i w:val="false"/>
                <w:color w:val="000000"/>
                <w:sz w:val="20"/>
              </w:rPr>
              <w:t>
желілік жабдықтар
</w:t>
            </w:r>
            <w:r>
              <w:br/>
            </w:r>
            <w:r>
              <w:rPr>
                <w:rFonts w:ascii="Times New Roman"/>
                <w:b w:val="false"/>
                <w:i w:val="false"/>
                <w:color w:val="000000"/>
                <w:sz w:val="20"/>
              </w:rPr>
              <w:t>
сатып алу.
</w:t>
            </w:r>
            <w:r>
              <w:br/>
            </w:r>
            <w:r>
              <w:rPr>
                <w:rFonts w:ascii="Times New Roman"/>
                <w:b w:val="false"/>
                <w:i w:val="false"/>
                <w:color w:val="000000"/>
                <w:sz w:val="20"/>
              </w:rPr>
              <w:t>
Жиынтықтаушы
</w:t>
            </w:r>
            <w:r>
              <w:br/>
            </w:r>
            <w:r>
              <w:rPr>
                <w:rFonts w:ascii="Times New Roman"/>
                <w:b w:val="false"/>
                <w:i w:val="false"/>
                <w:color w:val="000000"/>
                <w:sz w:val="20"/>
              </w:rPr>
              <w:t>
қосалқы бөлшектер
</w:t>
            </w:r>
            <w:r>
              <w:br/>
            </w:r>
            <w:r>
              <w:rPr>
                <w:rFonts w:ascii="Times New Roman"/>
                <w:b w:val="false"/>
                <w:i w:val="false"/>
                <w:color w:val="000000"/>
                <w:sz w:val="20"/>
              </w:rPr>
              <w:t>
және шығыс
</w:t>
            </w:r>
            <w:r>
              <w:br/>
            </w:r>
            <w:r>
              <w:rPr>
                <w:rFonts w:ascii="Times New Roman"/>
                <w:b w:val="false"/>
                <w:i w:val="false"/>
                <w:color w:val="000000"/>
                <w:sz w:val="20"/>
              </w:rPr>
              <w:t>
материалдарын
</w:t>
            </w:r>
            <w:r>
              <w:br/>
            </w:r>
            <w:r>
              <w:rPr>
                <w:rFonts w:ascii="Times New Roman"/>
                <w:b w:val="false"/>
                <w:i w:val="false"/>
                <w:color w:val="000000"/>
                <w:sz w:val="20"/>
              </w:rPr>
              <w:t>
сатып алу.
</w:t>
            </w:r>
            <w:r>
              <w:br/>
            </w:r>
            <w:r>
              <w:rPr>
                <w:rFonts w:ascii="Times New Roman"/>
                <w:b w:val="false"/>
                <w:i w:val="false"/>
                <w:color w:val="000000"/>
                <w:sz w:val="20"/>
              </w:rPr>
              <w:t>
Жөндеу, жабдықтар-
</w:t>
            </w:r>
            <w:r>
              <w:br/>
            </w:r>
            <w:r>
              <w:rPr>
                <w:rFonts w:ascii="Times New Roman"/>
                <w:b w:val="false"/>
                <w:i w:val="false"/>
                <w:color w:val="000000"/>
                <w:sz w:val="20"/>
              </w:rPr>
              <w:t>
ды жеткiзу
</w:t>
            </w:r>
            <w:r>
              <w:br/>
            </w:r>
            <w:r>
              <w:rPr>
                <w:rFonts w:ascii="Times New Roman"/>
                <w:b w:val="false"/>
                <w:i w:val="false"/>
                <w:color w:val="000000"/>
                <w:sz w:val="20"/>
              </w:rPr>
              <w:t>
жөнiндегі iлеспе
</w:t>
            </w:r>
            <w:r>
              <w:br/>
            </w:r>
            <w:r>
              <w:rPr>
                <w:rFonts w:ascii="Times New Roman"/>
                <w:b w:val="false"/>
                <w:i w:val="false"/>
                <w:color w:val="000000"/>
                <w:sz w:val="20"/>
              </w:rPr>
              <w:t>
қызметтерді,
</w:t>
            </w:r>
            <w:r>
              <w:br/>
            </w:r>
            <w:r>
              <w:rPr>
                <w:rFonts w:ascii="Times New Roman"/>
                <w:b w:val="false"/>
                <w:i w:val="false"/>
                <w:color w:val="000000"/>
                <w:sz w:val="20"/>
              </w:rPr>
              <w:t>
жабдықтарды
</w:t>
            </w:r>
            <w:r>
              <w:br/>
            </w:r>
            <w:r>
              <w:rPr>
                <w:rFonts w:ascii="Times New Roman"/>
                <w:b w:val="false"/>
                <w:i w:val="false"/>
                <w:color w:val="000000"/>
                <w:sz w:val="20"/>
              </w:rPr>
              <w:t>
бөлшектеу/монтаж-
</w:t>
            </w:r>
            <w:r>
              <w:br/>
            </w:r>
            <w:r>
              <w:rPr>
                <w:rFonts w:ascii="Times New Roman"/>
                <w:b w:val="false"/>
                <w:i w:val="false"/>
                <w:color w:val="000000"/>
                <w:sz w:val="20"/>
              </w:rPr>
              <w:t>
дау жөнiндегі
</w:t>
            </w:r>
            <w:r>
              <w:br/>
            </w:r>
            <w:r>
              <w:rPr>
                <w:rFonts w:ascii="Times New Roman"/>
                <w:b w:val="false"/>
                <w:i w:val="false"/>
                <w:color w:val="000000"/>
                <w:sz w:val="20"/>
              </w:rPr>
              <w:t>
қызметтердi алу.
</w:t>
            </w:r>
            <w:r>
              <w:br/>
            </w:r>
            <w:r>
              <w:rPr>
                <w:rFonts w:ascii="Times New Roman"/>
                <w:b w:val="false"/>
                <w:i w:val="false"/>
                <w:color w:val="000000"/>
                <w:sz w:val="20"/>
              </w:rPr>
              <w:t>
Интернет желiсiне
</w:t>
            </w:r>
            <w:r>
              <w:br/>
            </w:r>
            <w:r>
              <w:rPr>
                <w:rFonts w:ascii="Times New Roman"/>
                <w:b w:val="false"/>
                <w:i w:val="false"/>
                <w:color w:val="000000"/>
                <w:sz w:val="20"/>
              </w:rPr>
              <w:t>
және VPDN-ге
</w:t>
            </w:r>
            <w:r>
              <w:br/>
            </w:r>
            <w:r>
              <w:rPr>
                <w:rFonts w:ascii="Times New Roman"/>
                <w:b w:val="false"/>
                <w:i w:val="false"/>
                <w:color w:val="000000"/>
                <w:sz w:val="20"/>
              </w:rPr>
              <w:t>
қосылу жөнiндегі
</w:t>
            </w:r>
            <w:r>
              <w:br/>
            </w:r>
            <w:r>
              <w:rPr>
                <w:rFonts w:ascii="Times New Roman"/>
                <w:b w:val="false"/>
                <w:i w:val="false"/>
                <w:color w:val="000000"/>
                <w:sz w:val="20"/>
              </w:rPr>
              <w:t>
қызметтердi алу.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Экономика
</w:t>
            </w:r>
            <w:r>
              <w:br/>
            </w:r>
            <w:r>
              <w:rPr>
                <w:rFonts w:ascii="Times New Roman"/>
                <w:b w:val="false"/>
                <w:i w:val="false"/>
                <w:color w:val="000000"/>
                <w:sz w:val="20"/>
              </w:rPr>
              <w:t>
және
</w:t>
            </w:r>
            <w:r>
              <w:br/>
            </w:r>
            <w:r>
              <w:rPr>
                <w:rFonts w:ascii="Times New Roman"/>
                <w:b w:val="false"/>
                <w:i w:val="false"/>
                <w:color w:val="000000"/>
                <w:sz w:val="20"/>
              </w:rPr>
              <w:t>
бюджеттік
</w:t>
            </w:r>
            <w:r>
              <w:br/>
            </w:r>
            <w:r>
              <w:rPr>
                <w:rFonts w:ascii="Times New Roman"/>
                <w:b w:val="false"/>
                <w:i w:val="false"/>
                <w:color w:val="000000"/>
                <w:sz w:val="20"/>
              </w:rPr>
              <w:t>
жоспарлау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Бюджеттi жоспарлаудың негiзгi қағидаттарына сәйкес және өткен кезеңдегі бюджеттік бағдарламалардың тиімділігін бағалау нәтижелерi бойынша республикалық бюджеттi қалыптастыру, бекiтілген 406 адамдық штат санына сәйкес Экономика және бюджеттiк жоспарлау министрлiгi аппаратының жұмыс істеуiн қамтамасыз ету; кәсіби деңгейін жоғарылату; мемлекеттік және ағылшын тілдерін оқыту; министрліктің материалдық-техникалық жарақтандырылуын 100%-қамтамасыз ету; компьютерлiк техника паркiн 15%-ға жаңарту; компьютерлік, телекоммуникациялық жабдықтың және ақпараттық жyйелердің жұмысқа қабiлеттілігін қолдау.
</w:t>
      </w:r>
      <w:r>
        <w:br/>
      </w:r>
      <w:r>
        <w:rPr>
          <w:rFonts w:ascii="Times New Roman"/>
          <w:b w:val="false"/>
          <w:i w:val="false"/>
          <w:color w:val="000000"/>
          <w:sz w:val="28"/>
        </w:rPr>
        <w:t>
Түпкi нәтиже:
</w:t>
      </w:r>
      <w:r>
        <w:br/>
      </w:r>
      <w:r>
        <w:rPr>
          <w:rFonts w:ascii="Times New Roman"/>
          <w:b w:val="false"/>
          <w:i w:val="false"/>
          <w:color w:val="000000"/>
          <w:sz w:val="28"/>
        </w:rPr>
        <w:t>
Мемлекеттiк әлеуметтiк-экономикалық саясаттың негiзгi бағыттарын әзiрлеудi барынша салааралық және өңiраралық үйлестiру; экономикалық қызметтің түрлерiн жүзеге асыруды регламенттейтiн Қазақстан Республикасындағы стратегиялық, орта мерзiмдi экономикалық, бюджеттiк жоспарлау және рұқсат ету жүйесiн жетiлдiру; Қазақстан Республикасының әлеуметтiк-экономикалық дамуының орта мерзiмдi жоспарының, Қазақстан Республикасы Үкiметiнiң орта мерзiмдi фискалдық саясатының жобаларын, тиiстi қаржы жылына арналған республикалық бюджет туралы, бюджетке өзгерiстер мен толықтырулар енгiзу туралы заңдарды, тиiстi қаржы жылындағы республикалық бюджет туралы заңды iске асыру туралы Қазақстан Республикасы Үкіметінің қаулыларын, бiрыңғай бюджеттiк сыныптаманы әзiрлеу, инвестициялық климатты жақсарту, мемлекеттік бағдарламалар мен басым инвестициялық жобаларды iске асыру үшін шетелдiк инвестицияларды тартуға жәрдемдесу; мемлекеттік қызметшілердің бiлiктiлiк деңгейiн арттыруға қажеттiгiн 5%-ға, мемлекеттiк қызметшiлерге мемлекеттiк тiлдi оқытуға қажеттіліктi 20%-ға, мемлекеттік қызметшілерге ағылшын тiлiн оқытуға қажеттiлiктi 10%-ға арттыру.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Экономика және бюджеттiк жоспарлау министрлігi аппаратының бiр  қызметкердi қамтамасыз етуге арналған шығыны орташа алғанда 1282 мың теңгенi құрайды; бiр мемлекеттiк қызметшінің біліктiлiгiн арттыруға арналған орташа шығындар 24,35 мың теңге; бiр мемлекеттiк қызметшіге мемлекеттiк тiлдi оқытуға арналған орташа шығындар 12,62 мың теңге; бiр мемлекеттiк қызметшіге ағылшын тілді оқытуға арналған орташа шығындар 11,00 мың теңге; Министрлiктiң ақпараттық жүйелерінің жұмыс iстеуiн қамтамасыз ету бойынша шығындардың және ақпараттық-техникалық қамтамасыз етудің орташа көлемi - 5785 мың теңге.
</w:t>
      </w:r>
      <w:r>
        <w:br/>
      </w:r>
      <w:r>
        <w:rPr>
          <w:rFonts w:ascii="Times New Roman"/>
          <w:b w:val="false"/>
          <w:i w:val="false"/>
          <w:color w:val="000000"/>
          <w:sz w:val="28"/>
        </w:rPr>
        <w:t>
Уақтылығы: кестемен бекiтiлген мерзiмдерге сәйкес жоспарланған iс-шараларды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стратегиялық мақсаттар мен басымдықтарды, Қазақстан Республикасының әлеуметтік-экономикалық дамуының негiзгi бағыттарын сапалы қалыптастыру; мемлекеттің әлеуметтiк-экономикалық дамуы мен қаржы-кредиттiк саясатының, сондай-ақ халықаралық экономикалық және қаржылық қатынастар саласындағы саясаттың басымдықтарымен бiрге өзара әрекет етудің мемлекеттiк фискалдық, кедендік және бюджеттiк инвестициялық саясатын қалыптастыру;
</w:t>
      </w:r>
      <w:r>
        <w:br/>
      </w:r>
      <w:r>
        <w:rPr>
          <w:rFonts w:ascii="Times New Roman"/>
          <w:b w:val="false"/>
          <w:i w:val="false"/>
          <w:color w:val="000000"/>
          <w:sz w:val="28"/>
        </w:rPr>
        <w:t>
экономика секторларындағы мемлекеттік активтердi басқару саласында мемлекеттiк саясатты қалыптастыру; республикалық бюджетке негiзделмеген шығыстар мен тиімсіз инвестициялық жобалардың қосылуына жол бермеу;
</w:t>
      </w:r>
      <w:r>
        <w:br/>
      </w:r>
      <w:r>
        <w:rPr>
          <w:rFonts w:ascii="Times New Roman"/>
          <w:b w:val="false"/>
          <w:i w:val="false"/>
          <w:color w:val="000000"/>
          <w:sz w:val="28"/>
        </w:rPr>
        <w:t>
кәсiби деңгейiн арттыру жолымен мемлекеттік қызметшiлерге көрсетiлетiн қызметтердi жетілдiру.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"Республикалық бюджеттiк инвестициялық жобалардың (бағдарламалардың) техникалық-экономикалық негiздемелерiн әзiрлеу және сараптау"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700000 мың теңге (жетi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Қазақстан Республикасының 2004 жылғы 24 сәуiрдегi Бюджет кодексiнің 
</w:t>
      </w:r>
      <w:r>
        <w:rPr>
          <w:rFonts w:ascii="Times New Roman"/>
          <w:b w:val="false"/>
          <w:i w:val="false"/>
          <w:color w:val="000000"/>
          <w:sz w:val="28"/>
        </w:rPr>
        <w:t xml:space="preserve"> 150-бабы </w:t>
      </w:r>
      <w:r>
        <w:rPr>
          <w:rFonts w:ascii="Times New Roman"/>
          <w:b w:val="false"/>
          <w:i w:val="false"/>
          <w:color w:val="000000"/>
          <w:sz w:val="28"/>
        </w:rPr>
        <w:t>
; "Бюджеттiк инвестициялық жобаларды (бағдарламаларды) қарау ережесi" Қазақстан Республикасы Үкіметінің 2005 жылғы 18 наурыздағы N 245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республиканың әлеуметтiк-экономикалық дамуының тиiстi үш жылдың кезеңге арналған орта мерзiмдi жоспарында белгiленген мемлекеттiк инвестициялық саясатты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республиканың әлеуметтiк-экономикалық дамуының тиiстi үш жылдың кезеңге арналған орта мерзiмдi жоспарында белгiленген бюджеттiк инвестициялық басымдықтарға сәйкес инвестициялық жобаларды уақтылы дайындау, атап айтқанда:
</w:t>
      </w:r>
      <w:r>
        <w:br/>
      </w:r>
      <w:r>
        <w:rPr>
          <w:rFonts w:ascii="Times New Roman"/>
          <w:b w:val="false"/>
          <w:i w:val="false"/>
          <w:color w:val="000000"/>
          <w:sz w:val="28"/>
        </w:rPr>
        <w:t>
республикалық бюджеттік инвестициялық жобалардың (бағдарламалардың) техникалық-экономикалық негіздемелерiн әзiрлеу;
</w:t>
      </w:r>
      <w:r>
        <w:br/>
      </w:r>
      <w:r>
        <w:rPr>
          <w:rFonts w:ascii="Times New Roman"/>
          <w:b w:val="false"/>
          <w:i w:val="false"/>
          <w:color w:val="000000"/>
          <w:sz w:val="28"/>
        </w:rPr>
        <w:t>
республикалық бюджеттiк инвестициялық жобалардың (бағдарламалардың) техникалық-экономикалық негіздемелерінің заңнамада көзделген сараптамаларын өткізу.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3753"/>
        <w:gridCol w:w="1273"/>
        <w:gridCol w:w="29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бюджеттiк
</w:t>
            </w:r>
            <w:r>
              <w:br/>
            </w:r>
            <w:r>
              <w:rPr>
                <w:rFonts w:ascii="Times New Roman"/>
                <w:b w:val="false"/>
                <w:i w:val="false"/>
                <w:color w:val="000000"/>
                <w:sz w:val="20"/>
              </w:rPr>
              <w:t>
инвестици-
</w:t>
            </w:r>
            <w:r>
              <w:br/>
            </w:r>
            <w:r>
              <w:rPr>
                <w:rFonts w:ascii="Times New Roman"/>
                <w:b w:val="false"/>
                <w:i w:val="false"/>
                <w:color w:val="000000"/>
                <w:sz w:val="20"/>
              </w:rPr>
              <w:t>
ялық
</w:t>
            </w:r>
            <w:r>
              <w:br/>
            </w:r>
            <w:r>
              <w:rPr>
                <w:rFonts w:ascii="Times New Roman"/>
                <w:b w:val="false"/>
                <w:i w:val="false"/>
                <w:color w:val="000000"/>
                <w:sz w:val="20"/>
              </w:rPr>
              <w:t>
жобалардың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негiздеме-
</w:t>
            </w:r>
            <w:r>
              <w:br/>
            </w:r>
            <w:r>
              <w:rPr>
                <w:rFonts w:ascii="Times New Roman"/>
                <w:b w:val="false"/>
                <w:i w:val="false"/>
                <w:color w:val="000000"/>
                <w:sz w:val="20"/>
              </w:rPr>
              <w:t>
лерiн
</w:t>
            </w:r>
            <w:r>
              <w:br/>
            </w:r>
            <w:r>
              <w:rPr>
                <w:rFonts w:ascii="Times New Roman"/>
                <w:b w:val="false"/>
                <w:i w:val="false"/>
                <w:color w:val="000000"/>
                <w:sz w:val="20"/>
              </w:rPr>
              <w:t>
әзiрлеу
</w:t>
            </w:r>
            <w:r>
              <w:br/>
            </w:r>
            <w:r>
              <w:rPr>
                <w:rFonts w:ascii="Times New Roman"/>
                <w:b w:val="false"/>
                <w:i w:val="false"/>
                <w:color w:val="000000"/>
                <w:sz w:val="20"/>
              </w:rPr>
              <w:t>
және
</w:t>
            </w:r>
            <w:r>
              <w:br/>
            </w:r>
            <w:r>
              <w:rPr>
                <w:rFonts w:ascii="Times New Roman"/>
                <w:b w:val="false"/>
                <w:i w:val="false"/>
                <w:color w:val="000000"/>
                <w:sz w:val="20"/>
              </w:rPr>
              <w:t>
сараптау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w:t>
            </w:r>
            <w:r>
              <w:br/>
            </w:r>
            <w:r>
              <w:rPr>
                <w:rFonts w:ascii="Times New Roman"/>
                <w:b w:val="false"/>
                <w:i w:val="false"/>
                <w:color w:val="000000"/>
                <w:sz w:val="20"/>
              </w:rPr>
              <w:t>
Республикасы 
</w:t>
            </w:r>
            <w:r>
              <w:br/>
            </w:r>
            <w:r>
              <w:rPr>
                <w:rFonts w:ascii="Times New Roman"/>
                <w:b w:val="false"/>
                <w:i w:val="false"/>
                <w:color w:val="000000"/>
                <w:sz w:val="20"/>
              </w:rPr>
              <w:t>
Yкіметінің шешімімен бекiтілген бөлуге
</w:t>
            </w:r>
            <w:r>
              <w:br/>
            </w:r>
            <w:r>
              <w:rPr>
                <w:rFonts w:ascii="Times New Roman"/>
                <w:b w:val="false"/>
                <w:i w:val="false"/>
                <w:color w:val="000000"/>
                <w:sz w:val="20"/>
              </w:rPr>
              <w:t>
сәйкес жоспарлана-
</w:t>
            </w:r>
            <w:r>
              <w:br/>
            </w:r>
            <w:r>
              <w:rPr>
                <w:rFonts w:ascii="Times New Roman"/>
                <w:b w:val="false"/>
                <w:i w:val="false"/>
                <w:color w:val="000000"/>
                <w:sz w:val="20"/>
              </w:rPr>
              <w:t>
тын кезеңнің екінші немесе үшінші жылы іске асырылатын республикалық бюджеттік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жобалардың
</w:t>
            </w:r>
            <w:r>
              <w:br/>
            </w:r>
            <w:r>
              <w:rPr>
                <w:rFonts w:ascii="Times New Roman"/>
                <w:b w:val="false"/>
                <w:i w:val="false"/>
                <w:color w:val="000000"/>
                <w:sz w:val="20"/>
              </w:rPr>
              <w:t>
(бағдарламалардың)
</w:t>
            </w:r>
            <w:r>
              <w:br/>
            </w:r>
            <w:r>
              <w:rPr>
                <w:rFonts w:ascii="Times New Roman"/>
                <w:b w:val="false"/>
                <w:i w:val="false"/>
                <w:color w:val="000000"/>
                <w:sz w:val="20"/>
              </w:rPr>
              <w:t>
техникалық-эконо-
</w:t>
            </w:r>
            <w:r>
              <w:br/>
            </w:r>
            <w:r>
              <w:rPr>
                <w:rFonts w:ascii="Times New Roman"/>
                <w:b w:val="false"/>
                <w:i w:val="false"/>
                <w:color w:val="000000"/>
                <w:sz w:val="20"/>
              </w:rPr>
              <w:t>
микалық негіздемелерiн
</w:t>
            </w:r>
            <w:r>
              <w:br/>
            </w:r>
            <w:r>
              <w:rPr>
                <w:rFonts w:ascii="Times New Roman"/>
                <w:b w:val="false"/>
                <w:i w:val="false"/>
                <w:color w:val="000000"/>
                <w:sz w:val="20"/>
              </w:rPr>
              <w:t>
әзiрлеудi
</w:t>
            </w:r>
            <w:r>
              <w:br/>
            </w:r>
            <w:r>
              <w:rPr>
                <w:rFonts w:ascii="Times New Roman"/>
                <w:b w:val="false"/>
                <w:i w:val="false"/>
                <w:color w:val="000000"/>
                <w:sz w:val="20"/>
              </w:rPr>
              <w:t>
қаржыландыру.
</w:t>
            </w:r>
            <w:r>
              <w:br/>
            </w:r>
            <w:r>
              <w:rPr>
                <w:rFonts w:ascii="Times New Roman"/>
                <w:b w:val="false"/>
                <w:i w:val="false"/>
                <w:color w:val="000000"/>
                <w:sz w:val="20"/>
              </w:rPr>
              <w:t>
2. Қазақстан
</w:t>
            </w:r>
            <w:r>
              <w:br/>
            </w:r>
            <w:r>
              <w:rPr>
                <w:rFonts w:ascii="Times New Roman"/>
                <w:b w:val="false"/>
                <w:i w:val="false"/>
                <w:color w:val="000000"/>
                <w:sz w:val="20"/>
              </w:rPr>
              <w:t>
Республикасы Yкiметiнің шешімімен бекiтілген
</w:t>
            </w:r>
            <w:r>
              <w:br/>
            </w:r>
            <w:r>
              <w:rPr>
                <w:rFonts w:ascii="Times New Roman"/>
                <w:b w:val="false"/>
                <w:i w:val="false"/>
                <w:color w:val="000000"/>
                <w:sz w:val="20"/>
              </w:rPr>
              <w:t>
бөлуге сәйкес
</w:t>
            </w:r>
            <w:r>
              <w:br/>
            </w:r>
            <w:r>
              <w:rPr>
                <w:rFonts w:ascii="Times New Roman"/>
                <w:b w:val="false"/>
                <w:i w:val="false"/>
                <w:color w:val="000000"/>
                <w:sz w:val="20"/>
              </w:rPr>
              <w:t>
жоспарланатын
</w:t>
            </w:r>
            <w:r>
              <w:br/>
            </w:r>
            <w:r>
              <w:rPr>
                <w:rFonts w:ascii="Times New Roman"/>
                <w:b w:val="false"/>
                <w:i w:val="false"/>
                <w:color w:val="000000"/>
                <w:sz w:val="20"/>
              </w:rPr>
              <w:t>
кезеңнің екінші
</w:t>
            </w:r>
            <w:r>
              <w:br/>
            </w:r>
            <w:r>
              <w:rPr>
                <w:rFonts w:ascii="Times New Roman"/>
                <w:b w:val="false"/>
                <w:i w:val="false"/>
                <w:color w:val="000000"/>
                <w:sz w:val="20"/>
              </w:rPr>
              <w:t>
немесе үшінші
</w:t>
            </w:r>
            <w:r>
              <w:br/>
            </w:r>
            <w:r>
              <w:rPr>
                <w:rFonts w:ascii="Times New Roman"/>
                <w:b w:val="false"/>
                <w:i w:val="false"/>
                <w:color w:val="000000"/>
                <w:sz w:val="20"/>
              </w:rPr>
              <w:t>
жылы іске асырыла-
</w:t>
            </w:r>
            <w:r>
              <w:br/>
            </w:r>
            <w:r>
              <w:rPr>
                <w:rFonts w:ascii="Times New Roman"/>
                <w:b w:val="false"/>
                <w:i w:val="false"/>
                <w:color w:val="000000"/>
                <w:sz w:val="20"/>
              </w:rPr>
              <w:t>
тын республикалық
</w:t>
            </w:r>
            <w:r>
              <w:br/>
            </w:r>
            <w:r>
              <w:rPr>
                <w:rFonts w:ascii="Times New Roman"/>
                <w:b w:val="false"/>
                <w:i w:val="false"/>
                <w:color w:val="000000"/>
                <w:sz w:val="20"/>
              </w:rPr>
              <w:t>
бюджеттік инвестициялық
</w:t>
            </w:r>
            <w:r>
              <w:br/>
            </w:r>
            <w:r>
              <w:rPr>
                <w:rFonts w:ascii="Times New Roman"/>
                <w:b w:val="false"/>
                <w:i w:val="false"/>
                <w:color w:val="000000"/>
                <w:sz w:val="20"/>
              </w:rPr>
              <w:t>
жобалардың
</w:t>
            </w:r>
            <w:r>
              <w:br/>
            </w:r>
            <w:r>
              <w:rPr>
                <w:rFonts w:ascii="Times New Roman"/>
                <w:b w:val="false"/>
                <w:i w:val="false"/>
                <w:color w:val="000000"/>
                <w:sz w:val="20"/>
              </w:rPr>
              <w:t>
(бағдарламалардың)
</w:t>
            </w:r>
            <w:r>
              <w:br/>
            </w:r>
            <w:r>
              <w:rPr>
                <w:rFonts w:ascii="Times New Roman"/>
                <w:b w:val="false"/>
                <w:i w:val="false"/>
                <w:color w:val="000000"/>
                <w:sz w:val="20"/>
              </w:rPr>
              <w:t>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негіздемелерiне
</w:t>
            </w:r>
            <w:r>
              <w:br/>
            </w:r>
            <w:r>
              <w:rPr>
                <w:rFonts w:ascii="Times New Roman"/>
                <w:b w:val="false"/>
                <w:i w:val="false"/>
                <w:color w:val="000000"/>
                <w:sz w:val="20"/>
              </w:rPr>
              <w:t>
мемлекеттік заңнамада көздел-
</w:t>
            </w:r>
            <w:r>
              <w:br/>
            </w:r>
            <w:r>
              <w:rPr>
                <w:rFonts w:ascii="Times New Roman"/>
                <w:b w:val="false"/>
                <w:i w:val="false"/>
                <w:color w:val="000000"/>
                <w:sz w:val="20"/>
              </w:rPr>
              <w:t>
ген басқа да
</w:t>
            </w:r>
            <w:r>
              <w:br/>
            </w:r>
            <w:r>
              <w:rPr>
                <w:rFonts w:ascii="Times New Roman"/>
                <w:b w:val="false"/>
                <w:i w:val="false"/>
                <w:color w:val="000000"/>
                <w:sz w:val="20"/>
              </w:rPr>
              <w:t>
сараптама жүргізуді қаржыландыру.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жыл
</w:t>
            </w:r>
            <w:r>
              <w:br/>
            </w:r>
            <w:r>
              <w:rPr>
                <w:rFonts w:ascii="Times New Roman"/>
                <w:b w:val="false"/>
                <w:i w:val="false"/>
                <w:color w:val="000000"/>
                <w:sz w:val="20"/>
              </w:rPr>
              <w:t>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республикалық бюджеттік бағдарлама-
</w:t>
            </w:r>
            <w:r>
              <w:br/>
            </w:r>
            <w:r>
              <w:rPr>
                <w:rFonts w:ascii="Times New Roman"/>
                <w:b w:val="false"/>
                <w:i w:val="false"/>
                <w:color w:val="000000"/>
                <w:sz w:val="20"/>
              </w:rPr>
              <w:t>
лардың
</w:t>
            </w:r>
            <w:r>
              <w:br/>
            </w:r>
            <w:r>
              <w:rPr>
                <w:rFonts w:ascii="Times New Roman"/>
                <w:b w:val="false"/>
                <w:i w:val="false"/>
                <w:color w:val="000000"/>
                <w:sz w:val="20"/>
              </w:rPr>
              <w:t>
әкімшілері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республикалық бюджеттік инвестициялық жобалардың (бағдарламалардың) техникалық-экономикалық негiздемелерiн әзiрлеудi, республикалық бюджеттiк инвестициялық жобалардың (бағдарламалардың) техникалық-экономикалық негіздемелерiне сараптама жүргізудi қаржыландыру.
</w:t>
      </w:r>
      <w:r>
        <w:br/>
      </w:r>
      <w:r>
        <w:rPr>
          <w:rFonts w:ascii="Times New Roman"/>
          <w:b w:val="false"/>
          <w:i w:val="false"/>
          <w:color w:val="000000"/>
          <w:sz w:val="28"/>
        </w:rPr>
        <w:t>
Түпкі нәтиже: республикалық бюджеттік инвестициялық жобалардың (бағдарламалардың) тізбесіне 2008 жылы іске асырыла бастайтын республикалық бюджеттік инвестициялық жобаларды (бағдарламаларды) енгізу.
</w:t>
      </w:r>
      <w:r>
        <w:br/>
      </w:r>
      <w:r>
        <w:rPr>
          <w:rFonts w:ascii="Times New Roman"/>
          <w:b w:val="false"/>
          <w:i w:val="false"/>
          <w:color w:val="000000"/>
          <w:sz w:val="28"/>
        </w:rPr>
        <w:t>
Уақтылығы: техникалық-экономикалық негіздемелердi әзiрлеудi және оған сараптама жүргізуді 700 000 мың теңге сомасына қаржыландыру 2006 жыл бойы жүзеге асырылады.
</w:t>
      </w:r>
      <w:r>
        <w:br/>
      </w:r>
      <w:r>
        <w:rPr>
          <w:rFonts w:ascii="Times New Roman"/>
          <w:b w:val="false"/>
          <w:i w:val="false"/>
          <w:color w:val="000000"/>
          <w:sz w:val="28"/>
        </w:rPr>
        <w:t>
Сапасы: әзiрленген техникалық-экономикалық негiздемелер мен жүргізiлген сараптамалардың 100%-ы белгіленген талаптарға сай келедi.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200-ҚОСЫМША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201-қосымшаға өзгерту енгізілді - ҚР Үкіметінің 2006.05.30.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"Экономика саласындағы қолданбалы зерттеулер"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Бағдарламаның атауына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274661 мың теңге (екi жүз жетпiс төрт миллион алты жүз алпыс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Президентiнiң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аумақтық даму процестерiне және теңгерiмдiлiгiне Қазақстанның, оның өңiрлерiнің, халқының мүддесiнде қаржы-бюджет саясатының нақты әсер етуге қабiлеттi экономикалық және ұйымдық-құқықтық тетiгi жүйесiн құру.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әлеуметтiк-экономикалық дамуының өзектi бағыттары бойынша стратегиялық ғылыми-зерттеу және талдамалық зерттеулердi орындау және өңiрлiк ассиметриялықты жеңу және Қазақстан Республикасындағы үлкен саяси және экономикалық интеграция үшiн тиiмдi өңiрлiк саясаттың негізгi ережелерін әзiрлеу; мемлекеттiк қызмет қызметкерлерiн даярлау және қайта даярлау жөнiндегi арнаулы тренингтiк бағдарламалар өткiзу, сондай-ақ ҚР Экономика және бюджеттiк жоспарлау министрлiгiнің қызметiне өңiрлiк дамуды жоспарлау және қаржы-бюджет саясатындағы теңгерiмсіздiктi болжамдау мәселелерi бойынша мамандандырылған ақпараттық жүйе енгiзу; басымдылықтың, негіздiлiктің, нәтижелiктің және бақылаудың басында өңiрлiк дамуды мемлекеттiк реттеу жүйесiн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3753"/>
        <w:gridCol w:w="1273"/>
        <w:gridCol w:w="29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r>
              <w:br/>
            </w:r>
            <w:r>
              <w:rPr>
                <w:rFonts w:ascii="Times New Roman"/>
                <w:b w:val="false"/>
                <w:i w:val="false"/>
                <w:color w:val="000000"/>
                <w:sz w:val="20"/>
              </w:rPr>
              <w:t>
саласында-
</w:t>
            </w:r>
            <w:r>
              <w:br/>
            </w:r>
            <w:r>
              <w:rPr>
                <w:rFonts w:ascii="Times New Roman"/>
                <w:b w:val="false"/>
                <w:i w:val="false"/>
                <w:color w:val="000000"/>
                <w:sz w:val="20"/>
              </w:rPr>
              <w:t>
ғы қолдан-
</w:t>
            </w:r>
            <w:r>
              <w:br/>
            </w:r>
            <w:r>
              <w:rPr>
                <w:rFonts w:ascii="Times New Roman"/>
                <w:b w:val="false"/>
                <w:i w:val="false"/>
                <w:color w:val="000000"/>
                <w:sz w:val="20"/>
              </w:rPr>
              <w:t>
балы зерт-
</w:t>
            </w:r>
            <w:r>
              <w:br/>
            </w:r>
            <w:r>
              <w:rPr>
                <w:rFonts w:ascii="Times New Roman"/>
                <w:b w:val="false"/>
                <w:i w:val="false"/>
                <w:color w:val="000000"/>
                <w:sz w:val="20"/>
              </w:rPr>
              <w:t>
теулер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Базасында консалтингтік
</w:t>
            </w:r>
            <w:r>
              <w:br/>
            </w:r>
            <w:r>
              <w:rPr>
                <w:rFonts w:ascii="Times New Roman"/>
                <w:b w:val="false"/>
                <w:i w:val="false"/>
                <w:color w:val="000000"/>
                <w:sz w:val="20"/>
              </w:rPr>
              <w:t>
қызметтер көрсету,
</w:t>
            </w:r>
            <w:r>
              <w:br/>
            </w:r>
            <w:r>
              <w:rPr>
                <w:rFonts w:ascii="Times New Roman"/>
                <w:b w:val="false"/>
                <w:i w:val="false"/>
                <w:color w:val="000000"/>
                <w:sz w:val="20"/>
              </w:rPr>
              <w:t>
тұрақты негiзде мемлекеттік  қызметшілер үшiн
</w:t>
            </w:r>
            <w:r>
              <w:br/>
            </w:r>
            <w:r>
              <w:rPr>
                <w:rFonts w:ascii="Times New Roman"/>
                <w:b w:val="false"/>
                <w:i w:val="false"/>
                <w:color w:val="000000"/>
                <w:sz w:val="20"/>
              </w:rPr>
              <w:t>
оқыту семинарларын
</w:t>
            </w:r>
            <w:r>
              <w:br/>
            </w:r>
            <w:r>
              <w:rPr>
                <w:rFonts w:ascii="Times New Roman"/>
                <w:b w:val="false"/>
                <w:i w:val="false"/>
                <w:color w:val="000000"/>
                <w:sz w:val="20"/>
              </w:rPr>
              <w:t>
өткізу жолымен
</w:t>
            </w:r>
            <w:r>
              <w:br/>
            </w:r>
            <w:r>
              <w:rPr>
                <w:rFonts w:ascii="Times New Roman"/>
                <w:b w:val="false"/>
                <w:i w:val="false"/>
                <w:color w:val="000000"/>
                <w:sz w:val="20"/>
              </w:rPr>
              <w:t>
қаржылық сілкiнiстердi
</w:t>
            </w:r>
            <w:r>
              <w:br/>
            </w:r>
            <w:r>
              <w:rPr>
                <w:rFonts w:ascii="Times New Roman"/>
                <w:b w:val="false"/>
                <w:i w:val="false"/>
                <w:color w:val="000000"/>
                <w:sz w:val="20"/>
              </w:rPr>
              <w:t>
ерте табу,
</w:t>
            </w:r>
            <w:r>
              <w:br/>
            </w:r>
            <w:r>
              <w:rPr>
                <w:rFonts w:ascii="Times New Roman"/>
                <w:b w:val="false"/>
                <w:i w:val="false"/>
                <w:color w:val="000000"/>
                <w:sz w:val="20"/>
              </w:rPr>
              <w:t>
аумақтық дамуды
</w:t>
            </w:r>
            <w:r>
              <w:br/>
            </w:r>
            <w:r>
              <w:rPr>
                <w:rFonts w:ascii="Times New Roman"/>
                <w:b w:val="false"/>
                <w:i w:val="false"/>
                <w:color w:val="000000"/>
                <w:sz w:val="20"/>
              </w:rPr>
              <w:t>
жоспарлау жүйесiн
</w:t>
            </w:r>
            <w:r>
              <w:br/>
            </w:r>
            <w:r>
              <w:rPr>
                <w:rFonts w:ascii="Times New Roman"/>
                <w:b w:val="false"/>
                <w:i w:val="false"/>
                <w:color w:val="000000"/>
                <w:sz w:val="20"/>
              </w:rPr>
              <w:t>
құру және қаржы-
</w:t>
            </w:r>
            <w:r>
              <w:br/>
            </w:r>
            <w:r>
              <w:rPr>
                <w:rFonts w:ascii="Times New Roman"/>
                <w:b w:val="false"/>
                <w:i w:val="false"/>
                <w:color w:val="000000"/>
                <w:sz w:val="20"/>
              </w:rPr>
              <w:t>
экономикалық
</w:t>
            </w:r>
            <w:r>
              <w:br/>
            </w:r>
            <w:r>
              <w:rPr>
                <w:rFonts w:ascii="Times New Roman"/>
                <w:b w:val="false"/>
                <w:i w:val="false"/>
                <w:color w:val="000000"/>
                <w:sz w:val="20"/>
              </w:rPr>
              <w:t>
сектор қызметкер-
</w:t>
            </w:r>
            <w:r>
              <w:br/>
            </w:r>
            <w:r>
              <w:rPr>
                <w:rFonts w:ascii="Times New Roman"/>
                <w:b w:val="false"/>
                <w:i w:val="false"/>
                <w:color w:val="000000"/>
                <w:sz w:val="20"/>
              </w:rPr>
              <w:t>
лерінің деңгейiн
</w:t>
            </w:r>
            <w:r>
              <w:br/>
            </w:r>
            <w:r>
              <w:rPr>
                <w:rFonts w:ascii="Times New Roman"/>
                <w:b w:val="false"/>
                <w:i w:val="false"/>
                <w:color w:val="000000"/>
                <w:sz w:val="20"/>
              </w:rPr>
              <w:t>
жоғарылату мәсе-
</w:t>
            </w:r>
            <w:r>
              <w:br/>
            </w:r>
            <w:r>
              <w:rPr>
                <w:rFonts w:ascii="Times New Roman"/>
                <w:b w:val="false"/>
                <w:i w:val="false"/>
                <w:color w:val="000000"/>
                <w:sz w:val="20"/>
              </w:rPr>
              <w:t>
лелерi бойынша зерттеулер жүр-
</w:t>
            </w:r>
            <w:r>
              <w:br/>
            </w:r>
            <w:r>
              <w:rPr>
                <w:rFonts w:ascii="Times New Roman"/>
                <w:b w:val="false"/>
                <w:i w:val="false"/>
                <w:color w:val="000000"/>
                <w:sz w:val="20"/>
              </w:rPr>
              <w:t>
гiзу үшiн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Экономика және
</w:t>
            </w:r>
            <w:r>
              <w:br/>
            </w:r>
            <w:r>
              <w:rPr>
                <w:rFonts w:ascii="Times New Roman"/>
                <w:b w:val="false"/>
                <w:i w:val="false"/>
                <w:color w:val="000000"/>
                <w:sz w:val="20"/>
              </w:rPr>
              <w:t>
бюджеттiк жоспарлау
</w:t>
            </w:r>
            <w:r>
              <w:br/>
            </w:r>
            <w:r>
              <w:rPr>
                <w:rFonts w:ascii="Times New Roman"/>
                <w:b w:val="false"/>
                <w:i w:val="false"/>
                <w:color w:val="000000"/>
                <w:sz w:val="20"/>
              </w:rPr>
              <w:t>
министрлiгінiң
</w:t>
            </w:r>
            <w:r>
              <w:br/>
            </w:r>
            <w:r>
              <w:rPr>
                <w:rFonts w:ascii="Times New Roman"/>
                <w:b w:val="false"/>
                <w:i w:val="false"/>
                <w:color w:val="000000"/>
                <w:sz w:val="20"/>
              </w:rPr>
              <w:t>
"Экономикалық
</w:t>
            </w:r>
            <w:r>
              <w:br/>
            </w:r>
            <w:r>
              <w:rPr>
                <w:rFonts w:ascii="Times New Roman"/>
                <w:b w:val="false"/>
                <w:i w:val="false"/>
                <w:color w:val="000000"/>
                <w:sz w:val="20"/>
              </w:rPr>
              <w:t>
зерттеулер
</w:t>
            </w:r>
            <w:r>
              <w:br/>
            </w:r>
            <w:r>
              <w:rPr>
                <w:rFonts w:ascii="Times New Roman"/>
                <w:b w:val="false"/>
                <w:i w:val="false"/>
                <w:color w:val="000000"/>
                <w:sz w:val="20"/>
              </w:rPr>
              <w:t>
институты" РМК
</w:t>
            </w:r>
            <w:r>
              <w:br/>
            </w:r>
            <w:r>
              <w:rPr>
                <w:rFonts w:ascii="Times New Roman"/>
                <w:b w:val="false"/>
                <w:i w:val="false"/>
                <w:color w:val="000000"/>
                <w:sz w:val="20"/>
              </w:rPr>
              <w:t>
жарғылық капи- талын ұлғайтуға
</w:t>
            </w:r>
            <w:r>
              <w:br/>
            </w:r>
            <w:r>
              <w:rPr>
                <w:rFonts w:ascii="Times New Roman"/>
                <w:b w:val="false"/>
                <w:i w:val="false"/>
                <w:color w:val="000000"/>
                <w:sz w:val="20"/>
              </w:rPr>
              <w:t>
бағытталған ақша
</w:t>
            </w:r>
            <w:r>
              <w:br/>
            </w:r>
            <w:r>
              <w:rPr>
                <w:rFonts w:ascii="Times New Roman"/>
                <w:b w:val="false"/>
                <w:i w:val="false"/>
                <w:color w:val="000000"/>
                <w:sz w:val="20"/>
              </w:rPr>
              <w:t>
қаражатын пайдалану.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ғылыми-зерттеу және талдамалық зерттеулер жүргізу және бағдарламаны iске асыру барысы туралы екi жарты жылдық есеп пен ұсынымдар дайындау; әлемдiк тәжiрибенi зерттеу және экономика мен қаржы саласындағы халықаралық сарапшылармен іскерлік байланыс  орнату; орталықтардың жұмысын ұйымдастыру және семинарлар, конференциялар өткізу үшiн шетелдік консультанттарды тарту және т.б.
</w:t>
      </w:r>
      <w:r>
        <w:br/>
      </w:r>
      <w:r>
        <w:rPr>
          <w:rFonts w:ascii="Times New Roman"/>
          <w:b w:val="false"/>
          <w:i w:val="false"/>
          <w:color w:val="000000"/>
          <w:sz w:val="28"/>
        </w:rPr>
        <w:t>
Түпкi нәтиже: бюджеттік бағдарламаны іске асырудың нәтижелері:
</w:t>
      </w:r>
      <w:r>
        <w:br/>
      </w:r>
      <w:r>
        <w:rPr>
          <w:rFonts w:ascii="Times New Roman"/>
          <w:b w:val="false"/>
          <w:i w:val="false"/>
          <w:color w:val="000000"/>
          <w:sz w:val="28"/>
        </w:rPr>
        <w:t>
өңiрлiк дамуды жоспарлаудың басым бағыттары бойынша ғылыми-инновациялық және өнеркәсiптiк саясатты жүргізуге негiзделген ұстанымдарды айқындауды; қаржылық сiлкiнiстердi ерте табуды; сандық және сапалық әртүрлi өңiрлiк шаруашылық және әлеуметтік-мәдени кешендердi бiртұтас (рыноктық) экономикалық кеңiстiкке интеграциялауды қамтамасыз ететін Республиканың өңірлік дамуының моделiн жасауды; экономика мен қаржының маңызды секторларындағы мемлекеттiк қызметшiлердiң бiлiм деңгейi мен бiлiктiлiгін өсiрудi, Қазақстан мен Орталық Азия өңiрiнiң мамандарын кәсіптік дамытуға ықпал ететiн озық білімдi және тәжiрибенi қолдануды қамтамасыз етедi.
</w:t>
      </w:r>
      <w:r>
        <w:br/>
      </w:r>
      <w:r>
        <w:rPr>
          <w:rFonts w:ascii="Times New Roman"/>
          <w:b w:val="false"/>
          <w:i w:val="false"/>
          <w:color w:val="000000"/>
          <w:sz w:val="28"/>
        </w:rPr>
        <w:t>
Қаржы-экономикалық нәтиже: бағдарламаны іске асыру барысында әзiрленген әдiстеме өңiрлердiң тұтастай елдiң өңiрлiк дамуын жоспарлауды талдау мен болжамдау мiндеттерiн жедел шешудi арттыру және маңызды экономикалық және әлеуметтік көрсеткiштер бойынша өңiрлiк сәйкессiздiкті азайту мiндеттерiн шешу үшiн негiз болады.
</w:t>
      </w:r>
      <w:r>
        <w:br/>
      </w:r>
      <w:r>
        <w:rPr>
          <w:rFonts w:ascii="Times New Roman"/>
          <w:b w:val="false"/>
          <w:i w:val="false"/>
          <w:color w:val="000000"/>
          <w:sz w:val="28"/>
        </w:rPr>
        <w:t>
Уақтылығы: бағдарламаны iске асыруға бөлiнген қаражатты нысаналы және тиiмдi пайдалану, бағдарламаны iске асыру барысы туралы белгiленген тәртiппен есептер беру.
</w:t>
      </w:r>
      <w:r>
        <w:br/>
      </w:r>
      <w:r>
        <w:rPr>
          <w:rFonts w:ascii="Times New Roman"/>
          <w:b w:val="false"/>
          <w:i w:val="false"/>
          <w:color w:val="000000"/>
          <w:sz w:val="28"/>
        </w:rPr>
        <w:t>
Сапасы: мемлекеттiк басқарудың (мемлекеттiк реттеудiң, мемлекеттiк қызметтердің) бәсекеге қабiлеттiлiгін арттыруға, экономиканың бiлiктi мамандарға қажеттілiгiн қамтамасыз ететiн жүйе қалыптастыруға арналған бағдарламаны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201-1-қосымшамен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Қазақстан Республикасы Экономика және бюджеттiк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008 "Инфляцияны тежеу бөлiгiндегi ақша-кредит саясатының
</w:t>
      </w:r>
      <w:r>
        <w:br/>
      </w:r>
      <w:r>
        <w:rPr>
          <w:rFonts w:ascii="Times New Roman"/>
          <w:b w:val="false"/>
          <w:i w:val="false"/>
          <w:color w:val="000000"/>
          <w:sz w:val="28"/>
        </w:rPr>
        <w:t>
тұрақтылығын қамтамасыз етуге жәрдемдесу" республикалық
</w:t>
      </w:r>
      <w:r>
        <w:br/>
      </w:r>
      <w:r>
        <w:rPr>
          <w:rFonts w:ascii="Times New Roman"/>
          <w:b w:val="false"/>
          <w:i w:val="false"/>
          <w:color w:val="000000"/>
          <w:sz w:val="28"/>
        </w:rPr>
        <w:t>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100000 мың теңге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"Инфляциялық процестердi мониторингiлеу және реттеу мәселелерi жөнiндегі жұмыс тобын құру туралы" Қазақстан Республикасы Премьер-Министрiнiң 2006 жылғы 3 наурыздағы N 46-e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өкiмi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инфляцияны тежеу бөлiгiндегi ақша-кредит саясатының тұрақтылығын қамтамасыз етуге жәрдемдесу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ұлттық экономиканың әлемдiк валюталар бағамының ауытқуынан тәуелдiлiгiн төмендету.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93"/>
        <w:gridCol w:w="933"/>
        <w:gridCol w:w="4073"/>
        <w:gridCol w:w="2853"/>
        <w:gridCol w:w="1813"/>
        <w:gridCol w:w="1853"/>
      </w:tblGrid>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ламаның коды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ламан ың коды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іске асыру жөніндегі іс-шаралар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мерзімдері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Инфляцияны тежеу бөлігіндегі ақша-кредит саясатының тұрақтылығын қамтамасыз етуге жәрдемдесу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ұлттық экономиканы әлемдік валюталар бағамының ауытқуынан      тәуелділігін азайту жөніндегі іс-шараларды іске асыруы.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 жартыжылдық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iске асырудан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 Қазақстан Республикасы Үкiметiнiң 2005 жылғы 26 тамыздағы N 884 қаулысымен бекiтiлген Қазақстан Республикасының әлеуметтiк-экономикалық дамуының 2006-2008 жылдарға арналған орта мерзiмдi жоспарына сәйкес инфляция деңгейiн жоспарланған межеде ұстап тұру.
</w:t>
      </w:r>
      <w:r>
        <w:br/>
      </w:r>
      <w:r>
        <w:rPr>
          <w:rFonts w:ascii="Times New Roman"/>
          <w:b w:val="false"/>
          <w:i w:val="false"/>
          <w:color w:val="000000"/>
          <w:sz w:val="28"/>
        </w:rPr>
        <w:t>
      Түпкi нәтиже: 1) инфляцияны тежеуге бағытталған Қазақстан Республикасы Ұлттық Банкiнiң ақша-кредит саясатын күшейту; 2) инфляция деңгейiн төмендетуге бағытталған Қазақстан Республикасы Ұлттық Банкiнiң iшкi қаржы рынокта операциялар жүргiзуi.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Республикасының егемен кредиттік рейтингін қайта
</w:t>
      </w:r>
      <w:r>
        <w:br/>
      </w:r>
      <w:r>
        <w:rPr>
          <w:rFonts w:ascii="Times New Roman"/>
          <w:b w:val="false"/>
          <w:i w:val="false"/>
          <w:color w:val="000000"/>
          <w:sz w:val="28"/>
        </w:rPr>
        <w:t>
қарау мәселелерi бойынша халықаралық рейтинг агенттiктерiмен
</w:t>
      </w:r>
      <w:r>
        <w:br/>
      </w:r>
      <w:r>
        <w:rPr>
          <w:rFonts w:ascii="Times New Roman"/>
          <w:b w:val="false"/>
          <w:i w:val="false"/>
          <w:color w:val="000000"/>
          <w:sz w:val="28"/>
        </w:rPr>
        <w:t>
өзара iс-қимыл жасау"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25730 мың теңге (жиырма бес миллион жетi жүз отыз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негізi
</w:t>
      </w:r>
      <w:r>
        <w:rPr>
          <w:rFonts w:ascii="Times New Roman"/>
          <w:b w:val="false"/>
          <w:i w:val="false"/>
          <w:color w:val="000000"/>
          <w:sz w:val="28"/>
        </w:rPr>
        <w:t>
:
</w:t>
      </w:r>
      <w:r>
        <w:br/>
      </w:r>
      <w:r>
        <w:rPr>
          <w:rFonts w:ascii="Times New Roman"/>
          <w:b w:val="false"/>
          <w:i w:val="false"/>
          <w:color w:val="000000"/>
          <w:sz w:val="28"/>
        </w:rPr>
        <w:t>
"Қазақстан Республикасы Экономика және бюджеттiк жоспарлау министрлiгiнің мәселелері" Қазақстан Республикасы Үкіметiнің 2004 жылғы 28 қазандағы N 1116 
</w:t>
      </w:r>
      <w:r>
        <w:rPr>
          <w:rFonts w:ascii="Times New Roman"/>
          <w:b w:val="false"/>
          <w:i w:val="false"/>
          <w:color w:val="000000"/>
          <w:sz w:val="28"/>
        </w:rPr>
        <w:t xml:space="preserve"> қаулысының </w:t>
      </w:r>
      <w:r>
        <w:rPr>
          <w:rFonts w:ascii="Times New Roman"/>
          <w:b w:val="false"/>
          <w:i w:val="false"/>
          <w:color w:val="000000"/>
          <w:sz w:val="28"/>
        </w:rPr>
        <w:t>
 11-тармағы.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инвестициялық беделiн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егемен кредиттiк рейтингiн жыл сайын беру және қайта қарау мәселелерi бойынша халықаралық рейтингтік агенттiктермен өзара iс-қимыл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056"/>
        <w:gridCol w:w="1285"/>
        <w:gridCol w:w="2265"/>
        <w:gridCol w:w="4219"/>
        <w:gridCol w:w="1432"/>
        <w:gridCol w:w="2934"/>
      </w:tblGrid>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4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2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егемен
</w:t>
            </w:r>
            <w:r>
              <w:br/>
            </w:r>
            <w:r>
              <w:rPr>
                <w:rFonts w:ascii="Times New Roman"/>
                <w:b w:val="false"/>
                <w:i w:val="false"/>
                <w:color w:val="000000"/>
                <w:sz w:val="20"/>
              </w:rPr>
              <w:t>
кредиттік
</w:t>
            </w:r>
            <w:r>
              <w:br/>
            </w:r>
            <w:r>
              <w:rPr>
                <w:rFonts w:ascii="Times New Roman"/>
                <w:b w:val="false"/>
                <w:i w:val="false"/>
                <w:color w:val="000000"/>
                <w:sz w:val="20"/>
              </w:rPr>
              <w:t>
рейтингін
</w:t>
            </w:r>
            <w:r>
              <w:br/>
            </w:r>
            <w:r>
              <w:rPr>
                <w:rFonts w:ascii="Times New Roman"/>
                <w:b w:val="false"/>
                <w:i w:val="false"/>
                <w:color w:val="000000"/>
                <w:sz w:val="20"/>
              </w:rPr>
              <w:t>
қайта
</w:t>
            </w:r>
            <w:r>
              <w:br/>
            </w:r>
            <w:r>
              <w:rPr>
                <w:rFonts w:ascii="Times New Roman"/>
                <w:b w:val="false"/>
                <w:i w:val="false"/>
                <w:color w:val="000000"/>
                <w:sz w:val="20"/>
              </w:rPr>
              <w:t>
қарау
</w:t>
            </w:r>
            <w:r>
              <w:br/>
            </w:r>
            <w:r>
              <w:rPr>
                <w:rFonts w:ascii="Times New Roman"/>
                <w:b w:val="false"/>
                <w:i w:val="false"/>
                <w:color w:val="000000"/>
                <w:sz w:val="20"/>
              </w:rPr>
              <w:t>
мәселелері
</w:t>
            </w:r>
            <w:r>
              <w:br/>
            </w:r>
            <w:r>
              <w:rPr>
                <w:rFonts w:ascii="Times New Roman"/>
                <w:b w:val="false"/>
                <w:i w:val="false"/>
                <w:color w:val="000000"/>
                <w:sz w:val="20"/>
              </w:rPr>
              <w:t>
бойынша
</w:t>
            </w:r>
            <w:r>
              <w:br/>
            </w:r>
            <w:r>
              <w:rPr>
                <w:rFonts w:ascii="Times New Roman"/>
                <w:b w:val="false"/>
                <w:i w:val="false"/>
                <w:color w:val="000000"/>
                <w:sz w:val="20"/>
              </w:rPr>
              <w:t>
халықара-
</w:t>
            </w:r>
            <w:r>
              <w:br/>
            </w:r>
            <w:r>
              <w:rPr>
                <w:rFonts w:ascii="Times New Roman"/>
                <w:b w:val="false"/>
                <w:i w:val="false"/>
                <w:color w:val="000000"/>
                <w:sz w:val="20"/>
              </w:rPr>
              <w:t>
лық рейтинг
</w:t>
            </w:r>
            <w:r>
              <w:br/>
            </w:r>
            <w:r>
              <w:rPr>
                <w:rFonts w:ascii="Times New Roman"/>
                <w:b w:val="false"/>
                <w:i w:val="false"/>
                <w:color w:val="000000"/>
                <w:sz w:val="20"/>
              </w:rPr>
              <w:t>
агенттiк-
</w:t>
            </w:r>
            <w:r>
              <w:br/>
            </w:r>
            <w:r>
              <w:rPr>
                <w:rFonts w:ascii="Times New Roman"/>
                <w:b w:val="false"/>
                <w:i w:val="false"/>
                <w:color w:val="000000"/>
                <w:sz w:val="20"/>
              </w:rPr>
              <w:t>
терiмен
</w:t>
            </w:r>
            <w:r>
              <w:br/>
            </w:r>
            <w:r>
              <w:rPr>
                <w:rFonts w:ascii="Times New Roman"/>
                <w:b w:val="false"/>
                <w:i w:val="false"/>
                <w:color w:val="000000"/>
                <w:sz w:val="20"/>
              </w:rPr>
              <w:t>
өзара
</w:t>
            </w:r>
            <w:r>
              <w:br/>
            </w:r>
            <w:r>
              <w:rPr>
                <w:rFonts w:ascii="Times New Roman"/>
                <w:b w:val="false"/>
                <w:i w:val="false"/>
                <w:color w:val="000000"/>
                <w:sz w:val="20"/>
              </w:rPr>
              <w:t>
iс-қимыл
</w:t>
            </w:r>
            <w:r>
              <w:br/>
            </w:r>
            <w:r>
              <w:rPr>
                <w:rFonts w:ascii="Times New Roman"/>
                <w:b w:val="false"/>
                <w:i w:val="false"/>
                <w:color w:val="000000"/>
                <w:sz w:val="20"/>
              </w:rPr>
              <w:t>
жасау
</w:t>
            </w:r>
          </w:p>
        </w:tc>
        <w:tc>
          <w:tcPr>
            <w:tcW w:w="4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Standard and Poor's International Services, Inc, Fitch Ratings Ltd., Moody's Investors Service  халықаралық рейтингтік агенттіктердің Қазақстан Республикасының  егемен кредиттiк
</w:t>
            </w:r>
            <w:r>
              <w:br/>
            </w:r>
            <w:r>
              <w:rPr>
                <w:rFonts w:ascii="Times New Roman"/>
                <w:b w:val="false"/>
                <w:i w:val="false"/>
                <w:color w:val="000000"/>
                <w:sz w:val="20"/>
              </w:rPr>
              <w:t>
рейтингiн бекіту
</w:t>
            </w:r>
            <w:r>
              <w:br/>
            </w:r>
            <w:r>
              <w:rPr>
                <w:rFonts w:ascii="Times New Roman"/>
                <w:b w:val="false"/>
                <w:i w:val="false"/>
                <w:color w:val="000000"/>
                <w:sz w:val="20"/>
              </w:rPr>
              <w:t>
және қайта қарау
</w:t>
            </w:r>
            <w:r>
              <w:br/>
            </w:r>
            <w:r>
              <w:rPr>
                <w:rFonts w:ascii="Times New Roman"/>
                <w:b w:val="false"/>
                <w:i w:val="false"/>
                <w:color w:val="000000"/>
                <w:sz w:val="20"/>
              </w:rPr>
              <w:t>
жөнiндегі
</w:t>
            </w:r>
            <w:r>
              <w:br/>
            </w:r>
            <w:r>
              <w:rPr>
                <w:rFonts w:ascii="Times New Roman"/>
                <w:b w:val="false"/>
                <w:i w:val="false"/>
                <w:color w:val="000000"/>
                <w:sz w:val="20"/>
              </w:rPr>
              <w:t>
қызметтерiне ақы
</w:t>
            </w:r>
            <w:r>
              <w:br/>
            </w:r>
            <w:r>
              <w:rPr>
                <w:rFonts w:ascii="Times New Roman"/>
                <w:b w:val="false"/>
                <w:i w:val="false"/>
                <w:color w:val="000000"/>
                <w:sz w:val="20"/>
              </w:rPr>
              <w:t>
төлеу. 
</w:t>
            </w:r>
          </w:p>
        </w:tc>
        <w:tc>
          <w:tcPr>
            <w:tcW w:w="1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ақпан, шілде, қазан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Халықаралық рейтингтiк агенттiктер көрсеткен қызметтерге уақтылы төлем жасау.
</w:t>
      </w:r>
      <w:r>
        <w:br/>
      </w:r>
      <w:r>
        <w:rPr>
          <w:rFonts w:ascii="Times New Roman"/>
          <w:b w:val="false"/>
          <w:i w:val="false"/>
          <w:color w:val="000000"/>
          <w:sz w:val="28"/>
        </w:rPr>
        <w:t>
Түпкі нәтиже:
</w:t>
      </w:r>
      <w:r>
        <w:br/>
      </w:r>
      <w:r>
        <w:rPr>
          <w:rFonts w:ascii="Times New Roman"/>
          <w:b w:val="false"/>
          <w:i w:val="false"/>
          <w:color w:val="000000"/>
          <w:sz w:val="28"/>
        </w:rPr>
        <w:t>
Қазақстан Республикасының резидентi болып табылатын қарыз алушы - компаниялардың (екiншi деңгейдегi банктер, iрi компаниялар) корпоративтiк кредиттiк рейтингіне әсер ететiн Қазақстан Республикасының егемен кредиттiк рейтингiн қайта қарау және бекiту. Қаржы-экономикалық нәтиже:
</w:t>
      </w:r>
      <w:r>
        <w:br/>
      </w:r>
      <w:r>
        <w:rPr>
          <w:rFonts w:ascii="Times New Roman"/>
          <w:b w:val="false"/>
          <w:i w:val="false"/>
          <w:color w:val="000000"/>
          <w:sz w:val="28"/>
        </w:rPr>
        <w:t>
халықаралық рейтингтік агенттiктердің қызметіне мынадай көлемде төлем жасау: Standard and Poor's International Services, Inc. - 6350,0 мың теңге, Fitch Ratings Ltd. - 13030,0 мың теңге; Moody's Investors Service - 6350,50 мың теңге.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Республикасының сұранысын мынадай деңгейде қанағаттандыру; Қазақстан Республикасының мiндеттемелерiне төмен инвестициялық тәуекелдiлік, Қазақстан Республикасының инвесторлық базасын кеңейту; 
</w:t>
      </w:r>
      <w:r>
        <w:br/>
      </w:r>
      <w:r>
        <w:rPr>
          <w:rFonts w:ascii="Times New Roman"/>
          <w:b w:val="false"/>
          <w:i w:val="false"/>
          <w:color w:val="000000"/>
          <w:sz w:val="28"/>
        </w:rPr>
        <w:t>
Егемен еврооблигациялар орналастырылған жағдайда қарыз алу бағасын төмендету.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203-қосымша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"Ұлттық және экономикалық қауiпсiздiк саласындағы зерттеулер"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1965720 мың теңге (бip миллиард тоғыз жүз алпыс бес миллион жетi жүз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"Қазақстан Республикасының Ұлттық қауiпсiздiгi туралы" 1998 жылғы 26 маусымдағы N 233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2004 жылғы 24 сәуiрдегi Қазақстан Республикасы Бюджет кодексiнiң 
</w:t>
      </w:r>
      <w:r>
        <w:rPr>
          <w:rFonts w:ascii="Times New Roman"/>
          <w:b w:val="false"/>
          <w:i w:val="false"/>
          <w:color w:val="000000"/>
          <w:sz w:val="28"/>
        </w:rPr>
        <w:t xml:space="preserve"> 35-бабы </w:t>
      </w:r>
      <w:r>
        <w:rPr>
          <w:rFonts w:ascii="Times New Roman"/>
          <w:b w:val="false"/>
          <w:i w:val="false"/>
          <w:color w:val="000000"/>
          <w:sz w:val="28"/>
        </w:rPr>
        <w:t>
; "Кеден одағы және Бiртұтас экономикалық кеңiстiк туралы шартты бекiту туралы" 1999 жылғы 24 маусымдағы N 403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"Кеден одағы мен Бiртұтас экономикалық кеңiстiктi қалыптастыруды құқықтық қамтамасыз ету туралы келiсiмдi бекiту туралы" 2001 жылғы 22 маусымдағы N 214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"Шанхай ынтымақтастық ұйымының Хартиясын бекiту туралы" 2003 жылғы 4 шiлдедегi N 465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"Бiрыңғай экономикалық кеңiстiк құру туралы келiсiмдi бекiту туралы" 2004 жылғы 28 сәуiрдегi N 549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Индустриялы-инновациялық дамуының 2003-2015 жылдарға арналған стратегиясы туралы" Қазақстан Республикасы Президентiнiң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"Қазақстанның 2030 жылға дейінгі Даму стратегиясын одан әрі іске асыру жөніндегі шаралар туралы" Қазақстан Республикасы Президентiнiң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қол қою туралы" Қазақстан Республикасы Үкiметiнiң 2002 жылғы 5 желтоқсандағы N 1285 
</w:t>
      </w:r>
      <w:r>
        <w:rPr>
          <w:rFonts w:ascii="Times New Roman"/>
          <w:b w:val="false"/>
          <w:i w:val="false"/>
          <w:color w:val="000000"/>
          <w:sz w:val="28"/>
        </w:rPr>
        <w:t xml:space="preserve"> қаулысы </w:t>
      </w:r>
      <w:r>
        <w:rPr>
          <w:rFonts w:ascii="Times New Roman"/>
          <w:b w:val="false"/>
          <w:i w:val="false"/>
          <w:color w:val="000000"/>
          <w:sz w:val="28"/>
        </w:rPr>
        <w:t>
; "Мемлекеттiк басқа деңгейлерi арасындағы өкiлеттiктердi ажырату және бюджетаралық қатынастарды жетiлдiру тұжырымдамасы туралы" Қазақстан Республикасы Үкiметiнiң 2003 жылғы 10 ақпандағы N 147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заң жобалау жұмыстарының 2006-2007 жылдарға арналған перспективалық жоспарын бекiту туралы" Қазақстан Республикасы Үкiметiнiң 2004 жылғы 3 тамыздағы N 824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 және бюджеттiк жоспарлау министрлiгiнiң мәселелерi" Қазақстан Республикасы Үкiметiнiң 2004 жылғы 28 қазандағы N 1116 
</w:t>
      </w:r>
      <w:r>
        <w:rPr>
          <w:rFonts w:ascii="Times New Roman"/>
          <w:b w:val="false"/>
          <w:i w:val="false"/>
          <w:color w:val="000000"/>
          <w:sz w:val="28"/>
        </w:rPr>
        <w:t xml:space="preserve"> қаулысының </w:t>
      </w:r>
      <w:r>
        <w:rPr>
          <w:rFonts w:ascii="Times New Roman"/>
          <w:b w:val="false"/>
          <w:i w:val="false"/>
          <w:color w:val="000000"/>
          <w:sz w:val="28"/>
        </w:rPr>
        <w:t>
 11-тармағы; "2002 жылғы 6 желтоқсандағы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өзгерiстер мен толықтырулар енгiзу туралы хаттамаға қол қою туралы" Қазақстан Республикасы Үкiметiнiң 2004 жылғы 16 қарашадағы N 1203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2005 жылғы 5 наурыздағы N 210 
</w:t>
      </w:r>
      <w:r>
        <w:rPr>
          <w:rFonts w:ascii="Times New Roman"/>
          <w:b w:val="false"/>
          <w:i w:val="false"/>
          <w:color w:val="000000"/>
          <w:sz w:val="28"/>
        </w:rPr>
        <w:t xml:space="preserve"> қаулысымен </w:t>
      </w:r>
      <w:r>
        <w:rPr>
          <w:rFonts w:ascii="Times New Roman"/>
          <w:b w:val="false"/>
          <w:i w:val="false"/>
          <w:color w:val="000000"/>
          <w:sz w:val="28"/>
        </w:rPr>
        <w:t>
 бекiтiлген Мемлекет басшысының "Қазақстан экономикалық, әлеуметтiк және саяси жаңару жолында" Қазақстан халқына 2005 жылғы 18 ақпандағы Жолдауын iске асыру жөнiндегi Жалпыұлттық iс-шаралар жоспарын орындаудың желiлiк кестесiнiң 44-тармағы; "2006 жылы байланысты гранттарды тартуға басымдығы бар өтiнiмдердiң тiзбесiн бекiту туралы" Қазақстан Республикасы Үкiметiнiң 2005 жылғы 10 қарашадағы N 1116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Үкiметi және Америка Құрама Штаттарының Үкiметi арасында Экономикалық даму жөнiндегi Қазақстан - Американ бағдарламасы бойынша өзара түсiнiстiк туралы меморандум жасасу туралы" Қазақстан Республикасы Үкiметiнiң 2006 жылғы 4 мамырдағы N 370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Қазақстан Республикасының әлеуметтiк-экономикалық дамуының стратегиялық және орта мерзiмдi жоспарларын iске асыруды қамтамасыз eту ұлттық мүдделердi қамтамасыз ету үшiн институционалдық және экономикалық қолайлы жағдай жасау, тұрақты әлеуметтiк-экономикалық даму негiзiнде халықтың тұрмыс деңгейiн арттыруды қамтамасыз ететiн тиiмдi экономикалық тетiктi қалыптастыру, ел экономикасының теңгерiмдiлiк деңгейiн қамтамасыз ету, сондай-ақ мемлекеттiк аппарат қызметiнiң тиiмдiлiгiн арттыру. Қазақстан Республикасының тұрақты экономикалық өсуiне қол жеткiзу мемлекеттiк басқару мен өндiрiстiк сектордың деңгейiн арттыру, сондай-ақ мұнай-газ секторына кiрмейтiн салалардың бәсекеге қабiлеттiлiгiн арттыру. Мемлекеттiк сатып алу және салықтық әкiмшiлендiру саласында мемлекеттік қаржыларды басқаруды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бағалау күшi мен ықпал ету бағыты мен макроэкономикалық көрсеткiштерге ықпал ететiн факторлардың сандық және сапалық сипаттамаларын пайдалану шағын орындарды анықтау болашақтағы кезеңге үрдiстердi анықтау мен болжамды құруда алынған деректер негiзiнде өткен кезеңдермен салыстырма жүргiзу, экономиканың маңызды секторларындағы мемлекеттiк органдардың жұмысында талдамалық әдiстердi пайдалану, орта мерзiмдi кезеңге арналған әлеуметтiк-экономикалық даму жоспарына сәйкес Қазақстан Республикасының әлеуметтiк-экономикалық дамуының басымдықтары бойынша зерттеулер жүргiзу;
</w:t>
      </w:r>
      <w:r>
        <w:br/>
      </w:r>
      <w:r>
        <w:rPr>
          <w:rFonts w:ascii="Times New Roman"/>
          <w:b w:val="false"/>
          <w:i w:val="false"/>
          <w:color w:val="000000"/>
          <w:sz w:val="28"/>
        </w:rPr>
        <w:t>
жалпы экономикалық, салааралық, өңiрлiк, сыртқы экономикалық проблемаларды шешу бөлiгiнде елдiң "Қазақстан-2030" стратегиясын iске асыру жөнiндегi шаралар мен тетiктердi тұжырымдау сыртқы және iшкi факторлардың экономикаға әсер етуiн бағалау және осының терiс салдарларын жұмсарту жөнiнде кешендi зерттеулер жүргізу.
</w:t>
      </w:r>
      <w:r>
        <w:br/>
      </w:r>
      <w:r>
        <w:rPr>
          <w:rFonts w:ascii="Times New Roman"/>
          <w:b w:val="false"/>
          <w:i w:val="false"/>
          <w:color w:val="000000"/>
          <w:sz w:val="28"/>
        </w:rPr>
        <w:t>
Реттелетiн салалардағы тарифтiк саясат бағыты бойынша талдамалық зерттеулер жүргiзудi (экономикалық аспектiлер бойынша) қамтамсыз ету.
</w:t>
      </w:r>
      <w:r>
        <w:br/>
      </w:r>
      <w:r>
        <w:rPr>
          <w:rFonts w:ascii="Times New Roman"/>
          <w:b w:val="false"/>
          <w:i w:val="false"/>
          <w:color w:val="000000"/>
          <w:sz w:val="28"/>
        </w:rPr>
        <w:t>
Қазақстан Республикасының заңнамалық кесiмдерiне өзгерiстер мен толықтыруларға сәйкес Мемлекеттiк функциялардың тiзiлiмiн өзектiлендiру.
</w:t>
      </w:r>
      <w:r>
        <w:br/>
      </w:r>
      <w:r>
        <w:rPr>
          <w:rFonts w:ascii="Times New Roman"/>
          <w:b w:val="false"/>
          <w:i w:val="false"/>
          <w:color w:val="000000"/>
          <w:sz w:val="28"/>
        </w:rPr>
        <w:t>
Мемлекеттiк, салалық (секторалдық), өңiрлiк және бюджеттiк бағдарламаларды, оларды әзiрлеу және iске асыру сатысында тиiмдiлiгiн бағалау құралдары мен өлшемдерiн әзiрлеу.
</w:t>
      </w:r>
      <w:r>
        <w:br/>
      </w:r>
      <w:r>
        <w:rPr>
          <w:rFonts w:ascii="Times New Roman"/>
          <w:b w:val="false"/>
          <w:i w:val="false"/>
          <w:color w:val="000000"/>
          <w:sz w:val="28"/>
        </w:rPr>
        <w:t>
Республикалық және жергiлiктi бюджеттердi жоспарлау сатысында мемлекеттiк, салалық (секторалдық), өңiрлiк және бюджеттiк бағдарламалардың тиiмдiлiгiн бағалау құралдарын әзiрлеу.
</w:t>
      </w:r>
      <w:r>
        <w:br/>
      </w:r>
      <w:r>
        <w:rPr>
          <w:rFonts w:ascii="Times New Roman"/>
          <w:b w:val="false"/>
          <w:i w:val="false"/>
          <w:color w:val="000000"/>
          <w:sz w:val="28"/>
        </w:rPr>
        <w:t>
Мемлекеттiк қызметтер ұсыну сапасын бағалаудың өлшемдерi мен құралдарың қалыптастыру жөнiнде ұсыныстар әзiрлеу.
</w:t>
      </w:r>
      <w:r>
        <w:br/>
      </w:r>
      <w:r>
        <w:rPr>
          <w:rFonts w:ascii="Times New Roman"/>
          <w:b w:val="false"/>
          <w:i w:val="false"/>
          <w:color w:val="000000"/>
          <w:sz w:val="28"/>
        </w:rPr>
        <w:t>
Қазақстан Республикасы мемлекеттiк органдарының қызметiнiң тиiмдiлiгi мен сапасын бағалау жөнiндегi ұсыныстар әзiрлеу.
</w:t>
      </w:r>
      <w:r>
        <w:br/>
      </w:r>
      <w:r>
        <w:rPr>
          <w:rFonts w:ascii="Times New Roman"/>
          <w:b w:val="false"/>
          <w:i w:val="false"/>
          <w:color w:val="000000"/>
          <w:sz w:val="28"/>
        </w:rPr>
        <w:t>
Мемлекеттiк активтердi басқару саласындағы қатынастар жүйесiн жетiлдiрудi көздейтiн нормативтiк құқықтық база қалыптастыру.
</w:t>
      </w:r>
      <w:r>
        <w:br/>
      </w:r>
      <w:r>
        <w:rPr>
          <w:rFonts w:ascii="Times New Roman"/>
          <w:b w:val="false"/>
          <w:i w:val="false"/>
          <w:color w:val="000000"/>
          <w:sz w:val="28"/>
        </w:rPr>
        <w:t>
ДСҰ-ға кiруi кезiнде Қазақстан экономикасы салаларының бәсекеге қабiлеттiлiгiн бағалау.
</w:t>
      </w:r>
      <w:r>
        <w:br/>
      </w:r>
      <w:r>
        <w:rPr>
          <w:rFonts w:ascii="Times New Roman"/>
          <w:b w:val="false"/>
          <w:i w:val="false"/>
          <w:color w:val="000000"/>
          <w:sz w:val="28"/>
        </w:rPr>
        <w:t>
ДСҰ-ға кiруi кезiнде Қазақстан экономикасы салаларының бәсекеге қабiлеттiлiгiн арттыру үшiн ұсынымдар қалыптастыру.
</w:t>
      </w:r>
      <w:r>
        <w:br/>
      </w:r>
      <w:r>
        <w:rPr>
          <w:rFonts w:ascii="Times New Roman"/>
          <w:b w:val="false"/>
          <w:i w:val="false"/>
          <w:color w:val="000000"/>
          <w:sz w:val="28"/>
        </w:rPr>
        <w:t>
Қазақстанның ДСҰ-ға кiруi кезiнде интеграциялық бiрлестiктер шеңберiндегi мiндеттемелердi талдау.
</w:t>
      </w:r>
      <w:r>
        <w:br/>
      </w:r>
      <w:r>
        <w:rPr>
          <w:rFonts w:ascii="Times New Roman"/>
          <w:b w:val="false"/>
          <w:i w:val="false"/>
          <w:color w:val="000000"/>
          <w:sz w:val="28"/>
        </w:rPr>
        <w:t>
Қазақстанның және басқа интеграциялық бiрлестiктерге мүше елдердiң ДСҰ-ға кiруi барысында интеграциялық бiрлестiктерге Қазақстанның одан әрi қатысуын талдау.
</w:t>
      </w:r>
      <w:r>
        <w:br/>
      </w:r>
      <w:r>
        <w:rPr>
          <w:rFonts w:ascii="Times New Roman"/>
          <w:b w:val="false"/>
          <w:i w:val="false"/>
          <w:color w:val="000000"/>
          <w:sz w:val="28"/>
        </w:rPr>
        <w:t>
Қазақстан Республикасының саяси және әлеуметтiк-экономикалық дамуы туралы берiлетiн ақпараттың сапасы мәселесiнде мемлекеттiк органдардың рейтингiлiк агенттiктермен өзара iс-қимылының ағымдағы жағдайын талдау.
</w:t>
      </w:r>
      <w:r>
        <w:br/>
      </w:r>
      <w:r>
        <w:rPr>
          <w:rFonts w:ascii="Times New Roman"/>
          <w:b w:val="false"/>
          <w:i w:val="false"/>
          <w:color w:val="000000"/>
          <w:sz w:val="28"/>
        </w:rPr>
        <w:t>
Қазақстан Республикасының әлеуметтiк-экономикалық дамуы туралы халықаралық рейтингiлiк агенттiктердiң елдiк есебiн талдау.
</w:t>
      </w:r>
      <w:r>
        <w:br/>
      </w:r>
      <w:r>
        <w:rPr>
          <w:rFonts w:ascii="Times New Roman"/>
          <w:b w:val="false"/>
          <w:i w:val="false"/>
          <w:color w:val="000000"/>
          <w:sz w:val="28"/>
        </w:rPr>
        <w:t>
Рейтингтердiң Қазақстанның макроэкономикалық көрсеткiштерiне әсерiн бағалау.
</w:t>
      </w:r>
      <w:r>
        <w:br/>
      </w:r>
      <w:r>
        <w:rPr>
          <w:rFonts w:ascii="Times New Roman"/>
          <w:b w:val="false"/>
          <w:i w:val="false"/>
          <w:color w:val="000000"/>
          <w:sz w:val="28"/>
        </w:rPr>
        <w:t>
Өңiрлер халқының кеңiстiктiк дамуы және қоныстануының болжамдық схемасын әзiрлеу бойынша әдiстемелiк ұстанымдар әзiрлеу.
</w:t>
      </w:r>
      <w:r>
        <w:br/>
      </w:r>
      <w:r>
        <w:rPr>
          <w:rFonts w:ascii="Times New Roman"/>
          <w:b w:val="false"/>
          <w:i w:val="false"/>
          <w:color w:val="000000"/>
          <w:sz w:val="28"/>
        </w:rPr>
        <w:t>
Өңiрлердi дамытудың бәсекелi стратегияларын олардың әлеуетiне байланысты тұжырымдау, түрлi үлгiдегi өңiрлер үшiн әртүрлi шешiмдер қабылдау қажеттiгi бойынша нақты ұсынымдар әзiрлеу.
</w:t>
      </w:r>
      <w:r>
        <w:br/>
      </w:r>
      <w:r>
        <w:rPr>
          <w:rFonts w:ascii="Times New Roman"/>
          <w:b w:val="false"/>
          <w:i w:val="false"/>
          <w:color w:val="000000"/>
          <w:sz w:val="28"/>
        </w:rPr>
        <w:t>
Қазақстанның ұлттық мүдделерiн қамтамасыз етудiң өзектi мәселелерi бойынша ұсынымдар қалыптастыру.
</w:t>
      </w:r>
      <w:r>
        <w:br/>
      </w:r>
      <w:r>
        <w:rPr>
          <w:rFonts w:ascii="Times New Roman"/>
          <w:b w:val="false"/>
          <w:i w:val="false"/>
          <w:color w:val="000000"/>
          <w:sz w:val="28"/>
        </w:rPr>
        <w:t>
Нормативтiк құқықтық базаны әзiрлеу бойынша ұсыныстар қалыптастыру.
</w:t>
      </w:r>
      <w:r>
        <w:br/>
      </w:r>
      <w:r>
        <w:rPr>
          <w:rFonts w:ascii="Times New Roman"/>
          <w:b w:val="false"/>
          <w:i w:val="false"/>
          <w:color w:val="000000"/>
          <w:sz w:val="28"/>
        </w:rPr>
        <w:t>
"Мемлекеттiк сатып алу туралы" заң жобасын және заңға тәуелдi кесiмдер әзiрлеу үшiн талдамалық материалдар дайындау салық кодексiне өзгерiстер енгiзу жөнiндегi заң жобасын әзiрлеу.
</w:t>
      </w:r>
      <w:r>
        <w:br/>
      </w:r>
      <w:r>
        <w:rPr>
          <w:rFonts w:ascii="Times New Roman"/>
          <w:b w:val="false"/>
          <w:i w:val="false"/>
          <w:color w:val="000000"/>
          <w:sz w:val="28"/>
        </w:rPr>
        <w:t>
Отандық экономика салаларының бәсекеге қабiлеттiлiгiн арттыру үшiн ұсыныстар мен ұсынымдар қалыптастыру.
</w:t>
      </w:r>
      <w:r>
        <w:br/>
      </w:r>
      <w:r>
        <w:rPr>
          <w:rFonts w:ascii="Times New Roman"/>
          <w:b w:val="false"/>
          <w:i w:val="false"/>
          <w:color w:val="000000"/>
          <w:sz w:val="28"/>
        </w:rPr>
        <w:t>
Отандық және халықаралық практикада қолданылатын салықтық ынталандыру шараларының тiзбесiне қалыптастыру және әрбiр осындай шара барынша оң әсер беретiн жағдайларды айқындау. Қабылданған бағдарламалық iс-шараларды iске асыру жөнiндегi қажеттi өзгерiстер мен түзетулердi орындау мақсатында тиiстi шешiмдер қабылдау үшiн талдамалық материалдар дайындау.
</w:t>
      </w:r>
      <w:r>
        <w:br/>
      </w:r>
      <w:r>
        <w:rPr>
          <w:rFonts w:ascii="Times New Roman"/>
          <w:b w:val="false"/>
          <w:i w:val="false"/>
          <w:color w:val="000000"/>
          <w:sz w:val="28"/>
        </w:rPr>
        <w:t>
Әлеуметтiк-экономикалық сипаттағы бiрлескен талдамалық зерттеулер жүргiзу жолымен халықаралық ғылыми техникалық ынтымақтастықты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3"/>
        <w:gridCol w:w="833"/>
        <w:gridCol w:w="3453"/>
        <w:gridCol w:w="4313"/>
        <w:gridCol w:w="1713"/>
        <w:gridCol w:w="151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(кіші бағдарламалардың) атауы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(кіші бағдарламалар)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және экономикалық қауіпсіздік саласында зерттеу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ұлттық экономиканы әлемдік валюталар бағамының  ауытқыуынан тәуелділігін азайту жөніндегі әс-шараларды іске асыруы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2 жартыжылдық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заңнамалық кесімдеріне өзгерістер мен толықтыруларға сәйкес Мемлекеттік функциялардың тізілімін өзектілендіру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1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мемлекеттік, салалық (секторалдық), өңірлік және бюджеттік бағдарламалардың, оларды әзірлеу сатысында тиімділігін бағалау өлшемдері мен құралдарын әзірлеу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мемлекеттік, салалық (секторалдық), өңірлік және бюджеттік бағдарламалардың, оларды іске асыру сатысында тиімділігін бағалау өлшемдері мен құралдарын әзірлеу.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жергілікті бюджеттерді жоспарлау сатысында жеке мемлекеттік, салалық (секторалдық), өңірлік және бюджеттік бағдарламалардың тиімділігін бағалау құралдарын іске асыру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 көрсету сапасын бағалаудың өлшемдері мен құралдарын қалыптастыру жөнінде ұсыныстар әзірлеу.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0" w:type="auto"/>
            <w:vMerge/>
            <w:tcBorders>
              <w:top w:val="nil"/>
              <w:left w:val="single" w:color="cfcfcf" w:sz="5"/>
              <w:bottom w:val="single" w:color="cfcfcf" w:sz="5"/>
              <w:right w:val="single" w:color="cfcfcf" w:sz="5"/>
            </w:tcBorders>
          </w:tcPr>
          <w:p/>
        </w:tc>
      </w:tr>
      <w:tr>
        <w:trPr>
          <w:trHeight w:val="90" w:hRule="atLeast"/>
        </w:trPr>
        <w:tc>
          <w:tcPr>
            <w:tcW w:w="6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органдары қызметінің тиімділігі мен сапасын бағалау жөніндегі ұсыныстар әзірлеу.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тамыз-желтоқсан
</w:t>
            </w:r>
          </w:p>
        </w:tc>
        <w:tc>
          <w:tcPr>
            <w:tcW w:w="1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Макроэкономикалық және Қазақстан экономикасын әртараптандыру және бәсекеге қабілеттілігін арттыру саласындағы зерттеулер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активтерді басқару саласында талдамалық зерттеулер жүргізу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сәуір-қазан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ДСҰ-ға кіру саласындағы зерттеулер және халықаралық рейтингілік агенттіктермен өзара іс-қимыл.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тамыз-қараша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Экономиканың реттелетін салаларында тариф белгілеудің халықаралық тәжірибесін пайдалану саласындағы зерттеулер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даму стратегиясы шеңберіндегі зерттеулер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мүдделерді қамтамасыз ету саласындағы зерттеулер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тамыз-қараша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сатып алу және салықтық әкімшілендіру басқарудың тиімділігін арттыру саласындағы зерттеулер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тамыз-қараша
</w:t>
            </w:r>
          </w:p>
        </w:tc>
        <w:tc>
          <w:tcPr>
            <w:tcW w:w="0" w:type="auto"/>
            <w:vMerge/>
            <w:tcBorders>
              <w:top w:val="nil"/>
              <w:left w:val="single" w:color="cfcfcf" w:sz="5"/>
              <w:bottom w:val="single" w:color="cfcfcf" w:sz="5"/>
              <w:right w:val="single" w:color="cfcfcf" w:sz="5"/>
            </w:tcBorders>
          </w:tcP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грантты бірлесіп қаржыландыру есебін іске асыру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ынтымақтастықтың 2006 - 2007 жылдарға арналған жыл сайынғы бағдарламаларында көзделген бағыттар бойынша Халықаралық Қайта Құру және Даму Банкімен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2. Американдық халықаралық даму жөніндегі агенттігі мынадай бағыттар бойынша экономикалық даму бағдарламасын іске асыру:
</w:t>
            </w:r>
            <w:r>
              <w:br/>
            </w:r>
            <w:r>
              <w:rPr>
                <w:rFonts w:ascii="Times New Roman"/>
                <w:b w:val="false"/>
                <w:i w:val="false"/>
                <w:color w:val="000000"/>
                <w:sz w:val="20"/>
              </w:rPr>
              <w:t>
1) қаржы және инвестициялар; 
</w:t>
            </w:r>
            <w:r>
              <w:br/>
            </w:r>
            <w:r>
              <w:rPr>
                <w:rFonts w:ascii="Times New Roman"/>
                <w:b w:val="false"/>
                <w:i w:val="false"/>
                <w:color w:val="000000"/>
                <w:sz w:val="20"/>
              </w:rPr>
              <w:t>
2) адами капитал;
</w:t>
            </w:r>
            <w:r>
              <w:br/>
            </w:r>
            <w:r>
              <w:rPr>
                <w:rFonts w:ascii="Times New Roman"/>
                <w:b w:val="false"/>
                <w:i w:val="false"/>
                <w:color w:val="000000"/>
                <w:sz w:val="20"/>
              </w:rPr>
              <w:t>
3) кәсіпкерліктің өсуі және бәсекеге қабілеттілік;
</w:t>
            </w:r>
            <w:r>
              <w:br/>
            </w:r>
            <w:r>
              <w:rPr>
                <w:rFonts w:ascii="Times New Roman"/>
                <w:b w:val="false"/>
                <w:i w:val="false"/>
                <w:color w:val="000000"/>
                <w:sz w:val="20"/>
              </w:rPr>
              <w:t>
4) инвестициялық ахуал және жаһандық ықпалдасу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наурыз-қараша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грант есебінен іске асыру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ынтымақтастықтың 2006 - 2007 жылдарға арналған жыл сайынғы бағдарламаларында көзделген бағыттар бойынша Халықаралық Қайта Құру және Даму Банкімен Бірлескен экономикалық зерттеулер бағдарламасын іске асыру шеңберінде зерттеулер жүргізу.
</w:t>
            </w:r>
            <w:r>
              <w:br/>
            </w:r>
            <w:r>
              <w:rPr>
                <w:rFonts w:ascii="Times New Roman"/>
                <w:b w:val="false"/>
                <w:i w:val="false"/>
                <w:color w:val="000000"/>
                <w:sz w:val="20"/>
              </w:rPr>
              <w:t>
2. Американдық халықаралық даму жөніндегі агенттігі мынадай бағыттар бойынша экономикалық даму бағдарламасын іске асыру:
</w:t>
            </w:r>
            <w:r>
              <w:br/>
            </w:r>
            <w:r>
              <w:rPr>
                <w:rFonts w:ascii="Times New Roman"/>
                <w:b w:val="false"/>
                <w:i w:val="false"/>
                <w:color w:val="000000"/>
                <w:sz w:val="20"/>
              </w:rPr>
              <w:t>
1) қаржы және инвестициялар; 
</w:t>
            </w:r>
            <w:r>
              <w:br/>
            </w:r>
            <w:r>
              <w:rPr>
                <w:rFonts w:ascii="Times New Roman"/>
                <w:b w:val="false"/>
                <w:i w:val="false"/>
                <w:color w:val="000000"/>
                <w:sz w:val="20"/>
              </w:rPr>
              <w:t>
2) адами капитал;
</w:t>
            </w:r>
            <w:r>
              <w:br/>
            </w:r>
            <w:r>
              <w:rPr>
                <w:rFonts w:ascii="Times New Roman"/>
                <w:b w:val="false"/>
                <w:i w:val="false"/>
                <w:color w:val="000000"/>
                <w:sz w:val="20"/>
              </w:rPr>
              <w:t>
3) кәсіпкерліктің өсуі және бәсекеге қабілеттілік;
</w:t>
            </w:r>
            <w:r>
              <w:br/>
            </w:r>
            <w:r>
              <w:rPr>
                <w:rFonts w:ascii="Times New Roman"/>
                <w:b w:val="false"/>
                <w:i w:val="false"/>
                <w:color w:val="000000"/>
                <w:sz w:val="20"/>
              </w:rPr>
              <w:t>
4) инвестициялық ахуал және жаһандық ықпалдасу
</w:t>
            </w:r>
            <w:r>
              <w:br/>
            </w:r>
            <w:r>
              <w:rPr>
                <w:rFonts w:ascii="Times New Roman"/>
                <w:b w:val="false"/>
                <w:i w:val="false"/>
                <w:color w:val="000000"/>
                <w:sz w:val="20"/>
              </w:rPr>
              <w:t>
2.1. Американдық халықаралық даму жөніндегі агенттікпен экономикалық даму бағдарламасын іске асыру туралы есептер дайындауы.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наурыз-қараша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бюджеттік жоспарлау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нәтижесi: ҚР-дағы әлеуметтiк-экономикалық ахуалды макроэкономикалық талдау жөнiндегi талдамалық есеп және ҚР экономикасын дамытудың қысқа мерзiмдi болжамы. 
</w:t>
      </w:r>
      <w:r>
        <w:br/>
      </w:r>
      <w:r>
        <w:rPr>
          <w:rFonts w:ascii="Times New Roman"/>
          <w:b w:val="false"/>
          <w:i w:val="false"/>
          <w:color w:val="000000"/>
          <w:sz w:val="28"/>
        </w:rPr>
        <w:t>
Әлемдiк экономиканың даму үрдiстерiнiң және Қазақстанның экономикалық қауiпсiздiгiне айтарлықтай ықпал ететiн елдердегi ахуалдың ағымдағы жай-күйiн талдау жөнiндегi талдамалық есеп.
</w:t>
      </w:r>
      <w:r>
        <w:br/>
      </w:r>
      <w:r>
        <w:rPr>
          <w:rFonts w:ascii="Times New Roman"/>
          <w:b w:val="false"/>
          <w:i w:val="false"/>
          <w:color w:val="000000"/>
          <w:sz w:val="28"/>
        </w:rPr>
        <w:t>
Кәсiпорындарға конъюнктуралық сұрау жүргiзу негiзiнде Қазақстанның iскерлiк ахуалын бағалай отырып, экономика салаларын талдау және қысқа мерзiмдi болжамдау жөнiндегi талдамалық есеп. 
</w:t>
      </w:r>
      <w:r>
        <w:br/>
      </w:r>
      <w:r>
        <w:rPr>
          <w:rFonts w:ascii="Times New Roman"/>
          <w:b w:val="false"/>
          <w:i w:val="false"/>
          <w:color w:val="000000"/>
          <w:sz w:val="28"/>
        </w:rPr>
        <w:t>
2006 жылғы ҚР-дағы экономикалық жағдай жөнiндегi талдамалық есеп және 2007-2009 жылдарға арналған даму болжамы.
</w:t>
      </w:r>
      <w:r>
        <w:br/>
      </w:r>
      <w:r>
        <w:rPr>
          <w:rFonts w:ascii="Times New Roman"/>
          <w:b w:val="false"/>
          <w:i w:val="false"/>
          <w:color w:val="000000"/>
          <w:sz w:val="28"/>
        </w:rPr>
        <w:t>
Бәсекеге қабiлеттiлiк жөнiндегi жаһандық баяндама бойынша талдамалық есеп.
</w:t>
      </w:r>
      <w:r>
        <w:br/>
      </w:r>
      <w:r>
        <w:rPr>
          <w:rFonts w:ascii="Times New Roman"/>
          <w:b w:val="false"/>
          <w:i w:val="false"/>
          <w:color w:val="000000"/>
          <w:sz w:val="28"/>
        </w:rPr>
        <w:t>
Экономиканың салаларындағы көлеңкелi экономикалық қызметтiң түрлерiн анықтау жөнiндегi талдамалық есеп.
</w:t>
      </w:r>
      <w:r>
        <w:br/>
      </w:r>
      <w:r>
        <w:rPr>
          <w:rFonts w:ascii="Times New Roman"/>
          <w:b w:val="false"/>
          <w:i w:val="false"/>
          <w:color w:val="000000"/>
          <w:sz w:val="28"/>
        </w:rPr>
        <w:t>
Экономиканың реттелетiн салаларында тариф белгiлеудiң халықаралық тәжiрибесiн талдау жөнiндегi талдамалық есеп және осы тәжiрибенi Қазақстанда пайдалану жөнiнде ұсыныстар әзiрлеу.
</w:t>
      </w:r>
      <w:r>
        <w:br/>
      </w:r>
      <w:r>
        <w:rPr>
          <w:rFonts w:ascii="Times New Roman"/>
          <w:b w:val="false"/>
          <w:i w:val="false"/>
          <w:color w:val="000000"/>
          <w:sz w:val="28"/>
        </w:rPr>
        <w:t>
Фискалдық реформаларды жүргiзу, инвестициялық климатты жақсарту, сондай-ақ өндiрiстi ұйымдастырудың кластерлiк формалары негiзiнде Қазақстан экономикасының бәсекеге қабiлеттiлiгiн арттыру бойынша талдамалық баяндама.
</w:t>
      </w:r>
      <w:r>
        <w:br/>
      </w:r>
      <w:r>
        <w:rPr>
          <w:rFonts w:ascii="Times New Roman"/>
          <w:b w:val="false"/>
          <w:i w:val="false"/>
          <w:color w:val="000000"/>
          <w:sz w:val="28"/>
        </w:rPr>
        <w:t>
Қазақстандағы өңдеушi өнеркәсiп кәсiпорындарының бәсекеге қабiлеттiлiгiне теңгенiң айырбас бағамы өзгеруiнiң әсерi жөнiндегi талдамалық есеп.
</w:t>
      </w:r>
      <w:r>
        <w:br/>
      </w:r>
      <w:r>
        <w:rPr>
          <w:rFonts w:ascii="Times New Roman"/>
          <w:b w:val="false"/>
          <w:i w:val="false"/>
          <w:color w:val="000000"/>
          <w:sz w:val="28"/>
        </w:rPr>
        <w:t>
Еңбек ресурстары факторларының экономиканың өсуiндегi рөлiн зерттеу жөнiндегi талдамалық баяндама.
</w:t>
      </w:r>
      <w:r>
        <w:br/>
      </w:r>
      <w:r>
        <w:rPr>
          <w:rFonts w:ascii="Times New Roman"/>
          <w:b w:val="false"/>
          <w:i w:val="false"/>
          <w:color w:val="000000"/>
          <w:sz w:val="28"/>
        </w:rPr>
        <w:t>
Қазақстандағы инфляциялық процестердi талдау жөнiндегi талдамалық есеп және инфляция деңгейiнiң экономиканың өсу қарқынымен оңтайлы арақатынасын айқындау.
</w:t>
      </w:r>
      <w:r>
        <w:br/>
      </w:r>
      <w:r>
        <w:rPr>
          <w:rFonts w:ascii="Times New Roman"/>
          <w:b w:val="false"/>
          <w:i w:val="false"/>
          <w:color w:val="000000"/>
          <w:sz w:val="28"/>
        </w:rPr>
        <w:t>
Қазақстан экономикасының "қызып кету" факторлары мен қаупi бойынша талдамалық есеп.
</w:t>
      </w:r>
      <w:r>
        <w:br/>
      </w:r>
      <w:r>
        <w:rPr>
          <w:rFonts w:ascii="Times New Roman"/>
          <w:b w:val="false"/>
          <w:i w:val="false"/>
          <w:color w:val="000000"/>
          <w:sz w:val="28"/>
        </w:rPr>
        <w:t>
Әлемдiк мұнай бағасының Қазақстанның макроэкономикалық көрсеткiштерiне әсерi жөнiндегi талдамалық есеп.
</w:t>
      </w:r>
      <w:r>
        <w:br/>
      </w:r>
      <w:r>
        <w:rPr>
          <w:rFonts w:ascii="Times New Roman"/>
          <w:b w:val="false"/>
          <w:i w:val="false"/>
          <w:color w:val="000000"/>
          <w:sz w:val="28"/>
        </w:rPr>
        <w:t>
Қолданыстағы заңнамалық кесiмдердiң негiзiнде өзектендiрiлген "Қазақстан Республикасының мемлекеттiк қызметтер тiзiлiмi" электронды дерекқоры.
</w:t>
      </w:r>
      <w:r>
        <w:br/>
      </w:r>
      <w:r>
        <w:rPr>
          <w:rFonts w:ascii="Times New Roman"/>
          <w:b w:val="false"/>
          <w:i w:val="false"/>
          <w:color w:val="000000"/>
          <w:sz w:val="28"/>
        </w:rPr>
        <w:t>
Республикалық және жергiлiктi бюджеттердi жоспарлау сатысында мемлекеттiк, салалық (секторалдық), өңiрлiк және бюджеттiк бағдарламалардың тиiмдiлiгiн бағалау құралдары.
</w:t>
      </w:r>
      <w:r>
        <w:br/>
      </w:r>
      <w:r>
        <w:rPr>
          <w:rFonts w:ascii="Times New Roman"/>
          <w:b w:val="false"/>
          <w:i w:val="false"/>
          <w:color w:val="000000"/>
          <w:sz w:val="28"/>
        </w:rPr>
        <w:t>
Мемлекеттiк қызметтер ұсынудың ұсынымдары сапасын бағалау өлшемдерi мен құралдарын қалыптастыру жөнiндегi ұсыныстар.
</w:t>
      </w:r>
      <w:r>
        <w:br/>
      </w:r>
      <w:r>
        <w:rPr>
          <w:rFonts w:ascii="Times New Roman"/>
          <w:b w:val="false"/>
          <w:i w:val="false"/>
          <w:color w:val="000000"/>
          <w:sz w:val="28"/>
        </w:rPr>
        <w:t>
Қазақстан Республикасының мемлекеттiк органдары қызметiнiң тиiмдiлiгi мен сапасын бағалау бойынша ұсыныстар.
</w:t>
      </w:r>
      <w:r>
        <w:br/>
      </w:r>
      <w:r>
        <w:rPr>
          <w:rFonts w:ascii="Times New Roman"/>
          <w:b w:val="false"/>
          <w:i w:val="false"/>
          <w:color w:val="000000"/>
          <w:sz w:val="28"/>
        </w:rPr>
        <w:t>
Талдамалық баяндама, нормативтiк құқықтық кесiмдердiң және әдiстемелiк ұсынымдардың жобалары.
</w:t>
      </w:r>
      <w:r>
        <w:br/>
      </w:r>
      <w:r>
        <w:rPr>
          <w:rFonts w:ascii="Times New Roman"/>
          <w:b w:val="false"/>
          <w:i w:val="false"/>
          <w:color w:val="000000"/>
          <w:sz w:val="28"/>
        </w:rPr>
        <w:t>
Дүниежүзiлiк сауда ұйымына кiру кезiнде Қазақстан Республикасы қабылдайтын мiндеттемелер шеңберiнде отандық өндiрiстiң бәсекеге қабiлеттiлiгiн арттыру бойынша бағалау жөнiндегi талдамалық баяндама.
</w:t>
      </w:r>
      <w:r>
        <w:br/>
      </w:r>
      <w:r>
        <w:rPr>
          <w:rFonts w:ascii="Times New Roman"/>
          <w:b w:val="false"/>
          <w:i w:val="false"/>
          <w:color w:val="000000"/>
          <w:sz w:val="28"/>
        </w:rPr>
        <w:t>
Бұл жұмысты орындау Қазақстан Республикасының елдiк рейтингiлiк айқындау жөнiндегi сапалық ұстанымды жақсарту yшiн зерттеу материалдарын рейтингтiк агенттiктерге бере отырып, Қазақстанда болып жатқан қайта құруларды нақты көрсету үшiн елдегi экономикалық және қаржылық ахуалдың жедел мониторингi мәселелерi бойынша нақты талдамалық зерттеулердi жүзеге асыруға мүмкiндiк бередi.
</w:t>
      </w:r>
      <w:r>
        <w:br/>
      </w:r>
      <w:r>
        <w:rPr>
          <w:rFonts w:ascii="Times New Roman"/>
          <w:b w:val="false"/>
          <w:i w:val="false"/>
          <w:color w:val="000000"/>
          <w:sz w:val="28"/>
        </w:rPr>
        <w:t>
Қазақстан Республикасы халқының кеңiстiктiк дамуы мен қоныстануының болжамдық схемасын және өңiрлер халқының кеңiстiктiк дамуы мен қоныстануының перспективалық схемаларын әзiрлеу жөнiндегi әдiстемелiк ұстанымдар (әдiстеме).
</w:t>
      </w:r>
      <w:r>
        <w:br/>
      </w:r>
      <w:r>
        <w:rPr>
          <w:rFonts w:ascii="Times New Roman"/>
          <w:b w:val="false"/>
          <w:i w:val="false"/>
          <w:color w:val="000000"/>
          <w:sz w:val="28"/>
        </w:rPr>
        <w:t>
Қазақстан Республикасының өңiрлерiн дамытудың бәсекелестiк стратегиясын әзiрлеу жөнiндегi әдiстемелiк ұстанымдар (әдiстеме).
</w:t>
      </w:r>
      <w:r>
        <w:br/>
      </w:r>
      <w:r>
        <w:rPr>
          <w:rFonts w:ascii="Times New Roman"/>
          <w:b w:val="false"/>
          <w:i w:val="false"/>
          <w:color w:val="000000"/>
          <w:sz w:val="28"/>
        </w:rPr>
        <w:t>
Қазақстанның таяудағы он жылда әлемдегi бәсекеге барынша қабiлеттi 50 елдiң қатарына кiру жөнiндегi стратегиялық мiндеттi шешу және ұлттық мүдделердi қамтамасыз ету үшiн талдамалық материалдарды, ұстанымдарды пайдалану.
</w:t>
      </w:r>
      <w:r>
        <w:br/>
      </w:r>
      <w:r>
        <w:rPr>
          <w:rFonts w:ascii="Times New Roman"/>
          <w:b w:val="false"/>
          <w:i w:val="false"/>
          <w:color w:val="000000"/>
          <w:sz w:val="28"/>
        </w:rPr>
        <w:t>
Мемлекеттiк сатып алу туралы заңнамаға өзгерiстер енгiзу бойынша қорытындылар мен ұсынымдармен талдамалық есеп.
</w:t>
      </w:r>
      <w:r>
        <w:br/>
      </w:r>
      <w:r>
        <w:rPr>
          <w:rFonts w:ascii="Times New Roman"/>
          <w:b w:val="false"/>
          <w:i w:val="false"/>
          <w:color w:val="000000"/>
          <w:sz w:val="28"/>
        </w:rPr>
        <w:t>
Салықтық әкiмшiлендiрудi жақсарту жөнiндегi қорытындылар және ұсынымдармен талдамалық есеп.
</w:t>
      </w:r>
      <w:r>
        <w:br/>
      </w:r>
      <w:r>
        <w:rPr>
          <w:rFonts w:ascii="Times New Roman"/>
          <w:b w:val="false"/>
          <w:i w:val="false"/>
          <w:color w:val="000000"/>
          <w:sz w:val="28"/>
        </w:rPr>
        <w:t>
Отандық салалардың бәсекеге қабiлеттiлiгiн арттыру жөнiндегi ұсынымдар.
</w:t>
      </w:r>
      <w:r>
        <w:br/>
      </w:r>
      <w:r>
        <w:rPr>
          <w:rFonts w:ascii="Times New Roman"/>
          <w:b w:val="false"/>
          <w:i w:val="false"/>
          <w:color w:val="000000"/>
          <w:sz w:val="28"/>
        </w:rPr>
        <w:t>
Қазақстан Республикасында экономиканы салықтық ынталандыру шараларын қолданудың және мұндай шараларды қолданудың халықаралық тәжiрибесiнiң нәтижелерi туралы талдамалық есеп. Салықтық ынталандыру шараларының тиiмдiлiгiне талдау жүргiзу әдiстемесi.
</w:t>
      </w:r>
      <w:r>
        <w:br/>
      </w:r>
      <w:r>
        <w:rPr>
          <w:rFonts w:ascii="Times New Roman"/>
          <w:b w:val="false"/>
          <w:i w:val="false"/>
          <w:color w:val="000000"/>
          <w:sz w:val="28"/>
        </w:rPr>
        <w:t>
Есептер мен ұсынымдар дайындау, жүргiзiлген зерттеулер нәтижелерi бойынша мемлекеттiк билiк органдары үшiн Халықаралық Қайта Құру және Даму Банкiмен және Америка халықаралық даму жөнiндегi агенттiгiнiң консультациялар өткiзу.
</w:t>
      </w:r>
      <w:r>
        <w:br/>
      </w:r>
      <w:r>
        <w:rPr>
          <w:rFonts w:ascii="Times New Roman"/>
          <w:b w:val="false"/>
          <w:i w:val="false"/>
          <w:color w:val="000000"/>
          <w:sz w:val="28"/>
        </w:rPr>
        <w:t>
      Түпкi нәтижесi: әлеуметтiк-экономикалық дамудың талдамалық зерттеулердi нәтижелерiн макроэкономикалық болжамдауды жетiлдiру және қолдану мүмкiндiгi үшiн Қазақстанның экономикасының тұрақты өсуiн қамтамасыз ету және экономикалық саясатты жақсарту үшiн ұсынымдарды тұжырымдау үшiн.
</w:t>
      </w:r>
      <w:r>
        <w:br/>
      </w:r>
      <w:r>
        <w:rPr>
          <w:rFonts w:ascii="Times New Roman"/>
          <w:b w:val="false"/>
          <w:i w:val="false"/>
          <w:color w:val="000000"/>
          <w:sz w:val="28"/>
        </w:rPr>
        <w:t>
Уәкiлеттi мемлекеттiк органдардың фискалдық саясатты тұжырымдау және Қазақстан Республикасының Индустриалды-инновациялық даму стратегиясын iске асырғанда қазақстан экономикасының бәсекеге қабiлеттiлiгiн арттыру бойынша ұсынымдарды жұмыста пайдалану.
</w:t>
      </w:r>
      <w:r>
        <w:br/>
      </w:r>
      <w:r>
        <w:rPr>
          <w:rFonts w:ascii="Times New Roman"/>
          <w:b w:val="false"/>
          <w:i w:val="false"/>
          <w:color w:val="000000"/>
          <w:sz w:val="28"/>
        </w:rPr>
        <w:t>
Қазақстанның 2030 жылға дейiн арналған Даму стратегиясын, Қазақстанның әлемдегi бәсекеге барынша қабiлеттi елу елдiң қатарына кiру стартегиясын және Қазақстан Республикасының Индустриалдық-инновациялық дамуының 2003-2015 жылдарға арналған стартегиясын уәкiлеттi мемлекеттiк органдар iске асыру кезiнде ұсынымдарды пайдалануы.
</w:t>
      </w:r>
      <w:r>
        <w:br/>
      </w:r>
      <w:r>
        <w:rPr>
          <w:rFonts w:ascii="Times New Roman"/>
          <w:b w:val="false"/>
          <w:i w:val="false"/>
          <w:color w:val="000000"/>
          <w:sz w:val="28"/>
        </w:rPr>
        <w:t>
Экономиканың "қызып кетуiнiң" қаупiн және оның терiс салдарын азайту жөнiндегi ұсынымдарды тұжырымдау.
</w:t>
      </w:r>
      <w:r>
        <w:br/>
      </w:r>
      <w:r>
        <w:rPr>
          <w:rFonts w:ascii="Times New Roman"/>
          <w:b w:val="false"/>
          <w:i w:val="false"/>
          <w:color w:val="000000"/>
          <w:sz w:val="28"/>
        </w:rPr>
        <w:t>
Қазақстанда тариф белгiлеудiң әлемдiк тәжiрибесiн пайдалану жөнiндегi ұсынымдар.
</w:t>
      </w:r>
      <w:r>
        <w:br/>
      </w:r>
      <w:r>
        <w:rPr>
          <w:rFonts w:ascii="Times New Roman"/>
          <w:b w:val="false"/>
          <w:i w:val="false"/>
          <w:color w:val="000000"/>
          <w:sz w:val="28"/>
        </w:rPr>
        <w:t>
Бағамдық саясат жүргiзу және бұл үшiн әр түрлi тетiктердi пайдалану жөнiндегi ғылыми-негiзделген ұсынымдарды әзiрлеу.
</w:t>
      </w:r>
      <w:r>
        <w:br/>
      </w:r>
      <w:r>
        <w:rPr>
          <w:rFonts w:ascii="Times New Roman"/>
          <w:b w:val="false"/>
          <w:i w:val="false"/>
          <w:color w:val="000000"/>
          <w:sz w:val="28"/>
        </w:rPr>
        <w:t>
Инфляцияны тежеу жөнiндегi iс-шараларды әзiрлеу үшiн ұсынымдарды пайдалану.
</w:t>
      </w:r>
      <w:r>
        <w:br/>
      </w:r>
      <w:r>
        <w:rPr>
          <w:rFonts w:ascii="Times New Roman"/>
          <w:b w:val="false"/>
          <w:i w:val="false"/>
          <w:color w:val="000000"/>
          <w:sz w:val="28"/>
        </w:rPr>
        <w:t>
Әлемдiк мұнай бағасы мен макроэкономикалық көрсеткiштердiң арасында анықталған тәуелдiлiктi пайдалану орта мерзiмдiк болжамдаудың сапасын жақсартуға мүмкiндiк бередi.
</w:t>
      </w:r>
      <w:r>
        <w:br/>
      </w:r>
      <w:r>
        <w:rPr>
          <w:rFonts w:ascii="Times New Roman"/>
          <w:b w:val="false"/>
          <w:i w:val="false"/>
          <w:color w:val="000000"/>
          <w:sz w:val="28"/>
        </w:rPr>
        <w:t>
Қазақстанның ДСҰ-ға қатысуы жағдайларында отандық салалардың бәсекеге қабiлеттiлiгiн арттыру жөнiндегi жұмыста сондай-ақ Қазақстанның ДСҰ-ға кiруi жөнiндегi келiссөз процестерiнде ұсынымдарды пайдалану.
</w:t>
      </w:r>
      <w:r>
        <w:br/>
      </w:r>
      <w:r>
        <w:rPr>
          <w:rFonts w:ascii="Times New Roman"/>
          <w:b w:val="false"/>
          <w:i w:val="false"/>
          <w:color w:val="000000"/>
          <w:sz w:val="28"/>
        </w:rPr>
        <w:t>
Рейтингiлiк агенттiктердiң консервативтiк инвесторларға елдiң кредитке қабiлеттiлiгi мен кредиттiк тәуекелдерiн сындарлы әрi объективтi бағалау беруi.
</w:t>
      </w:r>
      <w:r>
        <w:br/>
      </w:r>
      <w:r>
        <w:rPr>
          <w:rFonts w:ascii="Times New Roman"/>
          <w:b w:val="false"/>
          <w:i w:val="false"/>
          <w:color w:val="000000"/>
          <w:sz w:val="28"/>
        </w:rPr>
        <w:t>
Бюджет қаражатын пайдаланудың тиiмдiлiгiн және мемлекеттiк органдар қызметiнiң ашықтығын арттыру.
</w:t>
      </w:r>
      <w:r>
        <w:br/>
      </w:r>
      <w:r>
        <w:rPr>
          <w:rFonts w:ascii="Times New Roman"/>
          <w:b w:val="false"/>
          <w:i w:val="false"/>
          <w:color w:val="000000"/>
          <w:sz w:val="28"/>
        </w:rPr>
        <w:t>
Отандық салалардың бәсекеге қабiлеттiлiгiн арттыру жөнiндегi жұмыста ұсынымдарды пайдалану.
</w:t>
      </w:r>
      <w:r>
        <w:br/>
      </w:r>
      <w:r>
        <w:rPr>
          <w:rFonts w:ascii="Times New Roman"/>
          <w:b w:val="false"/>
          <w:i w:val="false"/>
          <w:color w:val="000000"/>
          <w:sz w:val="28"/>
        </w:rPr>
        <w:t>
Экономиканы салықтық ынталандырудың неғұрлым тиiмдi құралдарын қолдану мақсатында салық саясатын түзету.
</w:t>
      </w:r>
      <w:r>
        <w:br/>
      </w:r>
      <w:r>
        <w:rPr>
          <w:rFonts w:ascii="Times New Roman"/>
          <w:b w:val="false"/>
          <w:i w:val="false"/>
          <w:color w:val="000000"/>
          <w:sz w:val="28"/>
        </w:rPr>
        <w:t>
Уәкiлеттi мемлекеттiк органдардың (мемлекеттiк бағдарламалар әкiмшiлерiнiң) тиiмдi жұмыс iстеуiн қамтамасыз ету үшiн, қабылданған бағдарламалық iс-шараларды iске асыру жөнiнде қажеттi өзгерiстер мен түзетулердi орындау мақсатында тиiстi шешiмдер қабылдау үшiн талдамалық зерттеулердiң нәтижелерiн қолдану.
</w:t>
      </w:r>
      <w:r>
        <w:br/>
      </w:r>
      <w:r>
        <w:rPr>
          <w:rFonts w:ascii="Times New Roman"/>
          <w:b w:val="false"/>
          <w:i w:val="false"/>
          <w:color w:val="000000"/>
          <w:sz w:val="28"/>
        </w:rPr>
        <w:t>
Мемлекеттiк органдардың жұмыс iстеу тиiмдiлiгiн, Қазақстан Республикасының әлеуметтiк-экономикалық дамуының, бағдарламалық құжаттар әзiрлеудiң проблемалық мәселелерi бойынша шешiмдер дайындаудың сапасын арттыру.
</w:t>
      </w:r>
      <w:r>
        <w:br/>
      </w:r>
      <w:r>
        <w:rPr>
          <w:rFonts w:ascii="Times New Roman"/>
          <w:b w:val="false"/>
          <w:i w:val="false"/>
          <w:color w:val="000000"/>
          <w:sz w:val="28"/>
        </w:rPr>
        <w:t>
      Қаржы-экономикалық тиiмдiлiгi: бiр талдамалық зерттеу жүргiзуге жұмсалатын шығындар;
</w:t>
      </w:r>
      <w:r>
        <w:br/>
      </w:r>
      <w:r>
        <w:rPr>
          <w:rFonts w:ascii="Times New Roman"/>
          <w:b w:val="false"/>
          <w:i w:val="false"/>
          <w:color w:val="000000"/>
          <w:sz w:val="28"/>
        </w:rPr>
        <w:t>
экономиканың түйiндi секторларындағы мемлекеттiк органдардың жұмысында талдамалық зерттеулердiң нәтижелерiн пайдалану жолымен республикалық бюджет қаражатын жұмсау тиiмдiлiгiн арттыру.
</w:t>
      </w:r>
      <w:r>
        <w:br/>
      </w:r>
      <w:r>
        <w:rPr>
          <w:rFonts w:ascii="Times New Roman"/>
          <w:b w:val="false"/>
          <w:i w:val="false"/>
          <w:color w:val="000000"/>
          <w:sz w:val="28"/>
        </w:rPr>
        <w:t>
      Сапасы: Қазақстанның макроэкономикалық дамуының, инфляцияның, экономиканың "қызып кетуiнiң", теңгенiң айырбас бағамының неғұрлым өзектi және проблемалық мәселелерiн қамту және зерттеулердiң нәтижелерiн мемлекеттiк экономикалық саясатты жетiлдiру үшiн қолданылу мүмкiндiгiнiң.
</w:t>
      </w:r>
      <w:r>
        <w:br/>
      </w:r>
      <w:r>
        <w:rPr>
          <w:rFonts w:ascii="Times New Roman"/>
          <w:b w:val="false"/>
          <w:i w:val="false"/>
          <w:color w:val="000000"/>
          <w:sz w:val="28"/>
        </w:rPr>
        <w:t>
Заңнамалық кесiмдерге сәйкес Қазақстан Республикасының мемлекеттiк функциялар тiзiлiмiнiң өзектiлiгiне қол жеткiзу.
</w:t>
      </w:r>
      <w:r>
        <w:br/>
      </w:r>
      <w:r>
        <w:rPr>
          <w:rFonts w:ascii="Times New Roman"/>
          <w:b w:val="false"/>
          <w:i w:val="false"/>
          <w:color w:val="000000"/>
          <w:sz w:val="28"/>
        </w:rPr>
        <w:t>
Мемлекеттiк, салалық (секторалдық), өңiрлiк және бюджеттiк бағдарламалардың тиiмдiлiгiн бағалау көрсеткiштерiн таңдау дұрыстығы және олардың бағдарламалардың мақсаттарына сәйкестiгi.
</w:t>
      </w:r>
      <w:r>
        <w:br/>
      </w:r>
      <w:r>
        <w:rPr>
          <w:rFonts w:ascii="Times New Roman"/>
          <w:b w:val="false"/>
          <w:i w:val="false"/>
          <w:color w:val="000000"/>
          <w:sz w:val="28"/>
        </w:rPr>
        <w:t>
Мемлекеттiк, салалық (секторалдық), өңiрлiк және бюджеттiк бағдарламалардың тиiмдiлiгiн бағалау көрсеткiштерiнiң Қазақстан Республикасының стратегиялық, орта мерзiмдiк бағдарламаларының және даму жоспарларының мақсаттары мен мiндеттерiне сәйкестiгi.
</w:t>
      </w:r>
      <w:r>
        <w:br/>
      </w:r>
      <w:r>
        <w:rPr>
          <w:rFonts w:ascii="Times New Roman"/>
          <w:b w:val="false"/>
          <w:i w:val="false"/>
          <w:color w:val="000000"/>
          <w:sz w:val="28"/>
        </w:rPr>
        <w:t>
Көрсеткiштердiң мемлекеттiк қызметтер ұсыну сапасын жақсартуға әсерi.
</w:t>
      </w:r>
      <w:r>
        <w:br/>
      </w:r>
      <w:r>
        <w:rPr>
          <w:rFonts w:ascii="Times New Roman"/>
          <w:b w:val="false"/>
          <w:i w:val="false"/>
          <w:color w:val="000000"/>
          <w:sz w:val="28"/>
        </w:rPr>
        <w:t>
Қазақстанның ДСҰ-ға кiруi жөнiндегi келiссөз процесiнiң салалық дамуға қатысты проблемалық мәселелерiнiң бәрiн қамту.
</w:t>
      </w:r>
      <w:r>
        <w:br/>
      </w:r>
      <w:r>
        <w:rPr>
          <w:rFonts w:ascii="Times New Roman"/>
          <w:b w:val="false"/>
          <w:i w:val="false"/>
          <w:color w:val="000000"/>
          <w:sz w:val="28"/>
        </w:rPr>
        <w:t>
ДСҰ талаптарын ескере отырып, бәсекеге қабiлеттiлiктi арттыру жолдарын талдау кезiнде Қазақстан экономикасының барлық салаларын қамту.
</w:t>
      </w:r>
      <w:r>
        <w:br/>
      </w:r>
      <w:r>
        <w:rPr>
          <w:rFonts w:ascii="Times New Roman"/>
          <w:b w:val="false"/>
          <w:i w:val="false"/>
          <w:color w:val="000000"/>
          <w:sz w:val="28"/>
        </w:rPr>
        <w:t>
Қазақстан Республикасының егемен рейтингiн айқындау кезiнде халықтық рейтингiлiк агенттiктер арасында пайдаланылатын ақпараттың сапасы мен объективтiлiгiн арттыру.
</w:t>
      </w:r>
      <w:r>
        <w:br/>
      </w:r>
      <w:r>
        <w:rPr>
          <w:rFonts w:ascii="Times New Roman"/>
          <w:b w:val="false"/>
          <w:i w:val="false"/>
          <w:color w:val="000000"/>
          <w:sz w:val="28"/>
        </w:rPr>
        <w:t>
Талдау кезiнде салықтық ынталандырудың негiзгi шараларын толық қамту. Әдiстемеде қол жетiмдi деректердi пайдалану.
</w:t>
      </w:r>
      <w:r>
        <w:br/>
      </w:r>
      <w:r>
        <w:rPr>
          <w:rFonts w:ascii="Times New Roman"/>
          <w:b w:val="false"/>
          <w:i w:val="false"/>
          <w:color w:val="000000"/>
          <w:sz w:val="28"/>
        </w:rPr>
        <w:t>
Халықаралық практикаға талдау жүргiзу кезiнде үш санат бойынша кемiнде бес елдi (дамыған, дамушы, басқа да) қамту.
</w:t>
      </w:r>
      <w:r>
        <w:br/>
      </w:r>
      <w:r>
        <w:rPr>
          <w:rFonts w:ascii="Times New Roman"/>
          <w:b w:val="false"/>
          <w:i w:val="false"/>
          <w:color w:val="000000"/>
          <w:sz w:val="28"/>
        </w:rPr>
        <w:t>
Мемлекеттiк экономикалық саясатты жетiлдiру үшiн, сондай-ақ бағдарламалық құжаттарды әзiрлеу үшiн зерттеу нәтижелерiн пайдалану мүмкiндiгi.
</w:t>
      </w:r>
      <w:r>
        <w:br/>
      </w:r>
      <w:r>
        <w:rPr>
          <w:rFonts w:ascii="Times New Roman"/>
          <w:b w:val="false"/>
          <w:i w:val="false"/>
          <w:color w:val="000000"/>
          <w:sz w:val="28"/>
        </w:rPr>
        <w:t>
      Уақтылығы: техникалық ынтымақтастықтың 2006-2007 қаржы жылдарға арналған жыл сайынғы бағдарламаларында белгiленген мерзiмдерге сәйкес мерзiмдерде талдамалық зерттеулердiң нәтижелерiн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203-1-қосымша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203-1-қосымшамен толықтырылды - ҚР Үкіметінің 2006 жылғы 23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220-Қазақстан Республикасы Экономика және бюджеттiк жоспарлау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Бюджеттiк бағдарлама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w:t>
      </w:r>
      <w:r>
        <w:rPr>
          <w:rFonts w:ascii="Times New Roman"/>
          <w:b/>
          <w:i w:val="false"/>
          <w:color w:val="000000"/>
          <w:sz w:val="28"/>
        </w:rPr>
        <w:t>
013 "Почта-жинақтау жүйесiн дамыту"
</w:t>
      </w:r>
      <w:r>
        <w:rPr>
          <w:rFonts w:ascii="Times New Roman"/>
          <w:b w:val="false"/>
          <w:i w:val="false"/>
          <w:color w:val="000000"/>
          <w:sz w:val="28"/>
        </w:rPr>
        <w:t>
</w:t>
      </w:r>
      <w:r>
        <w:br/>
      </w:r>
      <w:r>
        <w:rPr>
          <w:rFonts w:ascii="Times New Roman"/>
          <w:b w:val="false"/>
          <w:i w:val="false"/>
          <w:color w:val="000000"/>
          <w:sz w:val="28"/>
        </w:rPr>
        <w:t>
республикалық бюджеттiк бағдарлама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900 000 мың теңге (тоғыз жүз миллион теңге).
</w:t>
      </w:r>
      <w:r>
        <w:br/>
      </w:r>
      <w:r>
        <w:rPr>
          <w:rFonts w:ascii="Times New Roman"/>
          <w:b w:val="false"/>
          <w:i w:val="false"/>
          <w:color w:val="000000"/>
          <w:sz w:val="28"/>
        </w:rPr>
        <w:t>
      2. Бюджеттiк бағдарламаның нормативтiк құқықтық негiзi: "Экономиканың мемлекеттiк секторын басқаруда мемлекеттiң мүдделерiн одан әрi қамтамасыз ету жөнiндегi шаралар туралы" Қазақстан Республикасы Президентiнiң 2006 жылғы 28 қаңтардағы N 50 Жарлығы; "Қазақстан Республикасы Президентiнiң 2006 жылғы 28 қаңтардағы N 50 Жарлығын iске асыру жөнiндегi шаралар туралы" Қазақстан Республикасы Үкiметiнiң 2006 жылғы 23 ақпандағы N 117 қаулысы; "Қазақстан Республикасының почта-жинақтау жүйесiн дамытудың 2005-2010 жылдарға арналған бағдарламасын бекiту туралы" Қазақстан Республикасы Үкiметiнiң 2004 жылғы 20 қазандағы N 1077 қаулысы.
</w:t>
      </w:r>
      <w:r>
        <w:br/>
      </w:r>
      <w:r>
        <w:rPr>
          <w:rFonts w:ascii="Times New Roman"/>
          <w:b w:val="false"/>
          <w:i w:val="false"/>
          <w:color w:val="000000"/>
          <w:sz w:val="28"/>
        </w:rPr>
        <w:t>
      3. Бюджеттiк бағдарламаны қаржыландыру көздері: республикалық бюджет қаражаты.
</w:t>
      </w:r>
      <w:r>
        <w:br/>
      </w:r>
      <w:r>
        <w:rPr>
          <w:rFonts w:ascii="Times New Roman"/>
          <w:b w:val="false"/>
          <w:i w:val="false"/>
          <w:color w:val="000000"/>
          <w:sz w:val="28"/>
        </w:rPr>
        <w:t>
      4. Бюджеттiк бағдарламаның мақсаты: сапалы деңгейде почталық және қаржылық қызмет көрсетулердiң кең аясына халықтың және экономиканың нақты секторының еркiн қол жетiмдiлiгiн қамтамасыз етуге қабiлеттi тиiмдi жүйенi қалыптастыру.
</w:t>
      </w:r>
      <w:r>
        <w:br/>
      </w:r>
      <w:r>
        <w:rPr>
          <w:rFonts w:ascii="Times New Roman"/>
          <w:b w:val="false"/>
          <w:i w:val="false"/>
          <w:color w:val="000000"/>
          <w:sz w:val="28"/>
        </w:rPr>
        <w:t>
      5. Бюджеттiк бағдарлама мiндеттерi: ауылдық жерде 96 ауылдық байланыс бөлiмшесiн салу және техникалық нығайту арқылы меншiктiк филиалдық жүйе құру; ауылдық жерде почта байланыс бөлiмшелерiнiң операциялық залдарын 96 комплект көлемiнде өндiрiстiк жиһазбен жабдықтау 1 почта вагонын сатып алу жолымен магистральдық тасымалдау жүйесiн жетiлдiру.
</w:t>
      </w:r>
      <w:r>
        <w:br/>
      </w:r>
      <w:r>
        <w:rPr>
          <w:rFonts w:ascii="Times New Roman"/>
          <w:b w:val="false"/>
          <w:i w:val="false"/>
          <w:color w:val="000000"/>
          <w:sz w:val="28"/>
        </w:rPr>
        <w:t>
      6. Бюджеттiк бағдарламаны iске асыру жөнiндегi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473"/>
        <w:gridCol w:w="1493"/>
        <w:gridCol w:w="2153"/>
        <w:gridCol w:w="3233"/>
        <w:gridCol w:w="1173"/>
        <w:gridCol w:w="2153"/>
      </w:tblGrid>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(кіші бағдарламалардың) атауы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(кіші бағдарламалар) іс-шаралар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4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Почта-жинақтау жүйесiн дамыту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"Самұрұқ" мемлекеттiк активтердi басқару жөнiндегi қазақстандық холдингi" АҚ жарғылық капиталын ұлғайтып, кейiннен қаражатты ауылдық, қалалық жерде почта инфрақұрылымын дамыту үшiн "Қазпочта" АҚ жарғылық капиталын ұлғайтуға бағыттау.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 және бюджеттiк жоспарлау министрлiгi
</w:t>
            </w:r>
          </w:p>
        </w:tc>
      </w:tr>
      <w:tr>
        <w:trPr>
          <w:trHeight w:val="45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Тiкелей нәтиже: 96 ауылдық почта байланысы бөлiмшесiнiң құрылысын салу және техникалық нығайту және оларды Қазақстан Республикасының Ұлттық банкi және Қазақстан Республикасының Iшкi iстер министрлiгiнiң техникалық нығайту талаптары бойынша сәйкестендiру; ауылдық байланыс бөлiмшелерiн 96 комплект көлемiнде өндiрiстiк жиһазбен жабдықтау, сондай-ақ почта вагондары паркiн жаңарту.
</w:t>
      </w:r>
      <w:r>
        <w:br/>
      </w:r>
      <w:r>
        <w:rPr>
          <w:rFonts w:ascii="Times New Roman"/>
          <w:b w:val="false"/>
          <w:i w:val="false"/>
          <w:color w:val="000000"/>
          <w:sz w:val="28"/>
        </w:rPr>
        <w:t>
      Соңғы нәтиже: 96 жаңадан жарақтандырылған почта байланысы бөлiмшесiнде компьютерлiк және банктiк жабдықтардың бiрыңғай инфо-коммуникациялық кеңiстiкте технологиялық қызметтерге нақты уақыт режимiнде пайдаланушылардың еркiн қолжетiмдiлiгiн қамтамасыз ету үшiн базалық алғы шарттарды құру.
</w:t>
      </w:r>
      <w:r>
        <w:br/>
      </w:r>
      <w:r>
        <w:rPr>
          <w:rFonts w:ascii="Times New Roman"/>
          <w:b w:val="false"/>
          <w:i w:val="false"/>
          <w:color w:val="000000"/>
          <w:sz w:val="28"/>
        </w:rPr>
        <w:t>
      Қаржы-экономикалық нәтижесi: көрсетiлетiн қызметтердiң аясын кеңейту почта-жинақтау жүйесiнiң жалпы табысын 7-9 % өсiруге, және сәйкесiнше Қоғам жұмыскерлерiнiң еңбек ақысының 9-10% өсуiне, бюджетке салықтық түсiмдерiн 5-7% өсуiне ықпал етедi.
</w:t>
      </w:r>
      <w:r>
        <w:br/>
      </w:r>
      <w:r>
        <w:rPr>
          <w:rFonts w:ascii="Times New Roman"/>
          <w:b w:val="false"/>
          <w:i w:val="false"/>
          <w:color w:val="000000"/>
          <w:sz w:val="28"/>
        </w:rPr>
        <w:t>
      Уақтылығы: жасалған келiсiм-шарттар мен құрылыс кестелерiне сәйкес.
</w:t>
      </w:r>
      <w:r>
        <w:br/>
      </w:r>
      <w:r>
        <w:rPr>
          <w:rFonts w:ascii="Times New Roman"/>
          <w:b w:val="false"/>
          <w:i w:val="false"/>
          <w:color w:val="000000"/>
          <w:sz w:val="28"/>
        </w:rPr>
        <w:t>
      Сапасы: нақты уақыт режимiнде қаржылық қызметтер көрсету, пайдаланушылардың Интернетке бағытталған қызметтерге қолжетуi, жаңадан жарақтандырылған почта-жинақтау жүйесiнiң 96 бөлiмшесiнде көрсетiлетiн қызметтердiң аясын 11%-ға кеңейту.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"Алматы қаласындағы аймақтық қаржы орталығын реттеу саласындағы уәкiлетті органның қызметiн қамтамасыз ету"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204-қосымша алынып тасталды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экономикасы күйзелiске ұшыраған
</w:t>
      </w:r>
      <w:r>
        <w:br/>
      </w:r>
      <w:r>
        <w:rPr>
          <w:rFonts w:ascii="Times New Roman"/>
          <w:b w:val="false"/>
          <w:i w:val="false"/>
          <w:color w:val="000000"/>
          <w:sz w:val="28"/>
        </w:rPr>
        <w:t>
соның iшiнде шағын қалаларды дамытуға берiлетiн
</w:t>
      </w:r>
      <w:r>
        <w:br/>
      </w:r>
      <w:r>
        <w:rPr>
          <w:rFonts w:ascii="Times New Roman"/>
          <w:b w:val="false"/>
          <w:i w:val="false"/>
          <w:color w:val="000000"/>
          <w:sz w:val="28"/>
        </w:rPr>
        <w:t>
нысаналы даму трансферттерi"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527000 мың теңге (бес жүз жиырма жетi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"2004-2006 жылдарға арналған Шағын қалаларды дамыту бағдарламасын бекіту туралы" Қазақстан Республикасы Үкiметiнің 2003 жылғы 31 желтоқсандағы N 1389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шағын қалаларды, соның iшінде экономикасы күйзелiске ұшыраған қалаларды әлеуметтiк-экономикалық дамытуды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11 шағын қаланың, соның ішінде экономикасы күйзелiске ұшыраған қалалардың инженерлiк инфрақұрылымының тиiстi жұмыс iстеуiн қамтамасыз етуге, сонымен бiрге Қызылорда облысы Арал қаласындағы шыны-пластикалық қайықтарды өндiру технологиясын дамытуға жергiлiктi бюджеттерге қаржылық қолдау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5053"/>
        <w:gridCol w:w="1153"/>
        <w:gridCol w:w="17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экономи-
</w:t>
            </w:r>
            <w:r>
              <w:br/>
            </w:r>
            <w:r>
              <w:rPr>
                <w:rFonts w:ascii="Times New Roman"/>
                <w:b w:val="false"/>
                <w:i w:val="false"/>
                <w:color w:val="000000"/>
                <w:sz w:val="20"/>
              </w:rPr>
              <w:t>
касы
</w:t>
            </w:r>
            <w:r>
              <w:br/>
            </w:r>
            <w:r>
              <w:rPr>
                <w:rFonts w:ascii="Times New Roman"/>
                <w:b w:val="false"/>
                <w:i w:val="false"/>
                <w:color w:val="000000"/>
                <w:sz w:val="20"/>
              </w:rPr>
              <w:t>
күйзелiске
</w:t>
            </w:r>
            <w:r>
              <w:br/>
            </w:r>
            <w:r>
              <w:rPr>
                <w:rFonts w:ascii="Times New Roman"/>
                <w:b w:val="false"/>
                <w:i w:val="false"/>
                <w:color w:val="000000"/>
                <w:sz w:val="20"/>
              </w:rPr>
              <w:t>
ұшыраған
</w:t>
            </w:r>
            <w:r>
              <w:br/>
            </w:r>
            <w:r>
              <w:rPr>
                <w:rFonts w:ascii="Times New Roman"/>
                <w:b w:val="false"/>
                <w:i w:val="false"/>
                <w:color w:val="000000"/>
                <w:sz w:val="20"/>
              </w:rPr>
              <w:t>
соның
</w:t>
            </w:r>
            <w:r>
              <w:br/>
            </w:r>
            <w:r>
              <w:rPr>
                <w:rFonts w:ascii="Times New Roman"/>
                <w:b w:val="false"/>
                <w:i w:val="false"/>
                <w:color w:val="000000"/>
                <w:sz w:val="20"/>
              </w:rPr>
              <w:t>
iшiнде
</w:t>
            </w:r>
            <w:r>
              <w:br/>
            </w:r>
            <w:r>
              <w:rPr>
                <w:rFonts w:ascii="Times New Roman"/>
                <w:b w:val="false"/>
                <w:i w:val="false"/>
                <w:color w:val="000000"/>
                <w:sz w:val="20"/>
              </w:rPr>
              <w:t>
шағын
</w:t>
            </w:r>
            <w:r>
              <w:br/>
            </w:r>
            <w:r>
              <w:rPr>
                <w:rFonts w:ascii="Times New Roman"/>
                <w:b w:val="false"/>
                <w:i w:val="false"/>
                <w:color w:val="000000"/>
                <w:sz w:val="20"/>
              </w:rPr>
              <w:t>
қалаларды
</w:t>
            </w:r>
            <w:r>
              <w:br/>
            </w:r>
            <w:r>
              <w:rPr>
                <w:rFonts w:ascii="Times New Roman"/>
                <w:b w:val="false"/>
                <w:i w:val="false"/>
                <w:color w:val="000000"/>
                <w:sz w:val="20"/>
              </w:rPr>
              <w:t>
дамытуға
</w:t>
            </w:r>
            <w:r>
              <w:br/>
            </w:r>
            <w:r>
              <w:rPr>
                <w:rFonts w:ascii="Times New Roman"/>
                <w:b w:val="false"/>
                <w:i w:val="false"/>
                <w:color w:val="000000"/>
                <w:sz w:val="20"/>
              </w:rPr>
              <w:t>
берiлетiн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трансферт-
</w:t>
            </w:r>
            <w:r>
              <w:br/>
            </w:r>
            <w:r>
              <w:rPr>
                <w:rFonts w:ascii="Times New Roman"/>
                <w:b w:val="false"/>
                <w:i w:val="false"/>
                <w:color w:val="000000"/>
                <w:sz w:val="20"/>
              </w:rPr>
              <w:t>
терi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Ақмола облысы
</w:t>
            </w:r>
            <w:r>
              <w:br/>
            </w:r>
            <w:r>
              <w:rPr>
                <w:rFonts w:ascii="Times New Roman"/>
                <w:b w:val="false"/>
                <w:i w:val="false"/>
                <w:color w:val="000000"/>
                <w:sz w:val="20"/>
              </w:rPr>
              <w:t>
Жарқайың ауданы Державинск қаласының су
</w:t>
            </w:r>
            <w:r>
              <w:br/>
            </w:r>
            <w:r>
              <w:rPr>
                <w:rFonts w:ascii="Times New Roman"/>
                <w:b w:val="false"/>
                <w:i w:val="false"/>
                <w:color w:val="000000"/>
                <w:sz w:val="20"/>
              </w:rPr>
              <w:t>
аққысы мен сумен жабдықтау желiсiн қайта
</w:t>
            </w:r>
            <w:r>
              <w:br/>
            </w:r>
            <w:r>
              <w:rPr>
                <w:rFonts w:ascii="Times New Roman"/>
                <w:b w:val="false"/>
                <w:i w:val="false"/>
                <w:color w:val="000000"/>
                <w:sz w:val="20"/>
              </w:rPr>
              <w:t>
жаңарту
</w:t>
            </w:r>
            <w:r>
              <w:br/>
            </w:r>
            <w:r>
              <w:rPr>
                <w:rFonts w:ascii="Times New Roman"/>
                <w:b w:val="false"/>
                <w:i w:val="false"/>
                <w:color w:val="000000"/>
                <w:sz w:val="20"/>
              </w:rPr>
              <w:t>
2. Ақмола облысы
</w:t>
            </w:r>
            <w:r>
              <w:br/>
            </w:r>
            <w:r>
              <w:rPr>
                <w:rFonts w:ascii="Times New Roman"/>
                <w:b w:val="false"/>
                <w:i w:val="false"/>
                <w:color w:val="000000"/>
                <w:sz w:val="20"/>
              </w:rPr>
              <w:t>
Еңбекші ауданы Степняк
</w:t>
            </w:r>
            <w:r>
              <w:br/>
            </w:r>
            <w:r>
              <w:rPr>
                <w:rFonts w:ascii="Times New Roman"/>
                <w:b w:val="false"/>
                <w:i w:val="false"/>
                <w:color w:val="000000"/>
                <w:sz w:val="20"/>
              </w:rPr>
              <w:t>
қаласының су құбыры
</w:t>
            </w:r>
            <w:r>
              <w:br/>
            </w:r>
            <w:r>
              <w:rPr>
                <w:rFonts w:ascii="Times New Roman"/>
                <w:b w:val="false"/>
                <w:i w:val="false"/>
                <w:color w:val="000000"/>
                <w:sz w:val="20"/>
              </w:rPr>
              <w:t>
желiлерiн қайта жаңарту
</w:t>
            </w:r>
            <w:r>
              <w:br/>
            </w:r>
            <w:r>
              <w:rPr>
                <w:rFonts w:ascii="Times New Roman"/>
                <w:b w:val="false"/>
                <w:i w:val="false"/>
                <w:color w:val="000000"/>
                <w:sz w:val="20"/>
              </w:rPr>
              <w:t>
3. Ақтөбе облысы Алға
</w:t>
            </w:r>
            <w:r>
              <w:br/>
            </w:r>
            <w:r>
              <w:rPr>
                <w:rFonts w:ascii="Times New Roman"/>
                <w:b w:val="false"/>
                <w:i w:val="false"/>
                <w:color w:val="000000"/>
                <w:sz w:val="20"/>
              </w:rPr>
              <w:t>
қаласының көп қабатты
</w:t>
            </w:r>
            <w:r>
              <w:br/>
            </w:r>
            <w:r>
              <w:rPr>
                <w:rFonts w:ascii="Times New Roman"/>
                <w:b w:val="false"/>
                <w:i w:val="false"/>
                <w:color w:val="000000"/>
                <w:sz w:val="20"/>
              </w:rPr>
              <w:t>
тұрғын үйлерiн жылумен
</w:t>
            </w:r>
            <w:r>
              <w:br/>
            </w:r>
            <w:r>
              <w:rPr>
                <w:rFonts w:ascii="Times New Roman"/>
                <w:b w:val="false"/>
                <w:i w:val="false"/>
                <w:color w:val="000000"/>
                <w:sz w:val="20"/>
              </w:rPr>
              <w:t>
қамтамасыз ету үшін
</w:t>
            </w:r>
            <w:r>
              <w:br/>
            </w:r>
            <w:r>
              <w:rPr>
                <w:rFonts w:ascii="Times New Roman"/>
                <w:b w:val="false"/>
                <w:i w:val="false"/>
                <w:color w:val="000000"/>
                <w:sz w:val="20"/>
              </w:rPr>
              <w:t>
автономдық қазандық салу
</w:t>
            </w:r>
            <w:r>
              <w:br/>
            </w:r>
            <w:r>
              <w:rPr>
                <w:rFonts w:ascii="Times New Roman"/>
                <w:b w:val="false"/>
                <w:i w:val="false"/>
                <w:color w:val="000000"/>
                <w:sz w:val="20"/>
              </w:rPr>
              <w:t>
4. Ақтөбе облысы Шалқар
</w:t>
            </w:r>
            <w:r>
              <w:br/>
            </w:r>
            <w:r>
              <w:rPr>
                <w:rFonts w:ascii="Times New Roman"/>
                <w:b w:val="false"/>
                <w:i w:val="false"/>
                <w:color w:val="000000"/>
                <w:sz w:val="20"/>
              </w:rPr>
              <w:t>
қаласының бюджеттік
</w:t>
            </w:r>
            <w:r>
              <w:br/>
            </w:r>
            <w:r>
              <w:rPr>
                <w:rFonts w:ascii="Times New Roman"/>
                <w:b w:val="false"/>
                <w:i w:val="false"/>
                <w:color w:val="000000"/>
                <w:sz w:val="20"/>
              </w:rPr>
              <w:t>
ұйымдары мен көп қабатты
</w:t>
            </w:r>
            <w:r>
              <w:br/>
            </w:r>
            <w:r>
              <w:rPr>
                <w:rFonts w:ascii="Times New Roman"/>
                <w:b w:val="false"/>
                <w:i w:val="false"/>
                <w:color w:val="000000"/>
                <w:sz w:val="20"/>
              </w:rPr>
              <w:t>
тұрғын үйлерiн жылумен
</w:t>
            </w:r>
            <w:r>
              <w:br/>
            </w:r>
            <w:r>
              <w:rPr>
                <w:rFonts w:ascii="Times New Roman"/>
                <w:b w:val="false"/>
                <w:i w:val="false"/>
                <w:color w:val="000000"/>
                <w:sz w:val="20"/>
              </w:rPr>
              <w:t>
қамтамасыз ету үшін
</w:t>
            </w:r>
            <w:r>
              <w:br/>
            </w:r>
            <w:r>
              <w:rPr>
                <w:rFonts w:ascii="Times New Roman"/>
                <w:b w:val="false"/>
                <w:i w:val="false"/>
                <w:color w:val="000000"/>
                <w:sz w:val="20"/>
              </w:rPr>
              <w:t>
автономды жылу жүйесiнің
</w:t>
            </w:r>
            <w:r>
              <w:br/>
            </w:r>
            <w:r>
              <w:rPr>
                <w:rFonts w:ascii="Times New Roman"/>
                <w:b w:val="false"/>
                <w:i w:val="false"/>
                <w:color w:val="000000"/>
                <w:sz w:val="20"/>
              </w:rPr>
              <w:t>
қазандықтарын орнату
</w:t>
            </w:r>
            <w:r>
              <w:br/>
            </w:r>
            <w:r>
              <w:rPr>
                <w:rFonts w:ascii="Times New Roman"/>
                <w:b w:val="false"/>
                <w:i w:val="false"/>
                <w:color w:val="000000"/>
                <w:sz w:val="20"/>
              </w:rPr>
              <w:t>
5. Шығыс Қазақстан
</w:t>
            </w:r>
            <w:r>
              <w:br/>
            </w:r>
            <w:r>
              <w:rPr>
                <w:rFonts w:ascii="Times New Roman"/>
                <w:b w:val="false"/>
                <w:i w:val="false"/>
                <w:color w:val="000000"/>
                <w:sz w:val="20"/>
              </w:rPr>
              <w:t>
облысы Курчатов
</w:t>
            </w:r>
            <w:r>
              <w:br/>
            </w:r>
            <w:r>
              <w:rPr>
                <w:rFonts w:ascii="Times New Roman"/>
                <w:b w:val="false"/>
                <w:i w:val="false"/>
                <w:color w:val="000000"/>
                <w:sz w:val="20"/>
              </w:rPr>
              <w:t>
қаласының су құбыры
</w:t>
            </w:r>
            <w:r>
              <w:br/>
            </w:r>
            <w:r>
              <w:rPr>
                <w:rFonts w:ascii="Times New Roman"/>
                <w:b w:val="false"/>
                <w:i w:val="false"/>
                <w:color w:val="000000"/>
                <w:sz w:val="20"/>
              </w:rPr>
              <w:t>
желiлерiн қайта жаңарту
</w:t>
            </w:r>
            <w:r>
              <w:br/>
            </w:r>
            <w:r>
              <w:rPr>
                <w:rFonts w:ascii="Times New Roman"/>
                <w:b w:val="false"/>
                <w:i w:val="false"/>
                <w:color w:val="000000"/>
                <w:sz w:val="20"/>
              </w:rPr>
              <w:t>
және сумен жабдықтау
</w:t>
            </w:r>
            <w:r>
              <w:br/>
            </w:r>
            <w:r>
              <w:rPr>
                <w:rFonts w:ascii="Times New Roman"/>
                <w:b w:val="false"/>
                <w:i w:val="false"/>
                <w:color w:val="000000"/>
                <w:sz w:val="20"/>
              </w:rPr>
              <w:t>
ғимараттары мен
</w:t>
            </w:r>
            <w:r>
              <w:br/>
            </w:r>
            <w:r>
              <w:rPr>
                <w:rFonts w:ascii="Times New Roman"/>
                <w:b w:val="false"/>
                <w:i w:val="false"/>
                <w:color w:val="000000"/>
                <w:sz w:val="20"/>
              </w:rPr>
              <w:t>
құрылыстарын қайта жаңарту
</w:t>
            </w:r>
            <w:r>
              <w:br/>
            </w:r>
            <w:r>
              <w:rPr>
                <w:rFonts w:ascii="Times New Roman"/>
                <w:b w:val="false"/>
                <w:i w:val="false"/>
                <w:color w:val="000000"/>
                <w:sz w:val="20"/>
              </w:rPr>
              <w:t>
6. Қарағанды облысы Абай
</w:t>
            </w:r>
            <w:r>
              <w:br/>
            </w:r>
            <w:r>
              <w:rPr>
                <w:rFonts w:ascii="Times New Roman"/>
                <w:b w:val="false"/>
                <w:i w:val="false"/>
                <w:color w:val="000000"/>
                <w:sz w:val="20"/>
              </w:rPr>
              <w:t>
қаласының су құбыры
</w:t>
            </w:r>
            <w:r>
              <w:br/>
            </w:r>
            <w:r>
              <w:rPr>
                <w:rFonts w:ascii="Times New Roman"/>
                <w:b w:val="false"/>
                <w:i w:val="false"/>
                <w:color w:val="000000"/>
                <w:sz w:val="20"/>
              </w:rPr>
              <w:t>
желілерін қайта жаңарту
</w:t>
            </w:r>
            <w:r>
              <w:br/>
            </w:r>
            <w:r>
              <w:rPr>
                <w:rFonts w:ascii="Times New Roman"/>
                <w:b w:val="false"/>
                <w:i w:val="false"/>
                <w:color w:val="000000"/>
                <w:sz w:val="20"/>
              </w:rPr>
              <w:t>
және оңтайландыру
</w:t>
            </w:r>
            <w:r>
              <w:br/>
            </w:r>
            <w:r>
              <w:rPr>
                <w:rFonts w:ascii="Times New Roman"/>
                <w:b w:val="false"/>
                <w:i w:val="false"/>
                <w:color w:val="000000"/>
                <w:sz w:val="20"/>
              </w:rPr>
              <w:t>
7. Қарағанды облысы Қарқаралы қаласының
</w:t>
            </w:r>
            <w:r>
              <w:br/>
            </w:r>
            <w:r>
              <w:rPr>
                <w:rFonts w:ascii="Times New Roman"/>
                <w:b w:val="false"/>
                <w:i w:val="false"/>
                <w:color w:val="000000"/>
                <w:sz w:val="20"/>
              </w:rPr>
              <w:t>
жылумен жабдықтау
</w:t>
            </w:r>
            <w:r>
              <w:br/>
            </w:r>
            <w:r>
              <w:rPr>
                <w:rFonts w:ascii="Times New Roman"/>
                <w:b w:val="false"/>
                <w:i w:val="false"/>
                <w:color w:val="000000"/>
                <w:sz w:val="20"/>
              </w:rPr>
              <w:t>
жүйесін қайта жаңарту
</w:t>
            </w:r>
            <w:r>
              <w:br/>
            </w:r>
            <w:r>
              <w:rPr>
                <w:rFonts w:ascii="Times New Roman"/>
                <w:b w:val="false"/>
                <w:i w:val="false"/>
                <w:color w:val="000000"/>
                <w:sz w:val="20"/>
              </w:rPr>
              <w:t>
8. Қостанай облысы
</w:t>
            </w:r>
            <w:r>
              <w:br/>
            </w:r>
            <w:r>
              <w:rPr>
                <w:rFonts w:ascii="Times New Roman"/>
                <w:b w:val="false"/>
                <w:i w:val="false"/>
                <w:color w:val="000000"/>
                <w:sz w:val="20"/>
              </w:rPr>
              <w:t>
Арқалық қаласын
</w:t>
            </w:r>
            <w:r>
              <w:br/>
            </w:r>
            <w:r>
              <w:rPr>
                <w:rFonts w:ascii="Times New Roman"/>
                <w:b w:val="false"/>
                <w:i w:val="false"/>
                <w:color w:val="000000"/>
                <w:sz w:val="20"/>
              </w:rPr>
              <w:t>
оңтайландыруды есепке
</w:t>
            </w:r>
            <w:r>
              <w:br/>
            </w:r>
            <w:r>
              <w:rPr>
                <w:rFonts w:ascii="Times New Roman"/>
                <w:b w:val="false"/>
                <w:i w:val="false"/>
                <w:color w:val="000000"/>
                <w:sz w:val="20"/>
              </w:rPr>
              <w:t>
алғанда, су құбырының
</w:t>
            </w:r>
            <w:r>
              <w:br/>
            </w:r>
            <w:r>
              <w:rPr>
                <w:rFonts w:ascii="Times New Roman"/>
                <w:b w:val="false"/>
                <w:i w:val="false"/>
                <w:color w:val="000000"/>
                <w:sz w:val="20"/>
              </w:rPr>
              <w:t>
тарату желілерiн қайта
</w:t>
            </w:r>
            <w:r>
              <w:br/>
            </w:r>
            <w:r>
              <w:rPr>
                <w:rFonts w:ascii="Times New Roman"/>
                <w:b w:val="false"/>
                <w:i w:val="false"/>
                <w:color w:val="000000"/>
                <w:sz w:val="20"/>
              </w:rPr>
              <w:t>
жаңарту
</w:t>
            </w:r>
            <w:r>
              <w:br/>
            </w:r>
            <w:r>
              <w:rPr>
                <w:rFonts w:ascii="Times New Roman"/>
                <w:b w:val="false"/>
                <w:i w:val="false"/>
                <w:color w:val="000000"/>
                <w:sz w:val="20"/>
              </w:rPr>
              <w:t>
9. Оңтайландыруды ескере
</w:t>
            </w:r>
            <w:r>
              <w:br/>
            </w:r>
            <w:r>
              <w:rPr>
                <w:rFonts w:ascii="Times New Roman"/>
                <w:b w:val="false"/>
                <w:i w:val="false"/>
                <w:color w:val="000000"/>
                <w:sz w:val="20"/>
              </w:rPr>
              <w:t>
отырып, Қостанай облысы
</w:t>
            </w:r>
            <w:r>
              <w:br/>
            </w:r>
            <w:r>
              <w:rPr>
                <w:rFonts w:ascii="Times New Roman"/>
                <w:b w:val="false"/>
                <w:i w:val="false"/>
                <w:color w:val="000000"/>
                <w:sz w:val="20"/>
              </w:rPr>
              <w:t>
Жітіқара қаласының жылу
</w:t>
            </w:r>
            <w:r>
              <w:br/>
            </w:r>
            <w:r>
              <w:rPr>
                <w:rFonts w:ascii="Times New Roman"/>
                <w:b w:val="false"/>
                <w:i w:val="false"/>
                <w:color w:val="000000"/>
                <w:sz w:val="20"/>
              </w:rPr>
              <w:t>
желілерiн қайта жаңарту
</w:t>
            </w:r>
            <w:r>
              <w:br/>
            </w:r>
            <w:r>
              <w:rPr>
                <w:rFonts w:ascii="Times New Roman"/>
                <w:b w:val="false"/>
                <w:i w:val="false"/>
                <w:color w:val="000000"/>
                <w:sz w:val="20"/>
              </w:rPr>
              <w:t>
10. Қостанай облысы
</w:t>
            </w:r>
            <w:r>
              <w:br/>
            </w:r>
            <w:r>
              <w:rPr>
                <w:rFonts w:ascii="Times New Roman"/>
                <w:b w:val="false"/>
                <w:i w:val="false"/>
                <w:color w:val="000000"/>
                <w:sz w:val="20"/>
              </w:rPr>
              <w:t>
Жітіқара қаласының
</w:t>
            </w:r>
            <w:r>
              <w:br/>
            </w:r>
            <w:r>
              <w:rPr>
                <w:rFonts w:ascii="Times New Roman"/>
                <w:b w:val="false"/>
                <w:i w:val="false"/>
                <w:color w:val="000000"/>
                <w:sz w:val="20"/>
              </w:rPr>
              <w:t>
магистральдық жылу
</w:t>
            </w:r>
            <w:r>
              <w:br/>
            </w:r>
            <w:r>
              <w:rPr>
                <w:rFonts w:ascii="Times New Roman"/>
                <w:b w:val="false"/>
                <w:i w:val="false"/>
                <w:color w:val="000000"/>
                <w:sz w:val="20"/>
              </w:rPr>
              <w:t>
желілерін қайта жаңарту
</w:t>
            </w:r>
            <w:r>
              <w:br/>
            </w:r>
            <w:r>
              <w:rPr>
                <w:rFonts w:ascii="Times New Roman"/>
                <w:b w:val="false"/>
                <w:i w:val="false"/>
                <w:color w:val="000000"/>
                <w:sz w:val="20"/>
              </w:rPr>
              <w:t>
11. Қызылорда облысы
</w:t>
            </w:r>
            <w:r>
              <w:br/>
            </w:r>
            <w:r>
              <w:rPr>
                <w:rFonts w:ascii="Times New Roman"/>
                <w:b w:val="false"/>
                <w:i w:val="false"/>
                <w:color w:val="000000"/>
                <w:sz w:val="20"/>
              </w:rPr>
              <w:t>
Арал қаласының ауыз суды
</w:t>
            </w:r>
            <w:r>
              <w:br/>
            </w:r>
            <w:r>
              <w:rPr>
                <w:rFonts w:ascii="Times New Roman"/>
                <w:b w:val="false"/>
                <w:i w:val="false"/>
                <w:color w:val="000000"/>
                <w:sz w:val="20"/>
              </w:rPr>
              <w:t>
сақтау үшін арналған бас
</w:t>
            </w:r>
            <w:r>
              <w:br/>
            </w:r>
            <w:r>
              <w:rPr>
                <w:rFonts w:ascii="Times New Roman"/>
                <w:b w:val="false"/>
                <w:i w:val="false"/>
                <w:color w:val="000000"/>
                <w:sz w:val="20"/>
              </w:rPr>
              <w:t>
резервуарын қайта
</w:t>
            </w:r>
            <w:r>
              <w:br/>
            </w:r>
            <w:r>
              <w:rPr>
                <w:rFonts w:ascii="Times New Roman"/>
                <w:b w:val="false"/>
                <w:i w:val="false"/>
                <w:color w:val="000000"/>
                <w:sz w:val="20"/>
              </w:rPr>
              <w:t>
жаңарту, ішкі кварталдық
</w:t>
            </w:r>
            <w:r>
              <w:br/>
            </w:r>
            <w:r>
              <w:rPr>
                <w:rFonts w:ascii="Times New Roman"/>
                <w:b w:val="false"/>
                <w:i w:val="false"/>
                <w:color w:val="000000"/>
                <w:sz w:val="20"/>
              </w:rPr>
              <w:t>
су құбырлар желiсін
</w:t>
            </w:r>
            <w:r>
              <w:br/>
            </w:r>
            <w:r>
              <w:rPr>
                <w:rFonts w:ascii="Times New Roman"/>
                <w:b w:val="false"/>
                <w:i w:val="false"/>
                <w:color w:val="000000"/>
                <w:sz w:val="20"/>
              </w:rPr>
              <w:t>
қайта жаңарту және
</w:t>
            </w:r>
            <w:r>
              <w:br/>
            </w:r>
            <w:r>
              <w:rPr>
                <w:rFonts w:ascii="Times New Roman"/>
                <w:b w:val="false"/>
                <w:i w:val="false"/>
                <w:color w:val="000000"/>
                <w:sz w:val="20"/>
              </w:rPr>
              <w:t>
кеңейту, кәріздiң,
</w:t>
            </w:r>
            <w:r>
              <w:br/>
            </w:r>
            <w:r>
              <w:rPr>
                <w:rFonts w:ascii="Times New Roman"/>
                <w:b w:val="false"/>
                <w:i w:val="false"/>
                <w:color w:val="000000"/>
                <w:sz w:val="20"/>
              </w:rPr>
              <w:t>
жылумен жабдықтаудың
</w:t>
            </w:r>
            <w:r>
              <w:br/>
            </w:r>
            <w:r>
              <w:rPr>
                <w:rFonts w:ascii="Times New Roman"/>
                <w:b w:val="false"/>
                <w:i w:val="false"/>
                <w:color w:val="000000"/>
                <w:sz w:val="20"/>
              </w:rPr>
              <w:t>
сыртқы желілерін қайта
</w:t>
            </w:r>
            <w:r>
              <w:br/>
            </w:r>
            <w:r>
              <w:rPr>
                <w:rFonts w:ascii="Times New Roman"/>
                <w:b w:val="false"/>
                <w:i w:val="false"/>
                <w:color w:val="000000"/>
                <w:sz w:val="20"/>
              </w:rPr>
              <w:t>
жаңарту және кеңейту
</w:t>
            </w:r>
            <w:r>
              <w:br/>
            </w:r>
            <w:r>
              <w:rPr>
                <w:rFonts w:ascii="Times New Roman"/>
                <w:b w:val="false"/>
                <w:i w:val="false"/>
                <w:color w:val="000000"/>
                <w:sz w:val="20"/>
              </w:rPr>
              <w:t>
12. Қызылорда облысының
</w:t>
            </w:r>
            <w:r>
              <w:br/>
            </w:r>
            <w:r>
              <w:rPr>
                <w:rFonts w:ascii="Times New Roman"/>
                <w:b w:val="false"/>
                <w:i w:val="false"/>
                <w:color w:val="000000"/>
                <w:sz w:val="20"/>
              </w:rPr>
              <w:t>
Арал қаласында шыны
</w:t>
            </w:r>
            <w:r>
              <w:br/>
            </w:r>
            <w:r>
              <w:rPr>
                <w:rFonts w:ascii="Times New Roman"/>
                <w:b w:val="false"/>
                <w:i w:val="false"/>
                <w:color w:val="000000"/>
                <w:sz w:val="20"/>
              </w:rPr>
              <w:t>
пластикпен жасалған
</w:t>
            </w:r>
            <w:r>
              <w:br/>
            </w:r>
            <w:r>
              <w:rPr>
                <w:rFonts w:ascii="Times New Roman"/>
                <w:b w:val="false"/>
                <w:i w:val="false"/>
                <w:color w:val="000000"/>
                <w:sz w:val="20"/>
              </w:rPr>
              <w:t>
қайықтарды шығару
</w:t>
            </w:r>
            <w:r>
              <w:br/>
            </w:r>
            <w:r>
              <w:rPr>
                <w:rFonts w:ascii="Times New Roman"/>
                <w:b w:val="false"/>
                <w:i w:val="false"/>
                <w:color w:val="000000"/>
                <w:sz w:val="20"/>
              </w:rPr>
              <w:t>
технологиясын бiтіру
</w:t>
            </w:r>
            <w:r>
              <w:br/>
            </w:r>
            <w:r>
              <w:rPr>
                <w:rFonts w:ascii="Times New Roman"/>
                <w:b w:val="false"/>
                <w:i w:val="false"/>
                <w:color w:val="000000"/>
                <w:sz w:val="20"/>
              </w:rPr>
              <w:t>
13. Кетік-Форт-Шевченко
</w:t>
            </w:r>
            <w:r>
              <w:br/>
            </w:r>
            <w:r>
              <w:rPr>
                <w:rFonts w:ascii="Times New Roman"/>
                <w:b w:val="false"/>
                <w:i w:val="false"/>
                <w:color w:val="000000"/>
                <w:sz w:val="20"/>
              </w:rPr>
              <w:t>
- 5,7 км магистральды
</w:t>
            </w:r>
            <w:r>
              <w:br/>
            </w:r>
            <w:r>
              <w:rPr>
                <w:rFonts w:ascii="Times New Roman"/>
                <w:b w:val="false"/>
                <w:i w:val="false"/>
                <w:color w:val="000000"/>
                <w:sz w:val="20"/>
              </w:rPr>
              <w:t>
су құбырын қайта жаңарту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қыр-
</w:t>
            </w:r>
            <w:r>
              <w:br/>
            </w:r>
            <w:r>
              <w:rPr>
                <w:rFonts w:ascii="Times New Roman"/>
                <w:b w:val="false"/>
                <w:i w:val="false"/>
                <w:color w:val="000000"/>
                <w:sz w:val="20"/>
              </w:rPr>
              <w:t>
күйек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тамыз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тамыз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қазан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
</w:t>
            </w:r>
            <w:r>
              <w:br/>
            </w:r>
            <w:r>
              <w:rPr>
                <w:rFonts w:ascii="Times New Roman"/>
                <w:b w:val="false"/>
                <w:i w:val="false"/>
                <w:color w:val="000000"/>
                <w:sz w:val="20"/>
              </w:rPr>
              <w:t>
раша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
</w:t>
            </w:r>
            <w:r>
              <w:br/>
            </w:r>
            <w:r>
              <w:rPr>
                <w:rFonts w:ascii="Times New Roman"/>
                <w:b w:val="false"/>
                <w:i w:val="false"/>
                <w:color w:val="000000"/>
                <w:sz w:val="20"/>
              </w:rPr>
              <w:t>
раша
</w:t>
            </w:r>
            <w:r>
              <w:br/>
            </w:r>
            <w:r>
              <w:rPr>
                <w:rFonts w:ascii="Times New Roman"/>
                <w:b w:val="false"/>
                <w:i w:val="false"/>
                <w:color w:val="000000"/>
                <w:sz w:val="20"/>
              </w:rPr>
              <w:t>
2006 жылғы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тамыз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қа-
</w:t>
            </w:r>
            <w:r>
              <w:br/>
            </w:r>
            <w:r>
              <w:rPr>
                <w:rFonts w:ascii="Times New Roman"/>
                <w:b w:val="false"/>
                <w:i w:val="false"/>
                <w:color w:val="000000"/>
                <w:sz w:val="20"/>
              </w:rPr>
              <w:t>
раша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тамыз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мау-
</w:t>
            </w:r>
            <w:r>
              <w:br/>
            </w:r>
            <w:r>
              <w:rPr>
                <w:rFonts w:ascii="Times New Roman"/>
                <w:b w:val="false"/>
                <w:i w:val="false"/>
                <w:color w:val="000000"/>
                <w:sz w:val="20"/>
              </w:rPr>
              <w:t>
сым
</w:t>
            </w:r>
            <w:r>
              <w:br/>
            </w:r>
            <w:r>
              <w:rPr>
                <w:rFonts w:ascii="Times New Roman"/>
                <w:b w:val="false"/>
                <w:i w:val="false"/>
                <w:color w:val="000000"/>
                <w:sz w:val="20"/>
              </w:rPr>
              <w:t>
</w:t>
            </w:r>
            <w:r>
              <w:br/>
            </w:r>
            <w:r>
              <w:rPr>
                <w:rFonts w:ascii="Times New Roman"/>
                <w:b w:val="false"/>
                <w:i w:val="false"/>
                <w:color w:val="000000"/>
                <w:sz w:val="20"/>
              </w:rPr>
              <w:t>
2006
</w:t>
            </w:r>
            <w:r>
              <w:br/>
            </w:r>
            <w:r>
              <w:rPr>
                <w:rFonts w:ascii="Times New Roman"/>
                <w:b w:val="false"/>
                <w:i w:val="false"/>
                <w:color w:val="000000"/>
                <w:sz w:val="20"/>
              </w:rPr>
              <w:t>
жылғы
</w:t>
            </w:r>
            <w:r>
              <w:br/>
            </w:r>
            <w:r>
              <w:rPr>
                <w:rFonts w:ascii="Times New Roman"/>
                <w:b w:val="false"/>
                <w:i w:val="false"/>
                <w:color w:val="000000"/>
                <w:sz w:val="20"/>
              </w:rPr>
              <w:t>
тамыз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Эконо-
</w:t>
            </w:r>
            <w:r>
              <w:br/>
            </w:r>
            <w:r>
              <w:rPr>
                <w:rFonts w:ascii="Times New Roman"/>
                <w:b w:val="false"/>
                <w:i w:val="false"/>
                <w:color w:val="000000"/>
                <w:sz w:val="20"/>
              </w:rPr>
              <w:t>
мика
</w:t>
            </w:r>
            <w:r>
              <w:br/>
            </w:r>
            <w:r>
              <w:rPr>
                <w:rFonts w:ascii="Times New Roman"/>
                <w:b w:val="false"/>
                <w:i w:val="false"/>
                <w:color w:val="000000"/>
                <w:sz w:val="20"/>
              </w:rPr>
              <w:t>
және
</w:t>
            </w:r>
            <w:r>
              <w:br/>
            </w:r>
            <w:r>
              <w:rPr>
                <w:rFonts w:ascii="Times New Roman"/>
                <w:b w:val="false"/>
                <w:i w:val="false"/>
                <w:color w:val="000000"/>
                <w:sz w:val="20"/>
              </w:rPr>
              <w:t>
бюд-
</w:t>
            </w:r>
            <w:r>
              <w:br/>
            </w:r>
            <w:r>
              <w:rPr>
                <w:rFonts w:ascii="Times New Roman"/>
                <w:b w:val="false"/>
                <w:i w:val="false"/>
                <w:color w:val="000000"/>
                <w:sz w:val="20"/>
              </w:rPr>
              <w:t>
жеттік
</w:t>
            </w:r>
            <w:r>
              <w:br/>
            </w:r>
            <w:r>
              <w:rPr>
                <w:rFonts w:ascii="Times New Roman"/>
                <w:b w:val="false"/>
                <w:i w:val="false"/>
                <w:color w:val="000000"/>
                <w:sz w:val="20"/>
              </w:rPr>
              <w:t>
жоспар-
</w:t>
            </w:r>
            <w:r>
              <w:br/>
            </w:r>
            <w:r>
              <w:rPr>
                <w:rFonts w:ascii="Times New Roman"/>
                <w:b w:val="false"/>
                <w:i w:val="false"/>
                <w:color w:val="000000"/>
                <w:sz w:val="20"/>
              </w:rPr>
              <w:t>
лау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Ақмола облысы Державинск қаласында жаңа су жинағышты, 3 насостық құрал жабдықтарды және трансформаторларды салу және ұзындығы 1500 метр негiзгi су аққысын қайта жаңарту;
</w:t>
      </w:r>
      <w:r>
        <w:br/>
      </w:r>
      <w:r>
        <w:rPr>
          <w:rFonts w:ascii="Times New Roman"/>
          <w:b w:val="false"/>
          <w:i w:val="false"/>
          <w:color w:val="000000"/>
          <w:sz w:val="28"/>
        </w:rPr>
        <w:t>
- Ақмола облысы Степняк қаласында 4 дана мөлшерiнде жер асты типтес насостық станциялармен су жинағыш скважиналарын бұрғылау, ұзындығы 13,9 км. су құбыры желiсiн жаңғырту;
</w:t>
      </w:r>
      <w:r>
        <w:br/>
      </w:r>
      <w:r>
        <w:rPr>
          <w:rFonts w:ascii="Times New Roman"/>
          <w:b w:val="false"/>
          <w:i w:val="false"/>
          <w:color w:val="000000"/>
          <w:sz w:val="28"/>
        </w:rPr>
        <w:t>
- Ақтөбе облысы Алға қаласындағы 5 тұрғын үйдi орталықтандырылған жылумен қамтамасыз етуден автономдық газ қазандықтарына алмастыру;
</w:t>
      </w:r>
      <w:r>
        <w:br/>
      </w:r>
      <w:r>
        <w:rPr>
          <w:rFonts w:ascii="Times New Roman"/>
          <w:b w:val="false"/>
          <w:i w:val="false"/>
          <w:color w:val="000000"/>
          <w:sz w:val="28"/>
        </w:rPr>
        <w:t>
- Ақтөбе облысы Шалқар қаласының көп қабатты тұрғын үйлерiндегi және бюджеттiк мекемелерiндегi ескiрген "Универсал" жылу қазандықтарын "Протерм" қазандықтарына алмастыру;
</w:t>
      </w:r>
      <w:r>
        <w:br/>
      </w:r>
      <w:r>
        <w:rPr>
          <w:rFonts w:ascii="Times New Roman"/>
          <w:b w:val="false"/>
          <w:i w:val="false"/>
          <w:color w:val="000000"/>
          <w:sz w:val="28"/>
        </w:rPr>
        <w:t>
- Шығыс Қазақстан облысы Курчатов қаласындағы шеңберлiк су құбыры желiсiнің 7 учаскесiн қайта жаңарту, тозған су құбыры желiлерiн және насос станциялардағы насостық құрал жабдықтарды толығымен жаңарту, су құбыры желiлерiн су аққысының электр насос агрегаттарына алмастыру;
</w:t>
      </w:r>
      <w:r>
        <w:br/>
      </w:r>
      <w:r>
        <w:rPr>
          <w:rFonts w:ascii="Times New Roman"/>
          <w:b w:val="false"/>
          <w:i w:val="false"/>
          <w:color w:val="000000"/>
          <w:sz w:val="28"/>
        </w:rPr>
        <w:t>
- Қарағанды облысы Абай қаласында ұзындығы 5 км су құбыры желiлерiн жаңарту;
</w:t>
      </w:r>
      <w:r>
        <w:br/>
      </w:r>
      <w:r>
        <w:rPr>
          <w:rFonts w:ascii="Times New Roman"/>
          <w:b w:val="false"/>
          <w:i w:val="false"/>
          <w:color w:val="000000"/>
          <w:sz w:val="28"/>
        </w:rPr>
        <w:t>
- Қарағанды облысы Қарқаралы қаласындағы N 2 жылу қазандығын және жылу трассасын қайта жаңарту;
</w:t>
      </w:r>
      <w:r>
        <w:br/>
      </w:r>
      <w:r>
        <w:rPr>
          <w:rFonts w:ascii="Times New Roman"/>
          <w:b w:val="false"/>
          <w:i w:val="false"/>
          <w:color w:val="000000"/>
          <w:sz w:val="28"/>
        </w:rPr>
        <w:t>
- Қостанай облысы Арқалық қаласында оңтайландыруды есепке алғанда ұзындығы 5363 метр су құбыры желiсiн ауыстыру;
</w:t>
      </w:r>
      <w:r>
        <w:br/>
      </w:r>
      <w:r>
        <w:rPr>
          <w:rFonts w:ascii="Times New Roman"/>
          <w:b w:val="false"/>
          <w:i w:val="false"/>
          <w:color w:val="000000"/>
          <w:sz w:val="28"/>
        </w:rPr>
        <w:t>
- Қостанай облысы Жітіқара қаласындағы оңтайландыруды есепке алғанда тозған құбырларды толығымен ауыстыру және демонтаж жасау, ұзындығы 1140 метр магистралды және тармақталған жылу желілерiн қайта жаңарту;
</w:t>
      </w:r>
      <w:r>
        <w:br/>
      </w:r>
      <w:r>
        <w:rPr>
          <w:rFonts w:ascii="Times New Roman"/>
          <w:b w:val="false"/>
          <w:i w:val="false"/>
          <w:color w:val="000000"/>
          <w:sz w:val="28"/>
        </w:rPr>
        <w:t>
- Қызылорда облысы Арал қаласының 25 көшесiнде қосымша 6500 қума метр су құбыры желiсiн төсеу, 2 бас резервуарын тазарту, 5 км су аққысын жаңғырту, 3 су аққысы насос станцияларын салу;
</w:t>
      </w:r>
      <w:r>
        <w:br/>
      </w:r>
      <w:r>
        <w:rPr>
          <w:rFonts w:ascii="Times New Roman"/>
          <w:b w:val="false"/>
          <w:i w:val="false"/>
          <w:color w:val="000000"/>
          <w:sz w:val="28"/>
        </w:rPr>
        <w:t>
- Маңғыстау облысы Форт-Шевченко қаласында ұзындығы 5,7 км тозған су құбыры жүйелерiн және ескiрген насостарды жаңғырту, су құбыры құбырларын жөндеу;
</w:t>
      </w:r>
      <w:r>
        <w:br/>
      </w:r>
      <w:r>
        <w:rPr>
          <w:rFonts w:ascii="Times New Roman"/>
          <w:b w:val="false"/>
          <w:i w:val="false"/>
          <w:color w:val="000000"/>
          <w:sz w:val="28"/>
        </w:rPr>
        <w:t>
- Қызылорда облысы Арал қаласында шыны-пластиктен жасалған қайықтарды шығару.
</w:t>
      </w:r>
      <w:r>
        <w:br/>
      </w:r>
      <w:r>
        <w:rPr>
          <w:rFonts w:ascii="Times New Roman"/>
          <w:b w:val="false"/>
          <w:i w:val="false"/>
          <w:color w:val="000000"/>
          <w:sz w:val="28"/>
        </w:rPr>
        <w:t>
Түпкi нәтиже:
</w:t>
      </w:r>
      <w:r>
        <w:br/>
      </w:r>
      <w:r>
        <w:rPr>
          <w:rFonts w:ascii="Times New Roman"/>
          <w:b w:val="false"/>
          <w:i w:val="false"/>
          <w:color w:val="000000"/>
          <w:sz w:val="28"/>
        </w:rPr>
        <w:t>
Күзгi-қысқы кезеңде су құбырының, су аққысының және жылу желiлерiнің авариялығы төмендейдi. Жылу, жылы және салқын судың тұрақты және үзiлiссiз берiлуiн қамтамасыз ету. Шағын қалалардың жылу мен суаққысы жүйелерiн тиiмдi пайдалану, энергия ресурстарын тиiмдi пайдалану. Халықтың жұқпалы аурулармен ауруы төмендейдi. Халықтың сапасыз коммуналдық қызметтер көрсету жөніндегi шағымдарының көлемi қысқарады. Балық аулау саласында әрекет ететiн балықшылардың құрал жабдықтарын жаңарту, балық шаруашылығындағы балық аулау мөлшерiн көбейту мүмкiндiгi пайда болады.
</w:t>
      </w:r>
      <w:r>
        <w:br/>
      </w:r>
      <w:r>
        <w:rPr>
          <w:rFonts w:ascii="Times New Roman"/>
          <w:b w:val="false"/>
          <w:i w:val="false"/>
          <w:color w:val="000000"/>
          <w:sz w:val="28"/>
        </w:rPr>
        <w:t>
Сапа: Шағын қалалардың тұрғындары сапалы ауыз сумен, ыстық және салқын судың үзілiссiз берiлуiмен, тұрақты жылумен қамтамасыз етiледi. Халықтың тұрмыс жағдайлары, санитариялық-эпидемиологиялық, экологиялық және демографиялық ахуал жақсарады. Арал, Зайсан, Балқаш және балық шаруашылығымен айналысатын басқа да көл маңындағы аудандардың отандық шыны-пластиктен жасалған қайықтарды пайдалану мүмкiндiгi пайда болады. Жалпы алғанда, шағын қалалардың дамыған тыныс-тiршілiктi қамтамасыз ететiн инфрақұрылымы халықтың iскерлiк қабiлетiне әсер етедi, шағын және орта бизнестi дамыту мүмкiндiгi пайда болады. Жаңадан ұйымдасқан және бұрыннан жұмыс iстейтiн шағын және орта бизнес субъектiлерiнің дамуы халықтың өмiр сүру деңгейiн жоғарылауын, жаңа жұмыс орындарының пайда болуын, жұмыссыздық деңгейiн төмендеуiн көздейдi.
</w:t>
      </w:r>
      <w:r>
        <w:br/>
      </w:r>
      <w:r>
        <w:rPr>
          <w:rFonts w:ascii="Times New Roman"/>
          <w:b w:val="false"/>
          <w:i w:val="false"/>
          <w:color w:val="000000"/>
          <w:sz w:val="28"/>
        </w:rPr>
        <w:t>
Уақтылығы: Жұмыс кестесiне сәйкес iс-шараларды уақытылы аяқтау.
</w:t>
      </w:r>
      <w:r>
        <w:br/>
      </w:r>
      <w:r>
        <w:rPr>
          <w:rFonts w:ascii="Times New Roman"/>
          <w:b w:val="false"/>
          <w:i w:val="false"/>
          <w:color w:val="000000"/>
          <w:sz w:val="28"/>
        </w:rPr>
        <w:t>
*Ескерту: Облыстық бюджеттерге көрсетiлген қаражатты бөлу Қазақстан Республикасы Үкiметiнің шешiмi негiзiнде жүзеге асырылады. Iске асыру жөнiндегi iс-шаралар тізбесі, республикалық бюджеттен алынатын трансферттердi игеру шеңберiнде күтiлетiн нәтижелердi сипаттайтын сандық және сапалық көрсеткiштер тиістi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206-қосымшаға өзгерту енгізілді - ҚР Үкіметінің 2006.05.30.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"Экономика саласындағы басшы қызметкерлердiң біліктілiгiн арттыру"
</w:t>
      </w:r>
      <w:r>
        <w:br/>
      </w:r>
      <w:r>
        <w:rPr>
          <w:rFonts w:ascii="Times New Roman"/>
          <w:b w:val="false"/>
          <w:i w:val="false"/>
          <w:color w:val="000000"/>
          <w:sz w:val="28"/>
        </w:rPr>
        <w:t>
деген 042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123772 мың теңге (бiр жүз жиырма үш миллион жетi жүз жетпiс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экономиканың түрлi салалары үшiн кадрлар даярлау мен олардың білiктiлiгiн арттырудың қазiргi заманғы тиiмдi жүйесiн құру.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экономиканың әр түрлi секторларында кадрлар даярлау саласындағы отандық және шетелдiк тәжiрибенi зерттеу; жас басшы қызметкерлердiң жаңа буынын және елдiң нарықтық экономикасының елеулi негiзiн құруға қабiлеттi қызметкерлердi тарту; басқарудың қазiргi заманғы әдiстерiн енгiзу есебiнен елдiң экономика саласындағы ұйымдарының құрылымын жетiлдiру; кадрлардың бiлiктiлiгiн арттыру және Қазақстан мен Германияның тиiстi фирмаларының өзара iс-әрекетi бөлiгiнде шағын және орта кәсiпкерлiктi қолдау; Германия Федеративтiк Республикасының кәсiпорындарына тағылымдамаға жiберу.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5053"/>
        <w:gridCol w:w="1153"/>
        <w:gridCol w:w="17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w:t>
            </w:r>
            <w:r>
              <w:br/>
            </w:r>
            <w:r>
              <w:rPr>
                <w:rFonts w:ascii="Times New Roman"/>
                <w:b w:val="false"/>
                <w:i w:val="false"/>
                <w:color w:val="000000"/>
                <w:sz w:val="20"/>
              </w:rPr>
              <w:t>
саласын-
</w:t>
            </w:r>
            <w:r>
              <w:br/>
            </w:r>
            <w:r>
              <w:rPr>
                <w:rFonts w:ascii="Times New Roman"/>
                <w:b w:val="false"/>
                <w:i w:val="false"/>
                <w:color w:val="000000"/>
                <w:sz w:val="20"/>
              </w:rPr>
              <w:t>
дағы басшы
</w:t>
            </w:r>
            <w:r>
              <w:br/>
            </w:r>
            <w:r>
              <w:rPr>
                <w:rFonts w:ascii="Times New Roman"/>
                <w:b w:val="false"/>
                <w:i w:val="false"/>
                <w:color w:val="000000"/>
                <w:sz w:val="20"/>
              </w:rPr>
              <w:t>
қызмет-
</w:t>
            </w:r>
            <w:r>
              <w:br/>
            </w:r>
            <w:r>
              <w:rPr>
                <w:rFonts w:ascii="Times New Roman"/>
                <w:b w:val="false"/>
                <w:i w:val="false"/>
                <w:color w:val="000000"/>
                <w:sz w:val="20"/>
              </w:rPr>
              <w:t>
керлердiң
</w:t>
            </w:r>
            <w:r>
              <w:br/>
            </w:r>
            <w:r>
              <w:rPr>
                <w:rFonts w:ascii="Times New Roman"/>
                <w:b w:val="false"/>
                <w:i w:val="false"/>
                <w:color w:val="000000"/>
                <w:sz w:val="20"/>
              </w:rPr>
              <w:t>
бiлiк-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Шетелдiк оқытушыларды
</w:t>
            </w:r>
            <w:r>
              <w:br/>
            </w:r>
            <w:r>
              <w:rPr>
                <w:rFonts w:ascii="Times New Roman"/>
                <w:b w:val="false"/>
                <w:i w:val="false"/>
                <w:color w:val="000000"/>
                <w:sz w:val="20"/>
              </w:rPr>
              <w:t>
тарта отырып, экономика саласындағы басшы қыз-
</w:t>
            </w:r>
            <w:r>
              <w:br/>
            </w:r>
            <w:r>
              <w:rPr>
                <w:rFonts w:ascii="Times New Roman"/>
                <w:b w:val="false"/>
                <w:i w:val="false"/>
                <w:color w:val="000000"/>
                <w:sz w:val="20"/>
              </w:rPr>
              <w:t>
меткерлер мен менеджер-
</w:t>
            </w:r>
            <w:r>
              <w:br/>
            </w:r>
            <w:r>
              <w:rPr>
                <w:rFonts w:ascii="Times New Roman"/>
                <w:b w:val="false"/>
                <w:i w:val="false"/>
                <w:color w:val="000000"/>
                <w:sz w:val="20"/>
              </w:rPr>
              <w:t>
лердiң бiлiктiлiгiн арттыру. Оқу мерзiмi алты айдан аспайды.
</w:t>
            </w:r>
            <w:r>
              <w:br/>
            </w:r>
            <w:r>
              <w:rPr>
                <w:rFonts w:ascii="Times New Roman"/>
                <w:b w:val="false"/>
                <w:i w:val="false"/>
                <w:color w:val="000000"/>
                <w:sz w:val="20"/>
              </w:rPr>
              <w:t>
II. Қазақстан Респуб-
</w:t>
            </w:r>
            <w:r>
              <w:br/>
            </w:r>
            <w:r>
              <w:rPr>
                <w:rFonts w:ascii="Times New Roman"/>
                <w:b w:val="false"/>
                <w:i w:val="false"/>
                <w:color w:val="000000"/>
                <w:sz w:val="20"/>
              </w:rPr>
              <w:t>
ликасы мен Германия Федеративтiк Респуб-
</w:t>
            </w:r>
            <w:r>
              <w:br/>
            </w:r>
            <w:r>
              <w:rPr>
                <w:rFonts w:ascii="Times New Roman"/>
                <w:b w:val="false"/>
                <w:i w:val="false"/>
                <w:color w:val="000000"/>
                <w:sz w:val="20"/>
              </w:rPr>
              <w:t>
ликасының Бiрлескен өтiнiшiнiң шарттарына сәйкес Германия Федера-
</w:t>
            </w:r>
            <w:r>
              <w:br/>
            </w:r>
            <w:r>
              <w:rPr>
                <w:rFonts w:ascii="Times New Roman"/>
                <w:b w:val="false"/>
                <w:i w:val="false"/>
                <w:color w:val="000000"/>
                <w:sz w:val="20"/>
              </w:rPr>
              <w:t>
тивтiк Республикасының кәсiпорындарына үздiк басшы қызметкерлер мен менеджерлердi тағылымдамаға жiберу. 2005 жылдан бастап саны ең көбi - 100 адам.
</w:t>
            </w:r>
            <w:r>
              <w:br/>
            </w:r>
            <w:r>
              <w:rPr>
                <w:rFonts w:ascii="Times New Roman"/>
                <w:b w:val="false"/>
                <w:i w:val="false"/>
                <w:color w:val="000000"/>
                <w:sz w:val="20"/>
              </w:rPr>
              <w:t>
III. Германия Федера-
</w:t>
            </w:r>
            <w:r>
              <w:br/>
            </w:r>
            <w:r>
              <w:rPr>
                <w:rFonts w:ascii="Times New Roman"/>
                <w:b w:val="false"/>
                <w:i w:val="false"/>
                <w:color w:val="000000"/>
                <w:sz w:val="20"/>
              </w:rPr>
              <w:t>
тивтiк Республикасын-
</w:t>
            </w:r>
            <w:r>
              <w:br/>
            </w:r>
            <w:r>
              <w:rPr>
                <w:rFonts w:ascii="Times New Roman"/>
                <w:b w:val="false"/>
                <w:i w:val="false"/>
                <w:color w:val="000000"/>
                <w:sz w:val="20"/>
              </w:rPr>
              <w:t>
дағы үздiк басшы қыз-
</w:t>
            </w:r>
            <w:r>
              <w:br/>
            </w:r>
            <w:r>
              <w:rPr>
                <w:rFonts w:ascii="Times New Roman"/>
                <w:b w:val="false"/>
                <w:i w:val="false"/>
                <w:color w:val="000000"/>
                <w:sz w:val="20"/>
              </w:rPr>
              <w:t>
меткерлер мен менед-
</w:t>
            </w:r>
            <w:r>
              <w:br/>
            </w:r>
            <w:r>
              <w:rPr>
                <w:rFonts w:ascii="Times New Roman"/>
                <w:b w:val="false"/>
                <w:i w:val="false"/>
                <w:color w:val="000000"/>
                <w:sz w:val="20"/>
              </w:rPr>
              <w:t>
жерлердiң тағылымдамасы жөнiндегi iс-шараларды үйлестiру.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Эконо-
</w:t>
            </w:r>
            <w:r>
              <w:br/>
            </w:r>
            <w:r>
              <w:rPr>
                <w:rFonts w:ascii="Times New Roman"/>
                <w:b w:val="false"/>
                <w:i w:val="false"/>
                <w:color w:val="000000"/>
                <w:sz w:val="20"/>
              </w:rPr>
              <w:t>
мика
</w:t>
            </w:r>
            <w:r>
              <w:br/>
            </w:r>
            <w:r>
              <w:rPr>
                <w:rFonts w:ascii="Times New Roman"/>
                <w:b w:val="false"/>
                <w:i w:val="false"/>
                <w:color w:val="000000"/>
                <w:sz w:val="20"/>
              </w:rPr>
              <w:t>
және
</w:t>
            </w:r>
            <w:r>
              <w:br/>
            </w:r>
            <w:r>
              <w:rPr>
                <w:rFonts w:ascii="Times New Roman"/>
                <w:b w:val="false"/>
                <w:i w:val="false"/>
                <w:color w:val="000000"/>
                <w:sz w:val="20"/>
              </w:rPr>
              <w:t>
бюд-
</w:t>
            </w:r>
            <w:r>
              <w:br/>
            </w:r>
            <w:r>
              <w:rPr>
                <w:rFonts w:ascii="Times New Roman"/>
                <w:b w:val="false"/>
                <w:i w:val="false"/>
                <w:color w:val="000000"/>
                <w:sz w:val="20"/>
              </w:rPr>
              <w:t>
жеттік
</w:t>
            </w:r>
            <w:r>
              <w:br/>
            </w:r>
            <w:r>
              <w:rPr>
                <w:rFonts w:ascii="Times New Roman"/>
                <w:b w:val="false"/>
                <w:i w:val="false"/>
                <w:color w:val="000000"/>
                <w:sz w:val="20"/>
              </w:rPr>
              <w:t>
жоспар-
</w:t>
            </w:r>
            <w:r>
              <w:br/>
            </w:r>
            <w:r>
              <w:rPr>
                <w:rFonts w:ascii="Times New Roman"/>
                <w:b w:val="false"/>
                <w:i w:val="false"/>
                <w:color w:val="000000"/>
                <w:sz w:val="20"/>
              </w:rPr>
              <w:t>
лау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нәтижесi:
</w:t>
      </w:r>
      <w:r>
        <w:br/>
      </w:r>
      <w:r>
        <w:rPr>
          <w:rFonts w:ascii="Times New Roman"/>
          <w:b w:val="false"/>
          <w:i w:val="false"/>
          <w:color w:val="000000"/>
          <w:sz w:val="28"/>
        </w:rPr>
        <w:t>
      Экономика және өндiрiстi басқару саласындағы басшы қызметкерлер мен менеджерлердiң білiктiлiгiн арттыру.
</w:t>
      </w:r>
      <w:r>
        <w:br/>
      </w:r>
      <w:r>
        <w:rPr>
          <w:rFonts w:ascii="Times New Roman"/>
          <w:b w:val="false"/>
          <w:i w:val="false"/>
          <w:color w:val="000000"/>
          <w:sz w:val="28"/>
        </w:rPr>
        <w:t>
      Yздік басшы қызметкерлер мен менеджерлер Германия Федеративтік Республикасының кәсiпорындарына тағылымдамаға жiберіледi.
</w:t>
      </w:r>
      <w:r>
        <w:br/>
      </w:r>
      <w:r>
        <w:rPr>
          <w:rFonts w:ascii="Times New Roman"/>
          <w:b w:val="false"/>
          <w:i w:val="false"/>
          <w:color w:val="000000"/>
          <w:sz w:val="28"/>
        </w:rPr>
        <w:t>
      Түпкi нәтижесi:
</w:t>
      </w:r>
      <w:r>
        <w:br/>
      </w:r>
      <w:r>
        <w:rPr>
          <w:rFonts w:ascii="Times New Roman"/>
          <w:b w:val="false"/>
          <w:i w:val="false"/>
          <w:color w:val="000000"/>
          <w:sz w:val="28"/>
        </w:rPr>
        <w:t>
      Қазiргi экономикалық жағдайларға сәйкес экономика саласындағы  басшы қызметкерлер мен менеджерлердiң кәсiптiк деңгейiн арттыру.
</w:t>
      </w:r>
      <w:r>
        <w:br/>
      </w:r>
      <w:r>
        <w:rPr>
          <w:rFonts w:ascii="Times New Roman"/>
          <w:b w:val="false"/>
          <w:i w:val="false"/>
          <w:color w:val="000000"/>
          <w:sz w:val="28"/>
        </w:rPr>
        <w:t>
      Уақтылығы: жасалатын шарттарға сәйкес жыл бойы.
</w:t>
      </w:r>
      <w:r>
        <w:br/>
      </w:r>
      <w:r>
        <w:rPr>
          <w:rFonts w:ascii="Times New Roman"/>
          <w:b w:val="false"/>
          <w:i w:val="false"/>
          <w:color w:val="000000"/>
          <w:sz w:val="28"/>
        </w:rPr>
        <w:t>
      Сапасы: қазақстандық кәсіпорындардың әлемдік рыноктағы бәсекеге қабілеттілігін дамыту; ел экономикасының нақты секторы ұйымдарында жұмыс iстеу үшiн кадрлық резерв құру; Германия Федеративтік Республикасының компанияларымен әрiптестiк қатынастар орнату.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207-ҚОСЫМША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220 - Қазақстан Республикасы Экономика және бюджеттiк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жоспарлау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""Электрондық үкiмет" құру"
</w:t>
      </w:r>
      <w:r>
        <w:br/>
      </w:r>
      <w:r>
        <w:rPr>
          <w:rFonts w:ascii="Times New Roman"/>
          <w:b w:val="false"/>
          <w:i w:val="false"/>
          <w:color w:val="000000"/>
          <w:sz w:val="28"/>
        </w:rPr>
        <w:t>
деген 112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20000 мың теңге (жиырма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"Қазақстанның 2030 жылға дейiнгi даму стратегиясын одан әрi iске асыру жөнiндегi шаралар туралы" Қазақстан Республикасы Президентiнің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"электрондық үкiмет" қалыптастырудың 2005-2007 жылдарға арналған мемлекеттiк бағдарламасын iске асыру жөнiндегi iс-шаралар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ел басшылығына өзектi, сенiмдi әрi кешендi ақпарат ұсыну және елдің әлеуметтiк-экономикалық дамуын жан-жақты зерттеудің бағалау мен болжамдаудың сапасын арттыру, сондай-ақ тиiмдi және негiзделген басқарушылық шешiмдер қабылдауды жылдамдату.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мемлекеттік  басқарудың ахуалдық жүйесiн құру мен дамыту және мемлекеттiк органдардың басқа да ақпараттық жүйелермен интеграциялануы.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233"/>
        <w:gridCol w:w="2173"/>
        <w:gridCol w:w="5053"/>
        <w:gridCol w:w="1153"/>
        <w:gridCol w:w="17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ламалардың
</w:t>
            </w:r>
            <w:r>
              <w:br/>
            </w:r>
            <w:r>
              <w:rPr>
                <w:rFonts w:ascii="Times New Roman"/>
                <w:b w:val="false"/>
                <w:i w:val="false"/>
                <w:color w:val="000000"/>
                <w:sz w:val="20"/>
              </w:rPr>
              <w:t>
атауы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15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
</w:t>
            </w:r>
            <w:r>
              <w:br/>
            </w:r>
            <w:r>
              <w:rPr>
                <w:rFonts w:ascii="Times New Roman"/>
                <w:b w:val="false"/>
                <w:i w:val="false"/>
                <w:color w:val="000000"/>
                <w:sz w:val="20"/>
              </w:rPr>
              <w:t>
дық
</w:t>
            </w:r>
            <w:r>
              <w:br/>
            </w:r>
            <w:r>
              <w:rPr>
                <w:rFonts w:ascii="Times New Roman"/>
                <w:b w:val="false"/>
                <w:i w:val="false"/>
                <w:color w:val="000000"/>
                <w:sz w:val="20"/>
              </w:rPr>
              <w:t>
Үкiмет"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басқарудың
</w:t>
            </w:r>
            <w:r>
              <w:br/>
            </w:r>
            <w:r>
              <w:rPr>
                <w:rFonts w:ascii="Times New Roman"/>
                <w:b w:val="false"/>
                <w:i w:val="false"/>
                <w:color w:val="000000"/>
                <w:sz w:val="20"/>
              </w:rPr>
              <w:t>
жағдайлық
</w:t>
            </w:r>
            <w:r>
              <w:br/>
            </w:r>
            <w:r>
              <w:rPr>
                <w:rFonts w:ascii="Times New Roman"/>
                <w:b w:val="false"/>
                <w:i w:val="false"/>
                <w:color w:val="000000"/>
                <w:sz w:val="20"/>
              </w:rPr>
              <w:t>
жүйесiн
</w:t>
            </w:r>
            <w:r>
              <w:br/>
            </w:r>
            <w:r>
              <w:rPr>
                <w:rFonts w:ascii="Times New Roman"/>
                <w:b w:val="false"/>
                <w:i w:val="false"/>
                <w:color w:val="000000"/>
                <w:sz w:val="20"/>
              </w:rPr>
              <w:t>
құру
</w:t>
            </w:r>
          </w:p>
        </w:tc>
        <w:tc>
          <w:tcPr>
            <w:tcW w:w="5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w:t>
            </w:r>
            <w:r>
              <w:br/>
            </w:r>
            <w:r>
              <w:rPr>
                <w:rFonts w:ascii="Times New Roman"/>
                <w:b w:val="false"/>
                <w:i w:val="false"/>
                <w:color w:val="000000"/>
                <w:sz w:val="20"/>
              </w:rPr>
              <w:t>
ахуалдық жүйесiн дамыту
</w:t>
            </w:r>
            <w:r>
              <w:br/>
            </w:r>
            <w:r>
              <w:rPr>
                <w:rFonts w:ascii="Times New Roman"/>
                <w:b w:val="false"/>
                <w:i w:val="false"/>
                <w:color w:val="000000"/>
                <w:sz w:val="20"/>
              </w:rPr>
              <w:t>
және оны мемлекеттiк
</w:t>
            </w:r>
            <w:r>
              <w:br/>
            </w:r>
            <w:r>
              <w:rPr>
                <w:rFonts w:ascii="Times New Roman"/>
                <w:b w:val="false"/>
                <w:i w:val="false"/>
                <w:color w:val="000000"/>
                <w:sz w:val="20"/>
              </w:rPr>
              <w:t>
органдардың басқа
</w:t>
            </w:r>
            <w:r>
              <w:br/>
            </w:r>
            <w:r>
              <w:rPr>
                <w:rFonts w:ascii="Times New Roman"/>
                <w:b w:val="false"/>
                <w:i w:val="false"/>
                <w:color w:val="000000"/>
                <w:sz w:val="20"/>
              </w:rPr>
              <w:t>
ақпараттық жүйелерiмен
</w:t>
            </w:r>
            <w:r>
              <w:br/>
            </w:r>
            <w:r>
              <w:rPr>
                <w:rFonts w:ascii="Times New Roman"/>
                <w:b w:val="false"/>
                <w:i w:val="false"/>
                <w:color w:val="000000"/>
                <w:sz w:val="20"/>
              </w:rPr>
              <w:t>
интеграциялау жөнiндегі
</w:t>
            </w:r>
            <w:r>
              <w:br/>
            </w:r>
            <w:r>
              <w:rPr>
                <w:rFonts w:ascii="Times New Roman"/>
                <w:b w:val="false"/>
                <w:i w:val="false"/>
                <w:color w:val="000000"/>
                <w:sz w:val="20"/>
              </w:rPr>
              <w:t>
қызметтердi сатып алу.
</w:t>
            </w:r>
            <w:r>
              <w:br/>
            </w:r>
            <w:r>
              <w:rPr>
                <w:rFonts w:ascii="Times New Roman"/>
                <w:b w:val="false"/>
                <w:i w:val="false"/>
                <w:color w:val="000000"/>
                <w:sz w:val="20"/>
              </w:rPr>
              <w:t>
Ілеспе қызметтердi
</w:t>
            </w:r>
            <w:r>
              <w:br/>
            </w:r>
            <w:r>
              <w:rPr>
                <w:rFonts w:ascii="Times New Roman"/>
                <w:b w:val="false"/>
                <w:i w:val="false"/>
                <w:color w:val="000000"/>
                <w:sz w:val="20"/>
              </w:rPr>
              <w:t>
сатып алу.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Эконо-
</w:t>
            </w:r>
            <w:r>
              <w:br/>
            </w:r>
            <w:r>
              <w:rPr>
                <w:rFonts w:ascii="Times New Roman"/>
                <w:b w:val="false"/>
                <w:i w:val="false"/>
                <w:color w:val="000000"/>
                <w:sz w:val="20"/>
              </w:rPr>
              <w:t>
мика
</w:t>
            </w:r>
            <w:r>
              <w:br/>
            </w:r>
            <w:r>
              <w:rPr>
                <w:rFonts w:ascii="Times New Roman"/>
                <w:b w:val="false"/>
                <w:i w:val="false"/>
                <w:color w:val="000000"/>
                <w:sz w:val="20"/>
              </w:rPr>
              <w:t>
және
</w:t>
            </w:r>
            <w:r>
              <w:br/>
            </w:r>
            <w:r>
              <w:rPr>
                <w:rFonts w:ascii="Times New Roman"/>
                <w:b w:val="false"/>
                <w:i w:val="false"/>
                <w:color w:val="000000"/>
                <w:sz w:val="20"/>
              </w:rPr>
              <w:t>
бюд-
</w:t>
            </w:r>
            <w:r>
              <w:br/>
            </w:r>
            <w:r>
              <w:rPr>
                <w:rFonts w:ascii="Times New Roman"/>
                <w:b w:val="false"/>
                <w:i w:val="false"/>
                <w:color w:val="000000"/>
                <w:sz w:val="20"/>
              </w:rPr>
              <w:t>
жеттік
</w:t>
            </w:r>
            <w:r>
              <w:br/>
            </w:r>
            <w:r>
              <w:rPr>
                <w:rFonts w:ascii="Times New Roman"/>
                <w:b w:val="false"/>
                <w:i w:val="false"/>
                <w:color w:val="000000"/>
                <w:sz w:val="20"/>
              </w:rPr>
              <w:t>
жоспар-
</w:t>
            </w:r>
            <w:r>
              <w:br/>
            </w:r>
            <w:r>
              <w:rPr>
                <w:rFonts w:ascii="Times New Roman"/>
                <w:b w:val="false"/>
                <w:i w:val="false"/>
                <w:color w:val="000000"/>
                <w:sz w:val="20"/>
              </w:rPr>
              <w:t>
лау
</w:t>
            </w:r>
            <w:r>
              <w:br/>
            </w:r>
            <w:r>
              <w:rPr>
                <w:rFonts w:ascii="Times New Roman"/>
                <w:b w:val="false"/>
                <w:i w:val="false"/>
                <w:color w:val="000000"/>
                <w:sz w:val="20"/>
              </w:rPr>
              <w:t>
минис-
</w:t>
            </w:r>
            <w:r>
              <w:br/>
            </w:r>
            <w:r>
              <w:rPr>
                <w:rFonts w:ascii="Times New Roman"/>
                <w:b w:val="false"/>
                <w:i w:val="false"/>
                <w:color w:val="000000"/>
                <w:sz w:val="20"/>
              </w:rPr>
              <w:t>
трлігі,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Ақпарат-
</w:t>
            </w:r>
            <w:r>
              <w:br/>
            </w:r>
            <w:r>
              <w:rPr>
                <w:rFonts w:ascii="Times New Roman"/>
                <w:b w:val="false"/>
                <w:i w:val="false"/>
                <w:color w:val="000000"/>
                <w:sz w:val="20"/>
              </w:rPr>
              <w:t>
тандыру
</w:t>
            </w:r>
            <w:r>
              <w:br/>
            </w:r>
            <w:r>
              <w:rPr>
                <w:rFonts w:ascii="Times New Roman"/>
                <w:b w:val="false"/>
                <w:i w:val="false"/>
                <w:color w:val="000000"/>
                <w:sz w:val="20"/>
              </w:rPr>
              <w:t>
және
</w:t>
            </w:r>
            <w:r>
              <w:br/>
            </w:r>
            <w:r>
              <w:rPr>
                <w:rFonts w:ascii="Times New Roman"/>
                <w:b w:val="false"/>
                <w:i w:val="false"/>
                <w:color w:val="000000"/>
                <w:sz w:val="20"/>
              </w:rPr>
              <w:t>
байланыс
</w:t>
            </w:r>
            <w:r>
              <w:br/>
            </w:r>
            <w:r>
              <w:rPr>
                <w:rFonts w:ascii="Times New Roman"/>
                <w:b w:val="false"/>
                <w:i w:val="false"/>
                <w:color w:val="000000"/>
                <w:sz w:val="20"/>
              </w:rPr>
              <w:t>
агент-
</w:t>
            </w:r>
            <w:r>
              <w:br/>
            </w:r>
            <w:r>
              <w:rPr>
                <w:rFonts w:ascii="Times New Roman"/>
                <w:b w:val="false"/>
                <w:i w:val="false"/>
                <w:color w:val="000000"/>
                <w:sz w:val="20"/>
              </w:rPr>
              <w:t>
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нәтижесi:
</w:t>
      </w:r>
      <w:r>
        <w:br/>
      </w:r>
      <w:r>
        <w:rPr>
          <w:rFonts w:ascii="Times New Roman"/>
          <w:b w:val="false"/>
          <w:i w:val="false"/>
          <w:color w:val="000000"/>
          <w:sz w:val="28"/>
        </w:rPr>
        <w:t>
басқарушылық шешiмдердi қабылдауды қолдауға арналған жүйелердi пайдалану.
</w:t>
      </w:r>
      <w:r>
        <w:br/>
      </w:r>
      <w:r>
        <w:rPr>
          <w:rFonts w:ascii="Times New Roman"/>
          <w:b w:val="false"/>
          <w:i w:val="false"/>
          <w:color w:val="000000"/>
          <w:sz w:val="28"/>
        </w:rPr>
        <w:t>
Түпкi нәтижесi:
</w:t>
      </w:r>
      <w:r>
        <w:br/>
      </w:r>
      <w:r>
        <w:rPr>
          <w:rFonts w:ascii="Times New Roman"/>
          <w:b w:val="false"/>
          <w:i w:val="false"/>
          <w:color w:val="000000"/>
          <w:sz w:val="28"/>
        </w:rPr>
        <w:t>
елдің әлеуметтiк-экономикалық дамуының көрсеткiштерiн талдау және болжамдау әдiстерiн жетiлдiру.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басқарушылық шешiмдердің қабылдану мерзімiн қысқарту және сапасын арттыру.
</w:t>
      </w:r>
      <w:r>
        <w:br/>
      </w:r>
      <w:r>
        <w:rPr>
          <w:rFonts w:ascii="Times New Roman"/>
          <w:b w:val="false"/>
          <w:i w:val="false"/>
          <w:color w:val="000000"/>
          <w:sz w:val="28"/>
        </w:rPr>
        <w:t>
Уақтылығы:
</w:t>
      </w:r>
      <w:r>
        <w:br/>
      </w:r>
      <w:r>
        <w:rPr>
          <w:rFonts w:ascii="Times New Roman"/>
          <w:b w:val="false"/>
          <w:i w:val="false"/>
          <w:color w:val="000000"/>
          <w:sz w:val="28"/>
        </w:rPr>
        <w:t>
Жасалатын шарттарда белгiленген мерзiмдерге сәйкес.
</w:t>
      </w:r>
      <w:r>
        <w:br/>
      </w:r>
      <w:r>
        <w:rPr>
          <w:rFonts w:ascii="Times New Roman"/>
          <w:b w:val="false"/>
          <w:i w:val="false"/>
          <w:color w:val="000000"/>
          <w:sz w:val="28"/>
        </w:rPr>
        <w:t>
Сапасы:
</w:t>
      </w:r>
      <w:r>
        <w:br/>
      </w:r>
      <w:r>
        <w:rPr>
          <w:rFonts w:ascii="Times New Roman"/>
          <w:b w:val="false"/>
          <w:i w:val="false"/>
          <w:color w:val="000000"/>
          <w:sz w:val="28"/>
        </w:rPr>
        <w:t>
сапалы басқарушылық шешімдердi 100% қабылдау.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