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976f4" w14:textId="5397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бюджеттік бағдарламалардың паспорттарын бекіту туралы (Қазақстан Республикасы Экономика және бюджеттік жоспарлау министрлігі)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209 </w:t>
      </w:r>
      <w:r>
        <w:rPr>
          <w:rFonts w:ascii="Times New Roman"/>
          <w:b w:val="false"/>
          <w:i w:val="false"/>
          <w:color w:val="000000"/>
          <w:sz w:val="28"/>
        </w:rPr>
        <w:t>
, 
</w:t>
      </w:r>
      <w:r>
        <w:rPr>
          <w:rFonts w:ascii="Times New Roman"/>
          <w:b w:val="false"/>
          <w:i w:val="false"/>
          <w:color w:val="000000"/>
          <w:sz w:val="28"/>
        </w:rPr>
        <w:t xml:space="preserve"> 210 </w:t>
      </w:r>
      <w:r>
        <w:rPr>
          <w:rFonts w:ascii="Times New Roman"/>
          <w:b w:val="false"/>
          <w:i w:val="false"/>
          <w:color w:val="000000"/>
          <w:sz w:val="28"/>
        </w:rPr>
        <w:t>
, 
</w:t>
      </w:r>
      <w:r>
        <w:rPr>
          <w:rFonts w:ascii="Times New Roman"/>
          <w:b w:val="false"/>
          <w:i w:val="false"/>
          <w:color w:val="000000"/>
          <w:sz w:val="28"/>
        </w:rPr>
        <w:t xml:space="preserve"> 211 </w:t>
      </w:r>
      <w:r>
        <w:rPr>
          <w:rFonts w:ascii="Times New Roman"/>
          <w:b w:val="false"/>
          <w:i w:val="false"/>
          <w:color w:val="000000"/>
          <w:sz w:val="28"/>
        </w:rPr>
        <w:t>
, 
</w:t>
      </w:r>
      <w:r>
        <w:rPr>
          <w:rFonts w:ascii="Times New Roman"/>
          <w:b w:val="false"/>
          <w:i w:val="false"/>
          <w:color w:val="000000"/>
          <w:sz w:val="28"/>
        </w:rPr>
        <w:t xml:space="preserve"> 212 </w:t>
      </w:r>
      <w:r>
        <w:rPr>
          <w:rFonts w:ascii="Times New Roman"/>
          <w:b w:val="false"/>
          <w:i w:val="false"/>
          <w:color w:val="000000"/>
          <w:sz w:val="28"/>
        </w:rPr>
        <w:t>
, 
</w:t>
      </w:r>
      <w:r>
        <w:rPr>
          <w:rFonts w:ascii="Times New Roman"/>
          <w:b w:val="false"/>
          <w:i w:val="false"/>
          <w:color w:val="000000"/>
          <w:sz w:val="28"/>
        </w:rPr>
        <w:t xml:space="preserve"> 213 </w:t>
      </w:r>
      <w:r>
        <w:rPr>
          <w:rFonts w:ascii="Times New Roman"/>
          <w:b w:val="false"/>
          <w:i w:val="false"/>
          <w:color w:val="000000"/>
          <w:sz w:val="28"/>
        </w:rPr>
        <w:t>
 (құпия), 
</w:t>
      </w:r>
      <w:r>
        <w:rPr>
          <w:rFonts w:ascii="Times New Roman"/>
          <w:b w:val="false"/>
          <w:i w:val="false"/>
          <w:color w:val="000000"/>
          <w:sz w:val="28"/>
        </w:rPr>
        <w:t xml:space="preserve"> 214 </w:t>
      </w:r>
      <w:r>
        <w:rPr>
          <w:rFonts w:ascii="Times New Roman"/>
          <w:b w:val="false"/>
          <w:i w:val="false"/>
          <w:color w:val="000000"/>
          <w:sz w:val="28"/>
        </w:rPr>
        <w:t>
, 
</w:t>
      </w:r>
      <w:r>
        <w:rPr>
          <w:rFonts w:ascii="Times New Roman"/>
          <w:b w:val="false"/>
          <w:i w:val="false"/>
          <w:color w:val="000000"/>
          <w:sz w:val="28"/>
        </w:rPr>
        <w:t xml:space="preserve"> 215 </w:t>
      </w:r>
      <w:r>
        <w:rPr>
          <w:rFonts w:ascii="Times New Roman"/>
          <w:b w:val="false"/>
          <w:i w:val="false"/>
          <w:color w:val="000000"/>
          <w:sz w:val="28"/>
        </w:rPr>
        <w:t>
, 
</w:t>
      </w:r>
      <w:r>
        <w:rPr>
          <w:rFonts w:ascii="Times New Roman"/>
          <w:b w:val="false"/>
          <w:i w:val="false"/>
          <w:color w:val="000000"/>
          <w:sz w:val="28"/>
        </w:rPr>
        <w:t xml:space="preserve"> 216 </w:t>
      </w:r>
      <w:r>
        <w:rPr>
          <w:rFonts w:ascii="Times New Roman"/>
          <w:b w:val="false"/>
          <w:i w:val="false"/>
          <w:color w:val="000000"/>
          <w:sz w:val="28"/>
        </w:rPr>
        <w:t>
, 
</w:t>
      </w:r>
      <w:r>
        <w:rPr>
          <w:rFonts w:ascii="Times New Roman"/>
          <w:b w:val="false"/>
          <w:i w:val="false"/>
          <w:color w:val="000000"/>
          <w:sz w:val="28"/>
        </w:rPr>
        <w:t xml:space="preserve"> 217 </w:t>
      </w:r>
      <w:r>
        <w:rPr>
          <w:rFonts w:ascii="Times New Roman"/>
          <w:b w:val="false"/>
          <w:i w:val="false"/>
          <w:color w:val="000000"/>
          <w:sz w:val="28"/>
        </w:rPr>
        <w:t>
, 
</w:t>
      </w:r>
      <w:r>
        <w:rPr>
          <w:rFonts w:ascii="Times New Roman"/>
          <w:b w:val="false"/>
          <w:i w:val="false"/>
          <w:color w:val="000000"/>
          <w:sz w:val="28"/>
        </w:rPr>
        <w:t xml:space="preserve"> 218 </w:t>
      </w:r>
      <w:r>
        <w:rPr>
          <w:rFonts w:ascii="Times New Roman"/>
          <w:b w:val="false"/>
          <w:i w:val="false"/>
          <w:color w:val="000000"/>
          <w:sz w:val="28"/>
        </w:rPr>
        <w:t>
, 
</w:t>
      </w:r>
      <w:r>
        <w:rPr>
          <w:rFonts w:ascii="Times New Roman"/>
          <w:b w:val="false"/>
          <w:i w:val="false"/>
          <w:color w:val="000000"/>
          <w:sz w:val="28"/>
        </w:rPr>
        <w:t xml:space="preserve"> 219-қосымшаларға </w:t>
      </w:r>
      <w:r>
        <w:rPr>
          <w:rFonts w:ascii="Times New Roman"/>
          <w:b w:val="false"/>
          <w:i w:val="false"/>
          <w:color w:val="000000"/>
          <w:sz w:val="28"/>
        </w:rPr>
        <w:t>
, сәйкес Қазақстан Республикасы Экономика және бюджеттік жоспарлау министрлігінің 2007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209-ҚОСЫМША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Экономика және бюджеттік жоспарлау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"Стратегиялық, орта мерзімді экономикалық және бюджеттік
</w:t>
      </w:r>
      <w:r>
        <w:br/>
      </w:r>
      <w:r>
        <w:rPr>
          <w:rFonts w:ascii="Times New Roman"/>
          <w:b w:val="false"/>
          <w:i w:val="false"/>
          <w:color w:val="000000"/>
          <w:sz w:val="28"/>
        </w:rPr>
        <w:t>
жоспарлау саласындағы уәкілетті органның қызметін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960582 мың теңге (тоғыз жүз алпыс миллион бес жүз сексен екі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 </w:t>
      </w:r>
      <w:r>
        <w:rPr>
          <w:rFonts w:ascii="Times New Roman"/>
          <w:b w:val="false"/>
          <w:i w:val="false"/>
          <w:color w:val="000000"/>
          <w:sz w:val="28"/>
        </w:rPr>
        <w:t>
; "Мемлекеттік қызмет туралы" 1999 жылғы 23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2003 жылғы 8 мамырдағы Қазақстан Республикасының Заңы; "Республикалық бюджет комиссиясы туралы ережені бекіту туралы" Қазақстан Республикасы Президентінің 2004 жылғы 24 тамыздағы N 1426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Экономика және бюджеттік жоспарлау министрлігінің мәселелері" Қазақстан Республикасы Үкіметінің 2004 жылғы 28 қазандағы N 1116 
</w:t>
      </w:r>
      <w:r>
        <w:rPr>
          <w:rFonts w:ascii="Times New Roman"/>
          <w:b w:val="false"/>
          <w:i w:val="false"/>
          <w:color w:val="000000"/>
          <w:sz w:val="28"/>
        </w:rPr>
        <w:t xml:space="preserve"> қаулысы </w:t>
      </w:r>
      <w:r>
        <w:rPr>
          <w:rFonts w:ascii="Times New Roman"/>
          <w:b w:val="false"/>
          <w:i w:val="false"/>
          <w:color w:val="000000"/>
          <w:sz w:val="28"/>
        </w:rPr>
        <w:t>
; "Мемлекеттік басқару жүйесін жетілдіруге бағытталған шараларды іске асыру жөніндегі Іс-шаралар жоспары туралы" Қазақстан Республикасы Президентінің 2006 жылғы 11 қыркүйектегі N 66 
</w:t>
      </w:r>
      <w:r>
        <w:rPr>
          <w:rFonts w:ascii="Times New Roman"/>
          <w:b w:val="false"/>
          <w:i w:val="false"/>
          <w:color w:val="000000"/>
          <w:sz w:val="28"/>
        </w:rPr>
        <w:t xml:space="preserve"> өкімі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әлеуметтік-экономикалық дамуының басымдықтарын тиімді іске асыруға ықпал ететін мемлекеттік жоспарлау жүйесін құру және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әлеуметтік-экономикалық дамуының стратегиялық мақсаттары мен басымдықтарын, негізгі бағыттарын қалыптастыру, мемлекеттің әлеуметтік-экономикалық дамуы мен ақша-кредит саясатының басымдықтармен өзара іс-қимылы үшін фискалдық, кеден және бюджеттік инвестициялық саясатты, сондай-ақ халықаралық экономикалық және қаржылық қатынастар саласындағы саясатты қалыптастыру, экономиканың секторларындағы мемлекеттік активтерді басқару саласында мемлекеттік саясатты қалыптастыру, өзінің лауазымдық міндеттерін тиімді орындау және кәсіптік шеберлігін жетілдіру үшін біліктілік талаптарына сәйкес кәсіптік қызмет саласындағы білім беру бағдарламалары бойынша теориялық және практикалық білімді, шеберлікті және дағдыны жаңарту.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Стратегиялық, орта мерзімді экономикалық және бюджеттік жоспарлау саласындағы уәкілетті органның қызметін қамтамасыз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Стратегиялық, экономикалық және бюджеттік жоспарлау саласындағы нормативтік құқықтық кесімдерді жетілдіру.
</w:t>
            </w:r>
            <w:r>
              <w:br/>
            </w:r>
            <w:r>
              <w:rPr>
                <w:rFonts w:ascii="Times New Roman"/>
                <w:b w:val="false"/>
                <w:i w:val="false"/>
                <w:color w:val="000000"/>
                <w:sz w:val="20"/>
              </w:rPr>
              <w:t>
Бюджеттік жоспарлау бойынша әдістемелік басшылықты жүзеге асыру.
</w:t>
            </w:r>
            <w:r>
              <w:br/>
            </w:r>
            <w:r>
              <w:rPr>
                <w:rFonts w:ascii="Times New Roman"/>
                <w:b w:val="false"/>
                <w:i w:val="false"/>
                <w:color w:val="000000"/>
                <w:sz w:val="20"/>
              </w:rPr>
              <w:t>
Қазақстан Республикасы әлеуметтік-экономикалық дамуының орта мерзімді жоспарының жобасын әзірлеу.
</w:t>
            </w:r>
            <w:r>
              <w:br/>
            </w:r>
            <w:r>
              <w:rPr>
                <w:rFonts w:ascii="Times New Roman"/>
                <w:b w:val="false"/>
                <w:i w:val="false"/>
                <w:color w:val="000000"/>
                <w:sz w:val="20"/>
              </w:rPr>
              <w:t>
Орта мерзімді фискалдық саясат жобасын әзірлеу.
</w:t>
            </w:r>
            <w:r>
              <w:br/>
            </w:r>
            <w:r>
              <w:rPr>
                <w:rFonts w:ascii="Times New Roman"/>
                <w:b w:val="false"/>
                <w:i w:val="false"/>
                <w:color w:val="000000"/>
                <w:sz w:val="20"/>
              </w:rPr>
              <w:t>
Республикалық бюджетті қалыптастыру.
</w:t>
            </w:r>
            <w:r>
              <w:br/>
            </w:r>
            <w:r>
              <w:rPr>
                <w:rFonts w:ascii="Times New Roman"/>
                <w:b w:val="false"/>
                <w:i w:val="false"/>
                <w:color w:val="000000"/>
                <w:sz w:val="20"/>
              </w:rPr>
              <w:t>
Мемлекеттік, салалық және бюджеттік бағдарламаларды оларды әзірлеу, жоспарлау және іске асыру кезінде келісу сатысында тиімділігін бағалау жөніндегі жұмысты үйлестіру.
</w:t>
            </w:r>
            <w:r>
              <w:br/>
            </w:r>
            <w:r>
              <w:rPr>
                <w:rFonts w:ascii="Times New Roman"/>
                <w:b w:val="false"/>
                <w:i w:val="false"/>
                <w:color w:val="000000"/>
                <w:sz w:val="20"/>
              </w:rPr>
              <w:t>
Мемлекеттік және мемлекеттік кепілдік берілген қарыз алу мен қарыз, мемлекет кепілдігі бойынша қарызды жоспарлау мен талдауды жүзеге асыру.
</w:t>
            </w:r>
            <w:r>
              <w:br/>
            </w:r>
            <w:r>
              <w:rPr>
                <w:rFonts w:ascii="Times New Roman"/>
                <w:b w:val="false"/>
                <w:i w:val="false"/>
                <w:color w:val="000000"/>
                <w:sz w:val="20"/>
              </w:rPr>
              <w:t>
Мемлекеттік активтерді басқару жөніндегі саясатты әзірлеу.
</w:t>
            </w:r>
            <w:r>
              <w:br/>
            </w:r>
            <w:r>
              <w:rPr>
                <w:rFonts w:ascii="Times New Roman"/>
                <w:b w:val="false"/>
                <w:i w:val="false"/>
                <w:color w:val="000000"/>
                <w:sz w:val="20"/>
              </w:rPr>
              <w:t>
Мемлекеттік функциялар мен активтердің функционалдық талдауын жүргізу.
</w:t>
            </w:r>
            <w:r>
              <w:br/>
            </w:r>
            <w:r>
              <w:rPr>
                <w:rFonts w:ascii="Times New Roman"/>
                <w:b w:val="false"/>
                <w:i w:val="false"/>
                <w:color w:val="000000"/>
                <w:sz w:val="20"/>
              </w:rPr>
              <w:t>
Республикалық бюджет комиссиясының отырыстарын өткізуді ұйымдастыру жөніндегі қызметтер.
</w:t>
            </w:r>
            <w:r>
              <w:br/>
            </w:r>
            <w:r>
              <w:rPr>
                <w:rFonts w:ascii="Times New Roman"/>
                <w:b w:val="false"/>
                <w:i w:val="false"/>
                <w:color w:val="000000"/>
                <w:sz w:val="20"/>
              </w:rPr>
              <w:t>
ИСО халықаралық сапа стандарттарын
</w:t>
            </w:r>
            <w:r>
              <w:br/>
            </w:r>
            <w:r>
              <w:rPr>
                <w:rFonts w:ascii="Times New Roman"/>
                <w:b w:val="false"/>
                <w:i w:val="false"/>
                <w:color w:val="000000"/>
                <w:sz w:val="20"/>
              </w:rPr>
              <w:t>
енгізу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 бағыт бойынша мемлекеттік қызметшілердің біліктілігін арттыру жөніндегі қызметтерді сатып алу:
</w:t>
            </w:r>
            <w:r>
              <w:br/>
            </w:r>
            <w:r>
              <w:rPr>
                <w:rFonts w:ascii="Times New Roman"/>
                <w:b w:val="false"/>
                <w:i w:val="false"/>
                <w:color w:val="000000"/>
                <w:sz w:val="20"/>
              </w:rPr>
              <w:t>
1) экономика және қаржы;
</w:t>
            </w:r>
            <w:r>
              <w:br/>
            </w:r>
            <w:r>
              <w:rPr>
                <w:rFonts w:ascii="Times New Roman"/>
                <w:b w:val="false"/>
                <w:i w:val="false"/>
                <w:color w:val="000000"/>
                <w:sz w:val="20"/>
              </w:rPr>
              <w:t>
2) басқару;
</w:t>
            </w:r>
            <w:r>
              <w:br/>
            </w:r>
            <w:r>
              <w:rPr>
                <w:rFonts w:ascii="Times New Roman"/>
                <w:b w:val="false"/>
                <w:i w:val="false"/>
                <w:color w:val="000000"/>
                <w:sz w:val="20"/>
              </w:rPr>
              <w:t>
3) гендерлік бюджеттеу.
</w:t>
            </w:r>
            <w:r>
              <w:br/>
            </w:r>
            <w:r>
              <w:rPr>
                <w:rFonts w:ascii="Times New Roman"/>
                <w:b w:val="false"/>
                <w:i w:val="false"/>
                <w:color w:val="000000"/>
                <w:sz w:val="20"/>
              </w:rPr>
              <w:t>
Мемлекеттік және ағылшын тілдеріне оқыту.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Қызметті материалдық-техникалық қамтамасыз ету.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органдарды ақпараттық-техникалық қамтамасыз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Уәкілетті органның ақпараттық жүйелері мен жергілікті міндеттерінің жұмыс істеуін қамтамасыз ету үшін қажетті есептеу, желілік, телекоммуникациялық және электр жабдықтарын, құрамдауыштары мен қосалқы бөлшектерін, шығыс материалдар мен бағдарламалық өнімдер сатып алу, орнату, монтаждау және сүйемелдеу.
</w:t>
            </w:r>
            <w:r>
              <w:br/>
            </w:r>
            <w:r>
              <w:rPr>
                <w:rFonts w:ascii="Times New Roman"/>
                <w:b w:val="false"/>
                <w:i w:val="false"/>
                <w:color w:val="000000"/>
                <w:sz w:val="20"/>
              </w:rPr>
              <w:t>
Есептеу техникасы құралдары мен жабдықтарына жүйелі-техникалық қызмет көрсету.
</w:t>
            </w:r>
            <w:r>
              <w:br/>
            </w:r>
            <w:r>
              <w:rPr>
                <w:rFonts w:ascii="Times New Roman"/>
                <w:b w:val="false"/>
                <w:i w:val="false"/>
                <w:color w:val="000000"/>
                <w:sz w:val="20"/>
              </w:rPr>
              <w:t>
Интернет желісіне, VPDN және электрондық почтаға қолжетімділік қызметтері.
</w:t>
            </w:r>
            <w:r>
              <w:br/>
            </w:r>
            <w:r>
              <w:rPr>
                <w:rFonts w:ascii="Times New Roman"/>
                <w:b w:val="false"/>
                <w:i w:val="false"/>
                <w:color w:val="000000"/>
                <w:sz w:val="20"/>
              </w:rPr>
              <w:t>
Жабдықтарды бөлшектеу және монтаждау.
</w:t>
            </w:r>
            <w:r>
              <w:br/>
            </w:r>
            <w:r>
              <w:rPr>
                <w:rFonts w:ascii="Times New Roman"/>
                <w:b w:val="false"/>
                <w:i w:val="false"/>
                <w:color w:val="000000"/>
                <w:sz w:val="20"/>
              </w:rPr>
              <w:t>
Негізгі құралдарды есепке алудың ақпараттық жүйелерін құру.
</w:t>
            </w:r>
            <w:r>
              <w:br/>
            </w:r>
            <w:r>
              <w:rPr>
                <w:rFonts w:ascii="Times New Roman"/>
                <w:b w:val="false"/>
                <w:i w:val="false"/>
                <w:color w:val="000000"/>
                <w:sz w:val="20"/>
              </w:rPr>
              <w:t>
Кадр қызметін автоматтандыру.
</w:t>
            </w:r>
            <w:r>
              <w:br/>
            </w:r>
            <w:r>
              <w:rPr>
                <w:rFonts w:ascii="Times New Roman"/>
                <w:b w:val="false"/>
                <w:i w:val="false"/>
                <w:color w:val="000000"/>
                <w:sz w:val="20"/>
              </w:rPr>
              <w:t>
Негізгі тауарлар
</w:t>
            </w:r>
            <w:r>
              <w:br/>
            </w:r>
            <w:r>
              <w:rPr>
                <w:rFonts w:ascii="Times New Roman"/>
                <w:b w:val="false"/>
                <w:i w:val="false"/>
                <w:color w:val="000000"/>
                <w:sz w:val="20"/>
              </w:rPr>
              <w:t>
нарығының
</w:t>
            </w:r>
            <w:r>
              <w:br/>
            </w:r>
            <w:r>
              <w:rPr>
                <w:rFonts w:ascii="Times New Roman"/>
                <w:b w:val="false"/>
                <w:i w:val="false"/>
                <w:color w:val="000000"/>
                <w:sz w:val="20"/>
              </w:rPr>
              <w:t>
статистикасы мен
</w:t>
            </w:r>
            <w:r>
              <w:br/>
            </w:r>
            <w:r>
              <w:rPr>
                <w:rFonts w:ascii="Times New Roman"/>
                <w:b w:val="false"/>
                <w:i w:val="false"/>
                <w:color w:val="000000"/>
                <w:sz w:val="20"/>
              </w:rPr>
              <w:t>
шолуын, жетекші
</w:t>
            </w:r>
            <w:r>
              <w:br/>
            </w:r>
            <w:r>
              <w:rPr>
                <w:rFonts w:ascii="Times New Roman"/>
                <w:b w:val="false"/>
                <w:i w:val="false"/>
                <w:color w:val="000000"/>
                <w:sz w:val="20"/>
              </w:rPr>
              <w:t>
елдер компаниялары
</w:t>
            </w:r>
            <w:r>
              <w:br/>
            </w:r>
            <w:r>
              <w:rPr>
                <w:rFonts w:ascii="Times New Roman"/>
                <w:b w:val="false"/>
                <w:i w:val="false"/>
                <w:color w:val="000000"/>
                <w:sz w:val="20"/>
              </w:rPr>
              <w:t>
мен салалардың
</w:t>
            </w:r>
            <w:r>
              <w:br/>
            </w:r>
            <w:r>
              <w:rPr>
                <w:rFonts w:ascii="Times New Roman"/>
                <w:b w:val="false"/>
                <w:i w:val="false"/>
                <w:color w:val="000000"/>
                <w:sz w:val="20"/>
              </w:rPr>
              <w:t>
рейтингтерін,
</w:t>
            </w:r>
            <w:r>
              <w:br/>
            </w:r>
            <w:r>
              <w:rPr>
                <w:rFonts w:ascii="Times New Roman"/>
                <w:b w:val="false"/>
                <w:i w:val="false"/>
                <w:color w:val="000000"/>
                <w:sz w:val="20"/>
              </w:rPr>
              <w:t>
сондай-ақ негізгі
</w:t>
            </w:r>
            <w:r>
              <w:br/>
            </w:r>
            <w:r>
              <w:rPr>
                <w:rFonts w:ascii="Times New Roman"/>
                <w:b w:val="false"/>
                <w:i w:val="false"/>
                <w:color w:val="000000"/>
                <w:sz w:val="20"/>
              </w:rPr>
              <w:t>
индустриялар мен
</w:t>
            </w:r>
            <w:r>
              <w:br/>
            </w:r>
            <w:r>
              <w:rPr>
                <w:rFonts w:ascii="Times New Roman"/>
                <w:b w:val="false"/>
                <w:i w:val="false"/>
                <w:color w:val="000000"/>
                <w:sz w:val="20"/>
              </w:rPr>
              <w:t>
әлем елдерінің
</w:t>
            </w:r>
            <w:r>
              <w:br/>
            </w:r>
            <w:r>
              <w:rPr>
                <w:rFonts w:ascii="Times New Roman"/>
                <w:b w:val="false"/>
                <w:i w:val="false"/>
                <w:color w:val="000000"/>
                <w:sz w:val="20"/>
              </w:rPr>
              <w:t>
ақпарат көздерін
</w:t>
            </w:r>
            <w:r>
              <w:br/>
            </w:r>
            <w:r>
              <w:rPr>
                <w:rFonts w:ascii="Times New Roman"/>
                <w:b w:val="false"/>
                <w:i w:val="false"/>
                <w:color w:val="000000"/>
                <w:sz w:val="20"/>
              </w:rPr>
              <w:t>
қамтитын онлайн
</w:t>
            </w:r>
            <w:r>
              <w:br/>
            </w:r>
            <w:r>
              <w:rPr>
                <w:rFonts w:ascii="Times New Roman"/>
                <w:b w:val="false"/>
                <w:i w:val="false"/>
                <w:color w:val="000000"/>
                <w:sz w:val="20"/>
              </w:rPr>
              <w:t>
дерекқорына қол
</w:t>
            </w:r>
            <w:r>
              <w:br/>
            </w:r>
            <w:r>
              <w:rPr>
                <w:rFonts w:ascii="Times New Roman"/>
                <w:b w:val="false"/>
                <w:i w:val="false"/>
                <w:color w:val="000000"/>
                <w:sz w:val="20"/>
              </w:rPr>
              <w:t>
жеткізу.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Әлеуметтік-экономикалық дамудың басымдықтарын тиімді іске асыруға ықпал ететін экономикалық және бюджеттік жоспарлау, сондай-ақ мемлекеттік органдардың нормативтік құқықтық кесімдерін, оның ішінде салық және бюджет жүйесі бойынша заңнамалық кесімдерді әзірлеуге қатысу.
</w:t>
      </w:r>
      <w:r>
        <w:br/>
      </w:r>
      <w:r>
        <w:rPr>
          <w:rFonts w:ascii="Times New Roman"/>
          <w:b w:val="false"/>
          <w:i w:val="false"/>
          <w:color w:val="000000"/>
          <w:sz w:val="28"/>
        </w:rPr>
        <w:t>
Кәсіби деңгейін арттыру - 26 адам, мемлекеттік тілді оқытуға - 160 адам, ағылшын тілін оқытуға - 40 адам. Халықаралық іскерлік ақпаратқа тікелей қол жеткізу.
</w:t>
      </w:r>
      <w:r>
        <w:br/>
      </w:r>
      <w:r>
        <w:rPr>
          <w:rFonts w:ascii="Times New Roman"/>
          <w:b w:val="false"/>
          <w:i w:val="false"/>
          <w:color w:val="000000"/>
          <w:sz w:val="28"/>
        </w:rPr>
        <w:t>
Түпкі нәтиже:
</w:t>
      </w:r>
      <w:r>
        <w:br/>
      </w:r>
      <w:r>
        <w:rPr>
          <w:rFonts w:ascii="Times New Roman"/>
          <w:b w:val="false"/>
          <w:i w:val="false"/>
          <w:color w:val="000000"/>
          <w:sz w:val="28"/>
        </w:rPr>
        <w:t>
Мемлекеттік әлеуметтік-экономикалық саясаттың негізгі бағыттарын әзірлеуді және экономикалық қызметтің түрлерін жүзеге асыруды регламенттейтін Қазақстан Республикасындағы рұқсат беру жүйесін барынша салааралық және өңіраралық үйлестіру; мемлекеттің әлеуметтік-экономикалық дамуының стратегиялық мақсаттары мен басымдықтарын, негізгі бағыттарын қалыптастыру және стратегиялық, орта мерзімді экономикалық және бюджеттік жоспарлау саласындағы мемлекеттік органның қызметін қамтамасыз ету жөніндегі алға қойылған міндеттерді іске асыру. Қазақстанның экспорттық мүмкіндіктерінің әлемдік нарықтағы бәсекеге қабілеттілігін арттыру жөнінде ұсыныстар әзірлеу.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Республикалық бюджет қаражатын жұмсаудың тиімділігін арттыру.
</w:t>
      </w:r>
      <w:r>
        <w:br/>
      </w:r>
      <w:r>
        <w:rPr>
          <w:rFonts w:ascii="Times New Roman"/>
          <w:b w:val="false"/>
          <w:i w:val="false"/>
          <w:color w:val="000000"/>
          <w:sz w:val="28"/>
        </w:rPr>
        <w:t>
Бір мемлекеттік қызметшінің біліктілігін арттыруға арналған орташа шығын - 30,0 мың теңге.
</w:t>
      </w:r>
      <w:r>
        <w:br/>
      </w:r>
      <w:r>
        <w:rPr>
          <w:rFonts w:ascii="Times New Roman"/>
          <w:b w:val="false"/>
          <w:i w:val="false"/>
          <w:color w:val="000000"/>
          <w:sz w:val="28"/>
        </w:rPr>
        <w:t>
Бір мемлекеттік қызметшіні мемлекеттік тілге оқытуға арналған орташа шығын - 13,12 мың теңге.
</w:t>
      </w:r>
      <w:r>
        <w:br/>
      </w:r>
      <w:r>
        <w:rPr>
          <w:rFonts w:ascii="Times New Roman"/>
          <w:b w:val="false"/>
          <w:i w:val="false"/>
          <w:color w:val="000000"/>
          <w:sz w:val="28"/>
        </w:rPr>
        <w:t>
Бір мемлекеттік қызметшіні ағылшын тіліне оқытуға арналған орташа шығын - 12,0 мың теңге. Халықаралық іскерлік ақпаратты (статистика, талдамалық есептер) іздеу, шолу, жүйелеу бойынша еңбек пен уақыт шығынын азайту.
</w:t>
      </w:r>
      <w:r>
        <w:br/>
      </w:r>
      <w:r>
        <w:rPr>
          <w:rFonts w:ascii="Times New Roman"/>
          <w:b w:val="false"/>
          <w:i w:val="false"/>
          <w:color w:val="000000"/>
          <w:sz w:val="28"/>
        </w:rPr>
        <w:t>
Уақтылығы:
</w:t>
      </w:r>
      <w:r>
        <w:br/>
      </w:r>
      <w:r>
        <w:rPr>
          <w:rFonts w:ascii="Times New Roman"/>
          <w:b w:val="false"/>
          <w:i w:val="false"/>
          <w:color w:val="000000"/>
          <w:sz w:val="28"/>
        </w:rPr>
        <w:t>
Жоспарланған іс-шараларды іске асыру мерзіміне сәйкес орындау.
</w:t>
      </w:r>
      <w:r>
        <w:br/>
      </w:r>
      <w:r>
        <w:rPr>
          <w:rFonts w:ascii="Times New Roman"/>
          <w:b w:val="false"/>
          <w:i w:val="false"/>
          <w:color w:val="000000"/>
          <w:sz w:val="28"/>
        </w:rPr>
        <w:t>
Сапасы:
</w:t>
      </w:r>
      <w:r>
        <w:br/>
      </w:r>
      <w:r>
        <w:rPr>
          <w:rFonts w:ascii="Times New Roman"/>
          <w:b w:val="false"/>
          <w:i w:val="false"/>
          <w:color w:val="000000"/>
          <w:sz w:val="28"/>
        </w:rPr>
        <w:t>
Қазақстан Республикасының әлеуметтік-экономикалық дамуының стратегиялық мақсаттары мен басымдықтарын, негізгі бағыттарын сапалы қалыптастыру; мемлекеттің әлеуметтік-экономикалық дамуының басымдықтарымен өзара іс-қимыл үшін мемлекеттік фискалдық, кедендік және бюджеттік инвестициялық саясатты және ақша-кредит саясатын, сондай-ақ халықаралық экономикалық және қаржылық қатынастар саласындағы саясатты қалыптастыру.
</w:t>
      </w:r>
      <w:r>
        <w:br/>
      </w:r>
      <w:r>
        <w:rPr>
          <w:rFonts w:ascii="Times New Roman"/>
          <w:b w:val="false"/>
          <w:i w:val="false"/>
          <w:color w:val="000000"/>
          <w:sz w:val="28"/>
        </w:rPr>
        <w:t>
Республикалық бюджет қаражатын жұмсаудың тиімділігін арттыру.
</w:t>
      </w:r>
      <w:r>
        <w:br/>
      </w:r>
      <w:r>
        <w:rPr>
          <w:rFonts w:ascii="Times New Roman"/>
          <w:b w:val="false"/>
          <w:i w:val="false"/>
          <w:color w:val="000000"/>
          <w:sz w:val="28"/>
        </w:rPr>
        <w:t>
Қазіргі экономикалық талаптарға сәйкес кәсіби мемлекеттік қызметтің талаптарына орай мемлекеттік қызметшілердің кәсіби деңгейін арттыру; мемлекеттік тілге оқыту курстарынан өткеннен кейін мемлекеттік тіл бойынша іс-жүргізуге көшетін мемлекеттік қызметшілердің үлесі - 30%, ағылшын тіліне оқыту курстарынан өткеннен кейін ағылшын тіліндегі құжаттармен жұмыс істейтін мемлекеттік қызметшілердің үлесі - 30%, біліктілігін арттыру курстарынан өткеннен кейін жоғары тұрған лауазымдарға тағайындалатын мемлекеттік қызметшілердің үлесі - 30%.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210-ҚОСЫМША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 Қазақстан Республикасы Экономика және бюджеттік жоспарлау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"Экономикалық және бюджеттік жоспарлау саласында
</w:t>
      </w:r>
      <w:r>
        <w:br/>
      </w:r>
      <w:r>
        <w:rPr>
          <w:rFonts w:ascii="Times New Roman"/>
          <w:b w:val="false"/>
          <w:i w:val="false"/>
          <w:color w:val="000000"/>
          <w:sz w:val="28"/>
        </w:rPr>
        <w:t>
мемлекеттік аппараттың өнімділігін арттыру жүйесін жасау"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210-қосымша алынып тасталды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211-ҚОСЫМША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Экономика және бюджеттік жоспарлау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"Мемлекеттік жоспарлау саласында ақпараттық жүйені жаңғырту"
</w:t>
      </w:r>
      <w:r>
        <w:br/>
      </w:r>
      <w:r>
        <w:rPr>
          <w:rFonts w:ascii="Times New Roman"/>
          <w:b w:val="false"/>
          <w:i w:val="false"/>
          <w:color w:val="000000"/>
          <w:sz w:val="28"/>
        </w:rPr>
        <w:t>
деген 003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413750 мың теңге (төрт жүз он үш миллион жеті жүз елу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Экономика және бюджеттік жоспарлау министрлігінің мәселелері" Қазақстан Республикасы Үкіметінің 2004 жылғы 28 қазандағы N 1116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осы заманғы ақпараттық технологияларды пайдалана отырып, мемлекеттік жоспарлау жүйесін жетілдіру.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Министрліктің қолданыстағы ақпараттық жүйелерін жаңарту және біріктіру.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жоспарлау саласында ақпараттық жүйені жаңғырту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Консалтингтік қызметтер, лицензиялық бағдарламалық өнімдер сатып алу. Стандартты қосымшаларды енгізу, сондай-ақ қолданыстағы ақпараттық жүйелерді кіріктіру үшін оларды модификациялау.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тиімді мемлекеттік жоспарлауды қамтамасыз ететін ақпараттық жүйе.
</w:t>
      </w:r>
      <w:r>
        <w:br/>
      </w:r>
      <w:r>
        <w:rPr>
          <w:rFonts w:ascii="Times New Roman"/>
          <w:b w:val="false"/>
          <w:i w:val="false"/>
          <w:color w:val="000000"/>
          <w:sz w:val="28"/>
        </w:rPr>
        <w:t>
Түпкі нәтиже: стратегиялық, экономикалық және бюджеттік жоспарлау процестерін автоматтандыру.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1) мыналарды:
</w:t>
      </w:r>
      <w:r>
        <w:br/>
      </w:r>
      <w:r>
        <w:rPr>
          <w:rFonts w:ascii="Times New Roman"/>
          <w:b w:val="false"/>
          <w:i w:val="false"/>
          <w:color w:val="000000"/>
          <w:sz w:val="28"/>
        </w:rPr>
        <w:t>
Қазақстан Республикасының әлеуметтік-экономикалық дамуының орта мерзімді жоспарының;
</w:t>
      </w:r>
      <w:r>
        <w:br/>
      </w:r>
      <w:r>
        <w:rPr>
          <w:rFonts w:ascii="Times New Roman"/>
          <w:b w:val="false"/>
          <w:i w:val="false"/>
          <w:color w:val="000000"/>
          <w:sz w:val="28"/>
        </w:rPr>
        <w:t>
Қазақстан Республикасы Үкіметінің орта мерзімді фискалдық саясатының;
</w:t>
      </w:r>
      <w:r>
        <w:br/>
      </w:r>
      <w:r>
        <w:rPr>
          <w:rFonts w:ascii="Times New Roman"/>
          <w:b w:val="false"/>
          <w:i w:val="false"/>
          <w:color w:val="000000"/>
          <w:sz w:val="28"/>
        </w:rPr>
        <w:t>
тиісті қаржы жылына арналған республикалық бюджет туралы, бюджетке өзгерістер мен толықтырулар енгізу туралы, республикалық және облыстық бюджеттер, республикалық қала, астана бюджеттері арасындағы жалпы сипаттағы үшжылдық кезеңге арналған ресми трансферттердің көлемі туралы заңдардың;
</w:t>
      </w:r>
      <w:r>
        <w:br/>
      </w:r>
      <w:r>
        <w:rPr>
          <w:rFonts w:ascii="Times New Roman"/>
          <w:b w:val="false"/>
          <w:i w:val="false"/>
          <w:color w:val="000000"/>
          <w:sz w:val="28"/>
        </w:rPr>
        <w:t>
тиісті қаржы жылына арналған "Республикалық бюджет туралы" Заңды іске асыру туралы және Қазақстан Республикасының Бірыңғай бюджеттік сыныптамасын бекіту туралы Қазақстан Республикасы Үкіметінің қаулылары;
</w:t>
      </w:r>
      <w:r>
        <w:br/>
      </w:r>
      <w:r>
        <w:rPr>
          <w:rFonts w:ascii="Times New Roman"/>
          <w:b w:val="false"/>
          <w:i w:val="false"/>
          <w:color w:val="000000"/>
          <w:sz w:val="28"/>
        </w:rPr>
        <w:t>
жылдық қаржыландыру жоспарының жобаларын әзірлеу кезінде, сондай-ақ есептер дайындау және шешімдер қабылдау кезінде уақытты қысқарту;
</w:t>
      </w:r>
      <w:r>
        <w:br/>
      </w:r>
      <w:r>
        <w:rPr>
          <w:rFonts w:ascii="Times New Roman"/>
          <w:b w:val="false"/>
          <w:i w:val="false"/>
          <w:color w:val="000000"/>
          <w:sz w:val="28"/>
        </w:rPr>
        <w:t>
2) әмбебап және икемді жоспарлау құралын құру жолымен шығындарды, теңгерімді көрсеткіштер жүйесін қысқарту;
</w:t>
      </w:r>
      <w:r>
        <w:br/>
      </w:r>
      <w:r>
        <w:rPr>
          <w:rFonts w:ascii="Times New Roman"/>
          <w:b w:val="false"/>
          <w:i w:val="false"/>
          <w:color w:val="000000"/>
          <w:sz w:val="28"/>
        </w:rPr>
        <w:t>
3) бюджет процесіне мемлекеттік органдарды және мекемелерді тікелей тарту жолымен еңбек өнімділігін арттыру.
</w:t>
      </w:r>
      <w:r>
        <w:br/>
      </w:r>
      <w:r>
        <w:rPr>
          <w:rFonts w:ascii="Times New Roman"/>
          <w:b w:val="false"/>
          <w:i w:val="false"/>
          <w:color w:val="000000"/>
          <w:sz w:val="28"/>
        </w:rPr>
        <w:t>
Уақтылығы: процестер мен операцияларды бақылау, мониторингін және талдау жүргізу жолымен жобалар әзірлеудің жеделдігін қамтамасыз ету.
</w:t>
      </w:r>
      <w:r>
        <w:br/>
      </w:r>
      <w:r>
        <w:rPr>
          <w:rFonts w:ascii="Times New Roman"/>
          <w:b w:val="false"/>
          <w:i w:val="false"/>
          <w:color w:val="000000"/>
          <w:sz w:val="28"/>
        </w:rPr>
        <w:t>
Сапасы: жобаларды, есептерді әзірлеу және шешімдер қабылдау сапасын арттыру, олардың келісімсіздігін және қарама-қайшылығын жою.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212-ҚОСЫМША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Экономика және бюджеттік жоспарлау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"Республикалық бюджеттік инвестициялық жобалардың
</w:t>
      </w:r>
      <w:r>
        <w:br/>
      </w:r>
      <w:r>
        <w:rPr>
          <w:rFonts w:ascii="Times New Roman"/>
          <w:b w:val="false"/>
          <w:i w:val="false"/>
          <w:color w:val="000000"/>
          <w:sz w:val="28"/>
        </w:rPr>
        <w:t>
(бағдарламалардың) техникалық-экономикалық негіздемелерін
</w:t>
      </w:r>
      <w:r>
        <w:br/>
      </w:r>
      <w:r>
        <w:rPr>
          <w:rFonts w:ascii="Times New Roman"/>
          <w:b w:val="false"/>
          <w:i w:val="false"/>
          <w:color w:val="000000"/>
          <w:sz w:val="28"/>
        </w:rPr>
        <w:t>
әзірлеу және сараптау"
</w:t>
      </w:r>
      <w:r>
        <w:br/>
      </w:r>
      <w:r>
        <w:rPr>
          <w:rFonts w:ascii="Times New Roman"/>
          <w:b w:val="false"/>
          <w:i w:val="false"/>
          <w:color w:val="000000"/>
          <w:sz w:val="28"/>
        </w:rPr>
        <w:t>
деген 004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700000 мың теңге (жеті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2004 жылғы 24 сәуірдегі Бюджет кодексінің 
</w:t>
      </w:r>
      <w:r>
        <w:rPr>
          <w:rFonts w:ascii="Times New Roman"/>
          <w:b w:val="false"/>
          <w:i w:val="false"/>
          <w:color w:val="000000"/>
          <w:sz w:val="28"/>
        </w:rPr>
        <w:t xml:space="preserve"> 147 </w:t>
      </w:r>
      <w:r>
        <w:rPr>
          <w:rFonts w:ascii="Times New Roman"/>
          <w:b w:val="false"/>
          <w:i w:val="false"/>
          <w:color w:val="000000"/>
          <w:sz w:val="28"/>
        </w:rPr>
        <w:t>
, 
</w:t>
      </w:r>
      <w:r>
        <w:rPr>
          <w:rFonts w:ascii="Times New Roman"/>
          <w:b w:val="false"/>
          <w:i w:val="false"/>
          <w:color w:val="000000"/>
          <w:sz w:val="28"/>
        </w:rPr>
        <w:t xml:space="preserve"> 148 </w:t>
      </w:r>
      <w:r>
        <w:rPr>
          <w:rFonts w:ascii="Times New Roman"/>
          <w:b w:val="false"/>
          <w:i w:val="false"/>
          <w:color w:val="000000"/>
          <w:sz w:val="28"/>
        </w:rPr>
        <w:t>
, 
</w:t>
      </w:r>
      <w:r>
        <w:rPr>
          <w:rFonts w:ascii="Times New Roman"/>
          <w:b w:val="false"/>
          <w:i w:val="false"/>
          <w:color w:val="000000"/>
          <w:sz w:val="28"/>
        </w:rPr>
        <w:t xml:space="preserve"> 149 </w:t>
      </w:r>
      <w:r>
        <w:rPr>
          <w:rFonts w:ascii="Times New Roman"/>
          <w:b w:val="false"/>
          <w:i w:val="false"/>
          <w:color w:val="000000"/>
          <w:sz w:val="28"/>
        </w:rPr>
        <w:t>
 және 
</w:t>
      </w:r>
      <w:r>
        <w:rPr>
          <w:rFonts w:ascii="Times New Roman"/>
          <w:b w:val="false"/>
          <w:i w:val="false"/>
          <w:color w:val="000000"/>
          <w:sz w:val="28"/>
        </w:rPr>
        <w:t xml:space="preserve"> 150-баптары </w:t>
      </w:r>
      <w:r>
        <w:rPr>
          <w:rFonts w:ascii="Times New Roman"/>
          <w:b w:val="false"/>
          <w:i w:val="false"/>
          <w:color w:val="000000"/>
          <w:sz w:val="28"/>
        </w:rPr>
        <w:t>
; "Бюджеттік инвестициялық жобаларды (бағдарламаларды) қарау ережесін бекіту туралы" Қазақстан Республикасы Үкіметінің 2005 жылғы 18 наурыздағы N 245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w:t>
      </w:r>
      <w:r>
        <w:rPr>
          <w:rFonts w:ascii="Times New Roman"/>
          <w:b w:val="false"/>
          <w:i w:val="false"/>
          <w:color w:val="000000"/>
          <w:sz w:val="28"/>
        </w:rPr>
        <w:t>
</w:t>
      </w:r>
      <w:r>
        <w:rPr>
          <w:rFonts w:ascii="Times New Roman"/>
          <w:b/>
          <w:i w:val="false"/>
          <w:color w:val="000000"/>
          <w:sz w:val="28"/>
        </w:rPr>
        <w:t>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тиісті үшжылдық кезеңге арналған республиканың әлеуметтік-экономикалық дамуының орта мерзімді жоспарында айқындалған мемлекеттік инвестициялық саясатты іске асыру.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тиісті үшжылдық кезеңге арналған республиканың әлеуметтік-экономикалық дамуының орта мерзімді жоспарында айқындалған бюджеттік инвестициялардың басымдықтарына сәйкес инвестициялық жобаларды уақтылы дайындау, атап айтқанда:
</w:t>
      </w:r>
      <w:r>
        <w:br/>
      </w:r>
      <w:r>
        <w:rPr>
          <w:rFonts w:ascii="Times New Roman"/>
          <w:b w:val="false"/>
          <w:i w:val="false"/>
          <w:color w:val="000000"/>
          <w:sz w:val="28"/>
        </w:rPr>
        <w:t>
- республикалық бюджеттік инвестициялық жобалардың (бағдарламалардың) техника-экономикалық негіздемелерін әзірлеу;
</w:t>
      </w:r>
      <w:r>
        <w:br/>
      </w:r>
      <w:r>
        <w:rPr>
          <w:rFonts w:ascii="Times New Roman"/>
          <w:b w:val="false"/>
          <w:i w:val="false"/>
          <w:color w:val="000000"/>
          <w:sz w:val="28"/>
        </w:rPr>
        <w:t>
- республикалық бюджеттік инвестициялық жобалардың (бағдарламалардың) техника-экономикалық негіздемелерін заңнамада көзделген сараптамадан өткізу.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бюджеттік инвестициялық жобалардың (бағдарламалардың) техникалық-экономикалық негіздемелерін әзірлеу және сараптау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Республикасы Үкіметінің шешімімен бекітілген бөлуге сәйкес жоспарланып отырған кезеңнің екінші немесе үшінші жылында іске асырылуы басталатын республикалық бюджеттік инвестициялық жобалардың (бағдарламалардың) техника-экономикалық негіздемелерін әзірлеуді қаржыландыру үшін қаражатты бюджеттік бағдарламалардың әртүрлі әкімшілері арасында бөлу.
</w:t>
            </w:r>
            <w:r>
              <w:br/>
            </w:r>
            <w:r>
              <w:rPr>
                <w:rFonts w:ascii="Times New Roman"/>
                <w:b w:val="false"/>
                <w:i w:val="false"/>
                <w:color w:val="000000"/>
                <w:sz w:val="20"/>
              </w:rPr>
              <w:t>
2. Қазақстан Республикасы Үкіметінің шешімімен бекітілген бөлуге сәйкес жоспарланып отырған кезеңнің екінші немесе үшінші жылында іске асырылуы басталатын республикалық бюджеттік инвестициялық жобалардың (бағдарламалардың) техника-экономикалық негіздемелеріне мемлекеттік және заңнамаларда көзделген басқа да сараптамалар жүргізуді қаржыландыру үшін қаражатты бюджеттік бағдарламалардың әртүрлі әкімшілері арасында бөлу.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республикалық бюджеттік инвестициялық жобалардың (бағдарламалардың) техника-экономикалық негіздемелерін әзірлеуді қаржыландыру, Қазақстан Республикасы Үкіметінің шешімімен бекітілген бөлуге сәйкес республикалық бюджеттік инвестициялық жобалардың (бағдарламалардың) техника-экономикалық негіздемелерін сараптамадан өткізу.
</w:t>
      </w:r>
      <w:r>
        <w:br/>
      </w:r>
      <w:r>
        <w:rPr>
          <w:rFonts w:ascii="Times New Roman"/>
          <w:b w:val="false"/>
          <w:i w:val="false"/>
          <w:color w:val="000000"/>
          <w:sz w:val="28"/>
        </w:rPr>
        <w:t>
Түпкі нәтиже:
</w:t>
      </w:r>
      <w:r>
        <w:br/>
      </w:r>
      <w:r>
        <w:rPr>
          <w:rFonts w:ascii="Times New Roman"/>
          <w:b w:val="false"/>
          <w:i w:val="false"/>
          <w:color w:val="000000"/>
          <w:sz w:val="28"/>
        </w:rPr>
        <w:t>
2009 жылы іске асырылуы басталатын республикалық бюджеттік инвестициялық жобаларды (бағдарламаларды) Басымды республикалық бюджеттік инвестициялық жобалардың (бағдарламалардың) тізбесіне қосу.
</w:t>
      </w:r>
      <w:r>
        <w:br/>
      </w:r>
      <w:r>
        <w:rPr>
          <w:rFonts w:ascii="Times New Roman"/>
          <w:b w:val="false"/>
          <w:i w:val="false"/>
          <w:color w:val="000000"/>
          <w:sz w:val="28"/>
        </w:rPr>
        <w:t>
Уақтылығы:
</w:t>
      </w:r>
      <w:r>
        <w:br/>
      </w:r>
      <w:r>
        <w:rPr>
          <w:rFonts w:ascii="Times New Roman"/>
          <w:b w:val="false"/>
          <w:i w:val="false"/>
          <w:color w:val="000000"/>
          <w:sz w:val="28"/>
        </w:rPr>
        <w:t>
техника-экономикалық негіздемелерді әзірлеуді қаржыландыру және оны 700 000 мың теңге сомаға сараптама жүргізу 2007 жыл ішінде жүзеге асырылады.
</w:t>
      </w:r>
      <w:r>
        <w:br/>
      </w:r>
      <w:r>
        <w:rPr>
          <w:rFonts w:ascii="Times New Roman"/>
          <w:b w:val="false"/>
          <w:i w:val="false"/>
          <w:color w:val="000000"/>
          <w:sz w:val="28"/>
        </w:rPr>
        <w:t>
Сапасы:
</w:t>
      </w:r>
      <w:r>
        <w:br/>
      </w:r>
      <w:r>
        <w:rPr>
          <w:rFonts w:ascii="Times New Roman"/>
          <w:b w:val="false"/>
          <w:i w:val="false"/>
          <w:color w:val="000000"/>
          <w:sz w:val="28"/>
        </w:rPr>
        <w:t>
100% әзірленген техника-экономикалық негіздемелер және жүргізілген сараптамалар белгіленген талаптарға сай.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213-ҚОСЫМША (құпия)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214-ҚОСЫМША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Экономика және бюджеттік жоспарлау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"Концессиялық жобаларды бағалау және сараптау"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523296 мың теңге (бес жүз жиырма үш миллион екі жүз тоқсан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2004 жылғы 24 сәуірдегі Бюджет кодексінің 
</w:t>
      </w:r>
      <w:r>
        <w:rPr>
          <w:rFonts w:ascii="Times New Roman"/>
          <w:b w:val="false"/>
          <w:i w:val="false"/>
          <w:color w:val="000000"/>
          <w:sz w:val="28"/>
        </w:rPr>
        <w:t xml:space="preserve"> 218-1 </w:t>
      </w:r>
      <w:r>
        <w:rPr>
          <w:rFonts w:ascii="Times New Roman"/>
          <w:b w:val="false"/>
          <w:i w:val="false"/>
          <w:color w:val="000000"/>
          <w:sz w:val="28"/>
        </w:rPr>
        <w:t>
, 
</w:t>
      </w:r>
      <w:r>
        <w:rPr>
          <w:rFonts w:ascii="Times New Roman"/>
          <w:b w:val="false"/>
          <w:i w:val="false"/>
          <w:color w:val="000000"/>
          <w:sz w:val="28"/>
        </w:rPr>
        <w:t xml:space="preserve"> 218-2 </w:t>
      </w:r>
      <w:r>
        <w:rPr>
          <w:rFonts w:ascii="Times New Roman"/>
          <w:b w:val="false"/>
          <w:i w:val="false"/>
          <w:color w:val="000000"/>
          <w:sz w:val="28"/>
        </w:rPr>
        <w:t>
, 
</w:t>
      </w:r>
      <w:r>
        <w:rPr>
          <w:rFonts w:ascii="Times New Roman"/>
          <w:b w:val="false"/>
          <w:i w:val="false"/>
          <w:color w:val="000000"/>
          <w:sz w:val="28"/>
        </w:rPr>
        <w:t xml:space="preserve"> 218-3 </w:t>
      </w:r>
      <w:r>
        <w:rPr>
          <w:rFonts w:ascii="Times New Roman"/>
          <w:b w:val="false"/>
          <w:i w:val="false"/>
          <w:color w:val="000000"/>
          <w:sz w:val="28"/>
        </w:rPr>
        <w:t>
, 
</w:t>
      </w:r>
      <w:r>
        <w:rPr>
          <w:rFonts w:ascii="Times New Roman"/>
          <w:b w:val="false"/>
          <w:i w:val="false"/>
          <w:color w:val="000000"/>
          <w:sz w:val="28"/>
        </w:rPr>
        <w:t xml:space="preserve"> 218-4 </w:t>
      </w:r>
      <w:r>
        <w:rPr>
          <w:rFonts w:ascii="Times New Roman"/>
          <w:b w:val="false"/>
          <w:i w:val="false"/>
          <w:color w:val="000000"/>
          <w:sz w:val="28"/>
        </w:rPr>
        <w:t>
, 
</w:t>
      </w:r>
      <w:r>
        <w:rPr>
          <w:rFonts w:ascii="Times New Roman"/>
          <w:b w:val="false"/>
          <w:i w:val="false"/>
          <w:color w:val="000000"/>
          <w:sz w:val="28"/>
        </w:rPr>
        <w:t xml:space="preserve"> 218-5 </w:t>
      </w:r>
      <w:r>
        <w:rPr>
          <w:rFonts w:ascii="Times New Roman"/>
          <w:b w:val="false"/>
          <w:i w:val="false"/>
          <w:color w:val="000000"/>
          <w:sz w:val="28"/>
        </w:rPr>
        <w:t>
, 
</w:t>
      </w:r>
      <w:r>
        <w:rPr>
          <w:rFonts w:ascii="Times New Roman"/>
          <w:b w:val="false"/>
          <w:i w:val="false"/>
          <w:color w:val="000000"/>
          <w:sz w:val="28"/>
        </w:rPr>
        <w:t xml:space="preserve"> 218-6 </w:t>
      </w:r>
      <w:r>
        <w:rPr>
          <w:rFonts w:ascii="Times New Roman"/>
          <w:b w:val="false"/>
          <w:i w:val="false"/>
          <w:color w:val="000000"/>
          <w:sz w:val="28"/>
        </w:rPr>
        <w:t>
, 
</w:t>
      </w:r>
      <w:r>
        <w:rPr>
          <w:rFonts w:ascii="Times New Roman"/>
          <w:b w:val="false"/>
          <w:i w:val="false"/>
          <w:color w:val="000000"/>
          <w:sz w:val="28"/>
        </w:rPr>
        <w:t xml:space="preserve"> 218-7 </w:t>
      </w:r>
      <w:r>
        <w:rPr>
          <w:rFonts w:ascii="Times New Roman"/>
          <w:b w:val="false"/>
          <w:i w:val="false"/>
          <w:color w:val="000000"/>
          <w:sz w:val="28"/>
        </w:rPr>
        <w:t>
, 
</w:t>
      </w:r>
      <w:r>
        <w:rPr>
          <w:rFonts w:ascii="Times New Roman"/>
          <w:b w:val="false"/>
          <w:i w:val="false"/>
          <w:color w:val="000000"/>
          <w:sz w:val="28"/>
        </w:rPr>
        <w:t xml:space="preserve"> 218-8 </w:t>
      </w:r>
      <w:r>
        <w:rPr>
          <w:rFonts w:ascii="Times New Roman"/>
          <w:b w:val="false"/>
          <w:i w:val="false"/>
          <w:color w:val="000000"/>
          <w:sz w:val="28"/>
        </w:rPr>
        <w:t>
, 
</w:t>
      </w:r>
      <w:r>
        <w:rPr>
          <w:rFonts w:ascii="Times New Roman"/>
          <w:b w:val="false"/>
          <w:i w:val="false"/>
          <w:color w:val="000000"/>
          <w:sz w:val="28"/>
        </w:rPr>
        <w:t xml:space="preserve"> 218-9-баптары </w:t>
      </w:r>
      <w:r>
        <w:rPr>
          <w:rFonts w:ascii="Times New Roman"/>
          <w:b w:val="false"/>
          <w:i w:val="false"/>
          <w:color w:val="000000"/>
          <w:sz w:val="28"/>
        </w:rPr>
        <w:t>
; "Концессиялар туралы" 2006 жылғы 7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2006 жылғы 1 наурыздағы Қазақстан халқына Жолдауын іске асыру жөніндегі іс-шаралардың жалпыұлттық жоспарын және Қазақстан Республикасы Үкіметінің 2006-2008 жылдарға арналған бағдарламасын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елдің экономикалық қауіпсіздігін нығайтуды ескере отырып, Қазақстан Республикасының әлеуметтік-экономикалық дамуының стратегиялық және орта мерзімді жоспарларын, Қазақстан Республикасы Үкіметінің 2006-2008 жылдарға арналған бағдарламасының міндеттерін іске асыруды қамтамасыз ету, елдің тұрақты және қарқынды әлеуметтік-экономикалық дамуын қамтамасыз ететін тиімді экономикалық тетігін қалыптастыру, экономиканың мемлекеттік секторын басқаруды жетілдіру.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Концессияға берілуі мүмкін объектілер жөніндегі ұсыныстарды сараптамадан өткізу; мемлекеттік органдар үшін концессиялық жобаларды бағалау және сараптамадан өткізу.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Концессиялық жобаларды бағалау және сараптау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Концессияға берілуі мүмкін объектілер бойынша ұсыныстарды сараптау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Концессияға берілуі мүмкін объектілер бойынша
</w:t>
            </w:r>
            <w:r>
              <w:br/>
            </w:r>
            <w:r>
              <w:rPr>
                <w:rFonts w:ascii="Times New Roman"/>
                <w:b w:val="false"/>
                <w:i w:val="false"/>
                <w:color w:val="000000"/>
                <w:sz w:val="20"/>
              </w:rPr>
              <w:t>
ұсыныстарды сараптау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Концессиялық жобаларды бағалау мен сараптау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 үшін концессиялық жобаларды бағалау және сараптау.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Концессияға берілуі мүмкін объектілер бойынша ұсыныстарға жүргізілген сараптама бойынша қорытынды;
</w:t>
      </w:r>
      <w:r>
        <w:br/>
      </w:r>
      <w:r>
        <w:rPr>
          <w:rFonts w:ascii="Times New Roman"/>
          <w:b w:val="false"/>
          <w:i w:val="false"/>
          <w:color w:val="000000"/>
          <w:sz w:val="28"/>
        </w:rPr>
        <w:t>
Мемлекеттік органдар үшін концессиялық жобаларға жүргізілген бағалау мен сараптама бойынша қорытынды.
</w:t>
      </w:r>
      <w:r>
        <w:br/>
      </w:r>
      <w:r>
        <w:rPr>
          <w:rFonts w:ascii="Times New Roman"/>
          <w:b w:val="false"/>
          <w:i w:val="false"/>
          <w:color w:val="000000"/>
          <w:sz w:val="28"/>
        </w:rPr>
        <w:t>
Түпкі нәтиже:
</w:t>
      </w:r>
      <w:r>
        <w:br/>
      </w:r>
      <w:r>
        <w:rPr>
          <w:rFonts w:ascii="Times New Roman"/>
          <w:b w:val="false"/>
          <w:i w:val="false"/>
          <w:color w:val="000000"/>
          <w:sz w:val="28"/>
        </w:rPr>
        <w:t>
Қазақстан Республикасында концессия институтын дамыту, концессияға берілуі мүмкін объектілер, концессиялық жобалар бойынша ұсыныстар бойынша ұсынымдарды тұжырымдау.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концессияға берілуі мүмкін объектілер бойынша ұсыныстарға сараптама және мемлекеттік органдар үшін концессиялық жобаларға бағалау мен сараптама жүргізуге жұмсалатын шығындар.
</w:t>
      </w:r>
      <w:r>
        <w:br/>
      </w:r>
      <w:r>
        <w:rPr>
          <w:rFonts w:ascii="Times New Roman"/>
          <w:b w:val="false"/>
          <w:i w:val="false"/>
          <w:color w:val="000000"/>
          <w:sz w:val="28"/>
        </w:rPr>
        <w:t>
Уақтылығы:
</w:t>
      </w:r>
      <w:r>
        <w:br/>
      </w:r>
      <w:r>
        <w:rPr>
          <w:rFonts w:ascii="Times New Roman"/>
          <w:b w:val="false"/>
          <w:i w:val="false"/>
          <w:color w:val="000000"/>
          <w:sz w:val="28"/>
        </w:rPr>
        <w:t>
Концессияға берілуі мүмкін объектілер бойынша ұсыныстарға сараптама және мемлекеттік органдар үшін концессиялық жобаларға бағалау мен сараптама нәтижелерін белгіленген мерзімде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215-ҚОСЫМША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Экономика және бюджеттік жоспарлау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"Экономика саласындағы қолданбалы зерттеулер"
</w:t>
      </w:r>
      <w:r>
        <w:br/>
      </w:r>
      <w:r>
        <w:rPr>
          <w:rFonts w:ascii="Times New Roman"/>
          <w:b w:val="false"/>
          <w:i w:val="false"/>
          <w:color w:val="000000"/>
          <w:sz w:val="28"/>
        </w:rPr>
        <w:t>
деген 007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Құны: 178 000 мың теңге (бір жүз жетпіс сегіз миллион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Индустриялық-инновациялық дамуының 2003-2015 жылдарға арналған стратегиясы туралы" Қазақстан Республикасы Президентінің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"Қазақстанның 2030 жылға дейінгі Даму стратегиясын одан әрі іске асыру жөніндегі шаралар туралы" Қазақстан Республикасы Президентінің 2006 жылғы 30 наурыздағы N 80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2015 жылға дейінгі аумақтық даму стратегиясы туралы" Қазақстан Республикасы Президентінің 2006 жылғы 28 тамыздағы N 167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Экономика және бюджеттік жоспарлау министрлігінің мәселелері" Қазақстан Республикасы Үкіметінің 2004 жылғы 28 қазандағы N 1116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Президентінің 2006 жылғы 1 наурыздағы Қазақстан халқына Жолдауын іске асыру жөніндегі іс-шаралардың жалпыұлттық жоспарын және Қазақстан Республикасы Үкіметінің 2006-2008 жылдарға арналған бағдарламасын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көлеңкелі экономиканың мөлшерін қысқарту жөніндегі экономикалық саясат пен ұйымдастыру шараларының 2005-2010 жылдарға арналған негізгі бағыттары" бағдарламасы туралы" Қазақстан Республикасы Үкіметінің 2006 жылғы 30 қыркүйектегі N 969 қаулысы.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w:t>
      </w:r>
      <w:r>
        <w:rPr>
          <w:rFonts w:ascii="Times New Roman"/>
          <w:b w:val="false"/>
          <w:i w:val="false"/>
          <w:color w:val="000000"/>
          <w:sz w:val="28"/>
        </w:rPr>
        <w:t>
</w:t>
      </w:r>
      <w:r>
        <w:rPr>
          <w:rFonts w:ascii="Times New Roman"/>
          <w:b/>
          <w:i w:val="false"/>
          <w:color w:val="000000"/>
          <w:sz w:val="28"/>
        </w:rPr>
        <w:t>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әлеуметтік-экономикалық дамуының стратегиялық және орта мерзімді жоспарларын, Қазақстан Республикасы Үкіметінің 2006-2008 жылдарға арналған бағдарламасының міндеттерін іске асыруды қамтамасыз ету, елдің тұрақты және қарқынды әлеуметтік-экономикалық дамуын қамтамасыз ететін тиімді экономикалық тетікті, ел экономикасының теңгерімділік деңгейін арттыруды іске асыруды қамтамасыз ету, экономиканы мемлекеттік басқаруды жетілдіру.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Елдің әлеуметтік-экономикалық дамуының орта мерзімді жоспарларына, Қазақстан Республикасы Үкіметінің 2006-2008 жылдарға арналған бағдарламасына сәйкес Қазақстан Республикасының әлеуметтік-экономикалық дамуының басымдықтары бойынша зерттеулер жүргізу;
</w:t>
      </w:r>
      <w:r>
        <w:br/>
      </w:r>
      <w:r>
        <w:rPr>
          <w:rFonts w:ascii="Times New Roman"/>
          <w:b w:val="false"/>
          <w:i w:val="false"/>
          <w:color w:val="000000"/>
          <w:sz w:val="28"/>
        </w:rPr>
        <w:t>
жалпы экономикалық, салааралық, өңірлік, сыртқы экономикалық проблемаларды шешу бөлігінде Қазақстанның 2030 жылға дейінгі Даму стратегиясын, Қазақстан Республикасы Үкіметінің 2006-2008 жылдарға арналған бағдарламасын іске асыру бойынша шаралар мен тетіктерді тұжырымдау, экономиканы мемлекеттік басқаруды жетілдіру бойынша шараларды тұжырымдау;
</w:t>
      </w:r>
      <w:r>
        <w:br/>
      </w:r>
      <w:r>
        <w:rPr>
          <w:rFonts w:ascii="Times New Roman"/>
          <w:b w:val="false"/>
          <w:i w:val="false"/>
          <w:color w:val="000000"/>
          <w:sz w:val="28"/>
        </w:rPr>
        <w:t>
әлемдік экономиканың даму үрдістерін, әлемдік тауар және қаржы нарықтарындағы жағдайды, Қазақстанның экономикалық қауіпсіздігі мен дамуына әсер ететін елдердегі экономикалық ахуалды зерделеу, экономикаға сыртқы және ішкі факторлардың әсер етуін бағалау және оның теріс салдарларын жұмсарту бойынша кешенді зерттеулер жүргізу;
</w:t>
      </w:r>
      <w:r>
        <w:br/>
      </w:r>
      <w:r>
        <w:rPr>
          <w:rFonts w:ascii="Times New Roman"/>
          <w:b w:val="false"/>
          <w:i w:val="false"/>
          <w:color w:val="000000"/>
          <w:sz w:val="28"/>
        </w:rPr>
        <w:t>
экономикадағы инфляциялық процестерді талдау, экономика салаларында көлеңкелі экономикалық қызметті талдау;
</w:t>
      </w:r>
      <w:r>
        <w:br/>
      </w:r>
      <w:r>
        <w:rPr>
          <w:rFonts w:ascii="Times New Roman"/>
          <w:b w:val="false"/>
          <w:i w:val="false"/>
          <w:color w:val="000000"/>
          <w:sz w:val="28"/>
        </w:rPr>
        <w:t>
елдің ішкі және жаһандық бәсекеге қабілеттілігін бағалау;
</w:t>
      </w:r>
      <w:r>
        <w:br/>
      </w:r>
      <w:r>
        <w:rPr>
          <w:rFonts w:ascii="Times New Roman"/>
          <w:b w:val="false"/>
          <w:i w:val="false"/>
          <w:color w:val="000000"/>
          <w:sz w:val="28"/>
        </w:rPr>
        <w:t>
экономиканың тиімді жұмыс істеуін талдау;
</w:t>
      </w:r>
      <w:r>
        <w:br/>
      </w:r>
      <w:r>
        <w:rPr>
          <w:rFonts w:ascii="Times New Roman"/>
          <w:b w:val="false"/>
          <w:i w:val="false"/>
          <w:color w:val="000000"/>
          <w:sz w:val="28"/>
        </w:rPr>
        <w:t>
ұлттық экономиканың ағымдағы жағдайын және даму болжамын талдау;
</w:t>
      </w:r>
      <w:r>
        <w:br/>
      </w:r>
      <w:r>
        <w:rPr>
          <w:rFonts w:ascii="Times New Roman"/>
          <w:b w:val="false"/>
          <w:i w:val="false"/>
          <w:color w:val="000000"/>
          <w:sz w:val="28"/>
        </w:rPr>
        <w:t>
дамыған елдер тәжірибесін талдау негізінде Қазақстан әлеуметтік-экономикалық даму перспективаларын айқындау;
</w:t>
      </w:r>
      <w:r>
        <w:br/>
      </w:r>
      <w:r>
        <w:rPr>
          <w:rFonts w:ascii="Times New Roman"/>
          <w:b w:val="false"/>
          <w:i w:val="false"/>
          <w:color w:val="000000"/>
          <w:sz w:val="28"/>
        </w:rPr>
        <w:t>
Қазақстан Республикасының аумақтық дамуын зерттеу.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саласындағы қолданбалы зерттеулер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Экономикада болып жатқан инфляциялық процестердің талдамалық зерттеулері;
</w:t>
            </w:r>
            <w:r>
              <w:br/>
            </w:r>
            <w:r>
              <w:rPr>
                <w:rFonts w:ascii="Times New Roman"/>
                <w:b w:val="false"/>
                <w:i w:val="false"/>
                <w:color w:val="000000"/>
                <w:sz w:val="20"/>
              </w:rPr>
              <w:t>
көлеңкелі экономика саласындағы талдамалық зерттеулер;
</w:t>
            </w:r>
            <w:r>
              <w:br/>
            </w:r>
            <w:r>
              <w:rPr>
                <w:rFonts w:ascii="Times New Roman"/>
                <w:b w:val="false"/>
                <w:i w:val="false"/>
                <w:color w:val="000000"/>
                <w:sz w:val="20"/>
              </w:rPr>
              <w:t>
әлемдік экономика, әлемдік тауар және қаржы нарықтары саласындағы жағдайдың талдамалық зерттеулері;
</w:t>
            </w:r>
            <w:r>
              <w:br/>
            </w:r>
            <w:r>
              <w:rPr>
                <w:rFonts w:ascii="Times New Roman"/>
                <w:b w:val="false"/>
                <w:i w:val="false"/>
                <w:color w:val="000000"/>
                <w:sz w:val="20"/>
              </w:rPr>
              <w:t>
елдің бәсекеге қабілеттілігін бағалау және болжамы бойынша талдамалық зерттеулер;
</w:t>
            </w:r>
            <w:r>
              <w:br/>
            </w:r>
            <w:r>
              <w:rPr>
                <w:rFonts w:ascii="Times New Roman"/>
                <w:b w:val="false"/>
                <w:i w:val="false"/>
                <w:color w:val="000000"/>
                <w:sz w:val="20"/>
              </w:rPr>
              <w:t>
Қазақстан экономикасының ағымдағы жағдайын және даму болжамын талдамалық зерттеулер;
</w:t>
            </w:r>
            <w:r>
              <w:br/>
            </w:r>
            <w:r>
              <w:rPr>
                <w:rFonts w:ascii="Times New Roman"/>
                <w:b w:val="false"/>
                <w:i w:val="false"/>
                <w:color w:val="000000"/>
                <w:sz w:val="20"/>
              </w:rPr>
              <w:t>
экономиканың тиімді жұмыс істеуінің талдамалық зерттеулері;
</w:t>
            </w:r>
            <w:r>
              <w:br/>
            </w:r>
            <w:r>
              <w:rPr>
                <w:rFonts w:ascii="Times New Roman"/>
                <w:b w:val="false"/>
                <w:i w:val="false"/>
                <w:color w:val="000000"/>
                <w:sz w:val="20"/>
              </w:rPr>
              <w:t>
Қазақстан экономикасы дамуының ықтимал қауіп-қатерлерін талдамалық зерттеулер;
</w:t>
            </w:r>
            <w:r>
              <w:br/>
            </w:r>
            <w:r>
              <w:rPr>
                <w:rFonts w:ascii="Times New Roman"/>
                <w:b w:val="false"/>
                <w:i w:val="false"/>
                <w:color w:val="000000"/>
                <w:sz w:val="20"/>
              </w:rPr>
              <w:t>
Қазақстанның аумақтық даму стратегиясы шеңберінде талдамалық зерттеулер;
</w:t>
            </w:r>
            <w:r>
              <w:br/>
            </w:r>
            <w:r>
              <w:rPr>
                <w:rFonts w:ascii="Times New Roman"/>
                <w:b w:val="false"/>
                <w:i w:val="false"/>
                <w:color w:val="000000"/>
                <w:sz w:val="20"/>
              </w:rPr>
              <w:t>
жалпы әлеуметтік-экономикалық мәселелер, экономиканы мемлекеттік басқару, нарықтарды моделдеу және реттеу мәселелері бойынша талдамалық зерттеулердің басқа да бағыттары.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w:t>
      </w:r>
      <w:r>
        <w:br/>
      </w:r>
      <w:r>
        <w:rPr>
          <w:rFonts w:ascii="Times New Roman"/>
          <w:b w:val="false"/>
          <w:i w:val="false"/>
          <w:color w:val="000000"/>
          <w:sz w:val="28"/>
        </w:rPr>
        <w:t>
экономикадағы инфляциялық процестерді зерттеу бойынша талдамалық есеп;
</w:t>
      </w:r>
      <w:r>
        <w:br/>
      </w:r>
      <w:r>
        <w:rPr>
          <w:rFonts w:ascii="Times New Roman"/>
          <w:b w:val="false"/>
          <w:i w:val="false"/>
          <w:color w:val="000000"/>
          <w:sz w:val="28"/>
        </w:rPr>
        <w:t>
әлемдік экономикадағы, әлемдік қаржы және тауар нарықтарындағы жағдайды, Қазақстанның экономикалық қауіпсіздігіне айтарлықтай ықпал ететін елдердегі ахуалды зерттеу және болжау жөніндегі талдамалық есеп;
</w:t>
      </w:r>
      <w:r>
        <w:br/>
      </w:r>
      <w:r>
        <w:rPr>
          <w:rFonts w:ascii="Times New Roman"/>
          <w:b w:val="false"/>
          <w:i w:val="false"/>
          <w:color w:val="000000"/>
          <w:sz w:val="28"/>
        </w:rPr>
        <w:t>
Қазақстандағы көлеңкелі экономиканың себептері мен мөлшерін зерттеу талдау жөніндегі талдамалық есеп;
</w:t>
      </w:r>
      <w:r>
        <w:br/>
      </w:r>
      <w:r>
        <w:rPr>
          <w:rFonts w:ascii="Times New Roman"/>
          <w:b w:val="false"/>
          <w:i w:val="false"/>
          <w:color w:val="000000"/>
          <w:sz w:val="28"/>
        </w:rPr>
        <w:t>
Қазақстанның бәсекеге қабілеттілік факторларын зерттеу жөніндегі талдамалық есеп;
</w:t>
      </w:r>
      <w:r>
        <w:br/>
      </w:r>
      <w:r>
        <w:rPr>
          <w:rFonts w:ascii="Times New Roman"/>
          <w:b w:val="false"/>
          <w:i w:val="false"/>
          <w:color w:val="000000"/>
          <w:sz w:val="28"/>
        </w:rPr>
        <w:t>
Қазақстан экономикасының 2015 жылға дейінгі дамуының сценарийлік нұсқаларын зерттеу жөніндегі талдамалық есеп;
</w:t>
      </w:r>
      <w:r>
        <w:br/>
      </w:r>
      <w:r>
        <w:rPr>
          <w:rFonts w:ascii="Times New Roman"/>
          <w:b w:val="false"/>
          <w:i w:val="false"/>
          <w:color w:val="000000"/>
          <w:sz w:val="28"/>
        </w:rPr>
        <w:t>
Қазақстандағы "голланд ауруының" факторлары мен қатерлерін зерттеу және оған жол бермеу жөніндегі шаралар кешенін әзірлеу жөніндегі талдамалық есеп;
</w:t>
      </w:r>
      <w:r>
        <w:br/>
      </w:r>
      <w:r>
        <w:rPr>
          <w:rFonts w:ascii="Times New Roman"/>
          <w:b w:val="false"/>
          <w:i w:val="false"/>
          <w:color w:val="000000"/>
          <w:sz w:val="28"/>
        </w:rPr>
        <w:t>
Қазақстанның аумақтық дамуы жөніндегі талдамалық есеп;
</w:t>
      </w:r>
      <w:r>
        <w:br/>
      </w:r>
      <w:r>
        <w:rPr>
          <w:rFonts w:ascii="Times New Roman"/>
          <w:b w:val="false"/>
          <w:i w:val="false"/>
          <w:color w:val="000000"/>
          <w:sz w:val="28"/>
        </w:rPr>
        <w:t>
әлемдік тәжірибені зерттеу және Қазақстандағы экономикалық жоспарлау және болжамдау жүйесін жетілдіру жөніндегі ұсынымдарды әзірлеу бойынша талдамалық есеп;
</w:t>
      </w:r>
      <w:r>
        <w:br/>
      </w:r>
      <w:r>
        <w:rPr>
          <w:rFonts w:ascii="Times New Roman"/>
          <w:b w:val="false"/>
          <w:i w:val="false"/>
          <w:color w:val="000000"/>
          <w:sz w:val="28"/>
        </w:rPr>
        <w:t>
Қазақстан экономикасының перспективалы құрылымын айқындау үшін әлемнің дамыған елдерінің тәжірибесін зерттеу бойынша талдамалық есеп;
</w:t>
      </w:r>
      <w:r>
        <w:br/>
      </w:r>
      <w:r>
        <w:rPr>
          <w:rFonts w:ascii="Times New Roman"/>
          <w:b w:val="false"/>
          <w:i w:val="false"/>
          <w:color w:val="000000"/>
          <w:sz w:val="28"/>
        </w:rPr>
        <w:t>
Қазақстан экономикасындағы еңбек ресурстары факторлары бойынша талдамалық есеп;
</w:t>
      </w:r>
      <w:r>
        <w:br/>
      </w:r>
      <w:r>
        <w:rPr>
          <w:rFonts w:ascii="Times New Roman"/>
          <w:b w:val="false"/>
          <w:i w:val="false"/>
          <w:color w:val="000000"/>
          <w:sz w:val="28"/>
        </w:rPr>
        <w:t>
экономиканың тиімді жұмыс істеуін, жалпы әлеуметтік-экономикалық проблемаларды зерттеу бойынша, экономиканы мемлекеттік басқару мәселелері бойынша талдамалық есеп;
</w:t>
      </w:r>
      <w:r>
        <w:br/>
      </w:r>
      <w:r>
        <w:rPr>
          <w:rFonts w:ascii="Times New Roman"/>
          <w:b w:val="false"/>
          <w:i w:val="false"/>
          <w:color w:val="000000"/>
          <w:sz w:val="28"/>
        </w:rPr>
        <w:t>
Қазақстанның бәсекеге қабілеттігін арттыруды жүйелік қамтамасыз етудің перспективалы жолдарын зерттеу бойынша талдамалық есеп және практикалық құралдар;
</w:t>
      </w:r>
      <w:r>
        <w:br/>
      </w:r>
      <w:r>
        <w:rPr>
          <w:rFonts w:ascii="Times New Roman"/>
          <w:b w:val="false"/>
          <w:i w:val="false"/>
          <w:color w:val="000000"/>
          <w:sz w:val="28"/>
        </w:rPr>
        <w:t>
Қазақстанның энергетикалық секторының орта және ұзақ мерзімді перспективаға арналған экономикалық моделін құру жөніндегі талдамалық есеп (МАРКАЛ бағдарламалық өнімін пайдалана отырып);
</w:t>
      </w:r>
      <w:r>
        <w:br/>
      </w:r>
      <w:r>
        <w:rPr>
          <w:rFonts w:ascii="Times New Roman"/>
          <w:b w:val="false"/>
          <w:i w:val="false"/>
          <w:color w:val="000000"/>
          <w:sz w:val="28"/>
        </w:rPr>
        <w:t>
аграрлық азық-түлік нарықтарын реттеу мақсатында әлемдік тәжірибені зерттеу және бағалық интервенция жүргізудің бағдарламасын әзірлеу жөніндегі талдамалық есеп.
</w:t>
      </w:r>
      <w:r>
        <w:br/>
      </w:r>
      <w:r>
        <w:rPr>
          <w:rFonts w:ascii="Times New Roman"/>
          <w:b w:val="false"/>
          <w:i w:val="false"/>
          <w:color w:val="000000"/>
          <w:sz w:val="28"/>
        </w:rPr>
        <w:t>
Түпкі нәтиже:
</w:t>
      </w:r>
      <w:r>
        <w:br/>
      </w:r>
      <w:r>
        <w:rPr>
          <w:rFonts w:ascii="Times New Roman"/>
          <w:b w:val="false"/>
          <w:i w:val="false"/>
          <w:color w:val="000000"/>
          <w:sz w:val="28"/>
        </w:rPr>
        <w:t>
экономиканы мемлекеттік басқаруды, экономикалық жоспарлау және болжамдау бөлігінде жетілдіру, мемлекеттік әлеуметтік-экономикалық саясатты, оның ішінде инфляциялық процестерді реттеу саласын, экономиканың көлеңкелі секторын төмендету, ішкі нарыққа әлемдік экономиканың даму үрдістерінің теріс ықпалын төмендету бойынша мемлекеттік саясатты қалыптастыру және іске асыру, республиканың экономикалық қауіпсіздігін нығайту бойынша ұсынымдарды тұжырымдау;
</w:t>
      </w:r>
      <w:r>
        <w:br/>
      </w:r>
      <w:r>
        <w:rPr>
          <w:rFonts w:ascii="Times New Roman"/>
          <w:b w:val="false"/>
          <w:i w:val="false"/>
          <w:color w:val="000000"/>
          <w:sz w:val="28"/>
        </w:rPr>
        <w:t>
әлемдік экономика, әлемдік қаржы және тауар нарықтарындағы даму үрдістері және Қазақстанның экономикалық қауіпсіздігіне айтарлықтай ықпал ететін елдердегі ахуал жөніндегі талдамалық ақпаратты қалыптастыру;
</w:t>
      </w:r>
      <w:r>
        <w:br/>
      </w:r>
      <w:r>
        <w:rPr>
          <w:rFonts w:ascii="Times New Roman"/>
          <w:b w:val="false"/>
          <w:i w:val="false"/>
          <w:color w:val="000000"/>
          <w:sz w:val="28"/>
        </w:rPr>
        <w:t>
бәсекеге қабілеттілік жөніндегі әлемдік баяндамаға Қазақстан бойынша деректердің енуі үшін елдің бәсекеге қабілеттілігін бағалау бойынша деректер және перспективада елдің бәсекеге қабілеттілік болжамын қалыптастыру.
</w:t>
      </w:r>
      <w:r>
        <w:br/>
      </w:r>
      <w:r>
        <w:rPr>
          <w:rFonts w:ascii="Times New Roman"/>
          <w:b w:val="false"/>
          <w:i w:val="false"/>
          <w:color w:val="000000"/>
          <w:sz w:val="28"/>
        </w:rPr>
        <w:t>
Ұлттық экономиканың даму перспективаларын айқындау.
</w:t>
      </w:r>
      <w:r>
        <w:br/>
      </w:r>
      <w:r>
        <w:rPr>
          <w:rFonts w:ascii="Times New Roman"/>
          <w:b w:val="false"/>
          <w:i w:val="false"/>
          <w:color w:val="000000"/>
          <w:sz w:val="28"/>
        </w:rPr>
        <w:t>
Қазақстан экономикасы дамуының қауіп-қатерлеріне жол бермеу жөніндегі шараларды тұжырымдау;
</w:t>
      </w:r>
      <w:r>
        <w:br/>
      </w:r>
      <w:r>
        <w:rPr>
          <w:rFonts w:ascii="Times New Roman"/>
          <w:b w:val="false"/>
          <w:i w:val="false"/>
          <w:color w:val="000000"/>
          <w:sz w:val="28"/>
        </w:rPr>
        <w:t>
Қазақстан Республикасының аумақтық даму стратегиясын іске асыру.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талдамалық зерттеулер жүргізуге жұмсалатын шығындар.
</w:t>
      </w:r>
      <w:r>
        <w:br/>
      </w:r>
      <w:r>
        <w:rPr>
          <w:rFonts w:ascii="Times New Roman"/>
          <w:b w:val="false"/>
          <w:i w:val="false"/>
          <w:color w:val="000000"/>
          <w:sz w:val="28"/>
        </w:rPr>
        <w:t>
Сапасы:
</w:t>
      </w:r>
      <w:r>
        <w:br/>
      </w:r>
      <w:r>
        <w:rPr>
          <w:rFonts w:ascii="Times New Roman"/>
          <w:b w:val="false"/>
          <w:i w:val="false"/>
          <w:color w:val="000000"/>
          <w:sz w:val="28"/>
        </w:rPr>
        <w:t>
елдің макроэкономикалық дамуының неғұрлым өзекті және проблемалық мәселелерін қамту және зерттеулердің нәтижелерін мемлекеттік экономикалық саясатты жетілдіру үшін қолданылу мүмкіндігі.
</w:t>
      </w:r>
      <w:r>
        <w:br/>
      </w:r>
      <w:r>
        <w:rPr>
          <w:rFonts w:ascii="Times New Roman"/>
          <w:b w:val="false"/>
          <w:i w:val="false"/>
          <w:color w:val="000000"/>
          <w:sz w:val="28"/>
        </w:rPr>
        <w:t>
Уақтылығы:
</w:t>
      </w:r>
      <w:r>
        <w:br/>
      </w:r>
      <w:r>
        <w:rPr>
          <w:rFonts w:ascii="Times New Roman"/>
          <w:b w:val="false"/>
          <w:i w:val="false"/>
          <w:color w:val="000000"/>
          <w:sz w:val="28"/>
        </w:rPr>
        <w:t>
талдамалық зерттеулер нәтижелерін белгіленген мерзімде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216-ҚОСЫМША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Экономика және бюджеттік жоспарлау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 Республикасының егемен кредиттік рейтингін қайта қарау мәселелері бойынша халықаралық рейтинг агенттіктерімен өзара
</w:t>
      </w:r>
      <w:r>
        <w:br/>
      </w:r>
      <w:r>
        <w:rPr>
          <w:rFonts w:ascii="Times New Roman"/>
          <w:b w:val="false"/>
          <w:i w:val="false"/>
          <w:color w:val="000000"/>
          <w:sz w:val="28"/>
        </w:rPr>
        <w:t>
іс-қимыл жасау"
</w:t>
      </w:r>
      <w:r>
        <w:br/>
      </w:r>
      <w:r>
        <w:rPr>
          <w:rFonts w:ascii="Times New Roman"/>
          <w:b w:val="false"/>
          <w:i w:val="false"/>
          <w:color w:val="000000"/>
          <w:sz w:val="28"/>
        </w:rPr>
        <w:t>
деген 010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25384 мың теңге (жиырма бес миллион үш жүз сексен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Экономика және бюджеттік жоспарлау министрлігінің мәселелері" Қазақстан Республикасы Үкіметінің 2004 жылғы 28 қазандағы N 1116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br/>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инвестициялық имиджін қалыптастыру.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Халықаралық рейтинг агенттіктерінің Қазақстан Республикасының өтем қабілетінің және инвестициялық тартымдылығының кіріктірілген көрсеткіші болып табылатын тәуелсіз кредиттік рейтингін растау немесе қайта қарау.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1241"/>
        <w:gridCol w:w="1366"/>
        <w:gridCol w:w="2616"/>
        <w:gridCol w:w="4298"/>
        <w:gridCol w:w="1596"/>
        <w:gridCol w:w="2263"/>
      </w:tblGrid>
      <w:tr>
        <w:trPr>
          <w:trHeight w:val="90" w:hRule="atLeast"/>
        </w:trPr>
        <w:tc>
          <w:tcPr>
            <w:tcW w:w="7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егемен кредиттік рейтингін қайта қарау мәселелері бойынша халықаралық рейтинг агенттіктермен өзара іс-қимыл жасау
</w:t>
            </w:r>
          </w:p>
        </w:tc>
        <w:tc>
          <w:tcPr>
            <w:tcW w:w="4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Moodu's Investors Service, Standard&amp;Poor's International Services, Ink. және Fich Ratings Ltd халықаралық агенттіктеріне Қазақстан Республикасының тәуелсіз кредиттік рейтингін растау немесе қайта қарау бойынша қызметтеріне төлеу.
</w:t>
            </w:r>
          </w:p>
        </w:tc>
        <w:tc>
          <w:tcPr>
            <w:tcW w:w="15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шілде, қазан
</w:t>
            </w:r>
            <w:r>
              <w:br/>
            </w:r>
            <w:r>
              <w:rPr>
                <w:rFonts w:ascii="Times New Roman"/>
                <w:b w:val="false"/>
                <w:i w:val="false"/>
                <w:color w:val="000000"/>
                <w:sz w:val="20"/>
              </w:rPr>
              <w:t>
2007 жыл
</w:t>
            </w:r>
          </w:p>
        </w:tc>
        <w:tc>
          <w:tcPr>
            <w:tcW w:w="2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халықаралық рейтинг агенттіктеріне олардың көрсеткен қызметі өтемді уақытында төлеу.
</w:t>
      </w:r>
      <w:r>
        <w:br/>
      </w:r>
      <w:r>
        <w:rPr>
          <w:rFonts w:ascii="Times New Roman"/>
          <w:b w:val="false"/>
          <w:i w:val="false"/>
          <w:color w:val="000000"/>
          <w:sz w:val="28"/>
        </w:rPr>
        <w:t>
Түпкі нәтиже:
</w:t>
      </w:r>
      <w:r>
        <w:br/>
      </w:r>
      <w:r>
        <w:rPr>
          <w:rFonts w:ascii="Times New Roman"/>
          <w:b w:val="false"/>
          <w:i w:val="false"/>
          <w:color w:val="000000"/>
          <w:sz w:val="28"/>
        </w:rPr>
        <w:t>
Қазақстан Республикасының резиденттері болып табылатын (екінші деңгейдегі банктер, ірі компаниялар) қарыз алушы-компаниялардың корпоративтік кредиттік рейтингтеріне ықпал ететін ҚР тәуелсіз кредиттік рейтингін қайта қарау немесе растау.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Халықаралық рейтинг агенттіктерінің қызметіне мына мөлшерде ақы төлеу: Moodu's Investors Service - 8875 мың теңге, Standard&amp;Poor's International Services - 6 166 мың теңге, Ink. және Fich Ratings Ltd - 10 343 мың теңге.
</w:t>
      </w:r>
      <w:r>
        <w:br/>
      </w:r>
      <w:r>
        <w:rPr>
          <w:rFonts w:ascii="Times New Roman"/>
          <w:b w:val="false"/>
          <w:i w:val="false"/>
          <w:color w:val="000000"/>
          <w:sz w:val="28"/>
        </w:rPr>
        <w:t>
Сапасы:
</w:t>
      </w:r>
      <w:r>
        <w:br/>
      </w:r>
      <w:r>
        <w:rPr>
          <w:rFonts w:ascii="Times New Roman"/>
          <w:b w:val="false"/>
          <w:i w:val="false"/>
          <w:color w:val="000000"/>
          <w:sz w:val="28"/>
        </w:rPr>
        <w:t>
Қазақстан Республикасының міндеттемелері үшін инвестициялық тәуекелдің төмен болуымен көрінетін Қазақстан Республикасының қажеттіліктерін қанағаттандыру; Қазақстан Республикасының инвесторлық базасын кеңейту; тәуелсіз еврооблигацияларды орналастырған жағдайда қарыз алу құнын азайту.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217-ҚОСЫМША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Экономика және бюджеттік жоспарлау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"Экономика және ұлттық қауіпсіздік саласындағы зерттеулер"
</w:t>
      </w:r>
      <w:r>
        <w:br/>
      </w:r>
      <w:r>
        <w:rPr>
          <w:rFonts w:ascii="Times New Roman"/>
          <w:b w:val="false"/>
          <w:i w:val="false"/>
          <w:color w:val="000000"/>
          <w:sz w:val="28"/>
        </w:rPr>
        <w:t>
деген 011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1643391 мың теңге (бір миллиард алты жүз қырық үш миллион үш жүз тоқсан бір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Үкіметі және Америка Құрама Штаттарының Үкіметі арасындағы Экономикалық даму жөніндегі Қазақстан-Американ бағдарламасы бойынша өзара түсіністік туралы меморандумды ратификациялау туралы" 2006 жылғы 5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Үкіметі мен Халықаралық Қайта Құру және Даму Банкі арасында Бірлескен экономикалық зерттеулер бағдарламасын әзірлеу және іске асыру жөніндегі техникалық ынтымақтастық туралы келісімге қол қою туралы" Қазақстан Республикасы Үкіметінің 2002 жылғы 5 желтоқсандағы N 1285 
</w:t>
      </w:r>
      <w:r>
        <w:rPr>
          <w:rFonts w:ascii="Times New Roman"/>
          <w:b w:val="false"/>
          <w:i w:val="false"/>
          <w:color w:val="000000"/>
          <w:sz w:val="28"/>
        </w:rPr>
        <w:t xml:space="preserve"> қаулысы </w:t>
      </w:r>
      <w:r>
        <w:rPr>
          <w:rFonts w:ascii="Times New Roman"/>
          <w:b w:val="false"/>
          <w:i w:val="false"/>
          <w:color w:val="000000"/>
          <w:sz w:val="28"/>
        </w:rPr>
        <w:t>
; "2002 жылғы 6 желтоқсандағы Қазақстан Республикасының Үкіметі мен Халықаралық Қайта Құру және Даму Банкі арасында Бірлескен экономикалық зерттеулер бағдарламасын әзірлеу және іске асыру жөніндегі техникалық ынтымақтастық туралы келісімге өзгерістер мен толықтырулар енгізу туралы хаттамаға қол қою туралы" Қазақстан Республикасы Үкіметінің 2004 жылғы 16 қарашадағы N 1203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Үкіметі және Америка Құрама Штаттарының Үкіметі арасында Экономикалық даму жөніндегі Қазақстан- Американ бағдарламасы бойынша өзара түсіністік туралы меморандум жасасу туралы" Қазақстан Республикасы Үкіметінің 2006 жылғы 4 мамырдағы N 370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әлеуметтік-экономикалық дамуының стратегиялық және орта мерзімді жоспарларын іске асыруды қамтамасыз ету, мемлекеттік қаржыны басқаруды жетілдіру, тұрақты әлеуметтік-экономикалық даму, ел экономикасының теңгерімдік деңгейін арттыру негізінде халықтың тұрмыс деңгейін көтеруді қамтамасыз ететін тиімді экономикалық тетігін қалыптастыру, сондай-ақ мемлекеттік аппарат қызметінің тиімділігін арттыру.
</w:t>
      </w:r>
      <w:r>
        <w:br/>
      </w:r>
      <w:r>
        <w:rPr>
          <w:rFonts w:ascii="Times New Roman"/>
          <w:b w:val="false"/>
          <w:i w:val="false"/>
          <w:color w:val="000000"/>
          <w:sz w:val="28"/>
        </w:rPr>
        <w:t>
Қазақстан Республикасының тұрақты экономикалық өсуіне қол жеткізу, мемлекеттік басқару мен өндірістік сектордың деңгейін арттыру, сондай-ақ мұнай-газ секторына кірмейтін салалардың бәсекеге қабілеттілігін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Қабылданған бағдарламалық іс-шараларды іске асыру бойынша қажетті өзгерістер мен түзетулерді орындау мақсатында тиісті шешімдер қабылдау үшін талдамалық материалдар даярлау;
</w:t>
      </w:r>
      <w:r>
        <w:br/>
      </w:r>
      <w:r>
        <w:rPr>
          <w:rFonts w:ascii="Times New Roman"/>
          <w:b w:val="false"/>
          <w:i w:val="false"/>
          <w:color w:val="000000"/>
          <w:sz w:val="28"/>
        </w:rPr>
        <w:t>
Әлеуметтік-экономикалық сипаттағы бірлескен талдамалық зерттеулер жүргізу жолымен халықаралық ғылыми-техникалық ынтымақтастықты дамыту.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ұлттық қауіпсіздік саласындағы зерттеулер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республикалық бюджеттен грантты бірлесіп қаржыландыру есебінен іске асыру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Халықаралық Қайта Құру және Даму Банкімен 2007-2008 қаржы жылдарына арналған Техникалық ынтымақтастықтың жыл сайынғы бағдарламаларында көзделген Бірлескен экономикалық зерттеулер бағдарламасын іске асыру шеңберінде зерттеулер жүргізу.
</w:t>
            </w:r>
            <w:r>
              <w:br/>
            </w:r>
            <w:r>
              <w:rPr>
                <w:rFonts w:ascii="Times New Roman"/>
                <w:b w:val="false"/>
                <w:i w:val="false"/>
                <w:color w:val="000000"/>
                <w:sz w:val="20"/>
              </w:rPr>
              <w:t>
2. Халықаралық даму жөніндегі Американ агенттігімен экономикалық даму бағдарламасын іске асыру.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r>
        <w:trPr>
          <w:trHeight w:val="46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грант есебінен іске асыру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Халықаралық Қайта Құру және Даму Банкімен 2007-2008 қаржы жылдарына арналған Техникалық ынтымақтастықтың жыл сайынғы бағдарламаларында көзделген Бірлескен экономикалық зерттеулер бағдарламасын іске асыру шеңберінде зерттеулер жүргізу.
</w:t>
            </w:r>
            <w:r>
              <w:br/>
            </w:r>
            <w:r>
              <w:rPr>
                <w:rFonts w:ascii="Times New Roman"/>
                <w:b w:val="false"/>
                <w:i w:val="false"/>
                <w:color w:val="000000"/>
                <w:sz w:val="20"/>
              </w:rPr>
              <w:t>
2. Халықаралық даму жөніндегі Американ агенттігімен экономикалық даму бағдарламасын іске асыру.
</w:t>
            </w:r>
            <w:r>
              <w:br/>
            </w:r>
            <w:r>
              <w:rPr>
                <w:rFonts w:ascii="Times New Roman"/>
                <w:b w:val="false"/>
                <w:i w:val="false"/>
                <w:color w:val="000000"/>
                <w:sz w:val="20"/>
              </w:rPr>
              <w:t>
2.1. Халықаралық даму жөніндегі Американ агенттігімен экономикалық даму бағдарламасын іске асыру  туралы есептер даярлау.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Есептер мен ұсыныстар даярлау, Халықаралық Қайта Құру және Даму Банкімен және Халықаралық даму жөніндегі Американ агенттігімен жүргізілген зерттеулердің нәтижелері бойынша мемлекеттік билік органдары үшін консультациялар өткізу.
</w:t>
      </w:r>
      <w:r>
        <w:br/>
      </w:r>
      <w:r>
        <w:rPr>
          <w:rFonts w:ascii="Times New Roman"/>
          <w:b w:val="false"/>
          <w:i w:val="false"/>
          <w:color w:val="000000"/>
          <w:sz w:val="28"/>
        </w:rPr>
        <w:t>
Түпкі нәтиже:
</w:t>
      </w:r>
      <w:r>
        <w:br/>
      </w:r>
      <w:r>
        <w:rPr>
          <w:rFonts w:ascii="Times New Roman"/>
          <w:b w:val="false"/>
          <w:i w:val="false"/>
          <w:color w:val="000000"/>
          <w:sz w:val="28"/>
        </w:rPr>
        <w:t>
Қабылданған бағдарламалық іс-шараларды іске асыру бойынша қажетті өзгерістер мен түзетулерді орындау мақсатында тиісті шешім қабылдау үшін талдамалық зерттеулердің нәтижелерін уәкілетті мемлекеттік органдардың (мембағдарламалар әкімшілерінің) нәтижелі қызметін қамтамасыз ету үшін қолдану.
</w:t>
      </w:r>
      <w:r>
        <w:br/>
      </w:r>
      <w:r>
        <w:rPr>
          <w:rFonts w:ascii="Times New Roman"/>
          <w:b w:val="false"/>
          <w:i w:val="false"/>
          <w:color w:val="000000"/>
          <w:sz w:val="28"/>
        </w:rPr>
        <w:t>
Мемлекеттік органдар қызметінің, Қазақстан Республикасының әлеуметтік-экономикалық дамуының проблемалы мәселелері бойынша шешімдер даярлау сапасының, бағдарламалық құжаттар әзірлеудің тиімділігін арттыру.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Экономиканың шешуші секторларындағы мемлекеттік органдар жұмысында талдамалық зерттеулердің нәтижелерін қолдану жолымен республикалық бюджет қаражатын жұмсаудың тиімділігін арттыру.
</w:t>
      </w:r>
      <w:r>
        <w:br/>
      </w:r>
      <w:r>
        <w:rPr>
          <w:rFonts w:ascii="Times New Roman"/>
          <w:b w:val="false"/>
          <w:i w:val="false"/>
          <w:color w:val="000000"/>
          <w:sz w:val="28"/>
        </w:rPr>
        <w:t>
Сапасы:
</w:t>
      </w:r>
      <w:r>
        <w:br/>
      </w:r>
      <w:r>
        <w:rPr>
          <w:rFonts w:ascii="Times New Roman"/>
          <w:b w:val="false"/>
          <w:i w:val="false"/>
          <w:color w:val="000000"/>
          <w:sz w:val="28"/>
        </w:rPr>
        <w:t>
Зерттеулер нәтижелерін мемлекеттік экономикалық саясатты жетілдіру үшін, сондай-ақ бағдарламалық құжаттар әзірлеу үшін қолдану мүмкіндігі.
</w:t>
      </w:r>
      <w:r>
        <w:br/>
      </w:r>
      <w:r>
        <w:rPr>
          <w:rFonts w:ascii="Times New Roman"/>
          <w:b w:val="false"/>
          <w:i w:val="false"/>
          <w:color w:val="000000"/>
          <w:sz w:val="28"/>
        </w:rPr>
        <w:t>
Уақтылығы:
</w:t>
      </w:r>
      <w:r>
        <w:br/>
      </w:r>
      <w:r>
        <w:rPr>
          <w:rFonts w:ascii="Times New Roman"/>
          <w:b w:val="false"/>
          <w:i w:val="false"/>
          <w:color w:val="000000"/>
          <w:sz w:val="28"/>
        </w:rPr>
        <w:t>
Талдамалық зерттеулер нәтижелерін 2007-2008 қаржы жылдарына арналған Техникалық ынтымақтастықтың жылсайынғы бағдарламаларында белгіленген мерзімге сәйкес мерзімде ұсыну.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218-ҚОСЫМША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Экономика және бюджеттік жоспарлау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"Мемлекеттік активтерді басқару жүйесін дамыту"
</w:t>
      </w:r>
      <w:r>
        <w:br/>
      </w:r>
      <w:r>
        <w:rPr>
          <w:rFonts w:ascii="Times New Roman"/>
          <w:b w:val="false"/>
          <w:i w:val="false"/>
          <w:color w:val="000000"/>
          <w:sz w:val="28"/>
        </w:rPr>
        <w:t>
деген 016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4 533 728 мың теңге (төрт миллиард бес жүз отыз үш миллион жеті жүз жиырма сегіз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"Экономиканың мемлекеттік секторын басқаруда мемлекеттің мүдделерін одан әрі қамтамасыз ету шаралары туралы" Қазақстан Республикасы Президентінің 2006 жылғы 28 қаңтардағы N 50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Ауылдық аумақтарын дамытудың 2004 - 2010 жылдарға арналған мемлекеттік бағдарламасы туралы" Қазақстан Республикасы Президентінің 2003 жылғы 10 шілдедегі N 1149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"электрондық үкімет" қалыптастырудың 2005 - 2007 жылдарға арналған мемлекеттік бағдарламасы туралы" Қазақстан Республикасы Президентінің 2004 жылғы 10 қарашадағы N 1471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телекоммуникация саласын дамытудың 2006-2008 жылдарға арналған бағдарламасын бекіту туралы" Қазақстан Республикасы Үкіметінің 2006 жылғы 7 маусымдағы N 519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Президентінің 2006 жылғы 28 қаңтардағы N 50 жарлығын іске асыру жөніндегі шаралар туралы" Қазақстан Республикасы Үкіметінің 2006 жылғы 23 ақпандағы N 117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почта-жинақтау жүйесін дамытудың 2005-2010 жылдарға арналған бағдарламасын бекіту туралы" Қазақстан Республикасы Үкіметінің 2004 жылғы 20 қазандағы N 1077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Халықтың және экономиканың нақты секторының почта және қаржы қызметтеріне еркін қол жетімділігін қамтамасыз етуге қабілетті тиімді почта-жинақтау жүйесін сапалы деңгейде қалыптастыру; ауыл халқының әмбебап телекоммуникация қызметтеріне қол жеткізуін қамтамасыз ету, халқының саны 50 адамнан астам телефон орнатылмаған 356 ауылдық елді мекенге телефон орнату.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 почта байланысының 22 қалалық бөлімшесін және почта байланысының 10 аудандық торабын қайта жаңарту;
</w:t>
      </w:r>
      <w:r>
        <w:br/>
      </w:r>
      <w:r>
        <w:rPr>
          <w:rFonts w:ascii="Times New Roman"/>
          <w:b w:val="false"/>
          <w:i w:val="false"/>
          <w:color w:val="000000"/>
          <w:sz w:val="28"/>
        </w:rPr>
        <w:t>
- қалалық жерлерде почта байланысының 2 торабын, ауылдық жерлерде: почта байланысының 130 бөлімшесін, почта байланысының 1 аудандық торабын салу және техникалық нығайту жолымен өзіндік бөлшек желісін құру;
</w:t>
      </w:r>
      <w:r>
        <w:br/>
      </w:r>
      <w:r>
        <w:rPr>
          <w:rFonts w:ascii="Times New Roman"/>
          <w:b w:val="false"/>
          <w:i w:val="false"/>
          <w:color w:val="000000"/>
          <w:sz w:val="28"/>
        </w:rPr>
        <w:t>
- ауылдық жерлерде почта байланысының операция залдарын саны 130 жиынтықта өндірістік жиһазбен жарақтандыру;
</w:t>
      </w:r>
      <w:r>
        <w:br/>
      </w:r>
      <w:r>
        <w:rPr>
          <w:rFonts w:ascii="Times New Roman"/>
          <w:b w:val="false"/>
          <w:i w:val="false"/>
          <w:color w:val="000000"/>
          <w:sz w:val="28"/>
        </w:rPr>
        <w:t>
- 22 брондалған автомобиль, 229 жалпы пайдаланымдағы автомобиль және 6 почта вагонын сатып алу жолымен магистралды тасымалдау жүйесін жетілдіру;
</w:t>
      </w:r>
      <w:r>
        <w:br/>
      </w:r>
      <w:r>
        <w:rPr>
          <w:rFonts w:ascii="Times New Roman"/>
          <w:b w:val="false"/>
          <w:i w:val="false"/>
          <w:color w:val="000000"/>
          <w:sz w:val="28"/>
        </w:rPr>
        <w:t>
- Талдықорған қаласында есептеу орталығын құру;
</w:t>
      </w:r>
      <w:r>
        <w:br/>
      </w:r>
      <w:r>
        <w:rPr>
          <w:rFonts w:ascii="Times New Roman"/>
          <w:b w:val="false"/>
          <w:i w:val="false"/>
          <w:color w:val="000000"/>
          <w:sz w:val="28"/>
        </w:rPr>
        <w:t>
- 172 спутниктік станция, 150 радио ұзартқыш, 29 базалық станция сатып алу, монтаждау және орнату;
</w:t>
      </w:r>
      <w:r>
        <w:br/>
      </w:r>
      <w:r>
        <w:rPr>
          <w:rFonts w:ascii="Times New Roman"/>
          <w:b w:val="false"/>
          <w:i w:val="false"/>
          <w:color w:val="000000"/>
          <w:sz w:val="28"/>
        </w:rPr>
        <w:t>
- 545,9 километр талшықты-оптикалық байланыс желісін (ТОБЖ), 445 километр цифрлы радио релелі байланыс желісін (ЦРБЖ) салу;
</w:t>
      </w:r>
      <w:r>
        <w:br/>
      </w:r>
      <w:r>
        <w:rPr>
          <w:rFonts w:ascii="Times New Roman"/>
          <w:b w:val="false"/>
          <w:i w:val="false"/>
          <w:color w:val="000000"/>
          <w:sz w:val="28"/>
        </w:rPr>
        <w:t>
- 25 автоматтандырылған телефон станциясын (АТС) жаңғырту;
</w:t>
      </w:r>
      <w:r>
        <w:br/>
      </w:r>
      <w:r>
        <w:rPr>
          <w:rFonts w:ascii="Times New Roman"/>
          <w:b w:val="false"/>
          <w:i w:val="false"/>
          <w:color w:val="000000"/>
          <w:sz w:val="28"/>
        </w:rPr>
        <w:t>
- 20 000 абоненттік терминал сатып алу және орнату;
</w:t>
      </w:r>
      <w:r>
        <w:br/>
      </w:r>
      <w:r>
        <w:rPr>
          <w:rFonts w:ascii="Times New Roman"/>
          <w:b w:val="false"/>
          <w:i w:val="false"/>
          <w:color w:val="000000"/>
          <w:sz w:val="28"/>
        </w:rPr>
        <w:t>
- СDМА технологиясын енгізу.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активтерді басқару жүйесін дамыту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жерлерде және қалаларда инфрақұрылымдарды дамыту үшін "Қазпочта" АҚ-тың жарғылық капиталын ұлғайтуға қаражатты кейіннен жібере отырып, "Самұрық" мемлекеттік активтерді басқару жөніндегі қазақстандық холдингі" АҚ-тың жарғылық капиталын ұлғайту;
</w:t>
            </w:r>
            <w:r>
              <w:br/>
            </w:r>
            <w:r>
              <w:rPr>
                <w:rFonts w:ascii="Times New Roman"/>
                <w:b w:val="false"/>
                <w:i w:val="false"/>
                <w:color w:val="000000"/>
                <w:sz w:val="20"/>
              </w:rPr>
              <w:t>
халқының саны 50 адамнан астам телефон орнатылмаған ауылдық елді мекендерге телефон орнату және "Самұрық" холдингі" АҚ еншілес инвестициялық компаниясын құру жолымен телекоммуникациялар желісін жаңғырту.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Қалалық байланыс бөлімшесінің 22 ғимаратын, почта байланысы аудандық торабының 10 ғимаратын қайта жаңарту және почта байланысының 1 аудандық торабын, 130 ауылдық байланыс бөлімшесін және почта байланысының 2 торабын салу және техникалық нығайту және оларды ҚР Ұлттық Банкі мен ҚР ІІМ талаптарына сәйкес келтіру;
</w:t>
      </w:r>
      <w:r>
        <w:br/>
      </w:r>
      <w:r>
        <w:rPr>
          <w:rFonts w:ascii="Times New Roman"/>
          <w:b w:val="false"/>
          <w:i w:val="false"/>
          <w:color w:val="000000"/>
          <w:sz w:val="28"/>
        </w:rPr>
        <w:t>
ауылдық байланыс бөлімшелерін 130 жиынтықта өндірістік жиһазбен, сондай-ақ көлік құралдарымен жарақтандыру;
</w:t>
      </w:r>
      <w:r>
        <w:br/>
      </w:r>
      <w:r>
        <w:rPr>
          <w:rFonts w:ascii="Times New Roman"/>
          <w:b w:val="false"/>
          <w:i w:val="false"/>
          <w:color w:val="000000"/>
          <w:sz w:val="28"/>
        </w:rPr>
        <w:t>
356 ауылдық елді мекенге телефон орнату және ауылдық жердегі жұмыс істеп тұрған телекоммуникация инфрақұрылымын жаңғырту үшін телекоммуникация жабдығын сатып алу және монтаждау.
</w:t>
      </w:r>
      <w:r>
        <w:br/>
      </w:r>
      <w:r>
        <w:rPr>
          <w:rFonts w:ascii="Times New Roman"/>
          <w:b w:val="false"/>
          <w:i w:val="false"/>
          <w:color w:val="000000"/>
          <w:sz w:val="28"/>
        </w:rPr>
        <w:t>
Түпкі нәтиже:
</w:t>
      </w:r>
      <w:r>
        <w:br/>
      </w:r>
      <w:r>
        <w:rPr>
          <w:rFonts w:ascii="Times New Roman"/>
          <w:b w:val="false"/>
          <w:i w:val="false"/>
          <w:color w:val="000000"/>
          <w:sz w:val="28"/>
        </w:rPr>
        <w:t>
Шынайы уақыт режимінде тұтынушылардың технологиялық қызметтерге еркін қолжетімділігін қамтамасыз ету үшін бірыңғай ақпараттық-коммуникациялық кеңістікте почта байланысының 165 қайта жарақтандырылған бөлімшелерінде компьютерлік және банк жабдықтарының жұмыс істеуі үшін базалық алғышарттар құру;
</w:t>
      </w:r>
      <w:r>
        <w:br/>
      </w:r>
      <w:r>
        <w:rPr>
          <w:rFonts w:ascii="Times New Roman"/>
          <w:b w:val="false"/>
          <w:i w:val="false"/>
          <w:color w:val="000000"/>
          <w:sz w:val="28"/>
        </w:rPr>
        <w:t>
ауылдық жердегі жұмыс істеп тұрған телекоммуникация инфрақұрылымын бір мезгілде жаңғырту кезінде халқының саны 50 адамнан астам телефон орнатылмаған ауылдық елді мекендерге телефон орнату, телефон тығыздығының деңгейін арттыру, Қазақстан Республикасындағы ақпараттық теңсіздікті азайту.
</w:t>
      </w:r>
      <w:r>
        <w:br/>
      </w:r>
      <w:r>
        <w:rPr>
          <w:rFonts w:ascii="Times New Roman"/>
          <w:b w:val="false"/>
          <w:i w:val="false"/>
          <w:color w:val="000000"/>
          <w:sz w:val="28"/>
        </w:rPr>
        <w:t>
Қаржы-экономикалық нәтиже: почта-жинақтау жүйесінің жиынтық кірісін 4-6%-ға өсіруге және тиісінше Қоғам қызметкерлерінің жалақысын 5-7%-ға арттыруға, бюджетке салықтық түсімдерді 4-6%-ға өсіруге жәрдемдесу; көші-қон үдерістерін азайтуға және ауыл халқының тұрмыс сапасын жақсартуға ықпал ету, телекоммуникация саласының инфокоммуникациялық көрсеткіштері мен жиынтық табысының өсуі үшін алғышарттар қамтамасыз етілетін болады.
</w:t>
      </w:r>
      <w:r>
        <w:br/>
      </w:r>
      <w:r>
        <w:rPr>
          <w:rFonts w:ascii="Times New Roman"/>
          <w:b w:val="false"/>
          <w:i w:val="false"/>
          <w:color w:val="000000"/>
          <w:sz w:val="28"/>
        </w:rPr>
        <w:t>
Уақтылығы:
</w:t>
      </w:r>
      <w:r>
        <w:br/>
      </w:r>
      <w:r>
        <w:rPr>
          <w:rFonts w:ascii="Times New Roman"/>
          <w:b w:val="false"/>
          <w:i w:val="false"/>
          <w:color w:val="000000"/>
          <w:sz w:val="28"/>
        </w:rPr>
        <w:t>
Құрылыстың жасалған шарттарына және кестелеріне сәйкес.
</w:t>
      </w:r>
      <w:r>
        <w:br/>
      </w:r>
      <w:r>
        <w:rPr>
          <w:rFonts w:ascii="Times New Roman"/>
          <w:b w:val="false"/>
          <w:i w:val="false"/>
          <w:color w:val="000000"/>
          <w:sz w:val="28"/>
        </w:rPr>
        <w:t>
Сапасы:
</w:t>
      </w:r>
      <w:r>
        <w:br/>
      </w:r>
      <w:r>
        <w:rPr>
          <w:rFonts w:ascii="Times New Roman"/>
          <w:b w:val="false"/>
          <w:i w:val="false"/>
          <w:color w:val="000000"/>
          <w:sz w:val="28"/>
        </w:rPr>
        <w:t>
Шынайы уақыт режимінде қаржылық қызметтер көрсету, Интернет-бағдарланған қызметтерге тұтынушылардың қолжетімділігі, почта-жинақтау жүйесінің 165 қайта жарақтандырылған бөлімшелерінде көрсетілетін қызметтердің спектрін 10%-ға кеңейту;
</w:t>
      </w:r>
      <w:r>
        <w:br/>
      </w:r>
      <w:r>
        <w:rPr>
          <w:rFonts w:ascii="Times New Roman"/>
          <w:b w:val="false"/>
          <w:i w:val="false"/>
          <w:color w:val="000000"/>
          <w:sz w:val="28"/>
        </w:rPr>
        <w:t>
жергілікті, қалааралық/халықаралық байланыс қызметтерін көрсету, Интернет желісіне қол жеткізу, ауыл халқының тұрмыс деңгейін арттыру.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219-ҚОСЫМША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Экономика және бюджеттік жоспарлау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"Экономика саласындағы басшы қызметкерлер мен менеджерлердің біліктілігін арттыру"
</w:t>
      </w:r>
      <w:r>
        <w:br/>
      </w:r>
      <w:r>
        <w:rPr>
          <w:rFonts w:ascii="Times New Roman"/>
          <w:b w:val="false"/>
          <w:i w:val="false"/>
          <w:color w:val="000000"/>
          <w:sz w:val="28"/>
        </w:rPr>
        <w:t>
деген 042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123772 мың теңге (бір жүз жиырма үш миллион жеті жүз жетпіс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индустриялық-инновациялық дамуының 2003-2015 жылдарға арналған стратегиясы туралы" Қазақстан Республикасы Президентінің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мен Германия Федеративтік Республикасы арасындағы Қазақстан Республикасының экономика саласындағы басшы қызметкерлердің біліктілігін арттыру саласында ынтымақтастық туралы бірлескен мәлімдеме (2003 жылғы 4 желтоқсанда).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қазақстандық кәсіпорындар қызметкерлерінің нарық жағдайында бәсекеге қабілеттілігін және жұмысқа бағдарлануын арттыру. Қазақстан мен неміс кәсіпорындарының арасында екіжақты экономикалық байланыстардың интенсивтендірілуіне жәрдемдесу.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еліміздің нарықтық экономикасының салиқалы негіздерін жасау қолынан келетін менеджерлердің жаңа ұрпағын тарту; басқарудың осы заманғы әдістерін енгізу есебінен еліміздің экономикасы саласында ұйымдастыру құрылымын жетілдіру; кадрлардың біліктілігін жетілдіру және Қазақстан мен Германияның тиісті фирмаларының өзара іс-қимылы бөлігінде шағын және орта кәсіпкерлікті қолдау.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саласындағы басшы қызметкерлер мен менеджерлердің біліктілігін арттыру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 Шет елдік оқытушыларды тарта отырып экономика саласындағы менеджерлердің біліктілігін жетілдіру. Оқу мерзімі алты айдан артық емес.
</w:t>
            </w:r>
            <w:r>
              <w:br/>
            </w:r>
            <w:r>
              <w:rPr>
                <w:rFonts w:ascii="Times New Roman"/>
                <w:b w:val="false"/>
                <w:i w:val="false"/>
                <w:color w:val="000000"/>
                <w:sz w:val="20"/>
              </w:rPr>
              <w:t>
II. Қазақстан Республикасы мен Герман Федеративті Республикасы арасында экономика саласында құызметкерлердің біліктілігін жетілдіру саласында ынтымақтастық туралы бірлескен мәлімдеменің шарттарына сәйкес Герман Федеративті Республикасының кәсіпорындарына таңдаулы басшы қызметкерлер мен менеджерлерді тағылымдамаға жіберу.
</w:t>
            </w:r>
            <w:r>
              <w:br/>
            </w:r>
            <w:r>
              <w:rPr>
                <w:rFonts w:ascii="Times New Roman"/>
                <w:b w:val="false"/>
                <w:i w:val="false"/>
                <w:color w:val="000000"/>
                <w:sz w:val="20"/>
              </w:rPr>
              <w:t>
III. Таңдаулы менеджерлерді Герман Федеративті Республикасында тағылымдамадан өткізу іс-шараларын үйлестіру.
</w:t>
            </w:r>
            <w:r>
              <w:br/>
            </w:r>
            <w:r>
              <w:rPr>
                <w:rFonts w:ascii="Times New Roman"/>
                <w:b w:val="false"/>
                <w:i w:val="false"/>
                <w:color w:val="000000"/>
                <w:sz w:val="20"/>
              </w:rPr>
              <w:t>
IV. Герман Федеративті Республикасында тағылымдамадан өткізу тәжірибесі туралы ақпарат алмасу мүмкіндігін қамтамасыз ету.
</w:t>
            </w:r>
            <w:r>
              <w:br/>
            </w:r>
            <w:r>
              <w:rPr>
                <w:rFonts w:ascii="Times New Roman"/>
                <w:b w:val="false"/>
                <w:i w:val="false"/>
                <w:color w:val="000000"/>
                <w:sz w:val="20"/>
              </w:rPr>
              <w:t>
V. "Халықаралық біліктілікті жетілдіру және In Went даму" Қоғамымен ынтымақтастық шеңберінде менеджерлердің біліктілігін жетілдірудің шетелдік тәжірибесін зерделеу.
</w:t>
            </w:r>
            <w:r>
              <w:br/>
            </w:r>
            <w:r>
              <w:rPr>
                <w:rFonts w:ascii="Times New Roman"/>
                <w:b w:val="false"/>
                <w:i w:val="false"/>
                <w:color w:val="000000"/>
                <w:sz w:val="20"/>
              </w:rPr>
              <w:t>
VI. Германия Үкіметінің тапсырмасы бойынша "Халықаралық біліктілікті жетілдіру және In Went даму" Қоғамы таңдаған герман оқу орнымен бірлесіп қатысушыларды оқыту Бағдарламасын әзірлеу.
</w:t>
            </w:r>
            <w:r>
              <w:br/>
            </w:r>
            <w:r>
              <w:rPr>
                <w:rFonts w:ascii="Times New Roman"/>
                <w:b w:val="false"/>
                <w:i w:val="false"/>
                <w:color w:val="000000"/>
                <w:sz w:val="20"/>
              </w:rPr>
              <w:t>
VII. Германияда тағылымдамадан өткен тыңдаушыларды тарта отырып бағдарламаларға қатысушылар үшін семинарлар өткізу.
</w:t>
            </w:r>
            <w:r>
              <w:br/>
            </w:r>
            <w:r>
              <w:rPr>
                <w:rFonts w:ascii="Times New Roman"/>
                <w:b w:val="false"/>
                <w:i w:val="false"/>
                <w:color w:val="000000"/>
                <w:sz w:val="20"/>
              </w:rPr>
              <w:t>
VIII. Тағылымдамадан кейінгі іс-шаралар өткізу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Менеджерлердің экономика және өндірісті басқару саласында біліктіліктерін жетілдіру.
</w:t>
      </w:r>
      <w:r>
        <w:br/>
      </w:r>
      <w:r>
        <w:rPr>
          <w:rFonts w:ascii="Times New Roman"/>
          <w:b w:val="false"/>
          <w:i w:val="false"/>
          <w:color w:val="000000"/>
          <w:sz w:val="28"/>
        </w:rPr>
        <w:t>
Түпкі нәтиже:
</w:t>
      </w:r>
      <w:r>
        <w:br/>
      </w:r>
      <w:r>
        <w:rPr>
          <w:rFonts w:ascii="Times New Roman"/>
          <w:b w:val="false"/>
          <w:i w:val="false"/>
          <w:color w:val="000000"/>
          <w:sz w:val="28"/>
        </w:rPr>
        <w:t>
Осы заманғы экономикалық жағдайларға сәйкес менеджерлердің экономика саласында біліктіліктерін жетілдіру. Еліміздің экономикасының нақты секторындағы ұйымдарда жұмыс істеу үшін кадрлар резервін құру. Герман Федеративтік Республикасының компанияларымен ынтымақтастық қатынастар орнату.
</w:t>
      </w:r>
      <w:r>
        <w:br/>
      </w:r>
      <w:r>
        <w:rPr>
          <w:rFonts w:ascii="Times New Roman"/>
          <w:b w:val="false"/>
          <w:i w:val="false"/>
          <w:color w:val="000000"/>
          <w:sz w:val="28"/>
        </w:rPr>
        <w:t>
Уақтылығы:
</w:t>
      </w:r>
      <w:r>
        <w:br/>
      </w:r>
      <w:r>
        <w:rPr>
          <w:rFonts w:ascii="Times New Roman"/>
          <w:b w:val="false"/>
          <w:i w:val="false"/>
          <w:color w:val="000000"/>
          <w:sz w:val="28"/>
        </w:rPr>
        <w:t>
Жасалатын шарттарға сәйкес жыл ішінде.
</w:t>
      </w:r>
      <w:r>
        <w:br/>
      </w:r>
      <w:r>
        <w:rPr>
          <w:rFonts w:ascii="Times New Roman"/>
          <w:b w:val="false"/>
          <w:i w:val="false"/>
          <w:color w:val="000000"/>
          <w:sz w:val="28"/>
        </w:rPr>
        <w:t>
Сапасы:
</w:t>
      </w:r>
      <w:r>
        <w:br/>
      </w:r>
      <w:r>
        <w:rPr>
          <w:rFonts w:ascii="Times New Roman"/>
          <w:b w:val="false"/>
          <w:i w:val="false"/>
          <w:color w:val="000000"/>
          <w:sz w:val="28"/>
        </w:rPr>
        <w:t>
Қазақстандық кәсіпорындардың әлемдік нарықта бәсекеге қабілеттіліктерін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220-ҚОСЫМША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Экономика және бюджеттік жоспарлау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"Электрондық үкімет құру"
</w:t>
      </w:r>
      <w:r>
        <w:br/>
      </w:r>
      <w:r>
        <w:rPr>
          <w:rFonts w:ascii="Times New Roman"/>
          <w:b w:val="false"/>
          <w:i w:val="false"/>
          <w:color w:val="000000"/>
          <w:sz w:val="28"/>
        </w:rPr>
        <w:t>
деген 112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220-қосымша алынып тасталды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