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19793" w14:textId="e1197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кейбір қаулыларының күші жойылды деп тану туралы</w:t>
      </w:r>
    </w:p>
    <w:p>
      <w:pPr>
        <w:spacing w:after="0"/>
        <w:ind w:left="0"/>
        <w:jc w:val="both"/>
      </w:pPr>
      <w:r>
        <w:rPr>
          <w:rFonts w:ascii="Times New Roman"/>
          <w:b w:val="false"/>
          <w:i w:val="false"/>
          <w:color w:val="000000"/>
          <w:sz w:val="28"/>
        </w:rPr>
        <w:t>Қазақстан Республикасы Ұлттық Банкі Басқармасының 2010 жылғы 27 қыркүйектегі № 81 қаулысы</w:t>
      </w:r>
    </w:p>
    <w:p>
      <w:pPr>
        <w:spacing w:after="0"/>
        <w:ind w:left="0"/>
        <w:jc w:val="both"/>
      </w:pPr>
      <w:bookmarkStart w:name="z1" w:id="0"/>
      <w:r>
        <w:rPr>
          <w:rFonts w:ascii="Times New Roman"/>
          <w:b w:val="false"/>
          <w:i w:val="false"/>
          <w:color w:val="000000"/>
          <w:sz w:val="28"/>
        </w:rPr>
        <w:t>
      «Қазақстан Республикасының Ұлттық Банкі туралы» 1995 жылғы 30 наурыздағы Қазақстан Республикасының Заңына сәйкес және Қазақстан Республикасының Ұлттық Банкі Басқармасының «Екінші деңгейдегі банктердің және ипотекалық компаниялардың ақша-кредиттік және қаржылық шолуын жасау үшін Қазақстан Республикасының Ұлттық Банкіне беретін есебінің тізбесі, нысандары және ұсыну мерзімдері туралы нұсқаулықты бекіту туралы» 2003 жылғы 6 желтоқсандағы № 438 </w:t>
      </w:r>
      <w:r>
        <w:rPr>
          <w:rFonts w:ascii="Times New Roman"/>
          <w:b w:val="false"/>
          <w:i w:val="false"/>
          <w:color w:val="000000"/>
          <w:sz w:val="28"/>
        </w:rPr>
        <w:t>қаулысымен</w:t>
      </w:r>
      <w:r>
        <w:rPr>
          <w:rFonts w:ascii="Times New Roman"/>
          <w:b w:val="false"/>
          <w:i w:val="false"/>
          <w:color w:val="000000"/>
          <w:sz w:val="28"/>
        </w:rPr>
        <w:t xml:space="preserve"> қайталауды болдырмау мақсатында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Республикасының Ұлттық Банкі Басқармасының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қаулыларының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2. Осы қаулы 2011 жылғы 1 қаңтардан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3. Бухгалтерлік есеп департаменті (Шалғымбаева Н.Т.) осы қаулы қабылданған күннен бастап он күндік мерзімде оны Қазақстан Республикасының Ұлттық Банкі орталық аппаратының мүдделі бөлімшелеріне, Қазақстан Республикасы Қаржы нарығын және қаржы ұйымдарын реттеу мен қадағалау агенттігіне және «Қазақстан қаржыгерлерінің қауымдастығы» заңды тұлғалар бірлестігіне, екінші деңгейдегі банктерге және ипотекалық ұйымдарға жіберсін.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Д.Т. Ғалиеваға жүктелсін.</w:t>
      </w:r>
    </w:p>
    <w:bookmarkEnd w:id="0"/>
    <w:p>
      <w:pPr>
        <w:spacing w:after="0"/>
        <w:ind w:left="0"/>
        <w:jc w:val="both"/>
      </w:pPr>
      <w:r>
        <w:rPr>
          <w:rFonts w:ascii="Times New Roman"/>
          <w:b w:val="false"/>
          <w:i/>
          <w:color w:val="000000"/>
          <w:sz w:val="28"/>
        </w:rPr>
        <w:t>      Ұлттық Банк</w:t>
      </w:r>
      <w:r>
        <w:br/>
      </w:r>
      <w:r>
        <w:rPr>
          <w:rFonts w:ascii="Times New Roman"/>
          <w:b w:val="false"/>
          <w:i w:val="false"/>
          <w:color w:val="000000"/>
          <w:sz w:val="28"/>
        </w:rPr>
        <w:t>
</w:t>
      </w:r>
      <w:r>
        <w:rPr>
          <w:rFonts w:ascii="Times New Roman"/>
          <w:b w:val="false"/>
          <w:i/>
          <w:color w:val="000000"/>
          <w:sz w:val="28"/>
        </w:rPr>
        <w:t>      Төрағасы                                     Г. Марченко</w:t>
      </w:r>
    </w:p>
    <w:bookmarkStart w:name="z6"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2010 жылғы 27 қыркүйектегі  </w:t>
      </w:r>
      <w:r>
        <w:br/>
      </w:r>
      <w:r>
        <w:rPr>
          <w:rFonts w:ascii="Times New Roman"/>
          <w:b w:val="false"/>
          <w:i w:val="false"/>
          <w:color w:val="000000"/>
          <w:sz w:val="28"/>
        </w:rPr>
        <w:t xml:space="preserve">
№ 81 қаулысына        </w:t>
      </w:r>
      <w:r>
        <w:br/>
      </w:r>
      <w:r>
        <w:rPr>
          <w:rFonts w:ascii="Times New Roman"/>
          <w:b w:val="false"/>
          <w:i w:val="false"/>
          <w:color w:val="000000"/>
          <w:sz w:val="28"/>
        </w:rPr>
        <w:t xml:space="preserve">
қосымша            </w:t>
      </w:r>
    </w:p>
    <w:bookmarkEnd w:id="1"/>
    <w:bookmarkStart w:name="z7" w:id="2"/>
    <w:p>
      <w:pPr>
        <w:spacing w:after="0"/>
        <w:ind w:left="0"/>
        <w:jc w:val="left"/>
      </w:pPr>
      <w:r>
        <w:rPr>
          <w:rFonts w:ascii="Times New Roman"/>
          <w:b/>
          <w:i w:val="false"/>
          <w:color w:val="000000"/>
        </w:rPr>
        <w:t xml:space="preserve"> 
Қазақстан Республикасының Ұлттық Банкі</w:t>
      </w:r>
      <w:r>
        <w:br/>
      </w:r>
      <w:r>
        <w:rPr>
          <w:rFonts w:ascii="Times New Roman"/>
          <w:b/>
          <w:i w:val="false"/>
          <w:color w:val="000000"/>
        </w:rPr>
        <w:t>
Басқармасының күші жойылды деп танылатын</w:t>
      </w:r>
      <w:r>
        <w:br/>
      </w:r>
      <w:r>
        <w:rPr>
          <w:rFonts w:ascii="Times New Roman"/>
          <w:b/>
          <w:i w:val="false"/>
          <w:color w:val="000000"/>
        </w:rPr>
        <w:t>
қаулыларының тізбесі</w:t>
      </w:r>
    </w:p>
    <w:bookmarkEnd w:id="2"/>
    <w:bookmarkStart w:name="z8" w:id="3"/>
    <w:p>
      <w:pPr>
        <w:spacing w:after="0"/>
        <w:ind w:left="0"/>
        <w:jc w:val="both"/>
      </w:pPr>
      <w:r>
        <w:rPr>
          <w:rFonts w:ascii="Times New Roman"/>
          <w:b w:val="false"/>
          <w:i w:val="false"/>
          <w:color w:val="000000"/>
          <w:sz w:val="28"/>
        </w:rPr>
        <w:t>
      1. Қазақстан Республикасының Ұлттық Банкі Басқармасының «Екінші деңгейдегі банктердің және ипотекалық ұйымдардың Бас бухгалтерлік кітабын жасауға арналған Есепшоттары толық көрсетілген бухгалтерлік есептің үлгі есепшот жоспарын бекіту туралы» 2002 жылғы 30 шілдедегі № 274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1972 тіркелген).</w:t>
      </w:r>
      <w:r>
        <w:br/>
      </w:r>
      <w:r>
        <w:rPr>
          <w:rFonts w:ascii="Times New Roman"/>
          <w:b w:val="false"/>
          <w:i w:val="false"/>
          <w:color w:val="000000"/>
          <w:sz w:val="28"/>
        </w:rPr>
        <w:t>
</w:t>
      </w:r>
      <w:r>
        <w:rPr>
          <w:rFonts w:ascii="Times New Roman"/>
          <w:b w:val="false"/>
          <w:i w:val="false"/>
          <w:color w:val="000000"/>
          <w:sz w:val="28"/>
        </w:rPr>
        <w:t>
      2. Қазақстан Республикасының Ұлттық Банкі Басқармасының «Қазақстан Республикасының Ұлттық Банкі Басқармасының «Екінші деңгейдегі банктердің Бас бухгалтерлік кітабын жасауға арналған Шоттары толық көрсетілген бухгалтерлік есептің үлгі есепшот жоспарын бекіту туралы» 2002 жылғы 30 шілдедегі № 274 қаулысына өзгерістер мен толықтырулар енгізу туралы» 2003 жылғы 1 қыркүйектегі № 325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2516 тіркелген).</w:t>
      </w:r>
      <w:r>
        <w:br/>
      </w:r>
      <w:r>
        <w:rPr>
          <w:rFonts w:ascii="Times New Roman"/>
          <w:b w:val="false"/>
          <w:i w:val="false"/>
          <w:color w:val="000000"/>
          <w:sz w:val="28"/>
        </w:rPr>
        <w:t>
</w:t>
      </w:r>
      <w:r>
        <w:rPr>
          <w:rFonts w:ascii="Times New Roman"/>
          <w:b w:val="false"/>
          <w:i w:val="false"/>
          <w:color w:val="000000"/>
          <w:sz w:val="28"/>
        </w:rPr>
        <w:t>
      3. Қазақстан Республикасының Ұлттық Банкі Басқармасының «Қазақстан Республикасының Ұлттық Банкі Басқармасының «Екінші деңгейдегі банктердің, кредиттік серіктестіктердің және ипотекалық компаниялардың Бас бухгалтерлік кітабын жасауға арналған шоттары толық көрсетілген бухгалтерлік есептің үлгі есепшот жоспарын бекіту туралы» 2002 жылғы 30 шілдедегі № 274 қаулысына өзгерістер мен толықтырулар енгізу туралы» 2005 жылғы 3 ақпандағы № 22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3475 тіркелген).</w:t>
      </w:r>
      <w:r>
        <w:br/>
      </w:r>
      <w:r>
        <w:rPr>
          <w:rFonts w:ascii="Times New Roman"/>
          <w:b w:val="false"/>
          <w:i w:val="false"/>
          <w:color w:val="000000"/>
          <w:sz w:val="28"/>
        </w:rPr>
        <w:t>
</w:t>
      </w:r>
      <w:r>
        <w:rPr>
          <w:rFonts w:ascii="Times New Roman"/>
          <w:b w:val="false"/>
          <w:i w:val="false"/>
          <w:color w:val="000000"/>
          <w:sz w:val="28"/>
        </w:rPr>
        <w:t>
      4. Қазақстан Республикасының Ұлттық Банкі Басқармасының «Қазақстан Республикасының Ұлттық Банкі Басқармасының «Екінші деңгейдегі банктердің, кредиттік серіктестіктердің және ипотекалық компаниялардың Бас бухгалтерлік кітабын жасауға арналған Бухгалтерлік есептің толық есепшот жоспарын бекіту туралы» 2002 жылғы 30 шілдедегі № 274 қаулысына өзгерістер мен толықтырулар енгізу туралы» 2006 жылғы 5 маусымдағы № 49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№4285 тіркелген).</w:t>
      </w:r>
      <w:r>
        <w:br/>
      </w:r>
      <w:r>
        <w:rPr>
          <w:rFonts w:ascii="Times New Roman"/>
          <w:b w:val="false"/>
          <w:i w:val="false"/>
          <w:color w:val="000000"/>
          <w:sz w:val="28"/>
        </w:rPr>
        <w:t>
</w:t>
      </w:r>
      <w:r>
        <w:rPr>
          <w:rFonts w:ascii="Times New Roman"/>
          <w:b w:val="false"/>
          <w:i w:val="false"/>
          <w:color w:val="000000"/>
          <w:sz w:val="28"/>
        </w:rPr>
        <w:t>
      5. Қазақстан Республикасының Ұлттық Банкі Басқармасының «Қазақстан Республикасының Ұлттық Банкі Басқармасының «Екінші деңгейдегі банктердің және ипотекалық компаниялардың Бас бухгалтерлік кітабын жасауға арналған Есепшоттары толық көрсетілген бухгалтерлік есептің үлгі есепшот жоспарын бекіту туралы» 2002 жылғы 30 шілдедегі № 274 қаулысына өзгерістер мен толықтырулар енгізу туралы» 2007 жылғы 27 тамыздағы № 98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4953 тіркелген).</w:t>
      </w:r>
      <w:r>
        <w:br/>
      </w:r>
      <w:r>
        <w:rPr>
          <w:rFonts w:ascii="Times New Roman"/>
          <w:b w:val="false"/>
          <w:i w:val="false"/>
          <w:color w:val="000000"/>
          <w:sz w:val="28"/>
        </w:rPr>
        <w:t>
</w:t>
      </w:r>
      <w:r>
        <w:rPr>
          <w:rFonts w:ascii="Times New Roman"/>
          <w:b w:val="false"/>
          <w:i w:val="false"/>
          <w:color w:val="000000"/>
          <w:sz w:val="28"/>
        </w:rPr>
        <w:t>
      6. Қазақстан Республикасының Ұлттық Банкі Басқармасының «Қазақстан Республикасының Ұлттық Банкі Басқармасының «Екінші деңгейдегі банктердің және ипотекалық ұйымдардың Бас бухгалтерлік кітабын жасауға арналған Есепшоттары толық көрсетілген бухгалтерлік есептің үлгі есепшот жоспарын бекіту туралы» 2002 жылғы 30 шілдедегі № 274 қаулысына толықтырулар мен өзгерістер енгізу туралы» 2008 жылғы 24 қазандағы № 85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5375 тіркелген).</w:t>
      </w:r>
      <w:r>
        <w:br/>
      </w:r>
      <w:r>
        <w:rPr>
          <w:rFonts w:ascii="Times New Roman"/>
          <w:b w:val="false"/>
          <w:i w:val="false"/>
          <w:color w:val="000000"/>
          <w:sz w:val="28"/>
        </w:rPr>
        <w:t>
</w:t>
      </w:r>
      <w:r>
        <w:rPr>
          <w:rFonts w:ascii="Times New Roman"/>
          <w:b w:val="false"/>
          <w:i w:val="false"/>
          <w:color w:val="000000"/>
          <w:sz w:val="28"/>
        </w:rPr>
        <w:t>
      7. Қазақстан Республикасының Ұлттық Банкі Басқармасының «Қазақстан Республикасының Ұлттық Банкі Басқармасының «Екінші деңгейдегі банктердің және ипотекалық ұйымдардың Бас бухгалтерлік кітабын жасауға арналған Есепшоттары толық көрсетілген бухгалтерлік есептің үлгі есепшот жоспарын бекіту туралы» 2002 жылғы 30 шілдедегі № 274 қаулысына өзгерістер мен толықтырулар енгізу туралы» 2009 жылғы 27 сәуірдегі № 34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5685 тіркелген).</w:t>
      </w:r>
      <w:r>
        <w:br/>
      </w:r>
      <w:r>
        <w:rPr>
          <w:rFonts w:ascii="Times New Roman"/>
          <w:b w:val="false"/>
          <w:i w:val="false"/>
          <w:color w:val="000000"/>
          <w:sz w:val="28"/>
        </w:rPr>
        <w:t>
</w:t>
      </w:r>
      <w:r>
        <w:rPr>
          <w:rFonts w:ascii="Times New Roman"/>
          <w:b w:val="false"/>
          <w:i w:val="false"/>
          <w:color w:val="000000"/>
          <w:sz w:val="28"/>
        </w:rPr>
        <w:t>
      8. Қазақстан Республикасының Ұлттық Банкі Басқармасының «Қазақстан Республикасының Ұлттық Банкі Басқармасының «Екінші деңгейдегі банктердің және ипотекалық ұйымдардың Бас бухгалтерлік кітабын жасауға арналған Есепшоттары толық көрсетілген бухгалтерлік есептің үлгі есепшот жоспарын бекіту туралы» 2002 жылғы 30 шілдедегі № 274 қаулысына өзгерістер мен толықтырулар енгізу туралы» 2010 жылғы 29 наурыздағы № 19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6212 тіркелген).</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