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c451" w14:textId="327c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"Үйде тәрбиеленіп және оқытылып жатырған мүгедек-балаларға әлеуметтік көмек көрсету туралы" Қамысты аудандық әкімдігінің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2011 жылғы 8 желтоқсандағы № 377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"Жергілікті атқару органдармен әлеуметтік қорғау саласында көрсетілетін мемлекеттік қызметтердің стандарттарын бекіту туралы" Қазақстан Республикасы Үкіметінің 2011 жылғы 07 сәуірдегі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2011 жылғы 13 мамырдағы Қамысты ауданы Әділет басқармасында 9-11-118 нөмірімен тіркелген, 2011 жылғы 03 маусымда № 22 "Новый путь – Бозторғай" аудандық газетінде жарияланған "Үйде тәрбиеленіп және оқытылып жатырған мүгедек – балаларға әлеуметтік көмек көрсету туралы" 2011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Қамысты ауданы әкімдігінің қаулысының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